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c449" w14:textId="fedc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15 ақпандағы № 35-3 шешімі. Батыс Қазақстан облысының Әділет департаментінде 2019 жылғы 20 ақпанда № 5543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2017 жылғы 25 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15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35-3 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5015"/>
        <w:gridCol w:w="1796"/>
        <w:gridCol w:w="3693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компьютер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жолы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үстелі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