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3b79" w14:textId="e9e3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2018 жылғы 24 желтоқсандағы № 32-4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2019 жылғы 20 ақпандағы № 35-1 шешімі. Батыс Қазақстан облысының Әділет департаментінде 2019 жылғы 25 ақпанда № 5545 болып тіркелді. Күші жойылды - Батыс Қазақстан облысы Бөрлі аудандық мәслихатының 2020 жылғы 13 ақпандағы № 47-5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аудандық мәслихатының 13.02.2020 </w:t>
      </w:r>
      <w:r>
        <w:rPr>
          <w:rFonts w:ascii="Times New Roman"/>
          <w:b w:val="false"/>
          <w:i w:val="false"/>
          <w:color w:val="ff0000"/>
          <w:sz w:val="28"/>
        </w:rPr>
        <w:t>№ 47-5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2018 жылғы 24 желтоқсандағы №32-4 "2019-2021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№5488 тіркелген, 2019 жылғы 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 – 2021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9 607 502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8 536 016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19 246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54 860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997 380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10 303 989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62 779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185 588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122 809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- 759 266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759 266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763 588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465 373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461 051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 жылға арналған ауданның жергілікті атқарушы органдарының резерві 191 735 мың теңге көлемінде бекітілсін.";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2019 жылға арналған төмен тұрған бюджеттерге субвенциялар сомасын бөлу және бюджеттік алып қоюлар 594 669 мың теңге көлемінде </w:t>
      </w:r>
      <w:r>
        <w:rPr>
          <w:rFonts w:ascii="Times New Roman"/>
          <w:b w:val="false"/>
          <w:i w:val="false"/>
          <w:color w:val="000000"/>
          <w:sz w:val="28"/>
        </w:rPr>
        <w:t>4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(Б.Б.Мукашева)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2019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шешіміне 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5196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9 607 502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8 536 016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2 406 390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2 406 390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4 919 403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4 919 403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684 769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997 380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928 456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10 303 989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205 070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5 278 924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953 735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950 735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950 735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4 157 642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3 992 283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3 738 847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1 463 307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1 004 248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959 041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942 126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796 155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347 196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 демалыс жұмысын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339 236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өнделген жануарлардың, жануарлардан алынатын өнімдер мен шикізаттың құнын иелеріне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– жекешелік әріптестік жобалар бойынша мемлекеттік міндеттемелерді орындау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868 155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868 155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868 155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трасферттерді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342 387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525 745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активтерімен жасалатын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-759 266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(профицитін) қаржыландыру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759 266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№32-4 шешіміне 4-қосымша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төмен тұрған бюджеттерге субвенциялар сомасын бөлу және бюджеттік алып қоюлар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2241"/>
        <w:gridCol w:w="4054"/>
        <w:gridCol w:w="4577"/>
      </w:tblGrid>
      <w:tr>
        <w:trPr>
          <w:trHeight w:val="30" w:hRule="atLeast"/>
        </w:trPr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р/c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ауылдық округ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68 924,0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ауылдық округі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 ауылдық округі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68 924,0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