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d6e09" w14:textId="9dd6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жайылымдарды геоботаникалық зерттеп - қарау негізінде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2019 жылғы 7 наурыздағы № 8 қаулысы. Батыс Қазақстан облысының Әділет департаментінде 2019 жылғы 7 наурызда № 5564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 жылғы 20 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 жылғы 20 ақпандағы </w:t>
      </w:r>
      <w:r>
        <w:rPr>
          <w:rFonts w:ascii="Times New Roman"/>
          <w:b w:val="false"/>
          <w:i w:val="false"/>
          <w:color w:val="000000"/>
          <w:sz w:val="28"/>
        </w:rPr>
        <w:t>"Жайылымдар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Бөрлі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ауданы бойынша жайылымдарды геоботаникалық зерттеп-қарау негізінде жайылым айналымдарының схемасы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 әкімі аппаратының мемлекеттік-құқықтық жұмысы бөлімінің басшысы (Д.Муканова)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Бөрлі ауданы әкімінің орынбасары А.Тукжановқа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 жылғы 7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8 қаулысына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бойынша жайылымдарды геоботаникалық зерттеп – қарау негізінде жайылым айналымдарының схемасы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аббревиатураның толық жазылуы: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а/о – ауылдық округ;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қ. – қала.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