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3bf8" w14:textId="fb43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әкімдігінің 2015 жылғы 3 қарашадағы № 820 "Бөрлі ауданының аумағында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2019 жылғы 13 мамырдағы № 14 қаулысы. Батыс Қазақстан облысының Әділет департаментінде 2019 жылғы 14 мамырда № 5660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ауданы әкімдігінің 2015 жылғы 3 қарашадағы № 820 "Бөрлі ауданының аумағында үгіттік баспа материалдарын орналастыру үшін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№4151 тіркелген, 2015 жылғы 7 желтоқсанда "Әділет" ақпараттық - құқықтық жүйесінде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"Бөрлі ауданының аумағында барлық кандидаттар үшін үгіттік баспа материалдарын орналастыру үшін орындар":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14 - жол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1"/>
        <w:gridCol w:w="911"/>
        <w:gridCol w:w="9078"/>
      </w:tblGrid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Батыс Қазақстан облысы Бөрлі ауданының білім беру бөлімінің "Бөрлі жалпы орта білім беретін мектебі" коммуналдық мемлекеттік мекемесі ғимаратының алды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 – жол алып тасталсын;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20, 21, 24, 34 - жолдар мынадай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1"/>
        <w:gridCol w:w="911"/>
        <w:gridCol w:w="9078"/>
      </w:tblGrid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"Бөрлі ауданының мәдени демалу орталығы" мемлекеттік коммуналдық қазынашылық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ауылы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Батыс Қазақстан облысының әкімдігі денсаулық сақтау басқармасының шаруашылық жүргізу құқығындағы "Киров ауылдық дәрігерлік амбулаториясы" мемлекеттік коммуналдық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"Успен ауылдық округ әкімінің аппараты"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Балдәурен көшесі, ауылдық клубы ғимаратының алды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мемлекеттік - құқықтық жұмысы бөлімінің басшысы (Д. Муканова)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 аппаратының басшысы Д.Агедиловке жүктелсін.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Бөрлі аудандық (аумақтық)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_____________Ж. Каналин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 мамыр 2019 жыл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