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e1bf" w14:textId="a8c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2017 жылғы 29 желтоқсандағы № 19-2 "Жәнібек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2019 жылғы 20 наурыздағы № 30-3 шешімі. Батыс Қазақстан облысының Әділет департаментінде 2019 жылғы 28 наурызда № 5595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–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2017 жылғы 29 желтоқсандағы №19-2 "Жәнібек ауданы бойынша 2018-2019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№5050 тіркелген, 2018 жылы 30 қаңтарда Қазақстан Республикасы нормативтік құқықтық актілерінің эталондық бақылау банкінде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мәслихатының аппарат басшысы (Н.Уәлиева)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