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1baa" w14:textId="2c71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егiс жұмыстарының басталуы мен аяқталуының оңтайлы мерзiмдерiн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ауданы әкімдігінің 2019 жылғы 18 сәуірдегі № 296 қаулысы. Батыс Қазақстан облысының Әділет департаментінде 2019 жылғы 23 сәуірде № 5638 болып тіркелді. Күші жойылды - Батыс Қазақстан облысы Бәйтерек ауданы әкімдігінің 2021 жылғы 25 қаңтардағы № 24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ауданы әкімдігінің 25.01.2021 </w:t>
      </w:r>
      <w:r>
        <w:rPr>
          <w:rFonts w:ascii="Times New Roman"/>
          <w:b w:val="false"/>
          <w:i w:val="false"/>
          <w:color w:val="ff0000"/>
          <w:sz w:val="28"/>
        </w:rPr>
        <w:t>№ 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10 наурыздағы "Өсiмдiк шаруашылығындағы мiндеттi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әкiмдiгi ҚАУЛЫ ЕТЕДI:</w:t>
      </w:r>
    </w:p>
    <w:bookmarkEnd w:id="0"/>
    <w:bookmarkStart w:name="z4" w:id="1"/>
    <w:p>
      <w:pPr>
        <w:spacing w:after="0"/>
        <w:ind w:left="0"/>
        <w:jc w:val="both"/>
      </w:pPr>
      <w:r>
        <w:rPr>
          <w:rFonts w:ascii="Times New Roman"/>
          <w:b w:val="false"/>
          <w:i w:val="false"/>
          <w:color w:val="000000"/>
          <w:sz w:val="28"/>
        </w:rPr>
        <w:t xml:space="preserve">
      1. Өсімдік шаруашылығындағы міндетті сақтандыруға жататын өсімдік шаруашылығы өнімінің түрлері бойынша аудан аумағында 2019 жылғы егіс жұмыстардың басталуы мен аяқталуының оңтайлы мерзімдері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5" w:id="2"/>
    <w:p>
      <w:pPr>
        <w:spacing w:after="0"/>
        <w:ind w:left="0"/>
        <w:jc w:val="both"/>
      </w:pPr>
      <w:r>
        <w:rPr>
          <w:rFonts w:ascii="Times New Roman"/>
          <w:b w:val="false"/>
          <w:i w:val="false"/>
          <w:color w:val="000000"/>
          <w:sz w:val="28"/>
        </w:rPr>
        <w:t>
      2. "Бәйтерек ауданының ауыл шаруашылығы бөлімі" мемлекеттік мекемесі осы қаулыдан туындайтын қажетті шараларды қабылдасын.</w:t>
      </w:r>
    </w:p>
    <w:bookmarkEnd w:id="2"/>
    <w:bookmarkStart w:name="z6" w:id="3"/>
    <w:p>
      <w:pPr>
        <w:spacing w:after="0"/>
        <w:ind w:left="0"/>
        <w:jc w:val="both"/>
      </w:pPr>
      <w:r>
        <w:rPr>
          <w:rFonts w:ascii="Times New Roman"/>
          <w:b w:val="false"/>
          <w:i w:val="false"/>
          <w:color w:val="000000"/>
          <w:sz w:val="28"/>
        </w:rPr>
        <w:t xml:space="preserve">
      3. Зеленов ауданы әкімдігінің 2018 жылғы 23 сәуірдегі № 286 "Зеленов ауданы бойынша 2018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 (Нормативтік құқықтық актілерді мемлекеттік тіркеу тізілімінде №5183 болып тіркелген, 2018 жылғы 28 сәуірдегі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 xml:space="preserve">қаулысының </w:t>
      </w:r>
      <w:r>
        <w:rPr>
          <w:rFonts w:ascii="Times New Roman"/>
          <w:b w:val="false"/>
          <w:i w:val="false"/>
          <w:color w:val="000000"/>
          <w:sz w:val="28"/>
        </w:rPr>
        <w:t>күші жойылды деп танылсын.</w:t>
      </w:r>
    </w:p>
    <w:bookmarkEnd w:id="3"/>
    <w:bookmarkStart w:name="z7" w:id="4"/>
    <w:p>
      <w:pPr>
        <w:spacing w:after="0"/>
        <w:ind w:left="0"/>
        <w:jc w:val="both"/>
      </w:pPr>
      <w:r>
        <w:rPr>
          <w:rFonts w:ascii="Times New Roman"/>
          <w:b w:val="false"/>
          <w:i w:val="false"/>
          <w:color w:val="000000"/>
          <w:sz w:val="28"/>
        </w:rPr>
        <w:t>
      4. Аудан әкімі аппаратының басшысы осы қаулының әділет органдарында мемлекеттік тіркелуін, Қазақстан Республикасының нормативтік құқықтық актілерін эталондық бақылау банкінде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аудан әкiмiнiң орынбасары М.Залмукановқа жүктелсiн.</w:t>
      </w:r>
    </w:p>
    <w:bookmarkEnd w:id="5"/>
    <w:bookmarkStart w:name="z9" w:id="6"/>
    <w:p>
      <w:pPr>
        <w:spacing w:after="0"/>
        <w:ind w:left="0"/>
        <w:jc w:val="both"/>
      </w:pPr>
      <w:r>
        <w:rPr>
          <w:rFonts w:ascii="Times New Roman"/>
          <w:b w:val="false"/>
          <w:i w:val="false"/>
          <w:color w:val="000000"/>
          <w:sz w:val="28"/>
        </w:rPr>
        <w:t>
      6.Осы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әкiмдiгiнiң</w:t>
            </w:r>
            <w:r>
              <w:br/>
            </w:r>
            <w:r>
              <w:rPr>
                <w:rFonts w:ascii="Times New Roman"/>
                <w:b w:val="false"/>
                <w:i w:val="false"/>
                <w:color w:val="000000"/>
                <w:sz w:val="20"/>
              </w:rPr>
              <w:t>2019 жылғы 18 сәуірдегі</w:t>
            </w:r>
            <w:r>
              <w:br/>
            </w:r>
            <w:r>
              <w:rPr>
                <w:rFonts w:ascii="Times New Roman"/>
                <w:b w:val="false"/>
                <w:i w:val="false"/>
                <w:color w:val="000000"/>
                <w:sz w:val="20"/>
              </w:rPr>
              <w:t>№ 296 қаулысына қосымша</w:t>
            </w:r>
          </w:p>
        </w:tc>
      </w:tr>
    </w:tbl>
    <w:bookmarkStart w:name="z11" w:id="7"/>
    <w:p>
      <w:pPr>
        <w:spacing w:after="0"/>
        <w:ind w:left="0"/>
        <w:jc w:val="left"/>
      </w:pPr>
      <w:r>
        <w:rPr>
          <w:rFonts w:ascii="Times New Roman"/>
          <w:b/>
          <w:i w:val="false"/>
          <w:color w:val="000000"/>
        </w:rPr>
        <w:t xml:space="preserve"> Өсімдік шаруашылығындағы міндетті сақтандыруға жататын өсімдік шаруашылығы өнімінің түрлері бойынша аудан аумағында 2019 жылға егіс жұмыстардың басталуы мен аяқталуының оңтайлы мерзімдері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336"/>
        <w:gridCol w:w="4814"/>
        <w:gridCol w:w="4814"/>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өнімдерінің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құрғақ дала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Жаздық арпа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25 сәуір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10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25 сәуір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10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10 мамыр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25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5 мамыр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15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Тары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20 мамыр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25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15 тамыз</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10 қыркүйек</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10 мамыр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25 мамыр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