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fab3" w14:textId="c67f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2019 жылғы 4 мамырдағы № 141 қаулысы. Батыс Қазақстан облысының Әділет департаментінде 2019 жылғы 8 мамырда № 5655 болып тіркелді. Күші жойылды - Батыс Қазақстан облысы Казталов ауданы әкімдігінің 2020 жылғы 14 мамырдағы № 104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ауданы әкімдігінің 14.05.2020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2019 жылға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Казталов ауданы әкімдігінің 2018 жылғы 8 ақпандағы №50 "2018 жылға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№5070 тіркелген, 2018 жылғы 15 наурызда Қазақстан Республикасының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 әкімі аппаратының басшысы (А.Исламбеков) осы қаулының әділет органдарында мемлекеттік тіркелуін, Қазақстан Республикасының нормативтік құқықтық актілерін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З.Мажитоваға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қаулысымен бекітілсін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мектепке дейiнгi тәрбие мен оқытуға мемлекеттiк бiлiм беру тапсырысы, ата - 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3683"/>
        <w:gridCol w:w="1432"/>
        <w:gridCol w:w="2376"/>
        <w:gridCol w:w="1605"/>
        <w:gridCol w:w="1605"/>
      </w:tblGrid>
      <w:tr>
        <w:trPr>
          <w:trHeight w:val="30" w:hRule="atLeast"/>
        </w:trPr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атаулры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 –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"Казталов ауданы Жалпақтал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"Ертегі"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"Балбөбек" 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"Казталов ауданы Жалпақтал ауылдық округі әкімінің аппаратының "Балдәурен" бөбекжайы" мемлекеттік коммуналдық қазыналық кәсіпорыны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"Шаттық" 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"Қарлығаш" 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ауданының Бостандық ауылдық округі әкімінің аппараты мемлекеттік мекемесінің "Айгөлек" 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ауданының Казталов ауылдық округі әкімінің аппаратының "Ақбота" 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"Казталов ауданы әкімдігі Казталов ауданының білім беру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"Балдырған" бөбекжайы" мемлекеттік коммуналдық қазыналық кәсіпорыны</w:t>
            </w:r>
          </w:p>
          <w:bookmarkEnd w:id="7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"Балапан" 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"Арай" 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"Жұлдыз" 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ауылдық округі әкімінің аппаратының "Жадыра" балабақшасы"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(републикалық бюджет)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"Ақтілек" 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"Жігер" 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"Ақжелкен" 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ауданының Казталов округі әкімінің аппараты мекемесінің "Нұрбалапан" бөбекжайы" мемлекеттік коммуналдық қазыналық кәсіпорыны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