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8042" w14:textId="7658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әкімдігінің 2016 жылғы 15 сәуірдегі № 63 "Қаратөбе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2019 жылғы 7 наурыздағы № 31 қаулысы. Батыс Қазақстан облысының Әділет департаментінде 2019 жылғы 14 наурызда № 5568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ауданы әкімдігінің 2016 жылғы 15 сәуірдегі № 63 "Қаратөбе ауданының шалғайдағы елді мекендерінде тұратын балаларды жалпы білім беретін мектептерге тасымалдаудың схемалары мен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4351 тіркелген, 2016 жылы 6 мамырдағы "Қаратөбе өңірі"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Қаратөбе ауданының шалғайдағы елді мекендерінде тұратын балаларды жалпы білім беретін мектептерге тасымалдаудың қағидаларында: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редакцияда мазмұндалсын: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 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 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Қаратөбе ауданы әкімі аппаратының басшысы (М.Есендосов) осы қаулының әділет органдарында мемлекеттік тіркелуін,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Ж.Сұлтанға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