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d1364" w14:textId="d6d13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2019 жылғы 8 қаңтардағы № 35-1 "2019-2021 жылдарға арналған ауылдық округтердің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2019 жылғы 5 наурыздағы № 38-1 шешімі. Батыс Қазақстан облысының Әділет департаментінде 2019 жылғы 6 наурызда № 5557 болып тіркелді. Күші жойылды - Батыс Қазақстан облысы Сырым аудандық мәслихатының 2020 жылғы 13 ақпандағы № 51-5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Сырым аудандық мәслихатының 13.02.2020 </w:t>
      </w:r>
      <w:r>
        <w:rPr>
          <w:rFonts w:ascii="Times New Roman"/>
          <w:b w:val="false"/>
          <w:i w:val="false"/>
          <w:color w:val="ff0000"/>
          <w:sz w:val="28"/>
        </w:rPr>
        <w:t>№ 51-5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Сырым аудандық мәслихатының 2019 жылғы 8 қаңтардағы № 35-1 "2019-2021 жылдарға арналған ауылдық окургтердің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(Нормативтық құқықтық актілерді мемлекеттік тіркеу тізілімінде №5522 тіркелген, 2019 жылғы 30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Жымпиты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47 136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21 647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425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25 064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47 712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- 576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576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2019-2021 жылдарға арналған Бұлдырты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25 819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3 065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150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22 604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27 612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теңге;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- 1 793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1 793 мың теңге: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1 793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2019 жылға арналған ауылдық округтердің бюджетінде аудандық бюджеттен берілетін субвенция түсімдерінің жалпы сомасы 43 171 мың теңге көлемінде көзделсін, оның ішінде: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Жымпиты ауылдық округі – 22 590 мың теңге;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Бұлдырты ауылдық округі – 20 581 мың теңге.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ауылдық округтердің бюджетіне бөлінетін нысаналы республикалық, аудандық трансферттердің жалпы сомасы 4 497 мың теңге көлемінде қарастырылсын: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республикалық бюджет трансферттер сомасы – 3 648 мың теңге.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3 648 мың теңге, оның ішінде: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Жымпиты ауылдық округі – 2 092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Бұлдырты ауылдық округі – 1 556 мың теңге;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бюджет трансферттер сомасы – 849 мың теңге.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мекемелерді электронды құжат айналымының бірыңғай жүйесіне қосуға – 849 мың теңге, оның ішінде: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Жымпиты ауылдық округі – 382 мың теңге;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Бұлдырты ауылдық округі – 467 мың теңге.";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Сырым аудандық мәслихат аппаратының бас маманы (А.Орашева) осы шешімнің әділет органдарында мемлекеттік тіркелуін,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2019 жылдың 1 қаңтарынан бастап қолданысқа енгізіледі.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№35-1 шешіміне 1 – қосымша</w:t>
            </w:r>
          </w:p>
        </w:tc>
      </w:tr>
    </w:tbl>
    <w:bookmarkStart w:name="z6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Жымпиты ауылдық округінің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4053"/>
        <w:gridCol w:w="28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47 136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47 712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№35-1 шешіміне 4 - қосымша</w:t>
            </w:r>
          </w:p>
        </w:tc>
      </w:tr>
    </w:tbl>
    <w:bookmarkStart w:name="z6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Бұлдырты ауылдық округінің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4053"/>
        <w:gridCol w:w="28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25 819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