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4e95d" w14:textId="464e9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2019 жылғы 22 ақпандағы № 32-1 шешімі. Батыс Қазақстан облысының Әділет департаментінде 2019 жылғы 26 ақпанда № 5549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Теректі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(В. Мустивко)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22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№32-1 шешіміне қосымша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Теректі аудандық мәслихатының 2017 жылғы 15 желтоқсандағы №17-2 "2018-2020 жылдарға арналған аудандық бюджет туралы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№5007 болып тіркелген, 2018 жылғы 8 қаңтарда Қазақстан Республикасы нормативтік құқықтық актілерінің эталондық бақылау банкінде жарияланған);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Теректі аудандық мәслихатының 2017 жылғы 28 желтоқсандағы №18-1 "2018-2020 жылдарға арналған Теректі ауданының ауылдық округтердің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№5035 болып тіркелген, 2018 жылғы 22 қаңтарда Қазақстан Республикасы нормативтік құқықтық актілерінің эталондық бақылау банкінде жарияланған);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Теректі аудандық мәслихатының 2018 жылғы 30 наурыздағы №20-1 "Теректі аудандық мәслихатының 2017 жылғы 15 желтоқсандағы №17-2 "2018-2020 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№5151 болып тіркелген, 2018 жылғы 26 сәуірде Қазақстан Республикасы нормативтік құқықтық актілерінің эталондық бақылау банкінде жарияланған);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Теректі аудандық мәслихатының 2018 жылғы 24 сәуірдегі №21-1 "Теректі аудандық мәслихатының 2017 жылғы 28 желтоқсандағы №18-1 "2018-2020 жылдарға арналған Теректі ауданының ауылдық округтердің бюджеті туралы"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№5195 болып тіркелген, 2018 жылғы 18 мамырада Қазақстан Республикасы нормативтік құқықтық актілерінің эталондық бақылау банкінде жарияланған);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Теректі аудандық мәслихатының 2018 жылғы 17 шілдедегі №23-1 "Теректі аудандық мәслихатының 2017 жылғы 15 желтоқсандағы №17-2 "2018-2020 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№5303 болып тіркелген, 2018 жылғы 7 тамызда Қазақстан Республикасы нормативтік құқықтық актілерінің эталондық бақылау банкінде жарияланған);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Теректі аудандық мәслихатының 2018 жылғы 13 тамыздағы №24-1 "Теректі аудандық мәслихатының 2017 жылғы 28 желтоқсандағы №18-1 "2018-2020 жылдарға арналған Теректі ауданының ауылдық округтердің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№5324 болып тіркелген, 2018 жылғы 29 тамызда Қазақстан Республикасы нормативтік құқықтық актілерінің эталондық бақылау банкінде жарияланған);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Теректі аудандық мәслихатының 2018 жылғы 10 қазандағы №26-1 "Теректі аудандық мәслихатының 2017 жылғы 15 желтоқсандағы №17-2 "2018-2020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№5361 болып тіркелген, 2018 жылғы 31 қазанда Қазақстан Республикасы нормативтік құқықтық актілерінің эталондық бақылау банкінде жарияланған);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Теректі аудандық мәслихатының 2018 жылғы 28 қарашадағы №28-1 "Теректі аудандық мәслихатының 2017 жылғы 15 желтоқсандағы №17-2 "2018-2020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№5416 болып тіркелген, 2018 жылғы 7 желтоқсанда Қазақстан Республикасы нормативтік құқықтық актілерінің эталондық бақылау банкінде жарияланған);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Теректі аудандық мәслихатының 2018 жылғы 3 желтоқсандағы №28-2 "Теректі аудандық мәслихатының 2017 жылғы 28 желтоқсандағы №18-1 "2018-2020 жылдарға арналған Теректі ауданының ауылдық округтердің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№5420 болып тіркелген, 2018 жылғы 12 желтоқсанда Қазақстан Республикасы нормативтік құқықтық актілерінің эталондық бақылау банкінде жарияланған);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Теректі аудандық мәслихатының 2018 жылғы 14 желтоқсандағы №29-1 "Теректі аудандық мәслихатының 2017 жылғы 15 желтоқсандағы №17-2 "2018-2020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№5455 болып тіркелген, 2018 жылғы 26 желтоқсанда Қазақстан Республикасы нормативтік құқықтық актілерінің эталондық бақылау банкінде жарияланған).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