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a551" w14:textId="761a5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2018 жылғы 25 желтоқсандағы №29-2 "2019-2021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аудандық мәслихатының 2019 жылғы 11 қазандағы № 35-3 шешімі. Батыс Қазақстан облысының Әділет департаментінде 2019 жылғы 15 қазанда № 5829 болып тіркелді. Күші жойылды - Батыс Қазақстан облысы Теректі аудандық мәслихатының 2020 жылғы 5 ақпандағы № 39-3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Теректі аудандық мәслихатының 05.02.2020 </w:t>
      </w:r>
      <w:r>
        <w:rPr>
          <w:rFonts w:ascii="Times New Roman"/>
          <w:b w:val="false"/>
          <w:i w:val="false"/>
          <w:color w:val="ff0000"/>
          <w:sz w:val="28"/>
        </w:rPr>
        <w:t>№ 39-3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Теректі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2018 жылғы 25 желтоқсандағы №29-2 "2019-2021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№5472 тіркелген, 2019 жылғы 9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2019-2021 жылдарға арналған аудандық бюджет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11 248 741 мың теңге:</w:t>
      </w:r>
    </w:p>
    <w:bookmarkEnd w:id="3"/>
    <w:bookmarkStart w:name="z8" w:id="4"/>
    <w:p>
      <w:pPr>
        <w:spacing w:after="0"/>
        <w:ind w:left="0"/>
        <w:jc w:val="both"/>
      </w:pPr>
      <w:r>
        <w:rPr>
          <w:rFonts w:ascii="Times New Roman"/>
          <w:b w:val="false"/>
          <w:i w:val="false"/>
          <w:color w:val="000000"/>
          <w:sz w:val="28"/>
        </w:rPr>
        <w:t>
      салықтық түсімдер – 1 154 482 мың теңге;</w:t>
      </w:r>
    </w:p>
    <w:bookmarkEnd w:id="4"/>
    <w:bookmarkStart w:name="z9" w:id="5"/>
    <w:p>
      <w:pPr>
        <w:spacing w:after="0"/>
        <w:ind w:left="0"/>
        <w:jc w:val="both"/>
      </w:pPr>
      <w:r>
        <w:rPr>
          <w:rFonts w:ascii="Times New Roman"/>
          <w:b w:val="false"/>
          <w:i w:val="false"/>
          <w:color w:val="000000"/>
          <w:sz w:val="28"/>
        </w:rPr>
        <w:t>
      салықтық емес түсімдер – 10 729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12 400 мың теңге;</w:t>
      </w:r>
    </w:p>
    <w:bookmarkEnd w:id="6"/>
    <w:bookmarkStart w:name="z11" w:id="7"/>
    <w:p>
      <w:pPr>
        <w:spacing w:after="0"/>
        <w:ind w:left="0"/>
        <w:jc w:val="both"/>
      </w:pPr>
      <w:r>
        <w:rPr>
          <w:rFonts w:ascii="Times New Roman"/>
          <w:b w:val="false"/>
          <w:i w:val="false"/>
          <w:color w:val="000000"/>
          <w:sz w:val="28"/>
        </w:rPr>
        <w:t>
      трансферттер түсімі – 10 071 130 мың теңге;</w:t>
      </w:r>
    </w:p>
    <w:bookmarkEnd w:id="7"/>
    <w:bookmarkStart w:name="z12" w:id="8"/>
    <w:p>
      <w:pPr>
        <w:spacing w:after="0"/>
        <w:ind w:left="0"/>
        <w:jc w:val="both"/>
      </w:pPr>
      <w:r>
        <w:rPr>
          <w:rFonts w:ascii="Times New Roman"/>
          <w:b w:val="false"/>
          <w:i w:val="false"/>
          <w:color w:val="000000"/>
          <w:sz w:val="28"/>
        </w:rPr>
        <w:t>
      2) шығындар – 11 367 824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84 710 мың теңге:</w:t>
      </w:r>
    </w:p>
    <w:bookmarkEnd w:id="9"/>
    <w:bookmarkStart w:name="z14" w:id="10"/>
    <w:p>
      <w:pPr>
        <w:spacing w:after="0"/>
        <w:ind w:left="0"/>
        <w:jc w:val="both"/>
      </w:pPr>
      <w:r>
        <w:rPr>
          <w:rFonts w:ascii="Times New Roman"/>
          <w:b w:val="false"/>
          <w:i w:val="false"/>
          <w:color w:val="000000"/>
          <w:sz w:val="28"/>
        </w:rPr>
        <w:t>
      бюджеттік кредиттер – 141 033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56 323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-203 793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203 793 мың теңге:</w:t>
      </w:r>
    </w:p>
    <w:bookmarkEnd w:id="16"/>
    <w:bookmarkStart w:name="z21" w:id="17"/>
    <w:p>
      <w:pPr>
        <w:spacing w:after="0"/>
        <w:ind w:left="0"/>
        <w:jc w:val="both"/>
      </w:pPr>
      <w:r>
        <w:rPr>
          <w:rFonts w:ascii="Times New Roman"/>
          <w:b w:val="false"/>
          <w:i w:val="false"/>
          <w:color w:val="000000"/>
          <w:sz w:val="28"/>
        </w:rPr>
        <w:t>
      қарыздар түсімі – 140 137 мың теңге;</w:t>
      </w:r>
    </w:p>
    <w:bookmarkEnd w:id="17"/>
    <w:bookmarkStart w:name="z22" w:id="18"/>
    <w:p>
      <w:pPr>
        <w:spacing w:after="0"/>
        <w:ind w:left="0"/>
        <w:jc w:val="both"/>
      </w:pPr>
      <w:r>
        <w:rPr>
          <w:rFonts w:ascii="Times New Roman"/>
          <w:b w:val="false"/>
          <w:i w:val="false"/>
          <w:color w:val="000000"/>
          <w:sz w:val="28"/>
        </w:rPr>
        <w:t>
      қарыздарды өтеу – 56 323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119 979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"4. 2019 жылға арналған аудандық бюджетте нысаналы трансферттердің және кредиттердің түсуі ескерілсін:</w:t>
      </w:r>
    </w:p>
    <w:bookmarkEnd w:id="20"/>
    <w:bookmarkStart w:name="z26" w:id="21"/>
    <w:p>
      <w:pPr>
        <w:spacing w:after="0"/>
        <w:ind w:left="0"/>
        <w:jc w:val="both"/>
      </w:pPr>
      <w:r>
        <w:rPr>
          <w:rFonts w:ascii="Times New Roman"/>
          <w:b w:val="false"/>
          <w:i w:val="false"/>
          <w:color w:val="000000"/>
          <w:sz w:val="28"/>
        </w:rPr>
        <w:t>
      1) республикалық бюджеттен жалпы сомасы 4 224 233 мың теңге:</w:t>
      </w:r>
    </w:p>
    <w:bookmarkEnd w:id="21"/>
    <w:bookmarkStart w:name="z27" w:id="22"/>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815 211 мың теңге;</w:t>
      </w:r>
    </w:p>
    <w:bookmarkEnd w:id="22"/>
    <w:bookmarkStart w:name="z28" w:id="23"/>
    <w:p>
      <w:pPr>
        <w:spacing w:after="0"/>
        <w:ind w:left="0"/>
        <w:jc w:val="both"/>
      </w:pPr>
      <w:r>
        <w:rPr>
          <w:rFonts w:ascii="Times New Roman"/>
          <w:b w:val="false"/>
          <w:i w:val="false"/>
          <w:color w:val="000000"/>
          <w:sz w:val="28"/>
        </w:rPr>
        <w:t>
      мемлекеттік атаулы әлеуметтік көмек төлеміне – 288 188 мың теңге;</w:t>
      </w:r>
    </w:p>
    <w:bookmarkEnd w:id="23"/>
    <w:bookmarkStart w:name="z29" w:id="24"/>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444 294 мың теңге;</w:t>
      </w:r>
    </w:p>
    <w:bookmarkEnd w:id="24"/>
    <w:bookmarkStart w:name="z30" w:id="25"/>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ендіруге – 11 806 мың теңге;</w:t>
      </w:r>
    </w:p>
    <w:bookmarkEnd w:id="25"/>
    <w:bookmarkStart w:name="z31" w:id="26"/>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5 650 мың теңге;</w:t>
      </w:r>
    </w:p>
    <w:bookmarkEnd w:id="26"/>
    <w:bookmarkStart w:name="z32" w:id="27"/>
    <w:p>
      <w:pPr>
        <w:spacing w:after="0"/>
        <w:ind w:left="0"/>
        <w:jc w:val="both"/>
      </w:pPr>
      <w:r>
        <w:rPr>
          <w:rFonts w:ascii="Times New Roman"/>
          <w:b w:val="false"/>
          <w:i w:val="false"/>
          <w:color w:val="000000"/>
          <w:sz w:val="28"/>
        </w:rPr>
        <w:t>
      ымдау тілі маманының қызмет көрсетуге – 801 мың теңге;</w:t>
      </w:r>
    </w:p>
    <w:bookmarkEnd w:id="27"/>
    <w:bookmarkStart w:name="z33" w:id="28"/>
    <w:p>
      <w:pPr>
        <w:spacing w:after="0"/>
        <w:ind w:left="0"/>
        <w:jc w:val="both"/>
      </w:pPr>
      <w:r>
        <w:rPr>
          <w:rFonts w:ascii="Times New Roman"/>
          <w:b w:val="false"/>
          <w:i w:val="false"/>
          <w:color w:val="000000"/>
          <w:sz w:val="28"/>
        </w:rPr>
        <w:t>
      техникалық көмекшi құралдар тiзбесiн кеңейтуге – 3 187 мың теңге;</w:t>
      </w:r>
    </w:p>
    <w:bookmarkEnd w:id="28"/>
    <w:bookmarkStart w:name="z34" w:id="29"/>
    <w:p>
      <w:pPr>
        <w:spacing w:after="0"/>
        <w:ind w:left="0"/>
        <w:jc w:val="both"/>
      </w:pPr>
      <w:r>
        <w:rPr>
          <w:rFonts w:ascii="Times New Roman"/>
          <w:b w:val="false"/>
          <w:i w:val="false"/>
          <w:color w:val="000000"/>
          <w:sz w:val="28"/>
        </w:rPr>
        <w:t>
      жалақыны ішінара субсидиялауға – 11 774 мың теңге;</w:t>
      </w:r>
    </w:p>
    <w:bookmarkEnd w:id="29"/>
    <w:bookmarkStart w:name="z35" w:id="30"/>
    <w:p>
      <w:pPr>
        <w:spacing w:after="0"/>
        <w:ind w:left="0"/>
        <w:jc w:val="both"/>
      </w:pPr>
      <w:r>
        <w:rPr>
          <w:rFonts w:ascii="Times New Roman"/>
          <w:b w:val="false"/>
          <w:i w:val="false"/>
          <w:color w:val="000000"/>
          <w:sz w:val="28"/>
        </w:rPr>
        <w:t>
      жастар практикасына – 35 224 мың теңге;</w:t>
      </w:r>
    </w:p>
    <w:bookmarkEnd w:id="30"/>
    <w:bookmarkStart w:name="z36" w:id="31"/>
    <w:p>
      <w:pPr>
        <w:spacing w:after="0"/>
        <w:ind w:left="0"/>
        <w:jc w:val="both"/>
      </w:pPr>
      <w:r>
        <w:rPr>
          <w:rFonts w:ascii="Times New Roman"/>
          <w:b w:val="false"/>
          <w:i w:val="false"/>
          <w:color w:val="000000"/>
          <w:sz w:val="28"/>
        </w:rPr>
        <w:t>
      жаңа бизнес идеяларды жүзеге асыру үшін мемлекеттік гранттарды ұсынуға – 11 868 мың теңге;</w:t>
      </w:r>
    </w:p>
    <w:bookmarkEnd w:id="31"/>
    <w:bookmarkStart w:name="z37" w:id="32"/>
    <w:p>
      <w:pPr>
        <w:spacing w:after="0"/>
        <w:ind w:left="0"/>
        <w:jc w:val="both"/>
      </w:pPr>
      <w:r>
        <w:rPr>
          <w:rFonts w:ascii="Times New Roman"/>
          <w:b w:val="false"/>
          <w:i w:val="false"/>
          <w:color w:val="000000"/>
          <w:sz w:val="28"/>
        </w:rPr>
        <w:t>
      Батыс Қазақстан облысы Теректі ауданының Ақсуат ауылында кіреберіс жолын күрделі жөндеуге – 114 619 мың теңге;</w:t>
      </w:r>
    </w:p>
    <w:bookmarkEnd w:id="32"/>
    <w:bookmarkStart w:name="z38" w:id="33"/>
    <w:p>
      <w:pPr>
        <w:spacing w:after="0"/>
        <w:ind w:left="0"/>
        <w:jc w:val="both"/>
      </w:pPr>
      <w:r>
        <w:rPr>
          <w:rFonts w:ascii="Times New Roman"/>
          <w:b w:val="false"/>
          <w:i w:val="false"/>
          <w:color w:val="000000"/>
          <w:sz w:val="28"/>
        </w:rPr>
        <w:t>
      Батыс Қазақстан облысы Теректі ауданының "Уральский" демалыс үйіне (Ақжайық санаториясы) кіреберіс жолын 0-6 шақырым орташа жөндеуге – 120 697 мың теңге;</w:t>
      </w:r>
    </w:p>
    <w:bookmarkEnd w:id="33"/>
    <w:bookmarkStart w:name="z39" w:id="34"/>
    <w:p>
      <w:pPr>
        <w:spacing w:after="0"/>
        <w:ind w:left="0"/>
        <w:jc w:val="both"/>
      </w:pPr>
      <w:r>
        <w:rPr>
          <w:rFonts w:ascii="Times New Roman"/>
          <w:b w:val="false"/>
          <w:i w:val="false"/>
          <w:color w:val="000000"/>
          <w:sz w:val="28"/>
        </w:rPr>
        <w:t>
      Батыс Қазақстан облысы Теректі ауданының Федоровка ауылындағы 528 жер телімін электр желісімен жабдықтауға – 204 089 мың теңге;</w:t>
      </w:r>
    </w:p>
    <w:bookmarkEnd w:id="34"/>
    <w:bookmarkStart w:name="z40" w:id="35"/>
    <w:p>
      <w:pPr>
        <w:spacing w:after="0"/>
        <w:ind w:left="0"/>
        <w:jc w:val="both"/>
      </w:pPr>
      <w:r>
        <w:rPr>
          <w:rFonts w:ascii="Times New Roman"/>
          <w:b w:val="false"/>
          <w:i w:val="false"/>
          <w:color w:val="000000"/>
          <w:sz w:val="28"/>
        </w:rPr>
        <w:t>
      Батыс Қазақстан облысы Теректі ауданының Яик ауылындағы су құбырын салуға – 170 258 мың теңге;</w:t>
      </w:r>
    </w:p>
    <w:bookmarkEnd w:id="35"/>
    <w:bookmarkStart w:name="z41" w:id="36"/>
    <w:p>
      <w:pPr>
        <w:spacing w:after="0"/>
        <w:ind w:left="0"/>
        <w:jc w:val="both"/>
      </w:pPr>
      <w:r>
        <w:rPr>
          <w:rFonts w:ascii="Times New Roman"/>
          <w:b w:val="false"/>
          <w:i w:val="false"/>
          <w:color w:val="000000"/>
          <w:sz w:val="28"/>
        </w:rPr>
        <w:t>
      Батыс Қазақстан облысы Теректі ауданының Богдановка ауылындағы су құбырын реконструкциялауға – 60 000 мың теңге;</w:t>
      </w:r>
    </w:p>
    <w:bookmarkEnd w:id="36"/>
    <w:bookmarkStart w:name="z42" w:id="37"/>
    <w:p>
      <w:pPr>
        <w:spacing w:after="0"/>
        <w:ind w:left="0"/>
        <w:jc w:val="both"/>
      </w:pPr>
      <w:r>
        <w:rPr>
          <w:rFonts w:ascii="Times New Roman"/>
          <w:b w:val="false"/>
          <w:i w:val="false"/>
          <w:color w:val="000000"/>
          <w:sz w:val="28"/>
        </w:rPr>
        <w:t>
      Батыс Қазақстан облысы Теректі ауданының Приречное ауылындағы су құбырын реконструкциялауға – 50 000 мың теңге;</w:t>
      </w:r>
    </w:p>
    <w:bookmarkEnd w:id="37"/>
    <w:bookmarkStart w:name="z43" w:id="38"/>
    <w:p>
      <w:pPr>
        <w:spacing w:after="0"/>
        <w:ind w:left="0"/>
        <w:jc w:val="both"/>
      </w:pPr>
      <w:r>
        <w:rPr>
          <w:rFonts w:ascii="Times New Roman"/>
          <w:b w:val="false"/>
          <w:i w:val="false"/>
          <w:color w:val="000000"/>
          <w:sz w:val="28"/>
        </w:rPr>
        <w:t>
      Батыс Қазақстан облысы Теректі ауданының Жаңа Өмір ауылындағы су құбырын салуға – 215 079 мың теңге;</w:t>
      </w:r>
    </w:p>
    <w:bookmarkEnd w:id="38"/>
    <w:bookmarkStart w:name="z44" w:id="39"/>
    <w:p>
      <w:pPr>
        <w:spacing w:after="0"/>
        <w:ind w:left="0"/>
        <w:jc w:val="both"/>
      </w:pPr>
      <w:r>
        <w:rPr>
          <w:rFonts w:ascii="Times New Roman"/>
          <w:b w:val="false"/>
          <w:i w:val="false"/>
          <w:color w:val="000000"/>
          <w:sz w:val="28"/>
        </w:rPr>
        <w:t>
      Батыс Қазақстан облысы Теректі ауданының Ұзынкөл ауылындағы су құбырын салуға – 36 998 мың теңге;</w:t>
      </w:r>
    </w:p>
    <w:bookmarkEnd w:id="39"/>
    <w:bookmarkStart w:name="z45" w:id="40"/>
    <w:p>
      <w:pPr>
        <w:spacing w:after="0"/>
        <w:ind w:left="0"/>
        <w:jc w:val="both"/>
      </w:pPr>
      <w:r>
        <w:rPr>
          <w:rFonts w:ascii="Times New Roman"/>
          <w:b w:val="false"/>
          <w:i w:val="false"/>
          <w:color w:val="000000"/>
          <w:sz w:val="28"/>
        </w:rPr>
        <w:t>
      "Подстепное – Федоровка - Ресей Федерациясының шекарасы" республикалық трассасынан бастап Алғабас станциясына дейін автожолды қайта жаңартуға – 1 015 741 мың теңге;</w:t>
      </w:r>
    </w:p>
    <w:bookmarkEnd w:id="40"/>
    <w:bookmarkStart w:name="z46" w:id="41"/>
    <w:p>
      <w:pPr>
        <w:spacing w:after="0"/>
        <w:ind w:left="0"/>
        <w:jc w:val="both"/>
      </w:pPr>
      <w:r>
        <w:rPr>
          <w:rFonts w:ascii="Times New Roman"/>
          <w:b w:val="false"/>
          <w:i w:val="false"/>
          <w:color w:val="000000"/>
          <w:sz w:val="28"/>
        </w:rPr>
        <w:t>
      әлеуметтік қолдау шараларын іске асыру үшін ауылдық елді мекендерге жұмыс істеуге келген мамандарға бюджеттік кредиттерді ұсынуға – 140 137 мың теңге;</w:t>
      </w:r>
    </w:p>
    <w:bookmarkEnd w:id="41"/>
    <w:bookmarkStart w:name="z47" w:id="42"/>
    <w:p>
      <w:pPr>
        <w:spacing w:after="0"/>
        <w:ind w:left="0"/>
        <w:jc w:val="both"/>
      </w:pPr>
      <w:r>
        <w:rPr>
          <w:rFonts w:ascii="Times New Roman"/>
          <w:b w:val="false"/>
          <w:i w:val="false"/>
          <w:color w:val="000000"/>
          <w:sz w:val="28"/>
        </w:rPr>
        <w:t>
      заңнаманың өзгеруіне байланысты жоғары тұрған бюджеттен төмен тұрған бюджеттерге өтемақыға – 73 546 мың теңге;</w:t>
      </w:r>
    </w:p>
    <w:bookmarkEnd w:id="42"/>
    <w:bookmarkStart w:name="z48" w:id="43"/>
    <w:p>
      <w:pPr>
        <w:spacing w:after="0"/>
        <w:ind w:left="0"/>
        <w:jc w:val="both"/>
      </w:pPr>
      <w:r>
        <w:rPr>
          <w:rFonts w:ascii="Times New Roman"/>
          <w:b w:val="false"/>
          <w:i w:val="false"/>
          <w:color w:val="000000"/>
          <w:sz w:val="28"/>
        </w:rPr>
        <w:t>
      мемлекеттік әкімшілік қызметшілердің жекелеген санаттарының еңбекақысын көтеруге – 32 488 мың теңге;</w:t>
      </w:r>
    </w:p>
    <w:bookmarkEnd w:id="43"/>
    <w:bookmarkStart w:name="z49" w:id="44"/>
    <w:p>
      <w:pPr>
        <w:spacing w:after="0"/>
        <w:ind w:left="0"/>
        <w:jc w:val="both"/>
      </w:pPr>
      <w:r>
        <w:rPr>
          <w:rFonts w:ascii="Times New Roman"/>
          <w:b w:val="false"/>
          <w:i w:val="false"/>
          <w:color w:val="000000"/>
          <w:sz w:val="28"/>
        </w:rPr>
        <w:t>
      Батыс Қазақстан облысы Теректі ауданының Федоровка ауылындағы Абай көшесінің жолын күрделі жөндеуге – 90 045 мың теңге;</w:t>
      </w:r>
    </w:p>
    <w:bookmarkEnd w:id="44"/>
    <w:bookmarkStart w:name="z50" w:id="45"/>
    <w:p>
      <w:pPr>
        <w:spacing w:after="0"/>
        <w:ind w:left="0"/>
        <w:jc w:val="both"/>
      </w:pPr>
      <w:r>
        <w:rPr>
          <w:rFonts w:ascii="Times New Roman"/>
          <w:b w:val="false"/>
          <w:i w:val="false"/>
          <w:color w:val="000000"/>
          <w:sz w:val="28"/>
        </w:rPr>
        <w:t>
      Батыс Қазақстан облысы Теректі ауданының Федоровка ауылындағы Центральная көшесінің жолын күрделі жөндеуге – 75 815 мың теңге;</w:t>
      </w:r>
    </w:p>
    <w:bookmarkEnd w:id="45"/>
    <w:bookmarkStart w:name="z51" w:id="46"/>
    <w:p>
      <w:pPr>
        <w:spacing w:after="0"/>
        <w:ind w:left="0"/>
        <w:jc w:val="both"/>
      </w:pPr>
      <w:r>
        <w:rPr>
          <w:rFonts w:ascii="Times New Roman"/>
          <w:b w:val="false"/>
          <w:i w:val="false"/>
          <w:color w:val="000000"/>
          <w:sz w:val="28"/>
        </w:rPr>
        <w:t>
      Батыс Қазақстан облысы Теректі ауданының Федоровка ауылындағы Достық көшесінің жолын күрделі жөндеуге – 196 718 мың теңге;</w:t>
      </w:r>
    </w:p>
    <w:bookmarkEnd w:id="46"/>
    <w:bookmarkStart w:name="z52" w:id="47"/>
    <w:p>
      <w:pPr>
        <w:spacing w:after="0"/>
        <w:ind w:left="0"/>
        <w:jc w:val="both"/>
      </w:pPr>
      <w:r>
        <w:rPr>
          <w:rFonts w:ascii="Times New Roman"/>
          <w:b w:val="false"/>
          <w:i w:val="false"/>
          <w:color w:val="000000"/>
          <w:sz w:val="28"/>
        </w:rPr>
        <w:t>
      2) облыстық бюджеттен жалпы сомасы 1 073 431 мың теңге:</w:t>
      </w:r>
    </w:p>
    <w:bookmarkEnd w:id="47"/>
    <w:bookmarkStart w:name="z53" w:id="48"/>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32 207 мың теңге;</w:t>
      </w:r>
    </w:p>
    <w:bookmarkEnd w:id="48"/>
    <w:bookmarkStart w:name="z54" w:id="49"/>
    <w:p>
      <w:pPr>
        <w:spacing w:after="0"/>
        <w:ind w:left="0"/>
        <w:jc w:val="both"/>
      </w:pPr>
      <w:r>
        <w:rPr>
          <w:rFonts w:ascii="Times New Roman"/>
          <w:b w:val="false"/>
          <w:i w:val="false"/>
          <w:color w:val="000000"/>
          <w:sz w:val="28"/>
        </w:rPr>
        <w:t>
      жастар практикасына – 7 196 мың теңге;</w:t>
      </w:r>
    </w:p>
    <w:bookmarkEnd w:id="49"/>
    <w:bookmarkStart w:name="z55" w:id="50"/>
    <w:p>
      <w:pPr>
        <w:spacing w:after="0"/>
        <w:ind w:left="0"/>
        <w:jc w:val="both"/>
      </w:pPr>
      <w:r>
        <w:rPr>
          <w:rFonts w:ascii="Times New Roman"/>
          <w:b w:val="false"/>
          <w:i w:val="false"/>
          <w:color w:val="000000"/>
          <w:sz w:val="28"/>
        </w:rPr>
        <w:t>
      Батыс Қазақстан облысы Теректі ауданының "Уральский" демалыс үйіне (Ақжайық санаториясы) кіреберіс жолын 0-6 шақырым облыстық маңызы бар автокөлік жолын орташа жөндеуге – 108 567 мың теңге;</w:t>
      </w:r>
    </w:p>
    <w:bookmarkEnd w:id="50"/>
    <w:bookmarkStart w:name="z56" w:id="51"/>
    <w:p>
      <w:pPr>
        <w:spacing w:after="0"/>
        <w:ind w:left="0"/>
        <w:jc w:val="both"/>
      </w:pPr>
      <w:r>
        <w:rPr>
          <w:rFonts w:ascii="Times New Roman"/>
          <w:b w:val="false"/>
          <w:i w:val="false"/>
          <w:color w:val="000000"/>
          <w:sz w:val="28"/>
        </w:rPr>
        <w:t>
      Батыс Қазақстан облысы Теректі ауданының Ақсуат ауылында кірме жолдарын күрделі жөндеуге – 82 165 мың теңге;</w:t>
      </w:r>
    </w:p>
    <w:bookmarkEnd w:id="51"/>
    <w:bookmarkStart w:name="z57" w:id="52"/>
    <w:p>
      <w:pPr>
        <w:spacing w:after="0"/>
        <w:ind w:left="0"/>
        <w:jc w:val="both"/>
      </w:pPr>
      <w:r>
        <w:rPr>
          <w:rFonts w:ascii="Times New Roman"/>
          <w:b w:val="false"/>
          <w:i w:val="false"/>
          <w:color w:val="000000"/>
          <w:sz w:val="28"/>
        </w:rPr>
        <w:t>
      Батыс Қазақстан облысы Теректі ауданының Федоровка ауылындағы үш қабатты көппәтерлі тұрғын үй құрылысына және оған инженерлік инфрақұрылымдарға (1-кезек) – 155 827 мың теңге;</w:t>
      </w:r>
    </w:p>
    <w:bookmarkEnd w:id="52"/>
    <w:bookmarkStart w:name="z58" w:id="53"/>
    <w:p>
      <w:pPr>
        <w:spacing w:after="0"/>
        <w:ind w:left="0"/>
        <w:jc w:val="both"/>
      </w:pPr>
      <w:r>
        <w:rPr>
          <w:rFonts w:ascii="Times New Roman"/>
          <w:b w:val="false"/>
          <w:i w:val="false"/>
          <w:color w:val="000000"/>
          <w:sz w:val="28"/>
        </w:rPr>
        <w:t>
      Батыс Қазақстан облысы Теректі ауданының Ақжайық ауылындағы үш қабатты көппәтерлі тұрғын үй құрылысына және оған инженерлік инфрақұрылымдарға (1-кезек) – 177 000 мың теңге;</w:t>
      </w:r>
    </w:p>
    <w:bookmarkEnd w:id="53"/>
    <w:bookmarkStart w:name="z59" w:id="54"/>
    <w:p>
      <w:pPr>
        <w:spacing w:after="0"/>
        <w:ind w:left="0"/>
        <w:jc w:val="both"/>
      </w:pPr>
      <w:r>
        <w:rPr>
          <w:rFonts w:ascii="Times New Roman"/>
          <w:b w:val="false"/>
          <w:i w:val="false"/>
          <w:color w:val="000000"/>
          <w:sz w:val="28"/>
        </w:rPr>
        <w:t>
      "Подстепное – Федоровка - Ресей Федерациясының шекарасы" республикалық трассасынан бастап Алғабас станциясына дейін автожолды қайта жаңартуға – 6 643 мың теңге;</w:t>
      </w:r>
    </w:p>
    <w:bookmarkEnd w:id="54"/>
    <w:bookmarkStart w:name="z60" w:id="55"/>
    <w:p>
      <w:pPr>
        <w:spacing w:after="0"/>
        <w:ind w:left="0"/>
        <w:jc w:val="both"/>
      </w:pPr>
      <w:r>
        <w:rPr>
          <w:rFonts w:ascii="Times New Roman"/>
          <w:b w:val="false"/>
          <w:i w:val="false"/>
          <w:color w:val="000000"/>
          <w:sz w:val="28"/>
        </w:rPr>
        <w:t>
      жаңартылған білім беру мазмұнына 1, 4, 9, 10 сыныптардың және мектеп алды даярлық тобының көшуіне байланысты аудандық мектептеріне кітаптар және оқу-әдістемелік кешендерді сатып алуға – 123 419 мың теңге;</w:t>
      </w:r>
    </w:p>
    <w:bookmarkEnd w:id="55"/>
    <w:bookmarkStart w:name="z61" w:id="56"/>
    <w:p>
      <w:pPr>
        <w:spacing w:after="0"/>
        <w:ind w:left="0"/>
        <w:jc w:val="both"/>
      </w:pPr>
      <w:r>
        <w:rPr>
          <w:rFonts w:ascii="Times New Roman"/>
          <w:b w:val="false"/>
          <w:i w:val="false"/>
          <w:color w:val="000000"/>
          <w:sz w:val="28"/>
        </w:rPr>
        <w:t>
      эпизоотияға қарсы іс-шаралар жүргізуге – 1 325 мың теңге;</w:t>
      </w:r>
    </w:p>
    <w:bookmarkEnd w:id="56"/>
    <w:bookmarkStart w:name="z62" w:id="57"/>
    <w:p>
      <w:pPr>
        <w:spacing w:after="0"/>
        <w:ind w:left="0"/>
        <w:jc w:val="both"/>
      </w:pPr>
      <w:r>
        <w:rPr>
          <w:rFonts w:ascii="Times New Roman"/>
          <w:b w:val="false"/>
          <w:i w:val="false"/>
          <w:color w:val="000000"/>
          <w:sz w:val="28"/>
        </w:rPr>
        <w:t>
      "Теректі ауданының Солянка өзеніндегі су қоймасын күрделі жөндеудің" жобалық-сметалық құжаттамасын дайындауға – 8 700 мың теңге;</w:t>
      </w:r>
    </w:p>
    <w:bookmarkEnd w:id="57"/>
    <w:bookmarkStart w:name="z63" w:id="58"/>
    <w:p>
      <w:pPr>
        <w:spacing w:after="0"/>
        <w:ind w:left="0"/>
        <w:jc w:val="both"/>
      </w:pPr>
      <w:r>
        <w:rPr>
          <w:rFonts w:ascii="Times New Roman"/>
          <w:b w:val="false"/>
          <w:i w:val="false"/>
          <w:color w:val="000000"/>
          <w:sz w:val="28"/>
        </w:rPr>
        <w:t>
      Батыс Қазақстан облысы Теректі ауданының Жаңа Өмір ауылындағы су құбырын реконструкциялауға – 68 770 мың теңге;</w:t>
      </w:r>
    </w:p>
    <w:bookmarkEnd w:id="58"/>
    <w:bookmarkStart w:name="z64" w:id="59"/>
    <w:p>
      <w:pPr>
        <w:spacing w:after="0"/>
        <w:ind w:left="0"/>
        <w:jc w:val="both"/>
      </w:pPr>
      <w:r>
        <w:rPr>
          <w:rFonts w:ascii="Times New Roman"/>
          <w:b w:val="false"/>
          <w:i w:val="false"/>
          <w:color w:val="000000"/>
          <w:sz w:val="28"/>
        </w:rPr>
        <w:t>
      Батыс Қазақстан облысы Теректі ауданының Ұзынкөл ауылындағы су құбырын реконструкциялауға – 29 250 мың теңге;</w:t>
      </w:r>
    </w:p>
    <w:bookmarkEnd w:id="59"/>
    <w:bookmarkStart w:name="z65" w:id="60"/>
    <w:p>
      <w:pPr>
        <w:spacing w:after="0"/>
        <w:ind w:left="0"/>
        <w:jc w:val="both"/>
      </w:pPr>
      <w:r>
        <w:rPr>
          <w:rFonts w:ascii="Times New Roman"/>
          <w:b w:val="false"/>
          <w:i w:val="false"/>
          <w:color w:val="000000"/>
          <w:sz w:val="28"/>
        </w:rPr>
        <w:t>
      Батыс Қазақстан облысы Теректі ауданының Юбилейное ауылындағы су құбырын салуға – 53 695 мың теңге;</w:t>
      </w:r>
    </w:p>
    <w:bookmarkEnd w:id="60"/>
    <w:bookmarkStart w:name="z66" w:id="61"/>
    <w:p>
      <w:pPr>
        <w:spacing w:after="0"/>
        <w:ind w:left="0"/>
        <w:jc w:val="both"/>
      </w:pPr>
      <w:r>
        <w:rPr>
          <w:rFonts w:ascii="Times New Roman"/>
          <w:b w:val="false"/>
          <w:i w:val="false"/>
          <w:color w:val="000000"/>
          <w:sz w:val="28"/>
        </w:rPr>
        <w:t>
      "Виртуалды лаборатория" порталына жазылуға және мұғалімдерге тренингке қатысуға – 3 000 мың теңге;</w:t>
      </w:r>
    </w:p>
    <w:bookmarkEnd w:id="61"/>
    <w:bookmarkStart w:name="z67" w:id="62"/>
    <w:p>
      <w:pPr>
        <w:spacing w:after="0"/>
        <w:ind w:left="0"/>
        <w:jc w:val="both"/>
      </w:pPr>
      <w:r>
        <w:rPr>
          <w:rFonts w:ascii="Times New Roman"/>
          <w:b w:val="false"/>
          <w:i w:val="false"/>
          <w:color w:val="000000"/>
          <w:sz w:val="28"/>
        </w:rPr>
        <w:t>
      жаңа бизнес идеяларды жүзеге асыру үшін мемлекеттік гранттарды ұсынуға – 3 535 мың теңге;</w:t>
      </w:r>
    </w:p>
    <w:bookmarkEnd w:id="62"/>
    <w:bookmarkStart w:name="z68" w:id="63"/>
    <w:p>
      <w:pPr>
        <w:spacing w:after="0"/>
        <w:ind w:left="0"/>
        <w:jc w:val="both"/>
      </w:pPr>
      <w:r>
        <w:rPr>
          <w:rFonts w:ascii="Times New Roman"/>
          <w:b w:val="false"/>
          <w:i w:val="false"/>
          <w:color w:val="000000"/>
          <w:sz w:val="28"/>
        </w:rPr>
        <w:t>
      Батыс Қазақстан облысы Теректі ауданының Федоровка ауылындағы Горький көшесінің жолын күрделі жөндеуге – 12 618 мың теңге;</w:t>
      </w:r>
    </w:p>
    <w:bookmarkEnd w:id="63"/>
    <w:bookmarkStart w:name="z69" w:id="64"/>
    <w:p>
      <w:pPr>
        <w:spacing w:after="0"/>
        <w:ind w:left="0"/>
        <w:jc w:val="both"/>
      </w:pPr>
      <w:r>
        <w:rPr>
          <w:rFonts w:ascii="Times New Roman"/>
          <w:b w:val="false"/>
          <w:i w:val="false"/>
          <w:color w:val="000000"/>
          <w:sz w:val="28"/>
        </w:rPr>
        <w:t>
      Батыс Қазақстан облысы Теректі ауданының Федоровка ауылындағы Юбилейный көшесінің жолын күрделі жөндеуге – 27 382 мың теңге;</w:t>
      </w:r>
    </w:p>
    <w:bookmarkEnd w:id="64"/>
    <w:bookmarkStart w:name="z70" w:id="65"/>
    <w:p>
      <w:pPr>
        <w:spacing w:after="0"/>
        <w:ind w:left="0"/>
        <w:jc w:val="both"/>
      </w:pPr>
      <w:r>
        <w:rPr>
          <w:rFonts w:ascii="Times New Roman"/>
          <w:b w:val="false"/>
          <w:i w:val="false"/>
          <w:color w:val="000000"/>
          <w:sz w:val="28"/>
        </w:rPr>
        <w:t>
      Батыс Қазақстан облысы Теректі ауданының Федоровка ауылындағы үш қабатты көппәтерлі тұрғын үйге инженерлік инфрақұрылымдарының құрылысына – 23 005 мың теңге;</w:t>
      </w:r>
    </w:p>
    <w:bookmarkEnd w:id="65"/>
    <w:bookmarkStart w:name="z71" w:id="66"/>
    <w:p>
      <w:pPr>
        <w:spacing w:after="0"/>
        <w:ind w:left="0"/>
        <w:jc w:val="both"/>
      </w:pPr>
      <w:r>
        <w:rPr>
          <w:rFonts w:ascii="Times New Roman"/>
          <w:b w:val="false"/>
          <w:i w:val="false"/>
          <w:color w:val="000000"/>
          <w:sz w:val="28"/>
        </w:rPr>
        <w:t>
      Батыс Қазақстан облысы Теректі ауданының Ақжайық ауылындағы үш қабатты көппәтерлі тұрғын үйге инженерлік инфрақұрылымдарының құрылысына – 17 292 мың теңге;</w:t>
      </w:r>
    </w:p>
    <w:bookmarkEnd w:id="66"/>
    <w:bookmarkStart w:name="z72" w:id="67"/>
    <w:p>
      <w:pPr>
        <w:spacing w:after="0"/>
        <w:ind w:left="0"/>
        <w:jc w:val="both"/>
      </w:pPr>
      <w:r>
        <w:rPr>
          <w:rFonts w:ascii="Times New Roman"/>
          <w:b w:val="false"/>
          <w:i w:val="false"/>
          <w:color w:val="000000"/>
          <w:sz w:val="28"/>
        </w:rPr>
        <w:t>
      Батыс Қазақстан облысы Теректі ауданының Федоровка ауылындағы Абай көшесінің жолын күрделі жөндеуге – 9 101 мың теңге;</w:t>
      </w:r>
    </w:p>
    <w:bookmarkEnd w:id="67"/>
    <w:bookmarkStart w:name="z73" w:id="68"/>
    <w:p>
      <w:pPr>
        <w:spacing w:after="0"/>
        <w:ind w:left="0"/>
        <w:jc w:val="both"/>
      </w:pPr>
      <w:r>
        <w:rPr>
          <w:rFonts w:ascii="Times New Roman"/>
          <w:b w:val="false"/>
          <w:i w:val="false"/>
          <w:color w:val="000000"/>
          <w:sz w:val="28"/>
        </w:rPr>
        <w:t>
      Батыс Қазақстан облысы Теректі ауданының Федоровка ауылындағы Центральная көшесінің жолын күрделі жөндеуге – 7 663 мың теңге;</w:t>
      </w:r>
    </w:p>
    <w:bookmarkEnd w:id="68"/>
    <w:bookmarkStart w:name="z74" w:id="69"/>
    <w:p>
      <w:pPr>
        <w:spacing w:after="0"/>
        <w:ind w:left="0"/>
        <w:jc w:val="both"/>
      </w:pPr>
      <w:r>
        <w:rPr>
          <w:rFonts w:ascii="Times New Roman"/>
          <w:b w:val="false"/>
          <w:i w:val="false"/>
          <w:color w:val="000000"/>
          <w:sz w:val="28"/>
        </w:rPr>
        <w:t>
      Батыс Қазақстан облысы Теректі ауданының Федоровка ауылындағы Достық көшесінің жолын күрделі жөндеуге – 19 765 мың теңге;</w:t>
      </w:r>
    </w:p>
    <w:bookmarkEnd w:id="69"/>
    <w:bookmarkStart w:name="z75" w:id="70"/>
    <w:p>
      <w:pPr>
        <w:spacing w:after="0"/>
        <w:ind w:left="0"/>
        <w:jc w:val="both"/>
      </w:pPr>
      <w:r>
        <w:rPr>
          <w:rFonts w:ascii="Times New Roman"/>
          <w:b w:val="false"/>
          <w:i w:val="false"/>
          <w:color w:val="000000"/>
          <w:sz w:val="28"/>
        </w:rPr>
        <w:t>
      Батыс Қазақстан облысы Теректі ауданының Яик ауылындағы су құбырын салуға – 42 565 мың теңге;</w:t>
      </w:r>
    </w:p>
    <w:bookmarkEnd w:id="70"/>
    <w:bookmarkStart w:name="z76" w:id="71"/>
    <w:p>
      <w:pPr>
        <w:spacing w:after="0"/>
        <w:ind w:left="0"/>
        <w:jc w:val="both"/>
      </w:pPr>
      <w:r>
        <w:rPr>
          <w:rFonts w:ascii="Times New Roman"/>
          <w:b w:val="false"/>
          <w:i w:val="false"/>
          <w:color w:val="000000"/>
          <w:sz w:val="28"/>
        </w:rPr>
        <w:t>
      Батыс Қазақстан облысы Теректі ауданының Федоровка ауылындағы 528 жер телімін электр желісімен жабдықтауға – 18 512 мың теңге;</w:t>
      </w:r>
    </w:p>
    <w:bookmarkEnd w:id="71"/>
    <w:bookmarkStart w:name="z77" w:id="72"/>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3 600 мың теңге;</w:t>
      </w:r>
    </w:p>
    <w:bookmarkEnd w:id="72"/>
    <w:bookmarkStart w:name="z78" w:id="73"/>
    <w:p>
      <w:pPr>
        <w:spacing w:after="0"/>
        <w:ind w:left="0"/>
        <w:jc w:val="both"/>
      </w:pPr>
      <w:r>
        <w:rPr>
          <w:rFonts w:ascii="Times New Roman"/>
          <w:b w:val="false"/>
          <w:i w:val="false"/>
          <w:color w:val="000000"/>
          <w:sz w:val="28"/>
        </w:rPr>
        <w:t>
      мемлекеттік атаулы әлеуметтік көмек төлеуге – 30 629 мың теңге;</w:t>
      </w:r>
    </w:p>
    <w:bookmarkEnd w:id="73"/>
    <w:bookmarkStart w:name="z79" w:id="74"/>
    <w:p>
      <w:pPr>
        <w:spacing w:after="0"/>
        <w:ind w:left="0"/>
        <w:jc w:val="both"/>
      </w:pPr>
      <w:r>
        <w:rPr>
          <w:rFonts w:ascii="Times New Roman"/>
          <w:b w:val="false"/>
          <w:i w:val="false"/>
          <w:color w:val="000000"/>
          <w:sz w:val="28"/>
        </w:rPr>
        <w:t>
      3) Қазақстан Респуликасының Ұлттық Қордан жалпы сомасы 251 054 мың теңге:</w:t>
      </w:r>
    </w:p>
    <w:bookmarkEnd w:id="74"/>
    <w:bookmarkStart w:name="z80" w:id="75"/>
    <w:p>
      <w:pPr>
        <w:spacing w:after="0"/>
        <w:ind w:left="0"/>
        <w:jc w:val="both"/>
      </w:pPr>
      <w:r>
        <w:rPr>
          <w:rFonts w:ascii="Times New Roman"/>
          <w:b w:val="false"/>
          <w:i w:val="false"/>
          <w:color w:val="000000"/>
          <w:sz w:val="28"/>
        </w:rPr>
        <w:t>
      мемлекеттік атаулы әлеуметтік көмек төлеуге – 142 670 мың теңге;</w:t>
      </w:r>
    </w:p>
    <w:bookmarkEnd w:id="75"/>
    <w:bookmarkStart w:name="z81" w:id="76"/>
    <w:p>
      <w:pPr>
        <w:spacing w:after="0"/>
        <w:ind w:left="0"/>
        <w:jc w:val="both"/>
      </w:pPr>
      <w:r>
        <w:rPr>
          <w:rFonts w:ascii="Times New Roman"/>
          <w:b w:val="false"/>
          <w:i w:val="false"/>
          <w:color w:val="000000"/>
          <w:sz w:val="28"/>
        </w:rPr>
        <w:t>
      еңбек нарығында сұранысқа ие біліктіліктер мен дағдылар бойынша қысқа мерзімді кәсіптік оқытуға – 75 559 мың теңге;</w:t>
      </w:r>
    </w:p>
    <w:bookmarkEnd w:id="76"/>
    <w:bookmarkStart w:name="z82" w:id="77"/>
    <w:p>
      <w:pPr>
        <w:spacing w:after="0"/>
        <w:ind w:left="0"/>
        <w:jc w:val="both"/>
      </w:pPr>
      <w:r>
        <w:rPr>
          <w:rFonts w:ascii="Times New Roman"/>
          <w:b w:val="false"/>
          <w:i w:val="false"/>
          <w:color w:val="000000"/>
          <w:sz w:val="28"/>
        </w:rPr>
        <w:t>
      жастарға, табысы аз және көпбалалы отбасыларға, еңбекке қабілетті мүгедектерге жаңа бизнес-идеяларды жүзеге асыру үшін гранттарды ұсыну үшін – 32 825 мың теңге.";</w:t>
      </w:r>
    </w:p>
    <w:bookmarkEnd w:id="77"/>
    <w:bookmarkStart w:name="z83" w:id="7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8"/>
    <w:bookmarkStart w:name="z84" w:id="79"/>
    <w:p>
      <w:pPr>
        <w:spacing w:after="0"/>
        <w:ind w:left="0"/>
        <w:jc w:val="both"/>
      </w:pPr>
      <w:r>
        <w:rPr>
          <w:rFonts w:ascii="Times New Roman"/>
          <w:b w:val="false"/>
          <w:i w:val="false"/>
          <w:color w:val="000000"/>
          <w:sz w:val="28"/>
        </w:rPr>
        <w:t>
      2. Аудандық мәслихат аппаратының басшысы (В.Мустивко) осы шешімді әділет органдарында мемлекеттік тіркелуін, Қазақстан Республикасы нормативтік құқықтық актілерінің эталондық бақылау банкінде жариялануын қамтамасыз етсін.</w:t>
      </w:r>
    </w:p>
    <w:bookmarkEnd w:id="79"/>
    <w:bookmarkStart w:name="z85" w:id="80"/>
    <w:p>
      <w:pPr>
        <w:spacing w:after="0"/>
        <w:ind w:left="0"/>
        <w:jc w:val="both"/>
      </w:pPr>
      <w:r>
        <w:rPr>
          <w:rFonts w:ascii="Times New Roman"/>
          <w:b w:val="false"/>
          <w:i w:val="false"/>
          <w:color w:val="000000"/>
          <w:sz w:val="28"/>
        </w:rPr>
        <w:t>
      3. Осы шешім 2019 жылдың 1қаңтарынан бастап қолданысқа енгізіледі.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2019 жылғы 11 қазандағы №35-3</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Теректі аудандық мәслихатының </w:t>
            </w:r>
            <w:r>
              <w:br/>
            </w:r>
            <w:r>
              <w:rPr>
                <w:rFonts w:ascii="Times New Roman"/>
                <w:b w:val="false"/>
                <w:i w:val="false"/>
                <w:color w:val="000000"/>
                <w:sz w:val="20"/>
              </w:rPr>
              <w:t>2018 жылғы 25 желтоқсандағы</w:t>
            </w:r>
            <w:r>
              <w:br/>
            </w:r>
            <w:r>
              <w:rPr>
                <w:rFonts w:ascii="Times New Roman"/>
                <w:b w:val="false"/>
                <w:i w:val="false"/>
                <w:color w:val="000000"/>
                <w:sz w:val="20"/>
              </w:rPr>
              <w:t>№29-2 шешіміне 1-қосымша</w:t>
            </w:r>
          </w:p>
        </w:tc>
      </w:tr>
    </w:tbl>
    <w:bookmarkStart w:name="z88" w:id="81"/>
    <w:p>
      <w:pPr>
        <w:spacing w:after="0"/>
        <w:ind w:left="0"/>
        <w:jc w:val="left"/>
      </w:pPr>
      <w:r>
        <w:rPr>
          <w:rFonts w:ascii="Times New Roman"/>
          <w:b/>
          <w:i w:val="false"/>
          <w:color w:val="000000"/>
        </w:rPr>
        <w:t xml:space="preserve"> 2019 жылға арналған аудандық бюджет</w:t>
      </w:r>
    </w:p>
    <w:bookmarkEnd w:id="81"/>
    <w:bookmarkStart w:name="z89" w:id="82"/>
    <w:p>
      <w:pPr>
        <w:spacing w:after="0"/>
        <w:ind w:left="0"/>
        <w:jc w:val="both"/>
      </w:pPr>
      <w:r>
        <w:rPr>
          <w:rFonts w:ascii="Times New Roman"/>
          <w:b w:val="false"/>
          <w:i w:val="false"/>
          <w:color w:val="000000"/>
          <w:sz w:val="28"/>
        </w:rPr>
        <w:t>
      мың теңге</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785"/>
        <w:gridCol w:w="1066"/>
        <w:gridCol w:w="1066"/>
        <w:gridCol w:w="5848"/>
        <w:gridCol w:w="27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11 248 741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1 154 482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487 948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487 948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147 996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10 071 130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10 071 130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10 071 130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11 367 824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432 711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344 026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27 105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126 503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124 435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190 418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188 289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31 975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5 101 178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544 543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343 018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201 525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4 366 185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66 155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4 291 993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4 096 249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190 450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123 419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15 133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1 036 923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506 640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495 487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495 487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495 054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495 054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1 424 032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617 579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597 284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333 347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263 937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778 249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767 246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762 843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606 290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346 735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346 735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346 735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13 537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161 236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158 338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76 833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22 691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19 074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188 896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31 231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28 608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1 549 308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1 541 257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1 531 555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1 022 384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43 073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426 088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және коммуникациялар саласындағы өзге де қызметтер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459 185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446 357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399 107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399 107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38 326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508 713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508 713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508 713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269 181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220 822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17 244</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84 710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141 033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141 033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141 033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141 033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141 033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-203 793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203 793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119 979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