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5892" w14:textId="5745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ауданы Ақсоғым ауылдық округі Ақсоғым ауылындағы кейбір көше атауларын қайта атау туралы</w:t>
      </w:r>
    </w:p>
    <w:p>
      <w:pPr>
        <w:spacing w:after="0"/>
        <w:ind w:left="0"/>
        <w:jc w:val="both"/>
      </w:pPr>
      <w:r>
        <w:rPr>
          <w:rFonts w:ascii="Times New Roman"/>
          <w:b w:val="false"/>
          <w:i w:val="false"/>
          <w:color w:val="000000"/>
          <w:sz w:val="28"/>
        </w:rPr>
        <w:t>Батыс Қазақстан облысы Теректі ауданы Ақсоғым ауылдық округі әкімінің 2019 жылғы 19 сәуірдегі № 4 шешімі. Батыс Қазақстан облысының Әділет департаментінде 2019 жылғы 22 сәуірде № 5635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1993 жылғы 8 желтоқсандағы </w:t>
      </w:r>
      <w:r>
        <w:rPr>
          <w:rFonts w:ascii="Times New Roman"/>
          <w:b w:val="false"/>
          <w:i w:val="false"/>
          <w:color w:val="000000"/>
          <w:sz w:val="28"/>
        </w:rPr>
        <w:t>"Қазақстан Республикасының әкімшілік-аумақтық құрылысы туралы"</w:t>
      </w:r>
      <w:r>
        <w:rPr>
          <w:rFonts w:ascii="Times New Roman"/>
          <w:b w:val="false"/>
          <w:i w:val="false"/>
          <w:color w:val="000000"/>
          <w:sz w:val="28"/>
        </w:rPr>
        <w:t xml:space="preserve"> Заңдарына сәйкес, Ақсоғым ауылы халқының пікірін ескере отырып және Батыс Қазақстан облыстық ономастика комиссиясының қорытындысы негізінде, Ақсоғым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Теректі ауданы Ақсоғым ауылдық округінің Ақсоғым ауылындағы кейбір көше атаулары:</w:t>
      </w:r>
    </w:p>
    <w:bookmarkEnd w:id="1"/>
    <w:bookmarkStart w:name="z5" w:id="2"/>
    <w:p>
      <w:pPr>
        <w:spacing w:after="0"/>
        <w:ind w:left="0"/>
        <w:jc w:val="both"/>
      </w:pPr>
      <w:r>
        <w:rPr>
          <w:rFonts w:ascii="Times New Roman"/>
          <w:b w:val="false"/>
          <w:i w:val="false"/>
          <w:color w:val="000000"/>
          <w:sz w:val="28"/>
        </w:rPr>
        <w:t>
      "Казахстанская" көшесін - "Қазақстан" көшесі;</w:t>
      </w:r>
    </w:p>
    <w:bookmarkEnd w:id="2"/>
    <w:bookmarkStart w:name="z6" w:id="3"/>
    <w:p>
      <w:pPr>
        <w:spacing w:after="0"/>
        <w:ind w:left="0"/>
        <w:jc w:val="both"/>
      </w:pPr>
      <w:r>
        <w:rPr>
          <w:rFonts w:ascii="Times New Roman"/>
          <w:b w:val="false"/>
          <w:i w:val="false"/>
          <w:color w:val="000000"/>
          <w:sz w:val="28"/>
        </w:rPr>
        <w:t>
      "Женис" көшесін - "Жеңіс" көшесі;</w:t>
      </w:r>
    </w:p>
    <w:bookmarkEnd w:id="3"/>
    <w:bookmarkStart w:name="z7" w:id="4"/>
    <w:p>
      <w:pPr>
        <w:spacing w:after="0"/>
        <w:ind w:left="0"/>
        <w:jc w:val="both"/>
      </w:pPr>
      <w:r>
        <w:rPr>
          <w:rFonts w:ascii="Times New Roman"/>
          <w:b w:val="false"/>
          <w:i w:val="false"/>
          <w:color w:val="000000"/>
          <w:sz w:val="28"/>
        </w:rPr>
        <w:t>
      "Утемисова" көшесін - "Махамбет Өтемісұлы" көшесі;</w:t>
      </w:r>
    </w:p>
    <w:bookmarkEnd w:id="4"/>
    <w:bookmarkStart w:name="z8" w:id="5"/>
    <w:p>
      <w:pPr>
        <w:spacing w:after="0"/>
        <w:ind w:left="0"/>
        <w:jc w:val="both"/>
      </w:pPr>
      <w:r>
        <w:rPr>
          <w:rFonts w:ascii="Times New Roman"/>
          <w:b w:val="false"/>
          <w:i w:val="false"/>
          <w:color w:val="000000"/>
          <w:sz w:val="28"/>
        </w:rPr>
        <w:t>
      "Есенжанов" көшесін - "Хамза Есенжанов" көшесі;</w:t>
      </w:r>
    </w:p>
    <w:bookmarkEnd w:id="5"/>
    <w:bookmarkStart w:name="z9" w:id="6"/>
    <w:p>
      <w:pPr>
        <w:spacing w:after="0"/>
        <w:ind w:left="0"/>
        <w:jc w:val="both"/>
      </w:pPr>
      <w:r>
        <w:rPr>
          <w:rFonts w:ascii="Times New Roman"/>
          <w:b w:val="false"/>
          <w:i w:val="false"/>
          <w:color w:val="000000"/>
          <w:sz w:val="28"/>
        </w:rPr>
        <w:t>
      "Тұрмыс" көшесін - "Жаңа тұрмыс" көшесі;</w:t>
      </w:r>
    </w:p>
    <w:bookmarkEnd w:id="6"/>
    <w:bookmarkStart w:name="z10" w:id="7"/>
    <w:p>
      <w:pPr>
        <w:spacing w:after="0"/>
        <w:ind w:left="0"/>
        <w:jc w:val="both"/>
      </w:pPr>
      <w:r>
        <w:rPr>
          <w:rFonts w:ascii="Times New Roman"/>
          <w:b w:val="false"/>
          <w:i w:val="false"/>
          <w:color w:val="000000"/>
          <w:sz w:val="28"/>
        </w:rPr>
        <w:t>
      "Акжайык" көшесін - "Ақжайық" көшесі;</w:t>
      </w:r>
    </w:p>
    <w:bookmarkEnd w:id="7"/>
    <w:bookmarkStart w:name="z11" w:id="8"/>
    <w:p>
      <w:pPr>
        <w:spacing w:after="0"/>
        <w:ind w:left="0"/>
        <w:jc w:val="both"/>
      </w:pPr>
      <w:r>
        <w:rPr>
          <w:rFonts w:ascii="Times New Roman"/>
          <w:b w:val="false"/>
          <w:i w:val="false"/>
          <w:color w:val="000000"/>
          <w:sz w:val="28"/>
        </w:rPr>
        <w:t>
      "Алтынсарин" көшесін - "Ыбырай Алтынсарин" көшесі;</w:t>
      </w:r>
    </w:p>
    <w:bookmarkEnd w:id="8"/>
    <w:bookmarkStart w:name="z12" w:id="9"/>
    <w:p>
      <w:pPr>
        <w:spacing w:after="0"/>
        <w:ind w:left="0"/>
        <w:jc w:val="both"/>
      </w:pPr>
      <w:r>
        <w:rPr>
          <w:rFonts w:ascii="Times New Roman"/>
          <w:b w:val="false"/>
          <w:i w:val="false"/>
          <w:color w:val="000000"/>
          <w:sz w:val="28"/>
        </w:rPr>
        <w:t>
      "Интернациональная" көшесін - "Бейбітшілік" көшесі;</w:t>
      </w:r>
    </w:p>
    <w:bookmarkEnd w:id="9"/>
    <w:bookmarkStart w:name="z13" w:id="10"/>
    <w:p>
      <w:pPr>
        <w:spacing w:after="0"/>
        <w:ind w:left="0"/>
        <w:jc w:val="both"/>
      </w:pPr>
      <w:r>
        <w:rPr>
          <w:rFonts w:ascii="Times New Roman"/>
          <w:b w:val="false"/>
          <w:i w:val="false"/>
          <w:color w:val="000000"/>
          <w:sz w:val="28"/>
        </w:rPr>
        <w:t>
      "Исаев" көшесін - "Ораз Исаев" көшесі;</w:t>
      </w:r>
    </w:p>
    <w:bookmarkEnd w:id="10"/>
    <w:bookmarkStart w:name="z14" w:id="11"/>
    <w:p>
      <w:pPr>
        <w:spacing w:after="0"/>
        <w:ind w:left="0"/>
        <w:jc w:val="both"/>
      </w:pPr>
      <w:r>
        <w:rPr>
          <w:rFonts w:ascii="Times New Roman"/>
          <w:b w:val="false"/>
          <w:i w:val="false"/>
          <w:color w:val="000000"/>
          <w:sz w:val="28"/>
        </w:rPr>
        <w:t>
      "Молдагалиева" көшесін - "Әлия Молдағұлова" көшесі деп қайта аталсын.</w:t>
      </w:r>
    </w:p>
    <w:bookmarkEnd w:id="11"/>
    <w:bookmarkStart w:name="z15" w:id="12"/>
    <w:p>
      <w:pPr>
        <w:spacing w:after="0"/>
        <w:ind w:left="0"/>
        <w:jc w:val="both"/>
      </w:pPr>
      <w:r>
        <w:rPr>
          <w:rFonts w:ascii="Times New Roman"/>
          <w:b w:val="false"/>
          <w:i w:val="false"/>
          <w:color w:val="000000"/>
          <w:sz w:val="28"/>
        </w:rPr>
        <w:t>
      2. Ақсоғым ауылдық округі әкімі аппаратының бас маманы (С.Нуменов)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жариялауын қамтамасыз етсін.</w:t>
      </w:r>
    </w:p>
    <w:bookmarkEnd w:id="12"/>
    <w:bookmarkStart w:name="z16" w:id="1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3"/>
    <w:bookmarkStart w:name="z17" w:id="1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