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731db" w14:textId="41731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Үкiметiнің және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лимиттерiн айқындау әдiстемесiн бекіту туралы" Қазақстан Республикасы Ұлттық экономика министрінің 2015 жылғы 26 қарашадағы № 731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2020 жылғы 5 қаңтардағы № 1 бұйрығы. Қазақстан Республикасының Әділет министрлігінде 2020 жылғы 5 қаңтарда № 19823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 Үкiметiнің және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лимиттерiн айқындау әдiстемесiн бекіту туралы" Қазақстан Республикасы Ұлттық экономика министрінің 2015 жылғы 26 қарашадағы № 731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12426 болып тіркелген, 2015 жылғы 31 желтоқсанда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Үкіметінің және жергілікті атқарушы органдардың мемлекеттік-жекешелік әріптестік жобалары бойынша мемлекеттік міндеттемелерінің, оның ішінде мемлекеттік концессиялық міндеттемелерінің лимиттерін айқындау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екінші бөлігі мынадай редакцияда жазылсын: </w:t>
      </w:r>
    </w:p>
    <w:bookmarkStart w:name="z5" w:id="3"/>
    <w:p>
      <w:pPr>
        <w:spacing w:after="0"/>
        <w:ind w:left="0"/>
        <w:jc w:val="both"/>
      </w:pPr>
      <w:r>
        <w:rPr>
          <w:rFonts w:ascii="Times New Roman"/>
          <w:b w:val="false"/>
          <w:i w:val="false"/>
          <w:color w:val="000000"/>
          <w:sz w:val="28"/>
        </w:rPr>
        <w:t>
      "Бұл ретте, жергілікті атқарушы органның мемлекеттік-жекешелік әріптестік жобалары бойынша мемлекеттік міндеттемелерді, оның ішінде мемлекеттік концессиялық міндеттемелерді қабылдау лимиті асып кеткен жағдайда жеңіл рельсті көлік желілерін, аэровокзалының өткізу қабілеті сағатына кемінде 400 жолаушыны құрайтын әуежай салу жөніндегі жобаны дайындау және іске асыру кезінде асып кеткен сомаға ұлғайтылған лимит қолданылады.".</w:t>
      </w:r>
    </w:p>
    <w:bookmarkEnd w:id="3"/>
    <w:bookmarkStart w:name="z6" w:id="4"/>
    <w:p>
      <w:pPr>
        <w:spacing w:after="0"/>
        <w:ind w:left="0"/>
        <w:jc w:val="both"/>
      </w:pPr>
      <w:r>
        <w:rPr>
          <w:rFonts w:ascii="Times New Roman"/>
          <w:b w:val="false"/>
          <w:i w:val="false"/>
          <w:color w:val="000000"/>
          <w:sz w:val="28"/>
        </w:rPr>
        <w:t>
      2. Инвестициялық саясат департаменті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