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bd51" w14:textId="783b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министрінің кейбір бұйрықтарының күшін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м.а. 2020 жылғы 6 қаңтардағы № 2 бұйрығы. Қазақстан Республикасының Әділет министрлігінде 2020 жылғы 8 қаңтарда № 19847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Әділет министрінің кейбір бұйрықтарының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Тіркеу қызметі және заң қызметін ұйымдастыру департаменті заңнамада белгіленген тәртіппен осы бұйрықты мемлекеттік тіркеуді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Әділет вице-министріне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Министрдің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"Адвокат көрсеткен заң көмегіне ақы төлеу және қорғау мен өкілдік етуге байланысты шығыстарды өтеу қағидаларын бекіту туралы" Қазақстан Республикасы Әділет министрінің 2015 жылғы 8 желтоқсандағы № 617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актілердің мемлекеттік тіркеу тізілімінде № 12434 болып тіркелген, 2015 жылғы 22 желтоқсанда "Әділет" ақпараттық-құқықтық жүйесінде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"Адвокат көрсеткен заң көмегі ақы төлеу және қорғау мен өкілдік етуге байланысты шығыстарды өтеу қағидаларын бекіту туралы" Қазақстан Республикасы Әділет министрінің 2015 жылғы 8 желтоқсандағы № 617 бұйрығына өзгерістер енгізу туралы" Қазақстан Республикасы Әділет министрінің 2016 жылғы 17 қазандағы № 888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актілердің мемлекеттік тіркеу тізілімінде № 14633 болып тіркелген, 2017 жылғы 20 қаңтарда Қазақстан Республикасының нормативтік құқықтық актілер эталондық бақылау банкінде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"Адвокат ордерінің нысанын бекіту туралы" Қазақстан Республикасы Әділет министрінің 2011 жылғы 27 сәуірдегі № 165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актілердің мемлекеттік тіркеу тізілімінде № 6949 болып тіркелген, 2011 жылғы 22 қарашада Қазақстан Республикасы орталық атқарушы және өзге де орталық мемлекеттік органдарының актілер жинағында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