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80bb" w14:textId="59680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"Ауыл шаруашылығы жануарларын әкетудің кейбір мәселелері туралы" Қазақстан Республикасы Ауыл шаруашылығы министрінің 2019 жылғы 10 қазандағы № 368 және Қазақстан Республикасы Премьер-Министрінің бірінші орынбасары – Қазақстан Республикасы Қаржы министрінің 10 қазандағы № 1118 бірлескен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2020 жылғы 23 қаңтардағы № 12 және Қазақстан Республикасы Премьер-Министрінің Бірінші орынбасары - Қазақстан Республикасы Қаржы министрінің 2020 жылғы 23 қаңтардағы № 57 бірлескен бұйрығы. Қазақстан Республикасының Әділет министрлігінде 2020 жылғы 24 қаңтарда № 19922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БҰЙЫРАМЫЗ: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"Ауыл шаруашылығы жануарларын әкетудің кейбір мәселелері туралы" Қазақстан Республикасы Ауыл шаруашылығы министрінің 2019 жылғы 10 қазандағы № 368 және Қазақстан Республикасы Премьер–Министрінің бірінші орынбасары – Қазақстан Республикасы Қаржы министрінің 10 қазандағы № 1118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19466 болып тіркелген, 2019 жылғы 11 қазандағы "Әділет" ақпараттық-құқықтық жүйесінде жарияланған)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Қазақстан Республикасының аумағынан мыналарды әкетуге алты ай мерзіміне тыйым салынсын: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тірі ірі қара мал: Еуразиялық экономикалық одақтың сыртқы экономикалық қызметі бірыңғай тауарлық номенклатурасының (бұдан әрі – ЕАЭО СЭҚ ТН) коды – 0102;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тірі қойлар мен ешкілер: ЕАЭО СЭҚ ТН коды – 0104.".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Мал шаруашылығы өнімдерін өндіру және қайта өңдеу департаменті заңнамада белгіленген тәртіппен: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бұйрықтың Қазақстан Республикасы Әділет министрлігінде мемлекеттік тіркелуін;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бұйрықтың Қазақстан Республикасы Ауыл шаруашылығы министрлігінің интернет-ресурсында орналастырылуын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бұйрықтың орындалуын бақылау тиісті бағытқа жетекшілік ететін Қазақстан Республикасының ауыл шаруашылығы және қаржы вице-министрлеріне жүктелсін.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 алғашқы ресми жарияланған күнінен кейін күнтізбелік он күн өткен соң қолданысқа енгізіледі.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65"/>
        <w:gridCol w:w="6335"/>
      </w:tblGrid>
      <w:tr>
        <w:trPr>
          <w:trHeight w:val="30" w:hRule="atLeast"/>
        </w:trPr>
        <w:tc>
          <w:tcPr>
            <w:tcW w:w="59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 С. Омаров</w:t>
            </w:r>
          </w:p>
        </w:tc>
        <w:tc>
          <w:tcPr>
            <w:tcW w:w="63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бірінші орынбасары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 Ә. Смайылов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Сауда және интеграция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