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b8a0" w14:textId="687b8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2020 жылғы 31 қаңтардағы № 28 бұйрығы. Қазақстан Республикасының Әділет министрлігінде 2020 жылғы 31 қаңтарда № 19960 болып тіркелді.</w:t>
      </w:r>
    </w:p>
    <w:p>
      <w:pPr>
        <w:spacing w:after="0"/>
        <w:ind w:left="0"/>
        <w:jc w:val="both"/>
      </w:pPr>
      <w:bookmarkStart w:name="z0"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40)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p>
      <w:pPr>
        <w:spacing w:after="0"/>
        <w:ind w:left="0"/>
        <w:jc w:val="both"/>
      </w:pPr>
      <w:r>
        <w:rPr>
          <w:rFonts w:ascii="Times New Roman"/>
          <w:b w:val="false"/>
          <w:i w:val="false"/>
          <w:color w:val="000000"/>
          <w:sz w:val="28"/>
        </w:rPr>
        <w:t xml:space="preserve">
      Қазақстан Республикасының Экология, геология және табиғи ресурстар министрлігінің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31 қаңтардағы</w:t>
            </w:r>
            <w:r>
              <w:br/>
            </w:r>
            <w:r>
              <w:rPr>
                <w:rFonts w:ascii="Times New Roman"/>
                <w:b w:val="false"/>
                <w:i w:val="false"/>
                <w:color w:val="000000"/>
                <w:sz w:val="20"/>
              </w:rPr>
              <w:t>№ 28 бұйрығымен бекітілген</w:t>
            </w:r>
          </w:p>
        </w:tc>
      </w:tr>
    </w:tbl>
    <w:bookmarkStart w:name="z6" w:id="5"/>
    <w:p>
      <w:pPr>
        <w:spacing w:after="0"/>
        <w:ind w:left="0"/>
        <w:jc w:val="left"/>
      </w:pPr>
      <w:r>
        <w:rPr>
          <w:rFonts w:ascii="Times New Roman"/>
          <w:b/>
          <w:i w:val="false"/>
          <w:color w:val="000000"/>
        </w:rPr>
        <w:t xml:space="preserve">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xml:space="preserve">
      1. Осы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 (бұдан әрі – Қағидалар) "Жануарлар дүниесін қорғау, өсімін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40) тармақшасына</w:t>
      </w:r>
      <w:r>
        <w:rPr>
          <w:rFonts w:ascii="Times New Roman"/>
          <w:b w:val="false"/>
          <w:i w:val="false"/>
          <w:color w:val="000000"/>
          <w:sz w:val="28"/>
        </w:rPr>
        <w:t xml:space="preserve"> сәйкес әзірленді және аңшылардың және аңшылық шаруашылығы субъектілерінің қоғамдық бірлестіктерінің республикалық қауымдастықтарын сондай-ақ, балық аулаушылар мен балық шаруашылығы субъектілерінің қоғамдық бірлестіктерінің республикалық қауымдастықтарын аккредиттеуді, оларды аккредиттеуден өткізуді ұйымдастыру және жүргізу тәртібін анықтайды.</w:t>
      </w:r>
    </w:p>
    <w:bookmarkEnd w:id="7"/>
    <w:bookmarkStart w:name="z9" w:id="8"/>
    <w:p>
      <w:pPr>
        <w:spacing w:after="0"/>
        <w:ind w:left="0"/>
        <w:jc w:val="both"/>
      </w:pPr>
      <w:r>
        <w:rPr>
          <w:rFonts w:ascii="Times New Roman"/>
          <w:b w:val="false"/>
          <w:i w:val="false"/>
          <w:color w:val="000000"/>
          <w:sz w:val="28"/>
        </w:rPr>
        <w:t>
      2. Осы Қағидаларда мынадай негізі ұғымдар пайдаланылады:</w:t>
      </w:r>
    </w:p>
    <w:bookmarkEnd w:id="8"/>
    <w:p>
      <w:pPr>
        <w:spacing w:after="0"/>
        <w:ind w:left="0"/>
        <w:jc w:val="both"/>
      </w:pPr>
      <w:r>
        <w:rPr>
          <w:rFonts w:ascii="Times New Roman"/>
          <w:b w:val="false"/>
          <w:i w:val="false"/>
          <w:color w:val="000000"/>
          <w:sz w:val="28"/>
        </w:rPr>
        <w:t>
      1) аккредиттеу – аккредиттеу жөніндегі орган өтініш берушінің белгілі бір салада сәйкестікті бағалау жұмыстарын орындау құзыретін ресми танитын рәсім;</w:t>
      </w:r>
    </w:p>
    <w:p>
      <w:pPr>
        <w:spacing w:after="0"/>
        <w:ind w:left="0"/>
        <w:jc w:val="both"/>
      </w:pPr>
      <w:r>
        <w:rPr>
          <w:rFonts w:ascii="Times New Roman"/>
          <w:b w:val="false"/>
          <w:i w:val="false"/>
          <w:color w:val="000000"/>
          <w:sz w:val="28"/>
        </w:rPr>
        <w:t>
      2) аккредиттеу субъектісі –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 (бұдан әрі – қауымдастық);</w:t>
      </w:r>
    </w:p>
    <w:p>
      <w:pPr>
        <w:spacing w:after="0"/>
        <w:ind w:left="0"/>
        <w:jc w:val="both"/>
      </w:pPr>
      <w:r>
        <w:rPr>
          <w:rFonts w:ascii="Times New Roman"/>
          <w:b w:val="false"/>
          <w:i w:val="false"/>
          <w:color w:val="000000"/>
          <w:sz w:val="28"/>
        </w:rPr>
        <w:t>
      3) аңшылық минимумы – оқыту бағдарламасының Қазақстан Республикасының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p>
    <w:p>
      <w:pPr>
        <w:spacing w:after="0"/>
        <w:ind w:left="0"/>
        <w:jc w:val="both"/>
      </w:pPr>
      <w:r>
        <w:rPr>
          <w:rFonts w:ascii="Times New Roman"/>
          <w:b w:val="false"/>
          <w:i w:val="false"/>
          <w:color w:val="000000"/>
          <w:sz w:val="28"/>
        </w:rPr>
        <w:t>
      4) уәкілетті орган – жануарлар дүниесін қорғау, өсімін молайту және пайдалану саласындағы уәкілетті мемлекеттік орган.</w:t>
      </w:r>
    </w:p>
    <w:p>
      <w:pPr>
        <w:spacing w:after="0"/>
        <w:ind w:left="0"/>
        <w:jc w:val="both"/>
      </w:pPr>
      <w:r>
        <w:rPr>
          <w:rFonts w:ascii="Times New Roman"/>
          <w:b w:val="false"/>
          <w:i w:val="false"/>
          <w:color w:val="000000"/>
          <w:sz w:val="28"/>
        </w:rPr>
        <w:t>
      5) уәкілетті орган ведомствосы – уәкілетті органның мамандандырылған бөлімшесі.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xml:space="preserve">
      3. Аккредиттеуді Заңның </w:t>
      </w:r>
      <w:r>
        <w:rPr>
          <w:rFonts w:ascii="Times New Roman"/>
          <w:b w:val="false"/>
          <w:i w:val="false"/>
          <w:color w:val="000000"/>
          <w:sz w:val="28"/>
        </w:rPr>
        <w:t>33-1-бабында</w:t>
      </w:r>
      <w:r>
        <w:rPr>
          <w:rFonts w:ascii="Times New Roman"/>
          <w:b w:val="false"/>
          <w:i w:val="false"/>
          <w:color w:val="000000"/>
          <w:sz w:val="28"/>
        </w:rPr>
        <w:t xml:space="preserve"> көзделген қызмет түрлерін жүзеге асыру құқығын растау үшін уәкілетті орган ведомствосы аккредиттеу субъектісіне жүргізеді.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4. Аккредиттеуді жүргізу рәсімдері:</w:t>
      </w:r>
    </w:p>
    <w:bookmarkEnd w:id="10"/>
    <w:p>
      <w:pPr>
        <w:spacing w:after="0"/>
        <w:ind w:left="0"/>
        <w:jc w:val="both"/>
      </w:pPr>
      <w:r>
        <w:rPr>
          <w:rFonts w:ascii="Times New Roman"/>
          <w:b w:val="false"/>
          <w:i w:val="false"/>
          <w:color w:val="000000"/>
          <w:sz w:val="28"/>
        </w:rPr>
        <w:t>
      1) аккредиттеуді жүргізу туралы хабарландыру жариялау;</w:t>
      </w:r>
    </w:p>
    <w:p>
      <w:pPr>
        <w:spacing w:after="0"/>
        <w:ind w:left="0"/>
        <w:jc w:val="both"/>
      </w:pPr>
      <w:r>
        <w:rPr>
          <w:rFonts w:ascii="Times New Roman"/>
          <w:b w:val="false"/>
          <w:i w:val="false"/>
          <w:color w:val="000000"/>
          <w:sz w:val="28"/>
        </w:rPr>
        <w:t>
      2) қауымдастықтардың уәкілетті орган ведомствосына осы Қағидалардың 7-тармағында көрсетілген құжаттарды беруі;</w:t>
      </w:r>
    </w:p>
    <w:p>
      <w:pPr>
        <w:spacing w:after="0"/>
        <w:ind w:left="0"/>
        <w:jc w:val="both"/>
      </w:pPr>
      <w:r>
        <w:rPr>
          <w:rFonts w:ascii="Times New Roman"/>
          <w:b w:val="false"/>
          <w:i w:val="false"/>
          <w:color w:val="000000"/>
          <w:sz w:val="28"/>
        </w:rPr>
        <w:t>
      3) аккредиттеу материалдарын қарауы;</w:t>
      </w:r>
    </w:p>
    <w:p>
      <w:pPr>
        <w:spacing w:after="0"/>
        <w:ind w:left="0"/>
        <w:jc w:val="both"/>
      </w:pPr>
      <w:r>
        <w:rPr>
          <w:rFonts w:ascii="Times New Roman"/>
          <w:b w:val="false"/>
          <w:i w:val="false"/>
          <w:color w:val="000000"/>
          <w:sz w:val="28"/>
        </w:rPr>
        <w:t>
      4) аккредиттеу туралы куәлікті беру немесе оны беруден дәлелді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22" w:id="11"/>
    <w:p>
      <w:pPr>
        <w:spacing w:after="0"/>
        <w:ind w:left="0"/>
        <w:jc w:val="left"/>
      </w:pPr>
      <w:r>
        <w:rPr>
          <w:rFonts w:ascii="Times New Roman"/>
          <w:b/>
          <w:i w:val="false"/>
          <w:color w:val="000000"/>
        </w:rPr>
        <w:t xml:space="preserve"> 2-тарау. Аккредиттеуді жүргізу тәртібі</w:t>
      </w:r>
    </w:p>
    <w:bookmarkEnd w:id="11"/>
    <w:bookmarkStart w:name="z23" w:id="12"/>
    <w:p>
      <w:pPr>
        <w:spacing w:after="0"/>
        <w:ind w:left="0"/>
        <w:jc w:val="both"/>
      </w:pPr>
      <w:r>
        <w:rPr>
          <w:rFonts w:ascii="Times New Roman"/>
          <w:b w:val="false"/>
          <w:i w:val="false"/>
          <w:color w:val="000000"/>
          <w:sz w:val="28"/>
        </w:rPr>
        <w:t>
      5. Аккредиттеу мерзімі мен оны өткізу шарттары туралы хабарландыру аккредиттеу жүргізілгенге дейін он жұмыс күн бұрын уәкілетті орган ведомствосының ресми интернет-ресурсында қазақ және орыс тілдерінде орналастырылады.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3"/>
    <w:p>
      <w:pPr>
        <w:spacing w:after="0"/>
        <w:ind w:left="0"/>
        <w:jc w:val="both"/>
      </w:pPr>
      <w:r>
        <w:rPr>
          <w:rFonts w:ascii="Times New Roman"/>
          <w:b w:val="false"/>
          <w:i w:val="false"/>
          <w:color w:val="000000"/>
          <w:sz w:val="28"/>
        </w:rPr>
        <w:t xml:space="preserve">
      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13"/>
    <w:p>
      <w:pPr>
        <w:spacing w:after="0"/>
        <w:ind w:left="0"/>
        <w:jc w:val="both"/>
      </w:pPr>
      <w:r>
        <w:rPr>
          <w:rFonts w:ascii="Times New Roman"/>
          <w:b w:val="false"/>
          <w:i w:val="false"/>
          <w:color w:val="000000"/>
          <w:sz w:val="28"/>
        </w:rPr>
        <w:t>
      Уәкілетті орган осы Қағидаларға өзгерістер және (немесе) толықтырулар енгізу туралы нормативтік құқықтық актіні бекіткен күннен бастап үш жұмыс күні ішінде енгізілген өзгерістер және (немесе) толықтырулар туралы ақпаратты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8. Көрсетілетін қызметті беруші құжаттар келіп түскен күні оларды қабылдауды, тіркеуді жүзеге асырады.</w:t>
      </w:r>
    </w:p>
    <w:bookmarkEnd w:id="14"/>
    <w:p>
      <w:pPr>
        <w:spacing w:after="0"/>
        <w:ind w:left="0"/>
        <w:jc w:val="both"/>
      </w:pPr>
      <w:r>
        <w:rPr>
          <w:rFonts w:ascii="Times New Roman"/>
          <w:b w:val="false"/>
          <w:i w:val="false"/>
          <w:color w:val="000000"/>
          <w:sz w:val="28"/>
        </w:rPr>
        <w:t>
      Жауапты қызметкер көрсетілетін қызметті алушының өтініші тіркелген сәттен бастап 2 (екі) жұмыс күні ішінде ұсынылған құжаттардың толықтығын және қолданылу мерзімдерін тексереді.</w:t>
      </w:r>
    </w:p>
    <w:p>
      <w:pPr>
        <w:spacing w:after="0"/>
        <w:ind w:left="0"/>
        <w:jc w:val="both"/>
      </w:pPr>
      <w:r>
        <w:rPr>
          <w:rFonts w:ascii="Times New Roman"/>
          <w:b w:val="false"/>
          <w:i w:val="false"/>
          <w:color w:val="000000"/>
          <w:sz w:val="28"/>
        </w:rPr>
        <w:t>
      Көрсетілетін қызметті алушы барлық қажетті құжаттарды Портал арқылы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мәртебесі көрсетіледі.</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баяндалған мемлекеттік қызметті көрсетуге қойылатын негізгі талаптардың Тізбесіне сәйкес құжаттар топтамасын және (немесе) қолданылу мерзімі өткен құжаттарды толық ұсынбаған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10. Уәкілетті орган ведомствосы өтінім түскен сәттен бастап бес жұмыс күні ішінде аккредиттеу туралы куәлікті береді немесе аккредиттеуден дәлелді бас тарту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7" w:id="16"/>
    <w:p>
      <w:pPr>
        <w:spacing w:after="0"/>
        <w:ind w:left="0"/>
        <w:jc w:val="both"/>
      </w:pPr>
      <w:r>
        <w:rPr>
          <w:rFonts w:ascii="Times New Roman"/>
          <w:b w:val="false"/>
          <w:i w:val="false"/>
          <w:color w:val="000000"/>
          <w:sz w:val="28"/>
        </w:rPr>
        <w:t xml:space="preserve">
      11.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жазылған.</w:t>
      </w:r>
    </w:p>
    <w:bookmarkEnd w:id="16"/>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w:t>
      </w:r>
    </w:p>
    <w:p>
      <w:pPr>
        <w:spacing w:after="0"/>
        <w:ind w:left="0"/>
        <w:jc w:val="both"/>
      </w:pPr>
      <w:r>
        <w:rPr>
          <w:rFonts w:ascii="Times New Roman"/>
          <w:b w:val="false"/>
          <w:i w:val="false"/>
          <w:color w:val="000000"/>
          <w:sz w:val="28"/>
        </w:rPr>
        <w:t xml:space="preserve">
      Тыңдау хабарлама жасалған күннен бастап 2 (екі) жұмыс күнінен кешіктірілмей жүргізіледі. </w:t>
      </w:r>
    </w:p>
    <w:p>
      <w:pPr>
        <w:spacing w:after="0"/>
        <w:ind w:left="0"/>
        <w:jc w:val="both"/>
      </w:pPr>
      <w:r>
        <w:rPr>
          <w:rFonts w:ascii="Times New Roman"/>
          <w:b w:val="false"/>
          <w:i w:val="false"/>
          <w:color w:val="000000"/>
          <w:sz w:val="28"/>
        </w:rPr>
        <w:t>
      Тыңдау нәтижелері бойынша көрсетілетін қызметті беруші аңшылар мен аңшылық шаруашылығы субъектілері қоғамдық бірлестіктерінің республикалық қауымдастықтарын аккредиттеу туралы куәлік, балық аулаушылар мен балық шаруашылығы субъектілері қоғамдық бірлестіктерінің республикалық қауымдастықтарын аккредиттеу туралы куәлік немесе мемлекеттік қызмет көрсетуден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8" w:id="17"/>
    <w:p>
      <w:pPr>
        <w:spacing w:after="0"/>
        <w:ind w:left="0"/>
        <w:jc w:val="both"/>
      </w:pPr>
      <w:r>
        <w:rPr>
          <w:rFonts w:ascii="Times New Roman"/>
          <w:b w:val="false"/>
          <w:i w:val="false"/>
          <w:color w:val="000000"/>
          <w:sz w:val="28"/>
        </w:rPr>
        <w:t xml:space="preserve">
      12. Аңшылар және аңшылық шаруашылығы субъектілері қоғамдық бірлестіктерінің республикалық қауымдастықтарын аккредиттеу туралы куәлік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төрт жыл мерзімге беріледі.</w:t>
      </w:r>
    </w:p>
    <w:bookmarkEnd w:id="17"/>
    <w:p>
      <w:pPr>
        <w:spacing w:after="0"/>
        <w:ind w:left="0"/>
        <w:jc w:val="both"/>
      </w:pPr>
      <w:r>
        <w:rPr>
          <w:rFonts w:ascii="Times New Roman"/>
          <w:b w:val="false"/>
          <w:i w:val="false"/>
          <w:color w:val="000000"/>
          <w:sz w:val="28"/>
        </w:rPr>
        <w:t xml:space="preserve">
      Балық аулаушылар және балық шаруашылығы субъектілері қоғамдық бірлестіктерінің республикалық қауымдастықтарын аккредиттеу туралы куәлік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екі жыл мерзімге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13. Аккредиттеу туралы куәлік иеліктен шығарылмайды және үшінші тұлғаларға берілуге жатпайды.</w:t>
      </w:r>
    </w:p>
    <w:bookmarkEnd w:id="18"/>
    <w:bookmarkStart w:name="z40" w:id="19"/>
    <w:p>
      <w:pPr>
        <w:spacing w:after="0"/>
        <w:ind w:left="0"/>
        <w:jc w:val="both"/>
      </w:pPr>
      <w:r>
        <w:rPr>
          <w:rFonts w:ascii="Times New Roman"/>
          <w:b w:val="false"/>
          <w:i w:val="false"/>
          <w:color w:val="000000"/>
          <w:sz w:val="28"/>
        </w:rPr>
        <w:t xml:space="preserve">
      14. Атауы және (немесе) орналасқан жері өзгерген жағдайда қауымдастық бес жұмыс күні ішінде уәкілетті орган ведомствосына аккредиттеу туралы куәлікті қайта ресімдеу туралы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 береді.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15. Қауымдастықтың аккредиттеу туралы не аккредиттеуден бас тарту туралы шешіміне Қазақстан Республикасының заңнамасында белгіленген тәртіппен шағым жасалуы мүмкін.</w:t>
      </w:r>
    </w:p>
    <w:bookmarkEnd w:id="20"/>
    <w:bookmarkStart w:name="z42" w:id="21"/>
    <w:p>
      <w:pPr>
        <w:spacing w:after="0"/>
        <w:ind w:left="0"/>
        <w:jc w:val="both"/>
      </w:pPr>
      <w:r>
        <w:rPr>
          <w:rFonts w:ascii="Times New Roman"/>
          <w:b w:val="false"/>
          <w:i w:val="false"/>
          <w:color w:val="000000"/>
          <w:sz w:val="28"/>
        </w:rPr>
        <w:t>
      16. Аккредиттеу туралы куәлік өзінің қолданылуын:</w:t>
      </w:r>
    </w:p>
    <w:bookmarkEnd w:id="21"/>
    <w:p>
      <w:pPr>
        <w:spacing w:after="0"/>
        <w:ind w:left="0"/>
        <w:jc w:val="both"/>
      </w:pPr>
      <w:r>
        <w:rPr>
          <w:rFonts w:ascii="Times New Roman"/>
          <w:b w:val="false"/>
          <w:i w:val="false"/>
          <w:color w:val="000000"/>
          <w:sz w:val="28"/>
        </w:rPr>
        <w:t>
      1) оның қолданылу мерзімі аяқталған;</w:t>
      </w:r>
    </w:p>
    <w:p>
      <w:pPr>
        <w:spacing w:after="0"/>
        <w:ind w:left="0"/>
        <w:jc w:val="both"/>
      </w:pPr>
      <w:r>
        <w:rPr>
          <w:rFonts w:ascii="Times New Roman"/>
          <w:b w:val="false"/>
          <w:i w:val="false"/>
          <w:color w:val="000000"/>
          <w:sz w:val="28"/>
        </w:rPr>
        <w:t>
      2) қауымдастықтың қайта ұйымдастырылған немесе таратылған;</w:t>
      </w:r>
    </w:p>
    <w:p>
      <w:pPr>
        <w:spacing w:after="0"/>
        <w:ind w:left="0"/>
        <w:jc w:val="both"/>
      </w:pPr>
      <w:r>
        <w:rPr>
          <w:rFonts w:ascii="Times New Roman"/>
          <w:b w:val="false"/>
          <w:i w:val="false"/>
          <w:color w:val="000000"/>
          <w:sz w:val="28"/>
        </w:rPr>
        <w:t>
      3) қауымдастық куәліктің қолданылуын өз еркімен тоқтату туралы өтініш берген;</w:t>
      </w:r>
    </w:p>
    <w:p>
      <w:pPr>
        <w:spacing w:after="0"/>
        <w:ind w:left="0"/>
        <w:jc w:val="both"/>
      </w:pPr>
      <w:r>
        <w:rPr>
          <w:rFonts w:ascii="Times New Roman"/>
          <w:b w:val="false"/>
          <w:i w:val="false"/>
          <w:color w:val="000000"/>
          <w:sz w:val="28"/>
        </w:rPr>
        <w:t xml:space="preserve">
      4) уәкілетті орган ведомствосы Заңның </w:t>
      </w:r>
      <w:r>
        <w:rPr>
          <w:rFonts w:ascii="Times New Roman"/>
          <w:b w:val="false"/>
          <w:i w:val="false"/>
          <w:color w:val="000000"/>
          <w:sz w:val="28"/>
        </w:rPr>
        <w:t>33-1-бабында</w:t>
      </w:r>
      <w:r>
        <w:rPr>
          <w:rFonts w:ascii="Times New Roman"/>
          <w:b w:val="false"/>
          <w:i w:val="false"/>
          <w:color w:val="000000"/>
          <w:sz w:val="28"/>
        </w:rPr>
        <w:t xml:space="preserve"> көзделген қызметтің тиісті дәрежеде жүзеге асырылмауы туралы фактілерді анықтаған жағдайларда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7" w:id="22"/>
    <w:p>
      <w:pPr>
        <w:spacing w:after="0"/>
        <w:ind w:left="0"/>
        <w:jc w:val="both"/>
      </w:pPr>
      <w:r>
        <w:rPr>
          <w:rFonts w:ascii="Times New Roman"/>
          <w:b w:val="false"/>
          <w:i w:val="false"/>
          <w:color w:val="000000"/>
          <w:sz w:val="28"/>
        </w:rPr>
        <w:t xml:space="preserve">
      17. Аккредиттеу туралы куәліктің қолданысын тоқтата тұру, қайта бастау, одан айыру (кері қайтарып алу) "Рұқсаттар мен хабарламалар туралы" 2014 жылғы 16 мамырдағы Қазақстан Республикасы Заңының </w:t>
      </w:r>
      <w:r>
        <w:rPr>
          <w:rFonts w:ascii="Times New Roman"/>
          <w:b w:val="false"/>
          <w:i w:val="false"/>
          <w:color w:val="000000"/>
          <w:sz w:val="28"/>
        </w:rPr>
        <w:t>45-бабында</w:t>
      </w:r>
      <w:r>
        <w:rPr>
          <w:rFonts w:ascii="Times New Roman"/>
          <w:b w:val="false"/>
          <w:i w:val="false"/>
          <w:color w:val="000000"/>
          <w:sz w:val="28"/>
        </w:rPr>
        <w:t xml:space="preserve"> көзделген тәртіппен және (немесе) негіздер бойынша жүзеге асырылады.</w:t>
      </w:r>
    </w:p>
    <w:bookmarkEnd w:id="22"/>
    <w:bookmarkStart w:name="z54" w:id="23"/>
    <w:p>
      <w:pPr>
        <w:spacing w:after="0"/>
        <w:ind w:left="0"/>
        <w:jc w:val="left"/>
      </w:pPr>
      <w:r>
        <w:rPr>
          <w:rFonts w:ascii="Times New Roman"/>
          <w:b/>
          <w:i w:val="false"/>
          <w:color w:val="000000"/>
        </w:rPr>
        <w:t xml:space="preserve"> 3-тарау. Аңшылар мен аңшылық шаруашылығы субъектілері қоғамдық бірлестіктерінің республикалық қауымдастықтарын, сондай-ақ балық аулаушылар мен балық шаруашылығы субъектілерінің қоғамдық бірлестіктерін аккредиттеу нәтижелеріне шағым жасау тәртібі</w:t>
      </w:r>
    </w:p>
    <w:bookmarkEnd w:id="23"/>
    <w:p>
      <w:pPr>
        <w:spacing w:after="0"/>
        <w:ind w:left="0"/>
        <w:jc w:val="both"/>
      </w:pPr>
      <w:r>
        <w:rPr>
          <w:rFonts w:ascii="Times New Roman"/>
          <w:b w:val="false"/>
          <w:i w:val="false"/>
          <w:color w:val="ff0000"/>
          <w:sz w:val="28"/>
        </w:rPr>
        <w:t xml:space="preserve">
      Ескерту. Қағида 3-тараумен толықтырылды - ҚР Экология, геология және табиғи ресурстар министрінің 13.09.2021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56" w:id="24"/>
    <w:p>
      <w:pPr>
        <w:spacing w:after="0"/>
        <w:ind w:left="0"/>
        <w:jc w:val="both"/>
      </w:pPr>
      <w:r>
        <w:rPr>
          <w:rFonts w:ascii="Times New Roman"/>
          <w:b w:val="false"/>
          <w:i w:val="false"/>
          <w:color w:val="000000"/>
          <w:sz w:val="28"/>
        </w:rPr>
        <w:t>
      18. Көрсетілетін қызметті беруші қызметкерлерінің шешіміне, әрекетіне (әрекетсіздігіне) шағым көрсетілетін қызметті беруші басшысының атына және (немесе) Қазақстан Республикасының әкімшілік рәсімдік-процестік кодексіне және "Мемлекеттік көрсетілетін қызметтер туралы" Заңға (бұдан әрі – Мемлекеттік көрсетілетін қызметтер туралы Заң) сәйкес мемлекеттік қызметтер көрсету сапасын бағалау және бақылау жөніндегі уәкілетті органға беріледі.</w:t>
      </w:r>
    </w:p>
    <w:bookmarkEnd w:id="24"/>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Мемлекеттік көрсетілетін қызметтер туралы Заңның 25-бабының 2-тармағына сәйкес тіркелген күнінен бастап 15 (он бес) жұмыс күні ішінде қаралуға жатады.</w:t>
      </w:r>
    </w:p>
    <w:bookmarkStart w:name="z57" w:id="25"/>
    <w:p>
      <w:pPr>
        <w:spacing w:after="0"/>
        <w:ind w:left="0"/>
        <w:jc w:val="both"/>
      </w:pPr>
      <w:r>
        <w:rPr>
          <w:rFonts w:ascii="Times New Roman"/>
          <w:b w:val="false"/>
          <w:i w:val="false"/>
          <w:color w:val="000000"/>
          <w:sz w:val="28"/>
        </w:rPr>
        <w:t>
      19. Көрсетілетін қызметті беруші шешімінің нәтижелерімен келіспеген жағдайда, көрсетілетін қызметті алушы мемлекеттік көрсетілетін қызметтер туралы Заңның 4-бабының 6) тармақшасына сәйкес сотқа жүгінеді.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Кімге:_______________________________________________</w:t>
      </w:r>
    </w:p>
    <w:p>
      <w:pPr>
        <w:spacing w:after="0"/>
        <w:ind w:left="0"/>
        <w:jc w:val="both"/>
      </w:pPr>
      <w:r>
        <w:rPr>
          <w:rFonts w:ascii="Times New Roman"/>
          <w:b w:val="false"/>
          <w:i w:val="false"/>
          <w:color w:val="000000"/>
          <w:sz w:val="28"/>
        </w:rPr>
        <w:t>
      (аккредиттеу органы басшысының лауазымы, тегі,</w:t>
      </w:r>
    </w:p>
    <w:p>
      <w:pPr>
        <w:spacing w:after="0"/>
        <w:ind w:left="0"/>
        <w:jc w:val="both"/>
      </w:pPr>
      <w:r>
        <w:rPr>
          <w:rFonts w:ascii="Times New Roman"/>
          <w:b w:val="false"/>
          <w:i w:val="false"/>
          <w:color w:val="000000"/>
          <w:sz w:val="28"/>
        </w:rPr>
        <w:t xml:space="preserve">
      аты-жөні, әкесінің аты (бар болса)) </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Кімнен:______________________________________________</w:t>
      </w:r>
    </w:p>
    <w:p>
      <w:pPr>
        <w:spacing w:after="0"/>
        <w:ind w:left="0"/>
        <w:jc w:val="both"/>
      </w:pPr>
      <w:r>
        <w:rPr>
          <w:rFonts w:ascii="Times New Roman"/>
          <w:b w:val="false"/>
          <w:i w:val="false"/>
          <w:color w:val="000000"/>
          <w:sz w:val="28"/>
        </w:rPr>
        <w:t>
      (лауазымы, заңды тұлғаның атауы)</w:t>
      </w:r>
    </w:p>
    <w:p>
      <w:pPr>
        <w:spacing w:after="0"/>
        <w:ind w:left="0"/>
        <w:jc w:val="both"/>
      </w:pPr>
      <w:r>
        <w:rPr>
          <w:rFonts w:ascii="Times New Roman"/>
          <w:b w:val="false"/>
          <w:i w:val="false"/>
          <w:color w:val="000000"/>
          <w:sz w:val="28"/>
        </w:rPr>
        <w:t>
      Реквизиттері: _________________________________________</w:t>
      </w:r>
    </w:p>
    <w:p>
      <w:pPr>
        <w:spacing w:after="0"/>
        <w:ind w:left="0"/>
        <w:jc w:val="both"/>
      </w:pPr>
      <w:r>
        <w:rPr>
          <w:rFonts w:ascii="Times New Roman"/>
          <w:b w:val="false"/>
          <w:i w:val="false"/>
          <w:color w:val="000000"/>
          <w:sz w:val="28"/>
        </w:rPr>
        <w:t xml:space="preserve">
       (БСН, байланыс телефоны, электронды мекенжайы) </w:t>
      </w:r>
    </w:p>
    <w:p>
      <w:pPr>
        <w:spacing w:after="0"/>
        <w:ind w:left="0"/>
        <w:jc w:val="both"/>
      </w:pPr>
      <w:r>
        <w:rPr>
          <w:rFonts w:ascii="Times New Roman"/>
          <w:b w:val="false"/>
          <w:i w:val="false"/>
          <w:color w:val="000000"/>
          <w:sz w:val="28"/>
        </w:rPr>
        <w:t>
      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__________________________________________________________ аккредиттеуді сұраймын.</w:t>
      </w:r>
    </w:p>
    <w:p>
      <w:pPr>
        <w:spacing w:after="0"/>
        <w:ind w:left="0"/>
        <w:jc w:val="both"/>
      </w:pPr>
      <w:r>
        <w:rPr>
          <w:rFonts w:ascii="Times New Roman"/>
          <w:b w:val="false"/>
          <w:i w:val="false"/>
          <w:color w:val="000000"/>
          <w:sz w:val="28"/>
        </w:rPr>
        <w:t>
      Жүзеге асыру үшін_______________________________________________________________</w:t>
      </w:r>
    </w:p>
    <w:p>
      <w:pPr>
        <w:spacing w:after="0"/>
        <w:ind w:left="0"/>
        <w:jc w:val="both"/>
      </w:pPr>
      <w:r>
        <w:rPr>
          <w:rFonts w:ascii="Times New Roman"/>
          <w:b w:val="false"/>
          <w:i w:val="false"/>
          <w:color w:val="000000"/>
          <w:sz w:val="28"/>
        </w:rPr>
        <w:t>
                                    (аккредитация саласындағы жұмыс түрлері)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____________________ ______________________________________________________</w:t>
      </w:r>
    </w:p>
    <w:p>
      <w:pPr>
        <w:spacing w:after="0"/>
        <w:ind w:left="0"/>
        <w:jc w:val="both"/>
      </w:pPr>
      <w:r>
        <w:rPr>
          <w:rFonts w:ascii="Times New Roman"/>
          <w:b w:val="false"/>
          <w:i w:val="false"/>
          <w:color w:val="000000"/>
          <w:sz w:val="28"/>
        </w:rPr>
        <w:t>
      (қолы)             (лауазымы, тегі, аты-жөні, әкесінің аты (бар болса)</w:t>
      </w:r>
    </w:p>
    <w:p>
      <w:pPr>
        <w:spacing w:after="0"/>
        <w:ind w:left="0"/>
        <w:jc w:val="both"/>
      </w:pPr>
      <w:r>
        <w:rPr>
          <w:rFonts w:ascii="Times New Roman"/>
          <w:b w:val="false"/>
          <w:i w:val="false"/>
          <w:color w:val="000000"/>
          <w:sz w:val="28"/>
        </w:rPr>
        <w:t>
      Күні: 20__ жылғы " ___ "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болып табылатын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тұлғаларды қоспағанда)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(аңшылардың және аңшылық шаруашылығы субъектілерінің қоғамдық бірлестіктерінің республикалық қауымдастықтары үшін)</w:t>
      </w:r>
      <w:r>
        <w:br/>
      </w:r>
      <w:r>
        <w:rPr>
          <w:rFonts w:ascii="Times New Roman"/>
          <w:b w:val="false"/>
          <w:i w:val="false"/>
          <w:color w:val="000000"/>
          <w:sz w:val="28"/>
        </w:rPr>
        <w:t>
      Аңшылық минимумының бағдарламасы бойынша теориялық курс өткізу үшін жабдықталған үй-жайлар туралы мәліметтер</w:t>
      </w:r>
    </w:p>
    <w:p>
      <w:pPr>
        <w:spacing w:after="0"/>
        <w:ind w:left="0"/>
        <w:jc w:val="both"/>
      </w:pPr>
      <w:r>
        <w:rPr>
          <w:rFonts w:ascii="Times New Roman"/>
          <w:b w:val="false"/>
          <w:i w:val="false"/>
          <w:color w:val="000000"/>
          <w:sz w:val="28"/>
        </w:rPr>
        <w:t>
      1) Мекенжайы:__________________________________________________________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 Үй-жайлардың сипаттамасы, жабдықтар және алаңы 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 Жеке меншік құқығын растайтын құжаттың нөмірі және күні________________</w:t>
      </w:r>
    </w:p>
    <w:p>
      <w:pPr>
        <w:spacing w:after="0"/>
        <w:ind w:left="0"/>
        <w:jc w:val="both"/>
      </w:pPr>
      <w:r>
        <w:rPr>
          <w:rFonts w:ascii="Times New Roman"/>
          <w:b w:val="false"/>
          <w:i w:val="false"/>
          <w:color w:val="000000"/>
          <w:sz w:val="28"/>
        </w:rPr>
        <w:t>
      өкілдіктер және (немесе) филиалдар туралы мәліметтер (бар болса)</w:t>
      </w:r>
    </w:p>
    <w:p>
      <w:pPr>
        <w:spacing w:after="0"/>
        <w:ind w:left="0"/>
        <w:jc w:val="both"/>
      </w:pPr>
      <w:r>
        <w:rPr>
          <w:rFonts w:ascii="Times New Roman"/>
          <w:b w:val="false"/>
          <w:i w:val="false"/>
          <w:color w:val="000000"/>
          <w:sz w:val="28"/>
        </w:rPr>
        <w:t>
      4) Мекенжайы:__________________________________________________________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 Атауы: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6) филиалды және (немесе) өкілдікті тіркеу туралы заңды және жеке тұлғалар үшін</w:t>
      </w:r>
    </w:p>
    <w:p>
      <w:pPr>
        <w:spacing w:after="0"/>
        <w:ind w:left="0"/>
        <w:jc w:val="both"/>
      </w:pPr>
      <w:r>
        <w:rPr>
          <w:rFonts w:ascii="Times New Roman"/>
          <w:b w:val="false"/>
          <w:i w:val="false"/>
          <w:color w:val="000000"/>
          <w:sz w:val="28"/>
        </w:rPr>
        <w:t>
      анықтама________________________________________________________________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Жануарлар дүниесiн қорғау, өсiмiн молайту және пайдалану саласындағы кәсіби білімі бар қызметкерлердің тиісті штатының болуы туралы мәліметтер</w:t>
      </w:r>
    </w:p>
    <w:p>
      <w:pPr>
        <w:spacing w:after="0"/>
        <w:ind w:left="0"/>
        <w:jc w:val="both"/>
      </w:pPr>
      <w:r>
        <w:rPr>
          <w:rFonts w:ascii="Times New Roman"/>
          <w:b w:val="false"/>
          <w:i w:val="false"/>
          <w:color w:val="000000"/>
          <w:sz w:val="28"/>
        </w:rPr>
        <w:t>
      7) Тегі, аты, әкесінің аты (бар болса)_________________________________________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Лауазымы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9) Осы ұйымда жұмыс істейді________________________________________________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(тұрақты немесе уақытша екені көрсетілсін)</w:t>
      </w:r>
    </w:p>
    <w:p>
      <w:pPr>
        <w:spacing w:after="0"/>
        <w:ind w:left="0"/>
        <w:jc w:val="both"/>
      </w:pPr>
      <w:r>
        <w:rPr>
          <w:rFonts w:ascii="Times New Roman"/>
          <w:b w:val="false"/>
          <w:i w:val="false"/>
          <w:color w:val="000000"/>
          <w:sz w:val="28"/>
        </w:rPr>
        <w:t>
      10) Жұмыс өтілі:__________________________________________________________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(мамандығы және атқаратын қызметі көрсетілсін)</w:t>
      </w:r>
    </w:p>
    <w:p>
      <w:pPr>
        <w:spacing w:after="0"/>
        <w:ind w:left="0"/>
        <w:jc w:val="both"/>
      </w:pPr>
      <w:r>
        <w:rPr>
          <w:rFonts w:ascii="Times New Roman"/>
          <w:b w:val="false"/>
          <w:i w:val="false"/>
          <w:color w:val="000000"/>
          <w:sz w:val="28"/>
        </w:rPr>
        <w:t>
      11) Оқу орнының атауы_____________________________________________________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12) Оқу жылдары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13) Диплом бойынша біліктілігі_______________________________________________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14) Диплом бойынша мамандығы_____________________________________________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Жануарлар дүниесін қорғау, өсімін молайту және пайдалану саласында арнайы әдебиеттің, аңшылық минимумы бойынша әдістемелік материалдардың, көмекші құралдар мен экспонаттардың</w:t>
      </w:r>
    </w:p>
    <w:p>
      <w:pPr>
        <w:spacing w:after="0"/>
        <w:ind w:left="0"/>
        <w:jc w:val="both"/>
      </w:pPr>
      <w:r>
        <w:rPr>
          <w:rFonts w:ascii="Times New Roman"/>
          <w:b w:val="false"/>
          <w:i w:val="false"/>
          <w:color w:val="000000"/>
          <w:sz w:val="28"/>
        </w:rPr>
        <w:t>
      15) Атауы: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Өлшем бірлігі: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17) Саны: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Веб-сайттың болуы туралы мәліметтер</w:t>
      </w:r>
    </w:p>
    <w:p>
      <w:pPr>
        <w:spacing w:after="0"/>
        <w:ind w:left="0"/>
        <w:jc w:val="both"/>
      </w:pPr>
      <w:r>
        <w:rPr>
          <w:rFonts w:ascii="Times New Roman"/>
          <w:b w:val="false"/>
          <w:i w:val="false"/>
          <w:color w:val="000000"/>
          <w:sz w:val="28"/>
        </w:rPr>
        <w:t>
      18) Атауы: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Өлшем бірлігі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Саны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21) Ескертпе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Қауымдастық құрылтайшыларында мүшелерінде аңшылық шаруашылығын жүргізу, азаматтарды аңшылық минимумына оқыту бойынша жұмыс тәжірибесінің болуы туралы мәліметтер</w:t>
      </w:r>
    </w:p>
    <w:p>
      <w:pPr>
        <w:spacing w:after="0"/>
        <w:ind w:left="0"/>
        <w:jc w:val="both"/>
      </w:pPr>
      <w:r>
        <w:rPr>
          <w:rFonts w:ascii="Times New Roman"/>
          <w:b w:val="false"/>
          <w:i w:val="false"/>
          <w:color w:val="000000"/>
          <w:sz w:val="28"/>
        </w:rPr>
        <w:t>
      22) Тегі, аты, әкесінің аты (бар болса)__________________________________________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23) Лауазымы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24) Осы ұйымда жұмыс істейді________________________________________________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(тұрақты немесе уақытша екені көрсетілсін)</w:t>
      </w:r>
    </w:p>
    <w:p>
      <w:pPr>
        <w:spacing w:after="0"/>
        <w:ind w:left="0"/>
        <w:jc w:val="both"/>
      </w:pPr>
      <w:r>
        <w:rPr>
          <w:rFonts w:ascii="Times New Roman"/>
          <w:b w:val="false"/>
          <w:i w:val="false"/>
          <w:color w:val="000000"/>
          <w:sz w:val="28"/>
        </w:rPr>
        <w:t>
      25) Жұмыс өтілі:____________________________________________________________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(мамандығы және атқаратын қызметі көрсетілсін)</w:t>
      </w:r>
    </w:p>
    <w:p>
      <w:pPr>
        <w:spacing w:after="0"/>
        <w:ind w:left="0"/>
        <w:jc w:val="both"/>
      </w:pPr>
      <w:r>
        <w:rPr>
          <w:rFonts w:ascii="Times New Roman"/>
          <w:b w:val="false"/>
          <w:i w:val="false"/>
          <w:color w:val="000000"/>
          <w:sz w:val="28"/>
        </w:rPr>
        <w:t>
      26) Оқу орнының атауы______________________________________________________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27) Оқу жылдары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28) Диплом бойынша біліктілігі_______________________________________________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29) Диплом бойынша мамандығы_____________________________________________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Қауымдастық құрамында аңшылар мен аңшылық шаруашылығы субъектілері қоғамдық бірлестіктерінің болуы туралы мәліметтер</w:t>
      </w:r>
    </w:p>
    <w:p>
      <w:pPr>
        <w:spacing w:after="0"/>
        <w:ind w:left="0"/>
        <w:jc w:val="both"/>
      </w:pPr>
      <w:r>
        <w:rPr>
          <w:rFonts w:ascii="Times New Roman"/>
          <w:b w:val="false"/>
          <w:i w:val="false"/>
          <w:color w:val="000000"/>
          <w:sz w:val="28"/>
        </w:rPr>
        <w:t>
      30) Қоғамдық бірлестіктердің атауы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31) Саны__________________________________________________________________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32) Мекенжайы:____________________________________________________________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Берілген ақпараттың дұрыстығын растаймын және теріс мәліметтер бергені үшін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болатын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20___ жылғы "__" 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болып табылатын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тұлғаларды қоспағанда)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Мәліметтер нысаны</w:t>
      </w:r>
    </w:p>
    <w:p>
      <w:pPr>
        <w:spacing w:after="0"/>
        <w:ind w:left="0"/>
        <w:jc w:val="both"/>
      </w:pPr>
      <w:r>
        <w:rPr>
          <w:rFonts w:ascii="Times New Roman"/>
          <w:b w:val="false"/>
          <w:i w:val="false"/>
          <w:color w:val="000000"/>
          <w:sz w:val="28"/>
        </w:rPr>
        <w:t>
      (балық аулаушылар мен балық шаруашылығы субъектілерінің қоғамдық бірлестіктерінің республикалық қауымдастықтары үшін)</w:t>
      </w:r>
    </w:p>
    <w:p>
      <w:pPr>
        <w:spacing w:after="0"/>
        <w:ind w:left="0"/>
        <w:jc w:val="left"/>
      </w:pPr>
      <w:r>
        <w:rPr>
          <w:rFonts w:ascii="Times New Roman"/>
          <w:b/>
          <w:i w:val="false"/>
          <w:color w:val="000000"/>
        </w:rPr>
        <w:t xml:space="preserve"> Филиалдар және (немесе) өкілдіктер туралы мәліметтер</w:t>
      </w:r>
    </w:p>
    <w:p>
      <w:pPr>
        <w:spacing w:after="0"/>
        <w:ind w:left="0"/>
        <w:jc w:val="both"/>
      </w:pPr>
      <w:r>
        <w:rPr>
          <w:rFonts w:ascii="Times New Roman"/>
          <w:b w:val="false"/>
          <w:i w:val="false"/>
          <w:color w:val="000000"/>
          <w:sz w:val="28"/>
        </w:rPr>
        <w:t>
      1) Мекенжайы: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Атауы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3) Заңды тұлғаларға филиалдар және (немесе) өкілдіктердің тіркелуі туралы  анықтама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i w:val="false"/>
          <w:color w:val="000000"/>
        </w:rPr>
        <w:t xml:space="preserve"> Веб-сайт және басқа да ақпараттық порталдардың болуы туралы мәліметтер</w:t>
      </w:r>
    </w:p>
    <w:p>
      <w:pPr>
        <w:spacing w:after="0"/>
        <w:ind w:left="0"/>
        <w:jc w:val="both"/>
      </w:pPr>
      <w:r>
        <w:rPr>
          <w:rFonts w:ascii="Times New Roman"/>
          <w:b w:val="false"/>
          <w:i w:val="false"/>
          <w:color w:val="000000"/>
          <w:sz w:val="28"/>
        </w:rPr>
        <w:t>
      4) Атауы: ___________________________________________________________</w:t>
      </w:r>
    </w:p>
    <w:p>
      <w:pPr>
        <w:spacing w:after="0"/>
        <w:ind w:left="0"/>
        <w:jc w:val="both"/>
      </w:pPr>
      <w:r>
        <w:rPr>
          <w:rFonts w:ascii="Times New Roman"/>
          <w:b w:val="false"/>
          <w:i w:val="false"/>
          <w:color w:val="000000"/>
          <w:sz w:val="28"/>
        </w:rPr>
        <w:t xml:space="preserve">
      5) Өлшем бірлігі 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6) Саны _____________________________________________________________</w:t>
      </w:r>
    </w:p>
    <w:p>
      <w:pPr>
        <w:spacing w:after="0"/>
        <w:ind w:left="0"/>
        <w:jc w:val="both"/>
      </w:pPr>
      <w:r>
        <w:rPr>
          <w:rFonts w:ascii="Times New Roman"/>
          <w:b w:val="false"/>
          <w:i w:val="false"/>
          <w:color w:val="000000"/>
          <w:sz w:val="28"/>
        </w:rPr>
        <w:t>
      7) Ескертпе _________________________________________________________</w:t>
      </w:r>
    </w:p>
    <w:p>
      <w:pPr>
        <w:spacing w:after="0"/>
        <w:ind w:left="0"/>
        <w:jc w:val="left"/>
      </w:pPr>
      <w:r>
        <w:rPr>
          <w:rFonts w:ascii="Times New Roman"/>
          <w:b/>
          <w:i w:val="false"/>
          <w:color w:val="000000"/>
        </w:rPr>
        <w:t xml:space="preserve"> Балық ресурстарын қорғау, өсімін молайту және пайдалану саласында кәсіби білімі және кемінде іш жыл жұмыс тәжірибесі бар қызметкердің штаты туралы мәліметтер</w:t>
      </w:r>
    </w:p>
    <w:p>
      <w:pPr>
        <w:spacing w:after="0"/>
        <w:ind w:left="0"/>
        <w:jc w:val="both"/>
      </w:pPr>
      <w:r>
        <w:rPr>
          <w:rFonts w:ascii="Times New Roman"/>
          <w:b w:val="false"/>
          <w:i w:val="false"/>
          <w:color w:val="000000"/>
          <w:sz w:val="28"/>
        </w:rPr>
        <w:t>
      8) Тегі, аты, әкесінің аты (бар болса) _____________________________________</w:t>
      </w:r>
    </w:p>
    <w:p>
      <w:pPr>
        <w:spacing w:after="0"/>
        <w:ind w:left="0"/>
        <w:jc w:val="both"/>
      </w:pPr>
      <w:r>
        <w:rPr>
          <w:rFonts w:ascii="Times New Roman"/>
          <w:b w:val="false"/>
          <w:i w:val="false"/>
          <w:color w:val="000000"/>
          <w:sz w:val="28"/>
        </w:rPr>
        <w:t>
      9) Лауазымы ________________________________________________________</w:t>
      </w:r>
    </w:p>
    <w:p>
      <w:pPr>
        <w:spacing w:after="0"/>
        <w:ind w:left="0"/>
        <w:jc w:val="both"/>
      </w:pPr>
      <w:r>
        <w:rPr>
          <w:rFonts w:ascii="Times New Roman"/>
          <w:b w:val="false"/>
          <w:i w:val="false"/>
          <w:color w:val="000000"/>
          <w:sz w:val="28"/>
        </w:rPr>
        <w:t xml:space="preserve">
      10) Осы ұйымда жұмыс істейді_________________________________________  </w:t>
      </w:r>
    </w:p>
    <w:p>
      <w:pPr>
        <w:spacing w:after="0"/>
        <w:ind w:left="0"/>
        <w:jc w:val="both"/>
      </w:pPr>
      <w:r>
        <w:rPr>
          <w:rFonts w:ascii="Times New Roman"/>
          <w:b w:val="false"/>
          <w:i w:val="false"/>
          <w:color w:val="000000"/>
          <w:sz w:val="28"/>
        </w:rPr>
        <w:t>
                                                                 (тұрақты немесе уақытша екені көрсетілсін)</w:t>
      </w:r>
    </w:p>
    <w:p>
      <w:pPr>
        <w:spacing w:after="0"/>
        <w:ind w:left="0"/>
        <w:jc w:val="both"/>
      </w:pPr>
      <w:r>
        <w:rPr>
          <w:rFonts w:ascii="Times New Roman"/>
          <w:b w:val="false"/>
          <w:i w:val="false"/>
          <w:color w:val="000000"/>
          <w:sz w:val="28"/>
        </w:rPr>
        <w:t xml:space="preserve">
      11) Жұмыс өтілі______________________________________________________ </w:t>
      </w:r>
    </w:p>
    <w:p>
      <w:pPr>
        <w:spacing w:after="0"/>
        <w:ind w:left="0"/>
        <w:jc w:val="both"/>
      </w:pPr>
      <w:r>
        <w:rPr>
          <w:rFonts w:ascii="Times New Roman"/>
          <w:b w:val="false"/>
          <w:i w:val="false"/>
          <w:color w:val="000000"/>
          <w:sz w:val="28"/>
        </w:rPr>
        <w:t>
                                               (мамандығы және атқаратын қызметі көрсетілсін)</w:t>
      </w:r>
    </w:p>
    <w:p>
      <w:pPr>
        <w:spacing w:after="0"/>
        <w:ind w:left="0"/>
        <w:jc w:val="both"/>
      </w:pPr>
      <w:r>
        <w:rPr>
          <w:rFonts w:ascii="Times New Roman"/>
          <w:b w:val="false"/>
          <w:i w:val="false"/>
          <w:color w:val="000000"/>
          <w:sz w:val="28"/>
        </w:rPr>
        <w:t>
      12) Оқу орнының атауы_______________________________________________</w:t>
      </w:r>
    </w:p>
    <w:p>
      <w:pPr>
        <w:spacing w:after="0"/>
        <w:ind w:left="0"/>
        <w:jc w:val="both"/>
      </w:pPr>
      <w:r>
        <w:rPr>
          <w:rFonts w:ascii="Times New Roman"/>
          <w:b w:val="false"/>
          <w:i w:val="false"/>
          <w:color w:val="000000"/>
          <w:sz w:val="28"/>
        </w:rPr>
        <w:t>
      13) Оқу жылдары_____________________________________________________</w:t>
      </w:r>
    </w:p>
    <w:p>
      <w:pPr>
        <w:spacing w:after="0"/>
        <w:ind w:left="0"/>
        <w:jc w:val="both"/>
      </w:pPr>
      <w:r>
        <w:rPr>
          <w:rFonts w:ascii="Times New Roman"/>
          <w:b w:val="false"/>
          <w:i w:val="false"/>
          <w:color w:val="000000"/>
          <w:sz w:val="28"/>
        </w:rPr>
        <w:t>
      14) Диплом бойынша біліктілігі_________________________________________</w:t>
      </w:r>
    </w:p>
    <w:p>
      <w:pPr>
        <w:spacing w:after="0"/>
        <w:ind w:left="0"/>
        <w:jc w:val="both"/>
      </w:pPr>
      <w:r>
        <w:rPr>
          <w:rFonts w:ascii="Times New Roman"/>
          <w:b w:val="false"/>
          <w:i w:val="false"/>
          <w:color w:val="000000"/>
          <w:sz w:val="28"/>
        </w:rPr>
        <w:t>
      15) Диплом бойынша мамандығы_______________________________________</w:t>
      </w:r>
    </w:p>
    <w:p>
      <w:pPr>
        <w:spacing w:after="0"/>
        <w:ind w:left="0"/>
        <w:jc w:val="left"/>
      </w:pPr>
      <w:r>
        <w:rPr>
          <w:rFonts w:ascii="Times New Roman"/>
          <w:b/>
          <w:i w:val="false"/>
          <w:color w:val="000000"/>
        </w:rPr>
        <w:t xml:space="preserve"> Қауымдастық құрамында әуесқой балықшылар мен спорттық балық аулау қоғамдық бірлестіктерінің болуы туралы мәліметтер</w:t>
      </w:r>
    </w:p>
    <w:p>
      <w:pPr>
        <w:spacing w:after="0"/>
        <w:ind w:left="0"/>
        <w:jc w:val="both"/>
      </w:pPr>
      <w:r>
        <w:rPr>
          <w:rFonts w:ascii="Times New Roman"/>
          <w:b w:val="false"/>
          <w:i w:val="false"/>
          <w:color w:val="000000"/>
          <w:sz w:val="28"/>
        </w:rPr>
        <w:t>
      16) Қоғамдық бірлестіктердің атауы_____________________________________</w:t>
      </w:r>
    </w:p>
    <w:p>
      <w:pPr>
        <w:spacing w:after="0"/>
        <w:ind w:left="0"/>
        <w:jc w:val="both"/>
      </w:pPr>
      <w:r>
        <w:rPr>
          <w:rFonts w:ascii="Times New Roman"/>
          <w:b w:val="false"/>
          <w:i w:val="false"/>
          <w:color w:val="000000"/>
          <w:sz w:val="28"/>
        </w:rPr>
        <w:t>
      17) Саны ____________________________________________________________</w:t>
      </w:r>
    </w:p>
    <w:p>
      <w:pPr>
        <w:spacing w:after="0"/>
        <w:ind w:left="0"/>
        <w:jc w:val="both"/>
      </w:pPr>
      <w:r>
        <w:rPr>
          <w:rFonts w:ascii="Times New Roman"/>
          <w:b w:val="false"/>
          <w:i w:val="false"/>
          <w:color w:val="000000"/>
          <w:sz w:val="28"/>
        </w:rPr>
        <w:t>
      18) Мекенжайы _____________________________________________________</w:t>
      </w:r>
    </w:p>
    <w:p>
      <w:pPr>
        <w:spacing w:after="0"/>
        <w:ind w:left="0"/>
        <w:jc w:val="left"/>
      </w:pPr>
      <w:r>
        <w:rPr>
          <w:rFonts w:ascii="Times New Roman"/>
          <w:b/>
          <w:i w:val="false"/>
          <w:color w:val="000000"/>
        </w:rPr>
        <w:t xml:space="preserve"> Қауымдастықта тіркелген меншік құқығындағы және (немесе) өзге де заңды негіздегі барлық филиалдарда және (немесе) өкілдіктерде қызметтік орынжайлардың бар-жоғы туралы мәліметтер</w:t>
      </w:r>
    </w:p>
    <w:p>
      <w:pPr>
        <w:spacing w:after="0"/>
        <w:ind w:left="0"/>
        <w:jc w:val="both"/>
      </w:pPr>
      <w:r>
        <w:rPr>
          <w:rFonts w:ascii="Times New Roman"/>
          <w:b w:val="false"/>
          <w:i w:val="false"/>
          <w:color w:val="000000"/>
          <w:sz w:val="28"/>
        </w:rPr>
        <w:t>
      19) Мекенжайы _____________________________________________________</w:t>
      </w:r>
    </w:p>
    <w:p>
      <w:pPr>
        <w:spacing w:after="0"/>
        <w:ind w:left="0"/>
        <w:jc w:val="both"/>
      </w:pPr>
      <w:r>
        <w:rPr>
          <w:rFonts w:ascii="Times New Roman"/>
          <w:b w:val="false"/>
          <w:i w:val="false"/>
          <w:color w:val="000000"/>
          <w:sz w:val="28"/>
        </w:rPr>
        <w:t>
      20) Ауданы _________________________________________________________</w:t>
      </w:r>
    </w:p>
    <w:p>
      <w:pPr>
        <w:spacing w:after="0"/>
        <w:ind w:left="0"/>
        <w:jc w:val="both"/>
      </w:pPr>
      <w:r>
        <w:rPr>
          <w:rFonts w:ascii="Times New Roman"/>
          <w:b w:val="false"/>
          <w:i w:val="false"/>
          <w:color w:val="000000"/>
          <w:sz w:val="28"/>
        </w:rPr>
        <w:t>
      21) Құқық белгілейтін құжаттар ________________________________________ ____________________________________________________________________</w:t>
      </w:r>
    </w:p>
    <w:p>
      <w:pPr>
        <w:spacing w:after="0"/>
        <w:ind w:left="0"/>
        <w:jc w:val="both"/>
      </w:pPr>
      <w:r>
        <w:rPr>
          <w:rFonts w:ascii="Times New Roman"/>
          <w:b w:val="false"/>
          <w:i w:val="false"/>
          <w:color w:val="000000"/>
          <w:sz w:val="28"/>
        </w:rPr>
        <w:t>
      Берілген ақпараттың дұрыстығын растаймын және теріс мәліметтер бергені үшін</w:t>
      </w:r>
    </w:p>
    <w:p>
      <w:pPr>
        <w:spacing w:after="0"/>
        <w:ind w:left="0"/>
        <w:jc w:val="both"/>
      </w:pPr>
      <w:r>
        <w:rPr>
          <w:rFonts w:ascii="Times New Roman"/>
          <w:b w:val="false"/>
          <w:i w:val="false"/>
          <w:color w:val="000000"/>
          <w:sz w:val="28"/>
        </w:rPr>
        <w:t>
      Қазақстан Республикасының заңнамасына сәйкес жауапкершілік жайында хабардармын.</w:t>
      </w:r>
    </w:p>
    <w:p>
      <w:pPr>
        <w:spacing w:after="0"/>
        <w:ind w:left="0"/>
        <w:jc w:val="both"/>
      </w:pPr>
      <w:r>
        <w:rPr>
          <w:rFonts w:ascii="Times New Roman"/>
          <w:b w:val="false"/>
          <w:i w:val="false"/>
          <w:color w:val="000000"/>
          <w:sz w:val="28"/>
        </w:rPr>
        <w:t>
      Ақпараттық жүйелерде болатын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Өтініш берілген күн 20___ жылғы "__" 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Елтаңба Аңшылар және аңшылық шаруашылығы субъектілері қоғамдық бірлестіктерінің республикалық қауымдастықтарын аккредиттеу туралы куәлік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___жылғы " __ " ___________</w:t>
            </w:r>
          </w:p>
        </w:tc>
      </w:tr>
    </w:tbl>
    <w:p>
      <w:pPr>
        <w:spacing w:after="0"/>
        <w:ind w:left="0"/>
        <w:jc w:val="both"/>
      </w:pPr>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9-бабы 1-тармағының 40)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(аккредиттеу органының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__________________________________________мекенжайында орналасқан мынадай қызмет түрлерін жүзеге асыруға аккредиттеледі: </w:t>
      </w:r>
    </w:p>
    <w:p>
      <w:pPr>
        <w:spacing w:after="0"/>
        <w:ind w:left="0"/>
        <w:jc w:val="both"/>
      </w:pPr>
      <w:r>
        <w:rPr>
          <w:rFonts w:ascii="Times New Roman"/>
          <w:b w:val="false"/>
          <w:i w:val="false"/>
          <w:color w:val="000000"/>
          <w:sz w:val="28"/>
        </w:rPr>
        <w:t>
      1) аңшылар және аңшылық шаруашылығы субъектілері қоғамдық бірлестіктерінің аңшылық шаруашылығын, аңшылық ит өсіруді, аң-құстарды өсіруді дамыту жөніндегі қызметін үйлестіру;</w:t>
      </w:r>
    </w:p>
    <w:p>
      <w:pPr>
        <w:spacing w:after="0"/>
        <w:ind w:left="0"/>
        <w:jc w:val="both"/>
      </w:pPr>
      <w:r>
        <w:rPr>
          <w:rFonts w:ascii="Times New Roman"/>
          <w:b w:val="false"/>
          <w:i w:val="false"/>
          <w:color w:val="000000"/>
          <w:sz w:val="28"/>
        </w:rPr>
        <w:t>
      2) аңшылар және аңшылық шаруашылығы субъектілері қоғамдық бірлестіктерінің мүддесін мемлекеттік органдар мен ұйымдарда, сондай-ақ мемлекеттік емес және халықаралық ұйымдарда білдіруді;</w:t>
      </w:r>
    </w:p>
    <w:p>
      <w:pPr>
        <w:spacing w:after="0"/>
        <w:ind w:left="0"/>
        <w:jc w:val="both"/>
      </w:pPr>
      <w:r>
        <w:rPr>
          <w:rFonts w:ascii="Times New Roman"/>
          <w:b w:val="false"/>
          <w:i w:val="false"/>
          <w:color w:val="000000"/>
          <w:sz w:val="28"/>
        </w:rPr>
        <w:t>
      3) жануарлар дүниесiн қорғау, өсiмiн молайту және пайдалану мәселелері жөніндегі нормативтік құқықтық актілерді және басқа да құжаттарды дайындауға қатысу;</w:t>
      </w:r>
    </w:p>
    <w:p>
      <w:pPr>
        <w:spacing w:after="0"/>
        <w:ind w:left="0"/>
        <w:jc w:val="both"/>
      </w:pPr>
      <w:r>
        <w:rPr>
          <w:rFonts w:ascii="Times New Roman"/>
          <w:b w:val="false"/>
          <w:i w:val="false"/>
          <w:color w:val="000000"/>
          <w:sz w:val="28"/>
        </w:rPr>
        <w:t>
      4) жануарлар дүниесi объектілерінің мониторингіне және есебін алуға қатысу;</w:t>
      </w:r>
    </w:p>
    <w:p>
      <w:pPr>
        <w:spacing w:after="0"/>
        <w:ind w:left="0"/>
        <w:jc w:val="both"/>
      </w:pPr>
      <w:r>
        <w:rPr>
          <w:rFonts w:ascii="Times New Roman"/>
          <w:b w:val="false"/>
          <w:i w:val="false"/>
          <w:color w:val="000000"/>
          <w:sz w:val="28"/>
        </w:rPr>
        <w:t>
      5) балық ресурстарын және басқа да су жануарларын қоспағанда, жануарлар әлемі объектілерін алып қою квоталарын бөлу;</w:t>
      </w:r>
    </w:p>
    <w:p>
      <w:pPr>
        <w:spacing w:after="0"/>
        <w:ind w:left="0"/>
        <w:jc w:val="both"/>
      </w:pPr>
      <w:r>
        <w:rPr>
          <w:rFonts w:ascii="Times New Roman"/>
          <w:b w:val="false"/>
          <w:i w:val="false"/>
          <w:color w:val="000000"/>
          <w:sz w:val="28"/>
        </w:rPr>
        <w:t>
      6) аң аулауға пайдаланылатын аушы жыртқыш құстарды тіркеу мен есепке алуды жүргізу;</w:t>
      </w:r>
    </w:p>
    <w:p>
      <w:pPr>
        <w:spacing w:after="0"/>
        <w:ind w:left="0"/>
        <w:jc w:val="both"/>
      </w:pPr>
      <w:r>
        <w:rPr>
          <w:rFonts w:ascii="Times New Roman"/>
          <w:b w:val="false"/>
          <w:i w:val="false"/>
          <w:color w:val="000000"/>
          <w:sz w:val="28"/>
        </w:rPr>
        <w:t>
      7) өз филиалдары мен өкілдіктері арқылы аңшы куәлігін беру, белгіленген нысан бойынша аң аулаушының берілген куәлігі туралы есептемені уәкілетті органға ұсыну;</w:t>
      </w:r>
    </w:p>
    <w:p>
      <w:pPr>
        <w:spacing w:after="0"/>
        <w:ind w:left="0"/>
        <w:jc w:val="both"/>
      </w:pPr>
      <w:r>
        <w:rPr>
          <w:rFonts w:ascii="Times New Roman"/>
          <w:b w:val="false"/>
          <w:i w:val="false"/>
          <w:color w:val="000000"/>
          <w:sz w:val="28"/>
        </w:rPr>
        <w:t>
      8) бекітіп берілген аңшылық алқаптарында аң аулау объектілері болып табылатын жануарлар түрлерінің санын есепке алуды жүргізуге қатысуды, аңшылық шаруашылығының субъектілері ұсынған деректерді талдау мен жалпылауды және жануарлар дүниесі объектілерін алып қою лимитін дайындау үшін уәкілетті орган ведомствосының аумақтық бөлімшелеріне ұсынымдар енгізу;</w:t>
      </w:r>
    </w:p>
    <w:p>
      <w:pPr>
        <w:spacing w:after="0"/>
        <w:ind w:left="0"/>
        <w:jc w:val="both"/>
      </w:pPr>
      <w:r>
        <w:rPr>
          <w:rFonts w:ascii="Times New Roman"/>
          <w:b w:val="false"/>
          <w:i w:val="false"/>
          <w:color w:val="000000"/>
          <w:sz w:val="28"/>
        </w:rPr>
        <w:t>
      9) жануарлар дүниесiнің өсiмiн молайтуды ұйымдастыруды;</w:t>
      </w:r>
    </w:p>
    <w:p>
      <w:pPr>
        <w:spacing w:after="0"/>
        <w:ind w:left="0"/>
        <w:jc w:val="both"/>
      </w:pPr>
      <w:r>
        <w:rPr>
          <w:rFonts w:ascii="Times New Roman"/>
          <w:b w:val="false"/>
          <w:i w:val="false"/>
          <w:color w:val="000000"/>
          <w:sz w:val="28"/>
        </w:rPr>
        <w:t>
      10) аңшылық алқаптарды бекітіп беру жөніндегі конкурстық комиссияларға қатысу;</w:t>
      </w:r>
    </w:p>
    <w:p>
      <w:pPr>
        <w:spacing w:after="0"/>
        <w:ind w:left="0"/>
        <w:jc w:val="both"/>
      </w:pPr>
      <w:r>
        <w:rPr>
          <w:rFonts w:ascii="Times New Roman"/>
          <w:b w:val="false"/>
          <w:i w:val="false"/>
          <w:color w:val="000000"/>
          <w:sz w:val="28"/>
        </w:rPr>
        <w:t>
      11) аушы жыртқыш құстар мен аңшылық иттерді пайдалана отырып, аң аулаудың ұлттық түрлерін дамытуды ұйымдастыруды;</w:t>
      </w:r>
    </w:p>
    <w:p>
      <w:pPr>
        <w:spacing w:after="0"/>
        <w:ind w:left="0"/>
        <w:jc w:val="both"/>
      </w:pPr>
      <w:r>
        <w:rPr>
          <w:rFonts w:ascii="Times New Roman"/>
          <w:b w:val="false"/>
          <w:i w:val="false"/>
          <w:color w:val="000000"/>
          <w:sz w:val="28"/>
        </w:rPr>
        <w:t>
      12) Жарғыда көзделген және Қазақстан Республикасының заңнамасында тыйым салынбаған өзге де қызметті жүзеге асырады.</w:t>
      </w:r>
    </w:p>
    <w:p>
      <w:pPr>
        <w:spacing w:after="0"/>
        <w:ind w:left="0"/>
        <w:jc w:val="both"/>
      </w:pPr>
      <w:r>
        <w:rPr>
          <w:rFonts w:ascii="Times New Roman"/>
          <w:b w:val="false"/>
          <w:i w:val="false"/>
          <w:color w:val="000000"/>
          <w:sz w:val="28"/>
        </w:rPr>
        <w:t>
      Куәлік 20 ___ жылғы " _ " _________дейін жарамды.</w:t>
      </w:r>
    </w:p>
    <w:p>
      <w:pPr>
        <w:spacing w:after="0"/>
        <w:ind w:left="0"/>
        <w:jc w:val="both"/>
      </w:pPr>
      <w:r>
        <w:rPr>
          <w:rFonts w:ascii="Times New Roman"/>
          <w:b w:val="false"/>
          <w:i w:val="false"/>
          <w:color w:val="000000"/>
          <w:sz w:val="28"/>
        </w:rPr>
        <w:t>
       Аккредиттеу органының басшысы __________ _________________________________</w:t>
      </w:r>
    </w:p>
    <w:p>
      <w:pPr>
        <w:spacing w:after="0"/>
        <w:ind w:left="0"/>
        <w:jc w:val="both"/>
      </w:pPr>
      <w:r>
        <w:rPr>
          <w:rFonts w:ascii="Times New Roman"/>
          <w:b w:val="false"/>
          <w:i w:val="false"/>
          <w:color w:val="000000"/>
          <w:sz w:val="28"/>
        </w:rPr>
        <w:t>
      (қолы) (тегі, аты-жөні, әкесінің аты (ол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both"/>
      </w:pPr>
      <w:r>
        <w:rPr>
          <w:rFonts w:ascii="Times New Roman"/>
          <w:b w:val="false"/>
          <w:i w:val="false"/>
          <w:color w:val="000000"/>
          <w:sz w:val="28"/>
        </w:rPr>
        <w:t>
      Сериясы ___________ №_________________________</w:t>
      </w:r>
    </w:p>
    <w:p>
      <w:pPr>
        <w:spacing w:after="0"/>
        <w:ind w:left="0"/>
        <w:jc w:val="both"/>
      </w:pPr>
      <w:r>
        <w:rPr>
          <w:rFonts w:ascii="Times New Roman"/>
          <w:b w:val="false"/>
          <w:i w:val="false"/>
          <w:color w:val="000000"/>
          <w:sz w:val="28"/>
        </w:rPr>
        <w:t>
      Берілген күні 20_____ жылғы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Елтаңба Балық аулаушылар және балық шаруашылығы субъектілері қоғамдық бірлестіктерінің республикалық қауымдастықтарын аккредиттеу туралы куәлік</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___жылғы " __ " ___________</w:t>
            </w:r>
          </w:p>
        </w:tc>
      </w:tr>
    </w:tbl>
    <w:p>
      <w:pPr>
        <w:spacing w:after="0"/>
        <w:ind w:left="0"/>
        <w:jc w:val="both"/>
      </w:pPr>
      <w:r>
        <w:rPr>
          <w:rFonts w:ascii="Times New Roman"/>
          <w:b w:val="false"/>
          <w:i w:val="false"/>
          <w:color w:val="000000"/>
          <w:sz w:val="28"/>
        </w:rPr>
        <w:t>
      "Жануарлар дүниесін қорғау, өсімін молайту және пайдалану туралы" 2004 жылғы 9 шілдедегі Қазақстан Республикасы Заңының 9-бабы 1-тармағының 40) тармақшасына сәйкес</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(аккредиттеу органының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__________________________________________мекенжайында орналасқан</w:t>
      </w:r>
    </w:p>
    <w:p>
      <w:pPr>
        <w:spacing w:after="0"/>
        <w:ind w:left="0"/>
        <w:jc w:val="both"/>
      </w:pPr>
      <w:r>
        <w:rPr>
          <w:rFonts w:ascii="Times New Roman"/>
          <w:b w:val="false"/>
          <w:i w:val="false"/>
          <w:color w:val="000000"/>
          <w:sz w:val="28"/>
        </w:rPr>
        <w:t>
      мынадай қызмет түрлерін жүзеге асыруға аккредиттеледі:</w:t>
      </w:r>
    </w:p>
    <w:p>
      <w:pPr>
        <w:spacing w:after="0"/>
        <w:ind w:left="0"/>
        <w:jc w:val="both"/>
      </w:pPr>
      <w:r>
        <w:rPr>
          <w:rFonts w:ascii="Times New Roman"/>
          <w:b w:val="false"/>
          <w:i w:val="false"/>
          <w:color w:val="000000"/>
          <w:sz w:val="28"/>
        </w:rPr>
        <w:t>
      1) балық аулаушылар мен балық шаруашылығы субъектілерінің қоғамдық бірлестіктерінің балық шаруашылығын, акваөсіруді, жануарлар түрлерінің өсiмiн молайтуды, әуесқойлық (спорттық) балық аулауды дамыту жөніндегі қызметін үйлестіру;</w:t>
      </w:r>
    </w:p>
    <w:p>
      <w:pPr>
        <w:spacing w:after="0"/>
        <w:ind w:left="0"/>
        <w:jc w:val="both"/>
      </w:pPr>
      <w:r>
        <w:rPr>
          <w:rFonts w:ascii="Times New Roman"/>
          <w:b w:val="false"/>
          <w:i w:val="false"/>
          <w:color w:val="000000"/>
          <w:sz w:val="28"/>
        </w:rPr>
        <w:t>
      2) балық аулаушылар мен балық шаруашылығы субъектілері қоғамдық бірлестіктерінің мүдделерін мемлекеттік органдар мен ұйымдарда, сондай-ақ мемлекеттік емес және халықаралық ұйымдарда білдіру;</w:t>
      </w:r>
    </w:p>
    <w:p>
      <w:pPr>
        <w:spacing w:after="0"/>
        <w:ind w:left="0"/>
        <w:jc w:val="both"/>
      </w:pPr>
      <w:r>
        <w:rPr>
          <w:rFonts w:ascii="Times New Roman"/>
          <w:b w:val="false"/>
          <w:i w:val="false"/>
          <w:color w:val="000000"/>
          <w:sz w:val="28"/>
        </w:rPr>
        <w:t>
      3) жануарлар дүниесiн қорғау, өсiмiн молайту және пайдалану мәселелері бойынша нормативтік құқықтық актілерді және басқа да құжаттарды дайындауға қатысу;</w:t>
      </w:r>
    </w:p>
    <w:p>
      <w:pPr>
        <w:spacing w:after="0"/>
        <w:ind w:left="0"/>
        <w:jc w:val="both"/>
      </w:pPr>
      <w:r>
        <w:rPr>
          <w:rFonts w:ascii="Times New Roman"/>
          <w:b w:val="false"/>
          <w:i w:val="false"/>
          <w:color w:val="000000"/>
          <w:sz w:val="28"/>
        </w:rPr>
        <w:t>
      4) балық ресурстарының және басқа да су жануарларының мониторингісіне және оларды есепке алуға қатысу;</w:t>
      </w:r>
    </w:p>
    <w:p>
      <w:pPr>
        <w:spacing w:after="0"/>
        <w:ind w:left="0"/>
        <w:jc w:val="both"/>
      </w:pPr>
      <w:r>
        <w:rPr>
          <w:rFonts w:ascii="Times New Roman"/>
          <w:b w:val="false"/>
          <w:i w:val="false"/>
          <w:color w:val="000000"/>
          <w:sz w:val="28"/>
        </w:rPr>
        <w:t>
      5) балық ресурстарын және басқа да су жануарларын алып қою квоталарын бөлу;</w:t>
      </w:r>
    </w:p>
    <w:p>
      <w:pPr>
        <w:spacing w:after="0"/>
        <w:ind w:left="0"/>
        <w:jc w:val="both"/>
      </w:pPr>
      <w:r>
        <w:rPr>
          <w:rFonts w:ascii="Times New Roman"/>
          <w:b w:val="false"/>
          <w:i w:val="false"/>
          <w:color w:val="000000"/>
          <w:sz w:val="28"/>
        </w:rPr>
        <w:t>
      6) балық шаруашылығы су айдындарын және (немесе) учаскелерін бекітіп беру жөніндегі конкурстық комиссияға қатысу;</w:t>
      </w:r>
    </w:p>
    <w:p>
      <w:pPr>
        <w:spacing w:after="0"/>
        <w:ind w:left="0"/>
        <w:jc w:val="both"/>
      </w:pPr>
      <w:r>
        <w:rPr>
          <w:rFonts w:ascii="Times New Roman"/>
          <w:b w:val="false"/>
          <w:i w:val="false"/>
          <w:color w:val="000000"/>
          <w:sz w:val="28"/>
        </w:rPr>
        <w:t>
      7) балық шаруашылығын дамытуға бөлінетін субсидияларды бөлуге қатысу;</w:t>
      </w:r>
    </w:p>
    <w:p>
      <w:pPr>
        <w:spacing w:after="0"/>
        <w:ind w:left="0"/>
        <w:jc w:val="both"/>
      </w:pPr>
      <w:r>
        <w:rPr>
          <w:rFonts w:ascii="Times New Roman"/>
          <w:b w:val="false"/>
          <w:i w:val="false"/>
          <w:color w:val="000000"/>
          <w:sz w:val="28"/>
        </w:rPr>
        <w:t>
      8) мемлекеттік әлеуметтік тапсырыс шеңберінде балық ресурстары және басқа да су жануарларының жаппай ауыруы, олардың қырылу қаупі, балықтардың қырылу қаупі жағдайларында, сондай-ақ жас балықтарды құтқаруды ұйымдастыруға көмектесуге қатысуды;</w:t>
      </w:r>
    </w:p>
    <w:p>
      <w:pPr>
        <w:spacing w:after="0"/>
        <w:ind w:left="0"/>
        <w:jc w:val="both"/>
      </w:pPr>
      <w:r>
        <w:rPr>
          <w:rFonts w:ascii="Times New Roman"/>
          <w:b w:val="false"/>
          <w:i w:val="false"/>
          <w:color w:val="000000"/>
          <w:sz w:val="28"/>
        </w:rPr>
        <w:t>
      9) Жарғыда көзделген және Қазақстан Республикасының заңнамасымен тыйым салынбаған өзге де қызметті жүзеге асыру.</w:t>
      </w:r>
    </w:p>
    <w:p>
      <w:pPr>
        <w:spacing w:after="0"/>
        <w:ind w:left="0"/>
        <w:jc w:val="both"/>
      </w:pPr>
      <w:r>
        <w:rPr>
          <w:rFonts w:ascii="Times New Roman"/>
          <w:b w:val="false"/>
          <w:i w:val="false"/>
          <w:color w:val="000000"/>
          <w:sz w:val="28"/>
        </w:rPr>
        <w:t>
      Куәлік 20 ___ жылғы " _ " _________дейін жарамды.</w:t>
      </w:r>
    </w:p>
    <w:p>
      <w:pPr>
        <w:spacing w:after="0"/>
        <w:ind w:left="0"/>
        <w:jc w:val="both"/>
      </w:pPr>
      <w:r>
        <w:rPr>
          <w:rFonts w:ascii="Times New Roman"/>
          <w:b w:val="false"/>
          <w:i w:val="false"/>
          <w:color w:val="000000"/>
          <w:sz w:val="28"/>
        </w:rPr>
        <w:t>
      Аккредиттеу органының басшысы __________ __________________ (қолы) (тегі, аты-жөні, әесінің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bl>
    <w:p>
      <w:pPr>
        <w:spacing w:after="0"/>
        <w:ind w:left="0"/>
        <w:jc w:val="both"/>
      </w:pPr>
      <w:r>
        <w:rPr>
          <w:rFonts w:ascii="Times New Roman"/>
          <w:b w:val="false"/>
          <w:i w:val="false"/>
          <w:color w:val="000000"/>
          <w:sz w:val="28"/>
        </w:rPr>
        <w:t>
      Сериясы ___________ №_________________________</w:t>
      </w:r>
    </w:p>
    <w:p>
      <w:pPr>
        <w:spacing w:after="0"/>
        <w:ind w:left="0"/>
        <w:jc w:val="both"/>
      </w:pPr>
      <w:r>
        <w:rPr>
          <w:rFonts w:ascii="Times New Roman"/>
          <w:b w:val="false"/>
          <w:i w:val="false"/>
          <w:color w:val="000000"/>
          <w:sz w:val="28"/>
        </w:rPr>
        <w:t>
      Берілген күні 20_____ жылғы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Кімге:______________________________________________</w:t>
      </w:r>
    </w:p>
    <w:p>
      <w:pPr>
        <w:spacing w:after="0"/>
        <w:ind w:left="0"/>
        <w:jc w:val="both"/>
      </w:pPr>
      <w:r>
        <w:rPr>
          <w:rFonts w:ascii="Times New Roman"/>
          <w:b w:val="false"/>
          <w:i w:val="false"/>
          <w:color w:val="000000"/>
          <w:sz w:val="28"/>
        </w:rPr>
        <w:t>
      (аккредиттеу органы басшысының лауазымы, тегі,</w:t>
      </w:r>
    </w:p>
    <w:p>
      <w:pPr>
        <w:spacing w:after="0"/>
        <w:ind w:left="0"/>
        <w:jc w:val="both"/>
      </w:pPr>
      <w:r>
        <w:rPr>
          <w:rFonts w:ascii="Times New Roman"/>
          <w:b w:val="false"/>
          <w:i w:val="false"/>
          <w:color w:val="000000"/>
          <w:sz w:val="28"/>
        </w:rPr>
        <w:t xml:space="preserve">
      аты-жөні, әкесінің аты (бар болса))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Кімнен:_____________________________________________</w:t>
      </w:r>
    </w:p>
    <w:p>
      <w:pPr>
        <w:spacing w:after="0"/>
        <w:ind w:left="0"/>
        <w:jc w:val="both"/>
      </w:pPr>
      <w:r>
        <w:rPr>
          <w:rFonts w:ascii="Times New Roman"/>
          <w:b w:val="false"/>
          <w:i w:val="false"/>
          <w:color w:val="000000"/>
          <w:sz w:val="28"/>
        </w:rPr>
        <w:t xml:space="preserve">
      (лауазымы, заңды тұлғаның атауы) </w:t>
      </w:r>
    </w:p>
    <w:p>
      <w:pPr>
        <w:spacing w:after="0"/>
        <w:ind w:left="0"/>
        <w:jc w:val="both"/>
      </w:pPr>
      <w:r>
        <w:rPr>
          <w:rFonts w:ascii="Times New Roman"/>
          <w:b w:val="false"/>
          <w:i w:val="false"/>
          <w:color w:val="000000"/>
          <w:sz w:val="28"/>
        </w:rPr>
        <w:t xml:space="preserve">
      Реквизиттері:________________________________________ </w:t>
      </w:r>
    </w:p>
    <w:p>
      <w:pPr>
        <w:spacing w:after="0"/>
        <w:ind w:left="0"/>
        <w:jc w:val="both"/>
      </w:pPr>
      <w:r>
        <w:rPr>
          <w:rFonts w:ascii="Times New Roman"/>
          <w:b w:val="false"/>
          <w:i w:val="false"/>
          <w:color w:val="000000"/>
          <w:sz w:val="28"/>
        </w:rPr>
        <w:t xml:space="preserve">
      (БСН, байланыс телефоны, электронды мекенжайы) </w:t>
      </w:r>
    </w:p>
    <w:p>
      <w:pPr>
        <w:spacing w:after="0"/>
        <w:ind w:left="0"/>
        <w:jc w:val="both"/>
      </w:pPr>
      <w:r>
        <w:rPr>
          <w:rFonts w:ascii="Times New Roman"/>
          <w:b w:val="false"/>
          <w:i w:val="false"/>
          <w:color w:val="000000"/>
          <w:sz w:val="28"/>
        </w:rPr>
        <w:t>
      ____________________________________________________</w:t>
      </w:r>
    </w:p>
    <w:p>
      <w:pPr>
        <w:spacing w:after="0"/>
        <w:ind w:left="0"/>
        <w:jc w:val="left"/>
      </w:pPr>
      <w:r>
        <w:rPr>
          <w:rFonts w:ascii="Times New Roman"/>
          <w:b/>
          <w:i w:val="false"/>
          <w:color w:val="000000"/>
        </w:rPr>
        <w:t xml:space="preserve"> Аңшылар және аңшылық шаруашылығы субъектілері қоғамдық бірлестіктерінің республикалық қауымдастықтарын, сондай-ақ балық аулаушылар және балық шаруашылығы субъектілері қоғамдық бірлестіктерінің республикалық қауымдастықтарын аккредиттеу туралы куәлікті қайта рәсімдеуге</w:t>
      </w:r>
      <w:r>
        <w:br/>
      </w:r>
      <w:r>
        <w:rPr>
          <w:rFonts w:ascii="Times New Roman"/>
          <w:b/>
          <w:i w:val="false"/>
          <w:color w:val="000000"/>
        </w:rPr>
        <w:t>Өтініш</w:t>
      </w:r>
    </w:p>
    <w:p>
      <w:pPr>
        <w:spacing w:after="0"/>
        <w:ind w:left="0"/>
        <w:jc w:val="both"/>
      </w:pPr>
      <w:r>
        <w:rPr>
          <w:rFonts w:ascii="Times New Roman"/>
          <w:b w:val="false"/>
          <w:i w:val="false"/>
          <w:color w:val="000000"/>
          <w:sz w:val="28"/>
        </w:rPr>
        <w:t xml:space="preserve">
      Аккредиттеу туралы куәлікті қайта рәсімдеп беруді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берілген___________________________________________________________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Жүзеге асыру үшін__________________________________________________ </w:t>
      </w:r>
    </w:p>
    <w:p>
      <w:pPr>
        <w:spacing w:after="0"/>
        <w:ind w:left="0"/>
        <w:jc w:val="both"/>
      </w:pPr>
      <w:r>
        <w:rPr>
          <w:rFonts w:ascii="Times New Roman"/>
          <w:b w:val="false"/>
          <w:i w:val="false"/>
          <w:color w:val="000000"/>
          <w:sz w:val="28"/>
        </w:rPr>
        <w:t xml:space="preserve">
      (аккредитация саласындағы жұмыс түрлері)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мына (дай) негіздеме (лер) бойынша:</w:t>
      </w:r>
    </w:p>
    <w:p>
      <w:pPr>
        <w:spacing w:after="0"/>
        <w:ind w:left="0"/>
        <w:jc w:val="both"/>
      </w:pPr>
      <w:r>
        <w:rPr>
          <w:rFonts w:ascii="Times New Roman"/>
          <w:b w:val="false"/>
          <w:i w:val="false"/>
          <w:color w:val="000000"/>
          <w:sz w:val="28"/>
        </w:rPr>
        <w:t>
      1) атауының өзгеруі;</w:t>
      </w:r>
    </w:p>
    <w:p>
      <w:pPr>
        <w:spacing w:after="0"/>
        <w:ind w:left="0"/>
        <w:jc w:val="both"/>
      </w:pPr>
      <w:r>
        <w:rPr>
          <w:rFonts w:ascii="Times New Roman"/>
          <w:b w:val="false"/>
          <w:i w:val="false"/>
          <w:color w:val="000000"/>
          <w:sz w:val="28"/>
        </w:rPr>
        <w:t>
      2) заңды мекенжайының өзгеруі</w:t>
      </w:r>
    </w:p>
    <w:p>
      <w:pPr>
        <w:spacing w:after="0"/>
        <w:ind w:left="0"/>
        <w:jc w:val="both"/>
      </w:pPr>
      <w:r>
        <w:rPr>
          <w:rFonts w:ascii="Times New Roman"/>
          <w:b w:val="false"/>
          <w:i w:val="false"/>
          <w:color w:val="000000"/>
          <w:sz w:val="28"/>
        </w:rPr>
        <w:t>
      Өтінішке мынадай құжаттар қоса тіркеледі:</w:t>
      </w:r>
    </w:p>
    <w:p>
      <w:pPr>
        <w:spacing w:after="0"/>
        <w:ind w:left="0"/>
        <w:jc w:val="both"/>
      </w:pPr>
      <w:r>
        <w:rPr>
          <w:rFonts w:ascii="Times New Roman"/>
          <w:b w:val="false"/>
          <w:i w:val="false"/>
          <w:color w:val="000000"/>
          <w:sz w:val="28"/>
        </w:rPr>
        <w:t>
      1.____________________________________________________________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w:t>
      </w:r>
    </w:p>
    <w:p>
      <w:pPr>
        <w:spacing w:after="0"/>
        <w:ind w:left="0"/>
        <w:jc w:val="both"/>
      </w:pPr>
      <w:r>
        <w:rPr>
          <w:rFonts w:ascii="Times New Roman"/>
          <w:b w:val="false"/>
          <w:i w:val="false"/>
          <w:color w:val="000000"/>
          <w:sz w:val="28"/>
        </w:rPr>
        <w:t>
      Байланыс телефондары__________________E-mail__________________</w:t>
      </w:r>
    </w:p>
    <w:p>
      <w:pPr>
        <w:spacing w:after="0"/>
        <w:ind w:left="0"/>
        <w:jc w:val="both"/>
      </w:pPr>
      <w:r>
        <w:rPr>
          <w:rFonts w:ascii="Times New Roman"/>
          <w:b w:val="false"/>
          <w:i w:val="false"/>
          <w:color w:val="000000"/>
          <w:sz w:val="28"/>
        </w:rPr>
        <w:t>
      Қосымша: ________ парақ (та) 1 данада___________</w:t>
      </w:r>
    </w:p>
    <w:p>
      <w:pPr>
        <w:spacing w:after="0"/>
        <w:ind w:left="0"/>
        <w:jc w:val="both"/>
      </w:pPr>
      <w:r>
        <w:rPr>
          <w:rFonts w:ascii="Times New Roman"/>
          <w:b w:val="false"/>
          <w:i w:val="false"/>
          <w:color w:val="000000"/>
          <w:sz w:val="28"/>
        </w:rPr>
        <w:t>
      ____________________________________________       ______________</w:t>
      </w:r>
    </w:p>
    <w:p>
      <w:pPr>
        <w:spacing w:after="0"/>
        <w:ind w:left="0"/>
        <w:jc w:val="both"/>
      </w:pPr>
      <w:r>
        <w:rPr>
          <w:rFonts w:ascii="Times New Roman"/>
          <w:b w:val="false"/>
          <w:i w:val="false"/>
          <w:color w:val="000000"/>
          <w:sz w:val="28"/>
        </w:rPr>
        <w:t>
      тегі, аты-жөні, әкесінің аты (ол бар болса))             қолы</w:t>
      </w:r>
    </w:p>
    <w:p>
      <w:pPr>
        <w:spacing w:after="0"/>
        <w:ind w:left="0"/>
        <w:jc w:val="both"/>
      </w:pPr>
      <w:r>
        <w:rPr>
          <w:rFonts w:ascii="Times New Roman"/>
          <w:b w:val="false"/>
          <w:i w:val="false"/>
          <w:color w:val="000000"/>
          <w:sz w:val="28"/>
        </w:rPr>
        <w:t>
      _____________20____жыл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Мөрдің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кәсіпкерлер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болып табылатын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тұлғаларды қоспағанда)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2020 жылғы 31 қаңтардағы</w:t>
            </w:r>
            <w:r>
              <w:br/>
            </w:r>
            <w:r>
              <w:rPr>
                <w:rFonts w:ascii="Times New Roman"/>
                <w:b w:val="false"/>
                <w:i w:val="false"/>
                <w:color w:val="000000"/>
                <w:sz w:val="20"/>
              </w:rPr>
              <w:t>№ 28 бұйрығымен бекітілген</w:t>
            </w:r>
            <w:r>
              <w:br/>
            </w: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7-қосымша жаңа редакцияда - ҚР Экология және табиғи ресурстар министрінің 23.01.2023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 мемлекеттік қызмет көрсетуге қойылатын негізгі талаптардың тізбесі</w:t>
            </w:r>
          </w:p>
          <w:p>
            <w:pPr>
              <w:spacing w:after="20"/>
              <w:ind w:left="20"/>
              <w:jc w:val="both"/>
            </w:pPr>
            <w:r>
              <w:rPr>
                <w:rFonts w:ascii="Times New Roman"/>
                <w:b w:val="false"/>
                <w:i w:val="false"/>
                <w:color w:val="000000"/>
                <w:sz w:val="20"/>
              </w:rPr>
              <w:t>
</w:t>
            </w:r>
            <w:r>
              <w:rPr>
                <w:rFonts w:ascii="Times New Roman"/>
                <w:b/>
                <w:i w:val="false"/>
                <w:color w:val="000000"/>
                <w:sz w:val="20"/>
              </w:rPr>
              <w:t>1. Аңшылардың және аңшылық шаруашылығы субъектілерінің қоғамдық бірлестіктерінің республикалық қауымдастықтарын аккредиттеу</w:t>
            </w:r>
          </w:p>
          <w:p>
            <w:pPr>
              <w:spacing w:after="20"/>
              <w:ind w:left="20"/>
              <w:jc w:val="both"/>
            </w:pPr>
            <w:r>
              <w:rPr>
                <w:rFonts w:ascii="Times New Roman"/>
                <w:b w:val="false"/>
                <w:i w:val="false"/>
                <w:color w:val="000000"/>
                <w:sz w:val="20"/>
              </w:rPr>
              <w:t>
</w:t>
            </w:r>
            <w:r>
              <w:rPr>
                <w:rFonts w:ascii="Times New Roman"/>
                <w:b/>
                <w:i w:val="false"/>
                <w:color w:val="000000"/>
                <w:sz w:val="20"/>
              </w:rPr>
              <w:t>2. Балық аулаушылар мен балық шаруашылығы субъектілері қоғамдық бірлестіктерінің республикалық қауымдастықтарын аккредиттеу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министрлігінің Орман шаруашылығы және жануарлар дүниесі комитеті және Қазақстан Республикасы Экология және табиғи ресурстар министрлігінің Балық шаруашылығы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веб-порталы: www.egov.kz (бұдан әрі-Портал).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 қоғамдық бірлестіктерінің республикалық қауымдастықтарын аккредиттеу туралы куәлік; Балық аулаушылар мен балық шаруашылығы субъектілері қоғамдық бірлестіктерінің республикалық қауымдастықтарын аккредиттеу туралы куәлік. Мемлекеттік қызмет көрсету нәтижесін ұсыну нысаны: 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демалыс және мереке күндерін қоспағанда, дүйсенбі-жұма аралығында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порталда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кезде өтінім мен құжаттарды қабылдау,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қауымдастығын аккредиттеу кезінде: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өтiнiш;</w:t>
            </w:r>
          </w:p>
          <w:p>
            <w:pPr>
              <w:spacing w:after="20"/>
              <w:ind w:left="20"/>
              <w:jc w:val="both"/>
            </w:pPr>
            <w:r>
              <w:rPr>
                <w:rFonts w:ascii="Times New Roman"/>
                <w:b w:val="false"/>
                <w:i w:val="false"/>
                <w:color w:val="000000"/>
                <w:sz w:val="20"/>
              </w:rPr>
              <w:t>
2) мыналардың:</w:t>
            </w:r>
          </w:p>
          <w:p>
            <w:pPr>
              <w:spacing w:after="20"/>
              <w:ind w:left="20"/>
              <w:jc w:val="both"/>
            </w:pPr>
            <w:r>
              <w:rPr>
                <w:rFonts w:ascii="Times New Roman"/>
                <w:b w:val="false"/>
                <w:i w:val="false"/>
                <w:color w:val="000000"/>
                <w:sz w:val="20"/>
              </w:rPr>
              <w:t>
меншік құқығында және (немесе) өзге де заңды негіздерде аңшылық минимум бағдарламасы бойынша теориялық курс өткізу үшін жабдықталған үй-жайлардың;</w:t>
            </w:r>
          </w:p>
          <w:p>
            <w:pPr>
              <w:spacing w:after="20"/>
              <w:ind w:left="20"/>
              <w:jc w:val="both"/>
            </w:pPr>
            <w:r>
              <w:rPr>
                <w:rFonts w:ascii="Times New Roman"/>
                <w:b w:val="false"/>
                <w:i w:val="false"/>
                <w:color w:val="000000"/>
                <w:sz w:val="20"/>
              </w:rPr>
              <w:t>
веб-сайттың;</w:t>
            </w:r>
          </w:p>
          <w:p>
            <w:pPr>
              <w:spacing w:after="20"/>
              <w:ind w:left="20"/>
              <w:jc w:val="both"/>
            </w:pPr>
            <w:r>
              <w:rPr>
                <w:rFonts w:ascii="Times New Roman"/>
                <w:b w:val="false"/>
                <w:i w:val="false"/>
                <w:color w:val="000000"/>
                <w:sz w:val="20"/>
              </w:rPr>
              <w:t>
филиалдарының және (немесе) өкілдіктерінің (бар болса);</w:t>
            </w:r>
          </w:p>
          <w:p>
            <w:pPr>
              <w:spacing w:after="20"/>
              <w:ind w:left="20"/>
              <w:jc w:val="both"/>
            </w:pPr>
            <w:r>
              <w:rPr>
                <w:rFonts w:ascii="Times New Roman"/>
                <w:b w:val="false"/>
                <w:i w:val="false"/>
                <w:color w:val="000000"/>
                <w:sz w:val="20"/>
              </w:rPr>
              <w:t>
жануарлар дүниесін молайту мен пайдалануды қорғау саласындағы арнайы әдебиеттерді, аңшылық минимумы жөніндегі әдістемелік материалдардың, құралдар мен экспонаттардың;</w:t>
            </w:r>
          </w:p>
          <w:p>
            <w:pPr>
              <w:spacing w:after="20"/>
              <w:ind w:left="20"/>
              <w:jc w:val="both"/>
            </w:pPr>
            <w:r>
              <w:rPr>
                <w:rFonts w:ascii="Times New Roman"/>
                <w:b w:val="false"/>
                <w:i w:val="false"/>
                <w:color w:val="000000"/>
                <w:sz w:val="20"/>
              </w:rPr>
              <w:t>
жануарлар дүниесін қорғау, өсімін молайту және пайдалану саласында кәсіптік білімі бар тиісті қызметкерлер штатының;</w:t>
            </w:r>
          </w:p>
          <w:p>
            <w:pPr>
              <w:spacing w:after="20"/>
              <w:ind w:left="20"/>
              <w:jc w:val="both"/>
            </w:pPr>
            <w:r>
              <w:rPr>
                <w:rFonts w:ascii="Times New Roman"/>
                <w:b w:val="false"/>
                <w:i w:val="false"/>
                <w:color w:val="000000"/>
                <w:sz w:val="20"/>
              </w:rPr>
              <w:t>
қауымдастық құрамындағы әуесқой аңшылардың қоғамдық бірлестіктерінің болуын растайтын құжаттардың электрондық көшірмелерін;</w:t>
            </w:r>
          </w:p>
          <w:p>
            <w:pPr>
              <w:spacing w:after="20"/>
              <w:ind w:left="20"/>
              <w:jc w:val="both"/>
            </w:pPr>
            <w:r>
              <w:rPr>
                <w:rFonts w:ascii="Times New Roman"/>
                <w:b w:val="false"/>
                <w:i w:val="false"/>
                <w:color w:val="000000"/>
                <w:sz w:val="20"/>
              </w:rPr>
              <w:t xml:space="preserve">
3)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аңшылар және аңшылық шаруашылығы субъектілері қоғамдық бірлестіктерінің республикалық қауымдастықтары үшін мәліметтер нысаның.</w:t>
            </w:r>
          </w:p>
          <w:p>
            <w:pPr>
              <w:spacing w:after="20"/>
              <w:ind w:left="20"/>
              <w:jc w:val="both"/>
            </w:pPr>
            <w:r>
              <w:rPr>
                <w:rFonts w:ascii="Times New Roman"/>
                <w:b w:val="false"/>
                <w:i w:val="false"/>
                <w:color w:val="000000"/>
                <w:sz w:val="20"/>
              </w:rPr>
              <w:t>
балық аулаушылар мен балық шаруашылығы субъектілері қоғамдық бірлестіктері қауымдастығының аккредиттеуден өтуі кезінде:</w:t>
            </w:r>
          </w:p>
          <w:p>
            <w:pPr>
              <w:spacing w:after="20"/>
              <w:ind w:left="20"/>
              <w:jc w:val="both"/>
            </w:pPr>
            <w:r>
              <w:rPr>
                <w:rFonts w:ascii="Times New Roman"/>
                <w:b w:val="false"/>
                <w:i w:val="false"/>
                <w:color w:val="000000"/>
                <w:sz w:val="20"/>
              </w:rPr>
              <w:t>
1) осы Қағидаларға 1-қосымшаға сәйкес нысан бойынша өтiнiш;</w:t>
            </w:r>
          </w:p>
          <w:p>
            <w:pPr>
              <w:spacing w:after="20"/>
              <w:ind w:left="20"/>
              <w:jc w:val="both"/>
            </w:pPr>
            <w:r>
              <w:rPr>
                <w:rFonts w:ascii="Times New Roman"/>
                <w:b w:val="false"/>
                <w:i w:val="false"/>
                <w:color w:val="000000"/>
                <w:sz w:val="20"/>
              </w:rPr>
              <w:t>
2) мыналардың: Қазақстан Республикасының барлық облыстарының аумағында филиалдарының және (немесе) өкілдіктерінің;</w:t>
            </w:r>
          </w:p>
          <w:p>
            <w:pPr>
              <w:spacing w:after="20"/>
              <w:ind w:left="20"/>
              <w:jc w:val="both"/>
            </w:pPr>
            <w:r>
              <w:rPr>
                <w:rFonts w:ascii="Times New Roman"/>
                <w:b w:val="false"/>
                <w:i w:val="false"/>
                <w:color w:val="000000"/>
                <w:sz w:val="20"/>
              </w:rPr>
              <w:t>
қауымдастықтың немесе жеке және заңды тұлғалардың қызметі туралы ақпаратты орналастыруға және алуға арналған веб-сайт және басқада ақпараттық порталдардың;</w:t>
            </w:r>
          </w:p>
          <w:p>
            <w:pPr>
              <w:spacing w:after="20"/>
              <w:ind w:left="20"/>
              <w:jc w:val="both"/>
            </w:pPr>
            <w:r>
              <w:rPr>
                <w:rFonts w:ascii="Times New Roman"/>
                <w:b w:val="false"/>
                <w:i w:val="false"/>
                <w:color w:val="000000"/>
                <w:sz w:val="20"/>
              </w:rPr>
              <w:t>
әрбір филиалдың немесе өкілдіктің штатында балық ресурстарын қорғау, өсімін молайту және пайдалану саласында кәсіби білімі және кемінде іш жыл жұмыс тәжірибесі бар қызметкердің;</w:t>
            </w:r>
          </w:p>
          <w:p>
            <w:pPr>
              <w:spacing w:after="20"/>
              <w:ind w:left="20"/>
              <w:jc w:val="both"/>
            </w:pPr>
            <w:r>
              <w:rPr>
                <w:rFonts w:ascii="Times New Roman"/>
                <w:b w:val="false"/>
                <w:i w:val="false"/>
                <w:color w:val="000000"/>
                <w:sz w:val="20"/>
              </w:rPr>
              <w:t>
қауымдастықтың құрамында әуесқой балық аулаушылар мен спорттық балық аулау қоғамдық бірлестіктерінің болуын растайтын құжаттардың электрондық көшірмелерін;</w:t>
            </w:r>
          </w:p>
          <w:p>
            <w:pPr>
              <w:spacing w:after="20"/>
              <w:ind w:left="20"/>
              <w:jc w:val="both"/>
            </w:pPr>
            <w:r>
              <w:rPr>
                <w:rFonts w:ascii="Times New Roman"/>
                <w:b w:val="false"/>
                <w:i w:val="false"/>
                <w:color w:val="000000"/>
                <w:sz w:val="20"/>
              </w:rPr>
              <w:t>
қауымдастықта тіркелген меншік құқығындағы және (немесе) өзге де заңды негіздегі барлық филиалдарда және (немесе) өкілдіктерде балық шаруашылығы субъектілерімен және қауымдастық мүшелерімен жұмыс кездесулерін және консультациялар өткізу, сондай-ақ балық шаруашылығы мәселелері бойынша жеке тұлғалар мен заңды тұлғалар өкілдерінің өтініштерін қарау үшін қызметтік үй-жайлардың;</w:t>
            </w:r>
          </w:p>
          <w:p>
            <w:pPr>
              <w:spacing w:after="20"/>
              <w:ind w:left="20"/>
              <w:jc w:val="both"/>
            </w:pPr>
            <w:r>
              <w:rPr>
                <w:rFonts w:ascii="Times New Roman"/>
                <w:b w:val="false"/>
                <w:i w:val="false"/>
                <w:color w:val="000000"/>
                <w:sz w:val="20"/>
              </w:rPr>
              <w:t xml:space="preserve">
тігілген, нөмірленген және мөрмен бекітілген кіріс және шығыс хат-хабарларын тіркеу журналын; </w:t>
            </w:r>
          </w:p>
          <w:p>
            <w:pPr>
              <w:spacing w:after="20"/>
              <w:ind w:left="20"/>
              <w:jc w:val="both"/>
            </w:pPr>
            <w:r>
              <w:rPr>
                <w:rFonts w:ascii="Times New Roman"/>
                <w:b w:val="false"/>
                <w:i w:val="false"/>
                <w:color w:val="000000"/>
                <w:sz w:val="20"/>
              </w:rPr>
              <w:t xml:space="preserve">
3) қайта аккредиттеу рәсімінен өткен жағдайда аккредиттеудің алдындағы кезеңінде "Жануарлар дүниесін қорғау, өсімін молайту туралы" ҚР Заңы </w:t>
            </w:r>
            <w:r>
              <w:rPr>
                <w:rFonts w:ascii="Times New Roman"/>
                <w:b w:val="false"/>
                <w:i w:val="false"/>
                <w:color w:val="000000"/>
                <w:sz w:val="20"/>
              </w:rPr>
              <w:t>33-1 бабының</w:t>
            </w:r>
            <w:r>
              <w:rPr>
                <w:rFonts w:ascii="Times New Roman"/>
                <w:b w:val="false"/>
                <w:i w:val="false"/>
                <w:color w:val="000000"/>
                <w:sz w:val="20"/>
              </w:rPr>
              <w:t xml:space="preserve"> 3-тармағына бойынша атқарылған жұмыстар туралы есеп ұсынылады.</w:t>
            </w:r>
          </w:p>
          <w:p>
            <w:pPr>
              <w:spacing w:after="20"/>
              <w:ind w:left="20"/>
              <w:jc w:val="both"/>
            </w:pPr>
            <w:r>
              <w:rPr>
                <w:rFonts w:ascii="Times New Roman"/>
                <w:b w:val="false"/>
                <w:i w:val="false"/>
                <w:color w:val="000000"/>
                <w:sz w:val="20"/>
              </w:rPr>
              <w:t xml:space="preserve">
4) балық аулаушылар мен балық шаруашылығы субъектілерінің қоғамдық бірлестіктерінің республикалық қауымдастықтары үшін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мәліметтердің тиісті нысанын береді.</w:t>
            </w:r>
          </w:p>
          <w:p>
            <w:pPr>
              <w:spacing w:after="20"/>
              <w:ind w:left="20"/>
              <w:jc w:val="both"/>
            </w:pPr>
            <w:r>
              <w:rPr>
                <w:rFonts w:ascii="Times New Roman"/>
                <w:b w:val="false"/>
                <w:i w:val="false"/>
                <w:color w:val="000000"/>
                <w:sz w:val="20"/>
              </w:rPr>
              <w:t>
Заңды тұлғанының мемлекеттік тіркелуі (қайта тіркелуі) туралы мәліметтерді көрсетілетін қызметті беруші тиісті мемлекеттік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 мемлекеттік органдардың интернет-ресурстарының бірыңғай тұғырнамасы – www.gov.kz Экология және табиғи ресурстар министрлігі "деген бөлімде" қызметтер "деген кіші бөлімде:"; Порталда;</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 болады;</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Мемлекеттік органдардың интернет-ресурстарының бірыңғай платформасында көрсетілген – www.gov.kz, "Экология және табиғи ресурстар министрлігі" деген бөлімде "қызметтер" деген кіші бөлімде. Мемлекеттік қызметтер көрсету мәселелері жөніндегі бірыңғай байланыс 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бірлестіктерінің,</w:t>
            </w:r>
            <w:r>
              <w:br/>
            </w:r>
            <w:r>
              <w:rPr>
                <w:rFonts w:ascii="Times New Roman"/>
                <w:b w:val="false"/>
                <w:i w:val="false"/>
                <w:color w:val="000000"/>
                <w:sz w:val="20"/>
              </w:rPr>
              <w:t>сондай-ақ балық аулаушылар</w:t>
            </w:r>
            <w:r>
              <w:br/>
            </w:r>
            <w:r>
              <w:rPr>
                <w:rFonts w:ascii="Times New Roman"/>
                <w:b w:val="false"/>
                <w:i w:val="false"/>
                <w:color w:val="000000"/>
                <w:sz w:val="20"/>
              </w:rPr>
              <w:t>мен балық шаруашылығы</w:t>
            </w:r>
            <w:r>
              <w:br/>
            </w:r>
            <w:r>
              <w:rPr>
                <w:rFonts w:ascii="Times New Roman"/>
                <w:b w:val="false"/>
                <w:i w:val="false"/>
                <w:color w:val="000000"/>
                <w:sz w:val="20"/>
              </w:rPr>
              <w:t>субъектілерінің қоғамдық</w:t>
            </w:r>
            <w:r>
              <w:br/>
            </w:r>
            <w:r>
              <w:rPr>
                <w:rFonts w:ascii="Times New Roman"/>
                <w:b w:val="false"/>
                <w:i w:val="false"/>
                <w:color w:val="000000"/>
                <w:sz w:val="20"/>
              </w:rPr>
              <w:t>бірлестіктерінің республикалық</w:t>
            </w:r>
            <w:r>
              <w:br/>
            </w:r>
            <w:r>
              <w:rPr>
                <w:rFonts w:ascii="Times New Roman"/>
                <w:b w:val="false"/>
                <w:i w:val="false"/>
                <w:color w:val="000000"/>
                <w:sz w:val="20"/>
              </w:rPr>
              <w:t>қауымдастықтарын аккредиттеу,</w:t>
            </w:r>
            <w:r>
              <w:br/>
            </w:r>
            <w:r>
              <w:rPr>
                <w:rFonts w:ascii="Times New Roman"/>
                <w:b w:val="false"/>
                <w:i w:val="false"/>
                <w:color w:val="000000"/>
                <w:sz w:val="20"/>
              </w:rPr>
              <w:t>оларды аккредиттеуден өткізу</w:t>
            </w:r>
            <w:r>
              <w:br/>
            </w:r>
            <w:r>
              <w:rPr>
                <w:rFonts w:ascii="Times New Roman"/>
                <w:b w:val="false"/>
                <w:i w:val="false"/>
                <w:color w:val="000000"/>
                <w:sz w:val="20"/>
              </w:rPr>
              <w:t>қағидаларына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ff0000"/>
          <w:sz w:val="28"/>
        </w:rPr>
        <w:t xml:space="preserve">
      Ескерту. Қағида 8-қосымшамен толықтырылды - ҚР Экология, геология және табиғи ресурстар министрінің 13.09.2021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Берілді _______________________________________________________________________________  (көрсетілетін қызметті алушының толық атауы)  Осы арқылы  Мемлекеттік мекеме ___________________________________________________________________  (көрсетілетін қызметті берушінің толық атауы)  Сіздің [өтініш күні] № [өтініш нөмірі] өтінішіңізді қарап, Сізге келесі құжаттарды ұсыну қажеттілігі  туралы хабарлайды_________________________________________________________________________  (құрылымдық элементті көрсету)</w:t>
      </w:r>
    </w:p>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министрінің міндетін атқарушының 2020 жылғы 31 қаңтардағы № 28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19960 болып тіркелген)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қағидаларына сәйкес осы хабарламаны Портал арқылы алған кезден бастап 2 (екі) жұмыс күні ішінде Сізге мынадай құжаттарды ұсыну қажеттілігі туралы хабарлайды:</w:t>
      </w:r>
    </w:p>
    <w:p>
      <w:pPr>
        <w:spacing w:after="0"/>
        <w:ind w:left="0"/>
        <w:jc w:val="both"/>
      </w:pPr>
      <w:r>
        <w:rPr>
          <w:rFonts w:ascii="Times New Roman"/>
          <w:b w:val="false"/>
          <w:i w:val="false"/>
          <w:color w:val="000000"/>
          <w:sz w:val="28"/>
        </w:rPr>
        <w:t>
      Портал:</w:t>
      </w:r>
    </w:p>
    <w:p>
      <w:pPr>
        <w:spacing w:after="0"/>
        <w:ind w:left="0"/>
        <w:jc w:val="both"/>
      </w:pPr>
      <w:r>
        <w:rPr>
          <w:rFonts w:ascii="Times New Roman"/>
          <w:b w:val="false"/>
          <w:i w:val="false"/>
          <w:color w:val="000000"/>
          <w:sz w:val="28"/>
        </w:rPr>
        <w:t>
      1.___________________________________________</w:t>
      </w:r>
    </w:p>
    <w:p>
      <w:pPr>
        <w:spacing w:after="0"/>
        <w:ind w:left="0"/>
        <w:jc w:val="both"/>
      </w:pPr>
      <w:r>
        <w:rPr>
          <w:rFonts w:ascii="Times New Roman"/>
          <w:b w:val="false"/>
          <w:i w:val="false"/>
          <w:color w:val="000000"/>
          <w:sz w:val="28"/>
        </w:rPr>
        <w:t>
      2.___________________________________________</w:t>
      </w:r>
    </w:p>
    <w:p>
      <w:pPr>
        <w:spacing w:after="0"/>
        <w:ind w:left="0"/>
        <w:jc w:val="both"/>
      </w:pPr>
      <w:r>
        <w:rPr>
          <w:rFonts w:ascii="Times New Roman"/>
          <w:b w:val="false"/>
          <w:i w:val="false"/>
          <w:color w:val="000000"/>
          <w:sz w:val="28"/>
        </w:rPr>
        <w:t>
      3.___________________________________________</w:t>
      </w:r>
    </w:p>
    <w:p>
      <w:pPr>
        <w:spacing w:after="0"/>
        <w:ind w:left="0"/>
        <w:jc w:val="both"/>
      </w:pPr>
      <w:r>
        <w:rPr>
          <w:rFonts w:ascii="Times New Roman"/>
          <w:b w:val="false"/>
          <w:i w:val="false"/>
          <w:color w:val="000000"/>
          <w:sz w:val="28"/>
        </w:rPr>
        <w:t>
      Жоғарыда көрсетілген құжаттар көрсетілген мерзімде ұсынылмаған жағдайда, өтінішті одан әрі  қарауға дәлелді бас тарту жіберіледі.  ________________________________________________________________________________  (көрсетілетін қызметті беруші басшысының лауазымы)  ________________________________________________________________________________  (көрсетілетін қызметті беруші басшысының тегі, аты, әкесінің аты (бар болған жағдайда)  Хабарламаны жіберу күні мен уақыты: 20__ жылғы "___" ________ "__" сағат "__" мин.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