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f6821" w14:textId="35f6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қойма кедендік рәсімінің кейбір мәселелері туралы" Қазақстан Республикасы Қаржы министрінің 2018 жылғы 16 наурыздағы № 382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м.а. 2020 жылғы 30 қаңтардағы № 80 бұйрығы. Қазақстан Республикасының Әділет министрлігінде 2020 жылғы 5 ақпанда № 19981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"Еркін қойма кедендік рәсімінің кейбір мәселелері туралы" Қазақстан Республикасы Қаржы министрінің 2018 жылғы 16 наурыздағы № 382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16679 болып тіркелген, 2018 жылғы 10 сәуірде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Еркін қойма кедендік рәсімімен орналастырылған және пайдалануға енгізілген және еркін қойма иелері қолданатын жабдықтар болып табылатын тауарларға немесе еркін қойма аумағында жылжымайтын объектілерді құру үшінеркін қойма иелері қолданған және осындай жылжымайтын объектілердің құрамдас бөлігі болып табылатын тауарларға қатысты, еркін қойма жұмыс істеуін тоқтатқан кезде кедендік рәсіммен осындай тауарларды орналастырмай, еркін қойма кедендік рәсімінің қолданысын аяқтау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"Салынған объектіні пайдалануға қабылдау туралы мемлекеттік қабылдау комиссиясы қол қойған пайдалануға беру актісі және (немесе) кәсіпорынның теңгерімінде тұрған жабдықтар туралы бухгалтерлік анықтама болып табылады.".</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Министрдың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