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e3b2" w14:textId="588e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студенттерді, магистранттар мен докторанттарды жатақханалардағы орындармен қамтамасыз етуге мемлекеттік тапсырысты орналастыру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2020 жылғы 12 наурыздағы № 101 бұйрығы. Қазақстан Республикасының Әділет министрлігінде 2020 жылғы 16 наурызда № 20122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2-3) тармақшасына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арналған студенттерді, магистранттар мен докторанттарды жатақханалардағы орындармен қамтамасыз етуге мемлекеттік тапсырыс орналастырылсын.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Бюджеттік жоспарлау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Білім және ғылым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тіркеуден өткен күннен бастап он жұмыс күні ішінде Қазақстан Республикасы Білім және ғылым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мәліметтердің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Білім және ғылым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және ғылым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және ғылым 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студенттерді, магистранттар мен докторанттарды жатақханалардағы орындармен қамтамасыз етуге мемлекеттік тапсырыс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7535"/>
        <w:gridCol w:w="3300"/>
      </w:tblGrid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берушінің атауы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Жатақханалардағы жаңа орындардың саны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"М.С. Нәрікбаев атындағы КАЗМЗУ Университеті" акционерлік қоғамы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Сəтбаев атындағы Қазақ ұлттық техникалық зерттеу университеті" коммерциялық емес акционерлік қоғамы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инженерлік-технологиялық университеті" жауапкершілігі шектеулі серіктестігі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"Д.А. Қонаев атындағы Еуразиялық заң академиясы" мекемесі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медицина академиясы" акционерлік қоғамы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"Кайпова Гульслу Сайдуллаевна"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"Гусейнов Шамсадин Аллахверди оглы"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"Г.А. Рыспаева"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"Багирова"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"R`n R Group" жауапкершілігі шектеулі серіктестігі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Есенов атындағы Каспий мемлекеттік технологиялар және инжиниринг университеті" шаруашылық жүргізу құқығындағы республикалық мемлекеттік кәсіпорны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инновациялық-гуманитарлық университеті" мекемесі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"В.П. СЕМЕНОВ"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"Қазақстан-Американдық Еркін университеті" жауапкершілігі шектеулі серіктестігі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"ДиЛМАШ" жауапкершілігі шектеулі серіктестігі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"СҮЙЕНІШ САҒИ ҚОМШАБАЙҰЛЫ"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"Virginia" жауапкершілігі шектеулі серіктестігі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Білім басқармасының "Қарағанды гуманитарлық колледжі" коммуналдық мемлекеттік қазыналық кәсіпорны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"Қайнар" жоғары колледжі" жауапкершілігі шектеулі серіктестігі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"К.Н.Бексултанова"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"Д. Серікбаев атындағы Шығыс Қазақстан мемлекеттік техникалық университеті" шаруашылық жүргізу құқығындағы республикалық мемлекеттік кәсіпорны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"Академик Е. А. Бөкетов атындағы Қарағанды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"Каспий қоғамдық университеті" білім мекемесі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"Д.Б. Бекенов"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бизнес университеті" жауапкершілігі шектеулі серіктестігі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"Еуразия технологиялық университеті" жауапкершілігі шектеулі серіктестігі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"Болашақ" Университеті" жауапкершілігі шектеулі серіктестігі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"Павлодар мемлекеттік педагогикалық университеті" шаруашылық жүргізу құқығындағы республикалық мемлекеттік кәсіпорны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"С. Торайғыров атындағы Павлодар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"Қостанай мемлекеттік педагогикалық университеті" шаруашылық жүргізу құқығындағы республикалық мемлекеттік кәсіпорны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"TECAS-KZ" жауапкершілігі шектеулі серіктестігі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"Жунусбекова"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"ХАЙРЕКЕШЕВА АНАР СЕРИКОВНА"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"ЖилСтройСервис-98" жауапкершілігі шектеулі серіктестігі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"Каримбаев Бериккали Саванбаевич"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Мырзахметов атындағы Көкшетау университеті" мекемесі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"М.Х. Дулати атындағы Тараз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технология және бизнес университеті" акционерлік қоғамы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