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d3b72" w14:textId="35d3b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"Денсаулық сақтау субъектілерінің көрсетілетін қызметтеріне ақы төлеу қағидаларын және Дәрілік заттар мен медициналық бұйымдардың айналысы саласындағы субъектілерге фармацевтикалық көрсетілген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бұйрығына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16 наурыздағы № ҚР ДСМ-16/2020 бұйрығы. Қазақстан Республикасының Әділет министрлігінде 2020 жылғы 17 наурызда № 20131 болып тіркелді. Күші жойылды - Қазақстан Республикасы Денсаулық сақтау министрінің 2020 жылғы 27 қарашадағы № ҚР ДСМ-210/2020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Денсаулық сақтау министрінің 27.11.2020 </w:t>
      </w:r>
      <w:r>
        <w:rPr>
          <w:rFonts w:ascii="Times New Roman"/>
          <w:b w:val="false"/>
          <w:i w:val="false"/>
          <w:color w:val="000000"/>
          <w:sz w:val="28"/>
        </w:rPr>
        <w:t>№ ҚР ДСМ-210/2020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25-бабының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"Денсаулық сақтау субъектілерінің көрсетілетін қызметтеріне ақы төлеу қағидаларын және Дәрілік заттар мен медициналық бұйымдардың айналысы саласындағы субъектілерге фармацевтикалық көрсетілген қызметтердің құнын төлеу қағидаларын бекіту туралы" Қазақстан Республикасы Денсаулық сақтау министрінің міндетін атқарушының 2018 жылғы 29 наурыздағы № 138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16685 болып тіркелген, Қазақстан Республикасы нормативтік құқықтық актілерінің эталондық бақылау банкінде 2018 жылғы 24 сәуірде жарияланған)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Денсаулық сақтау субъектілерінің көрсетілетін қызметтеріне ақы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және 4) тармақшалары мынадай редакцияда жазылсын: </w:t>
      </w:r>
    </w:p>
    <w:bookmarkStart w:name="z5" w:id="3"/>
    <w:p>
      <w:pPr>
        <w:spacing w:after="0"/>
        <w:ind w:left="0"/>
        <w:jc w:val="both"/>
      </w:pPr>
      <w:r>
        <w:rPr>
          <w:rFonts w:ascii="Times New Roman"/>
          <w:b w:val="false"/>
          <w:i w:val="false"/>
          <w:color w:val="000000"/>
          <w:sz w:val="28"/>
        </w:rPr>
        <w:t>
      "3) медициналық-санитариялық алғашқы көмектің кешенді жан басына шаққандағы нормативінің кепілдік берілген компоненті (бұдан әрі – МСАК КЖН кепілдік берілген компоненті) – түзету коэффициенттерін ескере отырып, ТМККК шеңберінде МСАК қызметтері кешенінің есептік құны;</w:t>
      </w:r>
    </w:p>
    <w:bookmarkEnd w:id="3"/>
    <w:bookmarkStart w:name="z6" w:id="4"/>
    <w:p>
      <w:pPr>
        <w:spacing w:after="0"/>
        <w:ind w:left="0"/>
        <w:jc w:val="both"/>
      </w:pPr>
      <w:r>
        <w:rPr>
          <w:rFonts w:ascii="Times New Roman"/>
          <w:b w:val="false"/>
          <w:i w:val="false"/>
          <w:color w:val="000000"/>
          <w:sz w:val="28"/>
        </w:rPr>
        <w:t>
      4) медициналық-санитариялық алғашқы көмек көрсетуге арналған кешенді жан басына шаққандағы норматив (бұдан әрі – МСАК КЖН) – МСАК субъектісіне "Бекітілген халық тіркелімі" ақпараттық жүйесінде (бұдан әрі – БХТ) тіркелген, МСАК КЖН кепілдік берілген компонентінен және МСАК КЖН ынталандырушы компонентінен тұратын, бекітілген бір адамға ТМККК шеңберінде МСАК қызметтері кешенінің құны;";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6) тармақшасы мынадай редакцияда жазылсын: </w:t>
      </w:r>
    </w:p>
    <w:bookmarkStart w:name="z8" w:id="5"/>
    <w:p>
      <w:pPr>
        <w:spacing w:after="0"/>
        <w:ind w:left="0"/>
        <w:jc w:val="both"/>
      </w:pPr>
      <w:r>
        <w:rPr>
          <w:rFonts w:ascii="Times New Roman"/>
          <w:b w:val="false"/>
          <w:i w:val="false"/>
          <w:color w:val="000000"/>
          <w:sz w:val="28"/>
        </w:rPr>
        <w:t>
      "6) ауыл халқына арналған кешенді жан басына шаққандағы нормативтің кепілдік берілген компоненті – түзету коэффициенттерін ескере отырып, ауыл халқына көрсетілетін МСАК қызметтері кешенінің есептік құны;";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8) тармақшасы мынадай редакцияда жазылсын: </w:t>
      </w:r>
    </w:p>
    <w:bookmarkStart w:name="z10" w:id="6"/>
    <w:p>
      <w:pPr>
        <w:spacing w:after="0"/>
        <w:ind w:left="0"/>
        <w:jc w:val="both"/>
      </w:pPr>
      <w:r>
        <w:rPr>
          <w:rFonts w:ascii="Times New Roman"/>
          <w:b w:val="false"/>
          <w:i w:val="false"/>
          <w:color w:val="000000"/>
          <w:sz w:val="28"/>
        </w:rPr>
        <w:t>
      "8) базалық мөлшерлеме – стационарлық және стационарды алмастыратын көмек деңгейінде бір емделіп шығу жағдайына есептегендегі медициналық көмек көрсетуге арналған қаржы қаражатының орташа көлемі;";</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15) тармақшасы мынадай редакцияда жазылсын: </w:t>
      </w:r>
    </w:p>
    <w:bookmarkStart w:name="z12" w:id="7"/>
    <w:p>
      <w:pPr>
        <w:spacing w:after="0"/>
        <w:ind w:left="0"/>
        <w:jc w:val="both"/>
      </w:pPr>
      <w:r>
        <w:rPr>
          <w:rFonts w:ascii="Times New Roman"/>
          <w:b w:val="false"/>
          <w:i w:val="false"/>
          <w:color w:val="000000"/>
          <w:sz w:val="28"/>
        </w:rPr>
        <w:t>
      "15) адамның иммун тапшылығы вирусын жұқтырған және (немесе) жұқтырылған иммун тапшылығы синдромымен ауыратын бір адамға арналған кешенді тариф – адамның иммун тапшылығы вирусын (бұдан әрі – АИТВ) жұқтырған және (немесе) жұқтырылған иммун тапшылығы синдромымен (бұдан әрі – ЖИТС) ауыратын науқастарға ТМККК шеңберінде клиникалық хаттамалар негізінде қалыптастырылатын бір АИТВ инфекциясын жұқтырғандарға және (немесе) ЖИТС-пен ауыратын адамға есептегендегі медициналық-әлеуметтік қызметтер кешенінің құны;";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15-1 және 15-2-тармақшалармен толықтырылсын: </w:t>
      </w:r>
    </w:p>
    <w:bookmarkStart w:name="z14" w:id="8"/>
    <w:p>
      <w:pPr>
        <w:spacing w:after="0"/>
        <w:ind w:left="0"/>
        <w:jc w:val="both"/>
      </w:pPr>
      <w:r>
        <w:rPr>
          <w:rFonts w:ascii="Times New Roman"/>
          <w:b w:val="false"/>
          <w:i w:val="false"/>
          <w:color w:val="000000"/>
          <w:sz w:val="28"/>
        </w:rPr>
        <w:t>
      "15-1) АИТВ/ЖИТС бойынша халықты зерттеп-қарауға арналған тариф – АИТВ/ЖИТС-қа зерттеп-қарау бойынша бір өтініш білдірушіге есептегендегі көрсетілетін қызметтердің құны;</w:t>
      </w:r>
    </w:p>
    <w:bookmarkEnd w:id="8"/>
    <w:bookmarkStart w:name="z15" w:id="9"/>
    <w:p>
      <w:pPr>
        <w:spacing w:after="0"/>
        <w:ind w:left="0"/>
        <w:jc w:val="both"/>
      </w:pPr>
      <w:r>
        <w:rPr>
          <w:rFonts w:ascii="Times New Roman"/>
          <w:b w:val="false"/>
          <w:i w:val="false"/>
          <w:color w:val="000000"/>
          <w:sz w:val="28"/>
        </w:rPr>
        <w:t>
      15-2) Достық кабинетіне бір өтініш білдірушіге арналған кешенді тариф – Достық кабинетіне бір өтініш білдірушіге есептегендегі ТМККК шеңберіндегі медициналық қызметтер кешенінің құны;";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25) тармақшасы мынадай редакцияда жазылсын: </w:t>
      </w:r>
    </w:p>
    <w:bookmarkStart w:name="z17" w:id="10"/>
    <w:p>
      <w:pPr>
        <w:spacing w:after="0"/>
        <w:ind w:left="0"/>
        <w:jc w:val="both"/>
      </w:pPr>
      <w:r>
        <w:rPr>
          <w:rFonts w:ascii="Times New Roman"/>
          <w:b w:val="false"/>
          <w:i w:val="false"/>
          <w:color w:val="000000"/>
          <w:sz w:val="28"/>
        </w:rPr>
        <w:t xml:space="preserve">
      "25) психикалық денсаулық орталығының бар бір науқасына арналған кешенді тариф – Кодекстің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"Диспансерлік науқастардың электрондық тіркелімі" ақпараттық жүйесінде тіркелген психикаға белсенді әсер ететін заттарды тұтынудан туындаған психикалық және мінез-құлық бұзылулары бар бір науқасқа есептегендегі ТМККК шеңберінде психикалық денсаулық орталығының бар науқастарына медициналық-әлеуметтік қызметтер кешенінің құны;";</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26)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20" w:id="11"/>
    <w:p>
      <w:pPr>
        <w:spacing w:after="0"/>
        <w:ind w:left="0"/>
        <w:jc w:val="both"/>
      </w:pPr>
      <w:r>
        <w:rPr>
          <w:rFonts w:ascii="Times New Roman"/>
          <w:b w:val="false"/>
          <w:i w:val="false"/>
          <w:color w:val="000000"/>
          <w:sz w:val="28"/>
        </w:rPr>
        <w:t xml:space="preserve">
      "14. Қызметтер беруші қор медициналық құжаттаманы сұратқан сәттен бастап 3 (үш) жұмыс күнінің ішінде қордың мекенжайына сұратылған құжаттардың электрондық сканерленген көшірмелерін ұсынады. Қор сұрау салуды ресми хатпен жүзеге асырады. </w:t>
      </w:r>
    </w:p>
    <w:bookmarkEnd w:id="11"/>
    <w:p>
      <w:pPr>
        <w:spacing w:after="0"/>
        <w:ind w:left="0"/>
        <w:jc w:val="both"/>
      </w:pPr>
      <w:r>
        <w:rPr>
          <w:rFonts w:ascii="Times New Roman"/>
          <w:b w:val="false"/>
          <w:i w:val="false"/>
          <w:color w:val="000000"/>
          <w:sz w:val="28"/>
        </w:rPr>
        <w:t xml:space="preserve">
      Құжаттардың электрондық сканерленген көшірмесі қызметтер берушінің мекенжайына қайтаруға жатпайды.";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 </w:t>
      </w:r>
    </w:p>
    <w:bookmarkStart w:name="z22" w:id="12"/>
    <w:p>
      <w:pPr>
        <w:spacing w:after="0"/>
        <w:ind w:left="0"/>
        <w:jc w:val="both"/>
      </w:pPr>
      <w:r>
        <w:rPr>
          <w:rFonts w:ascii="Times New Roman"/>
          <w:b w:val="false"/>
          <w:i w:val="false"/>
          <w:color w:val="000000"/>
          <w:sz w:val="28"/>
        </w:rPr>
        <w:t>
      "30. Көрсетілетін қызметтерді сатып алу шартын орындау хаттамасы көрсетілетін медициналық көмектің нысанына қарай әрбір жасалған көрсетілетін қызметтерді сатып алу шартына жеке қалыптастырылады, оған қордың уәкілетті лауазымды тұлғасы қол қояды және қызметтер берушіге танысу үшін беріледі.</w:t>
      </w:r>
    </w:p>
    <w:bookmarkEnd w:id="12"/>
    <w:p>
      <w:pPr>
        <w:spacing w:after="0"/>
        <w:ind w:left="0"/>
        <w:jc w:val="both"/>
      </w:pPr>
      <w:r>
        <w:rPr>
          <w:rFonts w:ascii="Times New Roman"/>
          <w:b w:val="false"/>
          <w:i w:val="false"/>
          <w:color w:val="000000"/>
          <w:sz w:val="28"/>
        </w:rPr>
        <w:t>
      Көрсетілетін қызметтерді сатып алу шартын орындау хаттамасында мыналар:</w:t>
      </w:r>
    </w:p>
    <w:p>
      <w:pPr>
        <w:spacing w:after="0"/>
        <w:ind w:left="0"/>
        <w:jc w:val="both"/>
      </w:pPr>
      <w:r>
        <w:rPr>
          <w:rFonts w:ascii="Times New Roman"/>
          <w:b w:val="false"/>
          <w:i w:val="false"/>
          <w:color w:val="000000"/>
          <w:sz w:val="28"/>
        </w:rPr>
        <w:t>
      1) өзге де төлемдер – сот органдарының шешімі, жүргізілген төлемдер бойынша өткен төлем кезеңдері үшін салыстыру, Қазақстан Республикасы заңнамасының өзгеруіне байланысты не осы Қағидаларда және Қазақстан Республикасының заңнамасында көзделген өзге де негіздер бойынша төленуге жататын сомаларды қайта есептеу нәтижелері болған жағдайда;</w:t>
      </w:r>
    </w:p>
    <w:p>
      <w:pPr>
        <w:spacing w:after="0"/>
        <w:ind w:left="0"/>
        <w:jc w:val="both"/>
      </w:pPr>
      <w:r>
        <w:rPr>
          <w:rFonts w:ascii="Times New Roman"/>
          <w:b w:val="false"/>
          <w:i w:val="false"/>
          <w:color w:val="000000"/>
          <w:sz w:val="28"/>
        </w:rPr>
        <w:t>
      2) өзге де шегерімдер – сот органдарының шешімі көрсетілетін қызметтерді сатып алу шартында көзделген көрсетілетін қызметтерді сатып алу шартының жылдық сомасы асып кеткен, жүргізілген төлемдер бойынша өткен төлем кезеңдері үшін салыстыру нәтижелері, есепті кезең жабылғаннан кейін нысаналы мониторинг немесе жоспардан тыс мониторинг нәтижелері бойынша айыппұл санкциялары қолданылған, Қазақстан Республикасы заңнамасының өзгеруіне байланысты не осы Қағидаларда және Қазақстан Республикасының заңнамасында көзделген өзге де негіздер бойынша төленуге жататын сомалар қайта есептелген жағдайларда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 </w:t>
      </w:r>
    </w:p>
    <w:bookmarkStart w:name="z24" w:id="13"/>
    <w:p>
      <w:pPr>
        <w:spacing w:after="0"/>
        <w:ind w:left="0"/>
        <w:jc w:val="both"/>
      </w:pPr>
      <w:r>
        <w:rPr>
          <w:rFonts w:ascii="Times New Roman"/>
          <w:b w:val="false"/>
          <w:i w:val="false"/>
          <w:color w:val="000000"/>
          <w:sz w:val="28"/>
        </w:rPr>
        <w:t>
      "36. Қол қойылған көрсетілген қызметтердің актілері бойынша ақы төлеуді қор есепті кезең аяқталғаннан кейін күнтізбелік 20 (жиырма) күннен кешіктірмей екінші деңгейдегі банктегі қызметтер беурішінің есеп айырысу шотына немесе медициналық қызметтер көрсеткені үшін алынған қаражатты есептеу және жұмсау бойынша банк операцияларын жүргізу үшін ашылған қолма-қол бақылау шоттарына ақшалай қаражатты аудару арқылы жүзеге асырады.</w:t>
      </w:r>
    </w:p>
    <w:bookmarkEnd w:id="13"/>
    <w:p>
      <w:pPr>
        <w:spacing w:after="0"/>
        <w:ind w:left="0"/>
        <w:jc w:val="both"/>
      </w:pPr>
      <w:r>
        <w:rPr>
          <w:rFonts w:ascii="Times New Roman"/>
          <w:b w:val="false"/>
          <w:i w:val="false"/>
          <w:color w:val="000000"/>
          <w:sz w:val="28"/>
        </w:rPr>
        <w:t>
      Қайта түзетілген шот-тізілім ұсынылған жағдайда және еңсерілмейтін күш мән-жайлары туындаған кезде осы Қағидалардың 27-тармағында көзделген негіздер бойынша ақы төлеу түзетілген шот-тізілім ұсынылған күннен бастап күнтізбелік 15 (он бес) күннен кешіктірмей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 </w:t>
      </w:r>
    </w:p>
    <w:bookmarkStart w:name="z26" w:id="14"/>
    <w:p>
      <w:pPr>
        <w:spacing w:after="0"/>
        <w:ind w:left="0"/>
        <w:jc w:val="both"/>
      </w:pPr>
      <w:r>
        <w:rPr>
          <w:rFonts w:ascii="Times New Roman"/>
          <w:b w:val="false"/>
          <w:i w:val="false"/>
          <w:color w:val="000000"/>
          <w:sz w:val="28"/>
        </w:rPr>
        <w:t>
      "38. Қызметтер беруші көрсетілген қызметтер актісімен келіспеген жағдайда оны алған күннен бастап үш жұмыс күнінен кешіктірмей қорды бас тарту себептерінің негіздемесімен және бас тарту себебін растайтын есеп айырысулар мен құжаттарды қоса бере отырып, көрсетілген қызметтер актісіне қол қоюдан бас тарту туралы хабардар етеді.</w:t>
      </w:r>
    </w:p>
    <w:bookmarkEnd w:id="14"/>
    <w:p>
      <w:pPr>
        <w:spacing w:after="0"/>
        <w:ind w:left="0"/>
        <w:jc w:val="both"/>
      </w:pPr>
      <w:r>
        <w:rPr>
          <w:rFonts w:ascii="Times New Roman"/>
          <w:b w:val="false"/>
          <w:i w:val="false"/>
          <w:color w:val="000000"/>
          <w:sz w:val="28"/>
        </w:rPr>
        <w:t>
      Қор көрсетілген қызметтер актісіне қол қоюдан бас тартуды алған күннен бастап 2 (екі) жұмыс күнінен кешіктірмей қабылданған шешім туралы қызметтер берушіге хабарлайды:</w:t>
      </w:r>
    </w:p>
    <w:p>
      <w:pPr>
        <w:spacing w:after="0"/>
        <w:ind w:left="0"/>
        <w:jc w:val="both"/>
      </w:pPr>
      <w:r>
        <w:rPr>
          <w:rFonts w:ascii="Times New Roman"/>
          <w:b w:val="false"/>
          <w:i w:val="false"/>
          <w:color w:val="000000"/>
          <w:sz w:val="28"/>
        </w:rPr>
        <w:t>
      - көрсетілген қызметтер актісін түзету және көрсетілген қызметтер актісін шешімнің дұрыстығын растайтын есептер мен құжаттарды қоса бере отырып, қол қоюға қайта жіберу;</w:t>
      </w:r>
    </w:p>
    <w:p>
      <w:pPr>
        <w:spacing w:after="0"/>
        <w:ind w:left="0"/>
        <w:jc w:val="both"/>
      </w:pPr>
      <w:r>
        <w:rPr>
          <w:rFonts w:ascii="Times New Roman"/>
          <w:b w:val="false"/>
          <w:i w:val="false"/>
          <w:color w:val="000000"/>
          <w:sz w:val="28"/>
        </w:rPr>
        <w:t>
      - көрсетілген қызметтер актісін оған осындай шешімнің негіздемесі бар өзгерістер енгізбей қайта жіберу.</w:t>
      </w:r>
    </w:p>
    <w:p>
      <w:pPr>
        <w:spacing w:after="0"/>
        <w:ind w:left="0"/>
        <w:jc w:val="both"/>
      </w:pPr>
      <w:r>
        <w:rPr>
          <w:rFonts w:ascii="Times New Roman"/>
          <w:b w:val="false"/>
          <w:i w:val="false"/>
          <w:color w:val="000000"/>
          <w:sz w:val="28"/>
        </w:rPr>
        <w:t>
      Қол қойылған көрсетілген қызметтер актілері бойынша ақы төлеу мерзімі қор мен қызметтер берушінің көрсетілген қызметтер актісіне қол қою бойынша келісімге қол жеткізуге жұмсалған уақыт кезеңіне ұзартылады.";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редакцияда жазылсын: </w:t>
      </w:r>
    </w:p>
    <w:bookmarkStart w:name="z28" w:id="15"/>
    <w:p>
      <w:pPr>
        <w:spacing w:after="0"/>
        <w:ind w:left="0"/>
        <w:jc w:val="both"/>
      </w:pPr>
      <w:r>
        <w:rPr>
          <w:rFonts w:ascii="Times New Roman"/>
          <w:b w:val="false"/>
          <w:i w:val="false"/>
          <w:color w:val="000000"/>
          <w:sz w:val="28"/>
        </w:rPr>
        <w:t>
      "45. Бірлесіп орындаушының көрсетілген қызметтеріне ақы төлеуді қызметтер берушілер, бірлесіп орындаушының туберкулезбен, психикалық және мінез-құлық бұзылулары және ПБӘ заттарды тұтынудан туындайтын психикалық және мінез-құлық бұзылулары бар науқастарға медициналық-әлеуметтік көмек көрсету кезіндегі көрсетілген қызметтерін қоспағанда, ТМККК шеңберінде және МӘМС жүйесінде көрсетілетін медициналық қызметтерге тарифтердің мөлшерінен аспайтын тарифтер бойынша жүзеге асырады.";</w:t>
      </w:r>
    </w:p>
    <w:bookmarkEnd w:id="15"/>
    <w:bookmarkStart w:name="z29" w:id="16"/>
    <w:p>
      <w:pPr>
        <w:spacing w:after="0"/>
        <w:ind w:left="0"/>
        <w:jc w:val="both"/>
      </w:pPr>
      <w:r>
        <w:rPr>
          <w:rFonts w:ascii="Times New Roman"/>
          <w:b w:val="false"/>
          <w:i w:val="false"/>
          <w:color w:val="000000"/>
          <w:sz w:val="28"/>
        </w:rPr>
        <w:t>
      мынадай мазмұндағы 47-1-тармақпен толықтырылсын:</w:t>
      </w:r>
    </w:p>
    <w:bookmarkEnd w:id="16"/>
    <w:bookmarkStart w:name="z30" w:id="17"/>
    <w:p>
      <w:pPr>
        <w:spacing w:after="0"/>
        <w:ind w:left="0"/>
        <w:jc w:val="both"/>
      </w:pPr>
      <w:r>
        <w:rPr>
          <w:rFonts w:ascii="Times New Roman"/>
          <w:b w:val="false"/>
          <w:i w:val="false"/>
          <w:color w:val="000000"/>
          <w:sz w:val="28"/>
        </w:rPr>
        <w:t>
      "47-1. Бірлесіп орындаушының қызметтеріне ақы төлеу бірлесіп орындау шартында көзделген соманың шегінде жүзеге асырылады;";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48-тармақ</w:t>
      </w:r>
      <w:r>
        <w:rPr>
          <w:rFonts w:ascii="Times New Roman"/>
          <w:b w:val="false"/>
          <w:i w:val="false"/>
          <w:color w:val="000000"/>
          <w:sz w:val="28"/>
        </w:rPr>
        <w:t xml:space="preserve"> мынадай редкцияда жазылсын:</w:t>
      </w:r>
    </w:p>
    <w:bookmarkStart w:name="z32" w:id="18"/>
    <w:p>
      <w:pPr>
        <w:spacing w:after="0"/>
        <w:ind w:left="0"/>
        <w:jc w:val="both"/>
      </w:pPr>
      <w:r>
        <w:rPr>
          <w:rFonts w:ascii="Times New Roman"/>
          <w:b w:val="false"/>
          <w:i w:val="false"/>
          <w:color w:val="000000"/>
          <w:sz w:val="28"/>
        </w:rPr>
        <w:t>
      "48. Қызметтер берушілердің – МСАК және бекітілген халыққа амбулаториялық-емханалық қызметтер кешенін көрсететін денсаулық сақтау субъектілерінің (бұдан әрі – МСАК субъектілері) қызметтеріне ақы төлеу:</w:t>
      </w:r>
    </w:p>
    <w:bookmarkEnd w:id="18"/>
    <w:p>
      <w:pPr>
        <w:spacing w:after="0"/>
        <w:ind w:left="0"/>
        <w:jc w:val="both"/>
      </w:pPr>
      <w:r>
        <w:rPr>
          <w:rFonts w:ascii="Times New Roman"/>
          <w:b w:val="false"/>
          <w:i w:val="false"/>
          <w:color w:val="000000"/>
          <w:sz w:val="28"/>
        </w:rPr>
        <w:t>
      1) бекітілген халыққа АЕК көрсеткені;</w:t>
      </w:r>
    </w:p>
    <w:p>
      <w:pPr>
        <w:spacing w:after="0"/>
        <w:ind w:left="0"/>
        <w:jc w:val="both"/>
      </w:pPr>
      <w:r>
        <w:rPr>
          <w:rFonts w:ascii="Times New Roman"/>
          <w:b w:val="false"/>
          <w:i w:val="false"/>
          <w:color w:val="000000"/>
          <w:sz w:val="28"/>
        </w:rPr>
        <w:t>
      2) жеделдігі 4 санаттағы шақыруларға қызмет көрсету үшін бекітілген халыққа тәуліктік кезек күттірмейтін медициналық көмек көрсеткені;</w:t>
      </w:r>
    </w:p>
    <w:p>
      <w:pPr>
        <w:spacing w:after="0"/>
        <w:ind w:left="0"/>
        <w:jc w:val="both"/>
      </w:pPr>
      <w:r>
        <w:rPr>
          <w:rFonts w:ascii="Times New Roman"/>
          <w:b w:val="false"/>
          <w:i w:val="false"/>
          <w:color w:val="000000"/>
          <w:sz w:val="28"/>
        </w:rPr>
        <w:t>
      3) ақуыз мөлшері төмен мамандандырылған емдік өнімдермен және фенилаланин мөлшері төмен өніммен қамтамасыз еткені үшін көрсетілетін қызметтерді сатып алу шартында көзделген сома шегінде жүзеге асырылады.";</w:t>
      </w:r>
    </w:p>
    <w:bookmarkStart w:name="z33" w:id="19"/>
    <w:p>
      <w:pPr>
        <w:spacing w:after="0"/>
        <w:ind w:left="0"/>
        <w:jc w:val="both"/>
      </w:pPr>
      <w:r>
        <w:rPr>
          <w:rFonts w:ascii="Times New Roman"/>
          <w:b w:val="false"/>
          <w:i w:val="false"/>
          <w:color w:val="000000"/>
          <w:sz w:val="28"/>
        </w:rPr>
        <w:t xml:space="preserve">
      мынадай мазмұндағы 48-1, 48-2, 48-3 және 48-4-тармақтармен толықтырылсын: </w:t>
      </w:r>
    </w:p>
    <w:bookmarkEnd w:id="19"/>
    <w:bookmarkStart w:name="z34" w:id="20"/>
    <w:p>
      <w:pPr>
        <w:spacing w:after="0"/>
        <w:ind w:left="0"/>
        <w:jc w:val="both"/>
      </w:pPr>
      <w:r>
        <w:rPr>
          <w:rFonts w:ascii="Times New Roman"/>
          <w:b w:val="false"/>
          <w:i w:val="false"/>
          <w:color w:val="000000"/>
          <w:sz w:val="28"/>
        </w:rPr>
        <w:t>
      "48-1. Бекітілген халыққа АЕК көрсеткені үшін ақы төлеу МСАК КЖН тарифі бойынша жүзеге асырылады, ол мыналарды қамтиды:</w:t>
      </w:r>
    </w:p>
    <w:bookmarkEnd w:id="20"/>
    <w:p>
      <w:pPr>
        <w:spacing w:after="0"/>
        <w:ind w:left="0"/>
        <w:jc w:val="both"/>
      </w:pPr>
      <w:r>
        <w:rPr>
          <w:rFonts w:ascii="Times New Roman"/>
          <w:b w:val="false"/>
          <w:i w:val="false"/>
          <w:color w:val="000000"/>
          <w:sz w:val="28"/>
        </w:rPr>
        <w:t>
      1) осы Қағидаларға 5-қосымшаға сәйкес шығындары кешенді жан басына шаққандағы норматив бойынша қалалық маңызы бар, аудандық маңызы бар және ауылдың денсаулық сақтау субъектілері көрсеткен амбулаториялық-емханалық қызметтер кешені үшін ақы төлеу кезінде ескерілетін қызметтер тізбесі бойынша бекітілген халыққа амбулаториялық-емханалық қызметтер кешенін қамтамасыз ету.</w:t>
      </w:r>
    </w:p>
    <w:p>
      <w:pPr>
        <w:spacing w:after="0"/>
        <w:ind w:left="0"/>
        <w:jc w:val="both"/>
      </w:pPr>
      <w:r>
        <w:rPr>
          <w:rFonts w:ascii="Times New Roman"/>
          <w:b w:val="false"/>
          <w:i w:val="false"/>
          <w:color w:val="000000"/>
          <w:sz w:val="28"/>
        </w:rPr>
        <w:t>
      2) № 429 бұйрықпен және Тарифтерді қалыптастыру әдістемесінде айқындалған тәртіппен МСАК субъектілері қызметінің қол жеткізілген түпкілікті нәтиже индикаторлары үшін МСАК қызметтерін көрсететін қызметтер берушінің қызметкерлерін ынталандыру (бұдан әрі – МСАК қызметкерлерін ынталандыру).</w:t>
      </w:r>
    </w:p>
    <w:bookmarkStart w:name="z35" w:id="21"/>
    <w:p>
      <w:pPr>
        <w:spacing w:after="0"/>
        <w:ind w:left="0"/>
        <w:jc w:val="both"/>
      </w:pPr>
      <w:r>
        <w:rPr>
          <w:rFonts w:ascii="Times New Roman"/>
          <w:b w:val="false"/>
          <w:i w:val="false"/>
          <w:color w:val="000000"/>
          <w:sz w:val="28"/>
        </w:rPr>
        <w:t>
      48-2. Жеделдігі 4-санаттағы шақыртуларға қызмет көрсету үшін бекітілген халыққа тәулік бойы кезек күттірмейтін медициналық көмек көрсеткені үшін ақы төлеу кезек күттірмейтін көмек көрсетуге арналған жан басына шаққандағы норматив бойынша жүзеге асырылады.</w:t>
      </w:r>
    </w:p>
    <w:bookmarkEnd w:id="21"/>
    <w:bookmarkStart w:name="z36" w:id="22"/>
    <w:p>
      <w:pPr>
        <w:spacing w:after="0"/>
        <w:ind w:left="0"/>
        <w:jc w:val="both"/>
      </w:pPr>
      <w:r>
        <w:rPr>
          <w:rFonts w:ascii="Times New Roman"/>
          <w:b w:val="false"/>
          <w:i w:val="false"/>
          <w:color w:val="000000"/>
          <w:sz w:val="28"/>
        </w:rPr>
        <w:t>
      48-3. Фенилкетонуриямен ауыратын бекітілген халыққа қызмет көрсететін МСАК субъектілері үшін – ақуыз мөлшері төмен емдік өнімдермен және фенилаланин мөлшері төмен өніммен қамтамасыз еткені үшін ақы төлеу нақты шығындары бойынша жүзеге асырылады.</w:t>
      </w:r>
    </w:p>
    <w:bookmarkEnd w:id="22"/>
    <w:bookmarkStart w:name="z37" w:id="23"/>
    <w:p>
      <w:pPr>
        <w:spacing w:after="0"/>
        <w:ind w:left="0"/>
        <w:jc w:val="both"/>
      </w:pPr>
      <w:r>
        <w:rPr>
          <w:rFonts w:ascii="Times New Roman"/>
          <w:b w:val="false"/>
          <w:i w:val="false"/>
          <w:color w:val="000000"/>
          <w:sz w:val="28"/>
        </w:rPr>
        <w:t>
      48-4. Облыстың, республикалық маңызы бар қаланың және астананың денсаулық сақтауды мемлекеттік басқарудың жергілікті органының (бұдан әрі – ДСБ) шешімі бойынша ақуыз мөлшері төмен мамандандырылған емдік өнімдермен және фенилаланин мөлшері төмен өніммен орталықтандырып қамтамасыз ету үшін МСАК субъектілерін айқындауға жол беріледі.</w:t>
      </w:r>
    </w:p>
    <w:bookmarkEnd w:id="23"/>
    <w:p>
      <w:pPr>
        <w:spacing w:after="0"/>
        <w:ind w:left="0"/>
        <w:jc w:val="both"/>
      </w:pPr>
      <w:r>
        <w:rPr>
          <w:rFonts w:ascii="Times New Roman"/>
          <w:b w:val="false"/>
          <w:i w:val="false"/>
          <w:color w:val="000000"/>
          <w:sz w:val="28"/>
        </w:rPr>
        <w:t>
      Ақы төлеу мақсатында ақуыз мөлшері төмен емдік өнімдермен және фенилаланин мөлшері төмен өніммен босатуға "Дәрі-дәрмекпен қамтамасыз ету" ақпараттық жүйесінде (бұдан әрі – "ДҚ" АЖ)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50-тармақ</w:t>
      </w:r>
      <w:r>
        <w:rPr>
          <w:rFonts w:ascii="Times New Roman"/>
          <w:b w:val="false"/>
          <w:i w:val="false"/>
          <w:color w:val="000000"/>
          <w:sz w:val="28"/>
        </w:rPr>
        <w:t xml:space="preserve"> алып тасталсын;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51-тармақ</w:t>
      </w:r>
      <w:r>
        <w:rPr>
          <w:rFonts w:ascii="Times New Roman"/>
          <w:b w:val="false"/>
          <w:i w:val="false"/>
          <w:color w:val="000000"/>
          <w:sz w:val="28"/>
        </w:rPr>
        <w:t xml:space="preserve"> мынадай редакцияда жазылсын:</w:t>
      </w:r>
    </w:p>
    <w:bookmarkStart w:name="z40" w:id="24"/>
    <w:p>
      <w:pPr>
        <w:spacing w:after="0"/>
        <w:ind w:left="0"/>
        <w:jc w:val="both"/>
      </w:pPr>
      <w:r>
        <w:rPr>
          <w:rFonts w:ascii="Times New Roman"/>
          <w:b w:val="false"/>
          <w:i w:val="false"/>
          <w:color w:val="000000"/>
          <w:sz w:val="28"/>
        </w:rPr>
        <w:t xml:space="preserve">
      "51. Қор осы Қағидалардың </w:t>
      </w:r>
      <w:r>
        <w:rPr>
          <w:rFonts w:ascii="Times New Roman"/>
          <w:b w:val="false"/>
          <w:i w:val="false"/>
          <w:color w:val="000000"/>
          <w:sz w:val="28"/>
        </w:rPr>
        <w:t>39-тармағында</w:t>
      </w:r>
      <w:r>
        <w:rPr>
          <w:rFonts w:ascii="Times New Roman"/>
          <w:b w:val="false"/>
          <w:i w:val="false"/>
          <w:color w:val="000000"/>
          <w:sz w:val="28"/>
        </w:rPr>
        <w:t xml:space="preserve"> көрсетілген салыстыру актісінің негізінде МСАК субъектісіне бекітілген фенилкетонурия ауруы бар адамдар санының немесе мамандандыралған емдік өнімдердің түрлерінің өзгеруіне байланысты көрсетілетін қызметтерді сатып алу шартының сомасын түзетуді жүзеге асырады.";</w:t>
      </w:r>
    </w:p>
    <w:bookmarkEnd w:id="24"/>
    <w:bookmarkStart w:name="z41" w:id="25"/>
    <w:p>
      <w:pPr>
        <w:spacing w:after="0"/>
        <w:ind w:left="0"/>
        <w:jc w:val="both"/>
      </w:pPr>
      <w:r>
        <w:rPr>
          <w:rFonts w:ascii="Times New Roman"/>
          <w:b w:val="false"/>
          <w:i w:val="false"/>
          <w:color w:val="000000"/>
          <w:sz w:val="28"/>
        </w:rPr>
        <w:t xml:space="preserve">
      мынадай мазмұндағы 74-1-тармақпен толықтырылсын: </w:t>
      </w:r>
    </w:p>
    <w:bookmarkEnd w:id="25"/>
    <w:bookmarkStart w:name="z42" w:id="26"/>
    <w:p>
      <w:pPr>
        <w:spacing w:after="0"/>
        <w:ind w:left="0"/>
        <w:jc w:val="both"/>
      </w:pPr>
      <w:r>
        <w:rPr>
          <w:rFonts w:ascii="Times New Roman"/>
          <w:b w:val="false"/>
          <w:i w:val="false"/>
          <w:color w:val="000000"/>
          <w:sz w:val="28"/>
        </w:rPr>
        <w:t>
      "74-1. Интернаттық ұйымдарға жатпайтын орта білім беру ұйымдарының білім алушыларына, бекітілген бір мектеп оқушысына медициналық көмек көрсеткені үшін МСАК субъектілерінің қызметтеріне ақы төлеу жан басына шаққандағы тариф бойынша жүзеге асырылады.";</w:t>
      </w:r>
    </w:p>
    <w:bookmarkEnd w:id="26"/>
    <w:bookmarkStart w:name="z43" w:id="27"/>
    <w:p>
      <w:pPr>
        <w:spacing w:after="0"/>
        <w:ind w:left="0"/>
        <w:jc w:val="both"/>
      </w:pPr>
      <w:r>
        <w:rPr>
          <w:rFonts w:ascii="Times New Roman"/>
          <w:b w:val="false"/>
          <w:i w:val="false"/>
          <w:color w:val="000000"/>
          <w:sz w:val="28"/>
        </w:rPr>
        <w:t xml:space="preserve">
      мынадай мазмұндағы 74-2-тармақпен толықтырылсын: </w:t>
      </w:r>
    </w:p>
    <w:bookmarkEnd w:id="27"/>
    <w:bookmarkStart w:name="z44" w:id="28"/>
    <w:p>
      <w:pPr>
        <w:spacing w:after="0"/>
        <w:ind w:left="0"/>
        <w:jc w:val="both"/>
      </w:pPr>
      <w:r>
        <w:rPr>
          <w:rFonts w:ascii="Times New Roman"/>
          <w:b w:val="false"/>
          <w:i w:val="false"/>
          <w:color w:val="000000"/>
          <w:sz w:val="28"/>
        </w:rPr>
        <w:t xml:space="preserve">
      "74-2. Профилактикалық медициналық қарап-тексеру жүргізу жөніндегі қызметтерге ақы төлеу Қазақстан Республикасы Денсаулық сақтау министрінің міндетін атқарушының 2009 жылғы 10 қарашадағы №685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5918 болып тіркелген) бекітілген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кезеңділігіне сәйкес интернаттық ұйымдарға жатпайтын орта білім беру ұйымдарының білім алушыларын профилактикалық қарап-тексеруді қоспағанда, профилактикалық медициналық қарап-тексерудің (скрининг) әрбір түрі бойынша профилактикалық қарап-тексеру аяқталған кезде жүзеге асырылады.";</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85-тармақ</w:t>
      </w:r>
      <w:r>
        <w:rPr>
          <w:rFonts w:ascii="Times New Roman"/>
          <w:b w:val="false"/>
          <w:i w:val="false"/>
          <w:color w:val="000000"/>
          <w:sz w:val="28"/>
        </w:rPr>
        <w:t xml:space="preserve"> мынадай редакцияда жазылсын: </w:t>
      </w:r>
    </w:p>
    <w:bookmarkStart w:name="z46" w:id="29"/>
    <w:p>
      <w:pPr>
        <w:spacing w:after="0"/>
        <w:ind w:left="0"/>
        <w:jc w:val="both"/>
      </w:pPr>
      <w:r>
        <w:rPr>
          <w:rFonts w:ascii="Times New Roman"/>
          <w:b w:val="false"/>
          <w:i w:val="false"/>
          <w:color w:val="000000"/>
          <w:sz w:val="28"/>
        </w:rPr>
        <w:t>
      "85. Күндізгі стационардың бір емделіп шыққан жағдайы үшін ақы төлеу:</w:t>
      </w:r>
    </w:p>
    <w:bookmarkEnd w:id="29"/>
    <w:p>
      <w:pPr>
        <w:spacing w:after="0"/>
        <w:ind w:left="0"/>
        <w:jc w:val="both"/>
      </w:pPr>
      <w:r>
        <w:rPr>
          <w:rFonts w:ascii="Times New Roman"/>
          <w:b w:val="false"/>
          <w:i w:val="false"/>
          <w:color w:val="000000"/>
          <w:sz w:val="28"/>
        </w:rPr>
        <w:t>
      1) терапиялық бейіндегі күндізгі стационардың бір емделіп шыққан жағдайы үшін ақы төлеу стационарлық көмектің шығын сыйымдылығы коэффициентін ескере отырып, КШТ бойынша бір емделіп шыққан жағдай үшін тарифтің 1/2 (екіден бір) тарифі бойынша жүзеге асырылады;</w:t>
      </w:r>
    </w:p>
    <w:p>
      <w:pPr>
        <w:spacing w:after="0"/>
        <w:ind w:left="0"/>
        <w:jc w:val="both"/>
      </w:pPr>
      <w:r>
        <w:rPr>
          <w:rFonts w:ascii="Times New Roman"/>
          <w:b w:val="false"/>
          <w:i w:val="false"/>
          <w:color w:val="000000"/>
          <w:sz w:val="28"/>
        </w:rPr>
        <w:t>
      2) хирургиялық бейіндегі күндізгі стационардың бір емделіп шыққан жағдайы үшін ақы төлеу стационарлық көмектің шығын сыйымдылығы коэффициентін ескере отырып, КШТ бойынша бір емделіп шыққан жағдай үшін тарифтің 3/4 (төрттен үш) тарифі бойынша жүзеге асырылады.</w:t>
      </w:r>
    </w:p>
    <w:p>
      <w:pPr>
        <w:spacing w:after="0"/>
        <w:ind w:left="0"/>
        <w:jc w:val="both"/>
      </w:pPr>
      <w:r>
        <w:rPr>
          <w:rFonts w:ascii="Times New Roman"/>
          <w:b w:val="false"/>
          <w:i w:val="false"/>
          <w:color w:val="000000"/>
          <w:sz w:val="28"/>
        </w:rPr>
        <w:t>
      Осы тармақтың нормалары осы Қағидалардың 106, 107 және 124-тармақтарына қолданылмайды.";</w:t>
      </w:r>
    </w:p>
    <w:bookmarkStart w:name="z47" w:id="30"/>
    <w:p>
      <w:pPr>
        <w:spacing w:after="0"/>
        <w:ind w:left="0"/>
        <w:jc w:val="both"/>
      </w:pPr>
      <w:r>
        <w:rPr>
          <w:rFonts w:ascii="Times New Roman"/>
          <w:b w:val="false"/>
          <w:i w:val="false"/>
          <w:color w:val="000000"/>
          <w:sz w:val="28"/>
        </w:rPr>
        <w:t>
      мынадай мазмұндағы 86-1, 86-2-тармақтармен толықтырылсын:</w:t>
      </w:r>
    </w:p>
    <w:bookmarkEnd w:id="30"/>
    <w:bookmarkStart w:name="z48" w:id="31"/>
    <w:p>
      <w:pPr>
        <w:spacing w:after="0"/>
        <w:ind w:left="0"/>
        <w:jc w:val="both"/>
      </w:pPr>
      <w:r>
        <w:rPr>
          <w:rFonts w:ascii="Times New Roman"/>
          <w:b w:val="false"/>
          <w:i w:val="false"/>
          <w:color w:val="000000"/>
          <w:sz w:val="28"/>
        </w:rPr>
        <w:t>
      86-1. Науқастың ұзақ уақыт болуына паллиативтік көмек көрсету кезінде ақы төлеу тоқсан күн болған кезде бір төсек-күн үшін тариф бойынша жүзеге асырылады.</w:t>
      </w:r>
    </w:p>
    <w:bookmarkEnd w:id="31"/>
    <w:p>
      <w:pPr>
        <w:spacing w:after="0"/>
        <w:ind w:left="0"/>
        <w:jc w:val="both"/>
      </w:pPr>
      <w:r>
        <w:rPr>
          <w:rFonts w:ascii="Times New Roman"/>
          <w:b w:val="false"/>
          <w:i w:val="false"/>
          <w:color w:val="000000"/>
          <w:sz w:val="28"/>
        </w:rPr>
        <w:t>
      Бұл ретте, есепті кезеңде бір пациент тоқсан күн болған кезде барлық төсек-күндер бір емделген жағдай ретінде есептеледі.</w:t>
      </w:r>
    </w:p>
    <w:p>
      <w:pPr>
        <w:spacing w:after="0"/>
        <w:ind w:left="0"/>
        <w:jc w:val="both"/>
      </w:pPr>
      <w:r>
        <w:rPr>
          <w:rFonts w:ascii="Times New Roman"/>
          <w:b w:val="false"/>
          <w:i w:val="false"/>
          <w:color w:val="000000"/>
          <w:sz w:val="28"/>
        </w:rPr>
        <w:t>
      Ақы төлеу бір аяқталған емделген жағдай ретінде қызметтердің сапасы мен көлемінің мониторингі нәтижелерін ескере отырып жүзеге асырылады.</w:t>
      </w:r>
    </w:p>
    <w:bookmarkStart w:name="z49" w:id="32"/>
    <w:p>
      <w:pPr>
        <w:spacing w:after="0"/>
        <w:ind w:left="0"/>
        <w:jc w:val="both"/>
      </w:pPr>
      <w:r>
        <w:rPr>
          <w:rFonts w:ascii="Times New Roman"/>
          <w:b w:val="false"/>
          <w:i w:val="false"/>
          <w:color w:val="000000"/>
          <w:sz w:val="28"/>
        </w:rPr>
        <w:t xml:space="preserve">
      86-2. Үш жасқа дейінгі баланы, сондай-ақ дәрігерлердің қорытындысы бойынша қосымша күтімді қажет ететін ересек ауыр науқас балаларды шұғыл емдеуге жатқызу кезінде Қазақстан Республикасы Денсаулық сақтау министрінің міндетін атқарушының 2018 жылғы 27 наурыздағы № 126 бұйрығымен (Нормативтік құқықтық актілерді мемлекеттік тіркеу тізілімінде № 16793 болып тіркелген)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сәйкес балаға тікелей күтім жасауды жүзеге асыратын, атаулы әлеуметтік көмек алушылар қатарынан анасын (әкесі), "Алтын алқамен", "Күміс алқамен" наградталған көп балалы аналарды, мүгедек балаға күтім жасауды жүзеге асыратын жұмыс істемейтін адамдарды, бала кезінен бірінші топтағы мүгедек балаға күтім жасауды жүзеге асыратын жұмыс істемейтін адамдарды зерттеп-қарау бойынша қызметтерге ақы төлеу емделген жағдай құнына қосымша тариф бойынша жүзеге асырылады.";</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p>
    <w:bookmarkStart w:name="z51" w:id="33"/>
    <w:p>
      <w:pPr>
        <w:spacing w:after="0"/>
        <w:ind w:left="0"/>
        <w:jc w:val="both"/>
      </w:pPr>
      <w:r>
        <w:rPr>
          <w:rFonts w:ascii="Times New Roman"/>
          <w:b w:val="false"/>
          <w:i w:val="false"/>
          <w:color w:val="000000"/>
          <w:sz w:val="28"/>
        </w:rPr>
        <w:t xml:space="preserve">
      "89. "МҚСБЖ" АЖ-да осы Қағидаларға </w:t>
      </w:r>
      <w:r>
        <w:rPr>
          <w:rFonts w:ascii="Times New Roman"/>
          <w:b w:val="false"/>
          <w:i w:val="false"/>
          <w:color w:val="000000"/>
          <w:sz w:val="28"/>
        </w:rPr>
        <w:t>26-қосымшаға</w:t>
      </w:r>
      <w:r>
        <w:rPr>
          <w:rFonts w:ascii="Times New Roman"/>
          <w:b w:val="false"/>
          <w:i w:val="false"/>
          <w:color w:val="000000"/>
          <w:sz w:val="28"/>
        </w:rPr>
        <w:t xml:space="preserve"> сәйкес нысан бойынша мамандандырылған медициналық көмек және жоғары технологиялық медициналық қызметтерді көрсеткені үшін шот-тізілімді (бұдан әрі – стационарлық және стационарды алмастыратын көмек көрсеткені үшін шот-тізілім) автоматтандырылған түрде қалыптастыру және ақы төлеуге ұсынылатын соманы дұрыс есептеу үшін қызметтер беруші АЖ-да, соның ішінде "Стационарлық науқастардың электрондық тіркелімі" ақпараттық жүйесінде (бұдан әрі – "СНЭТ" АЖ) мыналарды:</w:t>
      </w:r>
    </w:p>
    <w:bookmarkEnd w:id="33"/>
    <w:p>
      <w:pPr>
        <w:spacing w:after="0"/>
        <w:ind w:left="0"/>
        <w:jc w:val="both"/>
      </w:pPr>
      <w:r>
        <w:rPr>
          <w:rFonts w:ascii="Times New Roman"/>
          <w:b w:val="false"/>
          <w:i w:val="false"/>
          <w:color w:val="000000"/>
          <w:sz w:val="28"/>
        </w:rPr>
        <w:t xml:space="preserve">
      1) күн сайын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 003/е нысаны бойынша деректерді енгізуді және растауды қамтамасыз етеді.</w:t>
      </w:r>
    </w:p>
    <w:p>
      <w:pPr>
        <w:spacing w:after="0"/>
        <w:ind w:left="0"/>
        <w:jc w:val="both"/>
      </w:pPr>
      <w:r>
        <w:rPr>
          <w:rFonts w:ascii="Times New Roman"/>
          <w:b w:val="false"/>
          <w:i w:val="false"/>
          <w:color w:val="000000"/>
          <w:sz w:val="28"/>
        </w:rPr>
        <w:t>
      Гистологиялық және патоморфологиялық зерттеулердің нәтижелерін енгізу жағдайларын қоспағанда, енгізудің дұрыстығы расталғаннан кейін "СНЭТ" АЖ-да деректер түзетуге жатпайды;</w:t>
      </w:r>
    </w:p>
    <w:p>
      <w:pPr>
        <w:spacing w:after="0"/>
        <w:ind w:left="0"/>
        <w:jc w:val="both"/>
      </w:pPr>
      <w:r>
        <w:rPr>
          <w:rFonts w:ascii="Times New Roman"/>
          <w:b w:val="false"/>
          <w:i w:val="false"/>
          <w:color w:val="000000"/>
          <w:sz w:val="28"/>
        </w:rPr>
        <w:t xml:space="preserve">
      2) стационардан пациент жазылып шыққан күннен кейін 1 (бір) жұмыс күнінен кешіктірмей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066/е және № 003/е нысандары бойынша стационардан шыққан науқастың статистикалық карталарын қалыптастыру;</w:t>
      </w:r>
    </w:p>
    <w:p>
      <w:pPr>
        <w:spacing w:after="0"/>
        <w:ind w:left="0"/>
        <w:jc w:val="both"/>
      </w:pPr>
      <w:r>
        <w:rPr>
          <w:rFonts w:ascii="Times New Roman"/>
          <w:b w:val="false"/>
          <w:i w:val="false"/>
          <w:color w:val="000000"/>
          <w:sz w:val="28"/>
        </w:rPr>
        <w:t>
      3) есепті кезеңнен кейінгі келесі айдың 30 (отызыншы) күніне дейінгі мерзімде мынадай есептерді: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27-қосымшаға</w:t>
      </w:r>
      <w:r>
        <w:rPr>
          <w:rFonts w:ascii="Times New Roman"/>
          <w:b w:val="false"/>
          <w:i w:val="false"/>
          <w:color w:val="000000"/>
          <w:sz w:val="28"/>
        </w:rPr>
        <w:t xml:space="preserve"> сәйкес нысан бойынша көрсетілген мамандандырылған медициналық көмек және жоғары технологиялық медициналық қызметтер үшін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28-қосымшаға</w:t>
      </w:r>
      <w:r>
        <w:rPr>
          <w:rFonts w:ascii="Times New Roman"/>
          <w:b w:val="false"/>
          <w:i w:val="false"/>
          <w:color w:val="000000"/>
          <w:sz w:val="28"/>
        </w:rPr>
        <w:t xml:space="preserve"> сәйкес нысан бойынша көрсетілген мамандандырылған медициналық көмек және жоғары технологиялық медициналық қызметтер үшін қызметкерлерге сараланған еңбекақы төлеу;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29-қосымшаға</w:t>
      </w:r>
      <w:r>
        <w:rPr>
          <w:rFonts w:ascii="Times New Roman"/>
          <w:b w:val="false"/>
          <w:i w:val="false"/>
          <w:color w:val="000000"/>
          <w:sz w:val="28"/>
        </w:rPr>
        <w:t xml:space="preserve"> сәйкес нысан бойынша мамандандырылған медициналық көмек және жоғары технологиялық медициналық қызметтер көрсетуге аванстың жоспарлы сомасын бөлу;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30-қосымшаға</w:t>
      </w:r>
      <w:r>
        <w:rPr>
          <w:rFonts w:ascii="Times New Roman"/>
          <w:b w:val="false"/>
          <w:i w:val="false"/>
          <w:color w:val="000000"/>
          <w:sz w:val="28"/>
        </w:rPr>
        <w:t xml:space="preserve"> сәйкес нысан бойынша көрсетілген мамандандырылған медициналық көмек және жоғары технологиялық медициналық қызметтер үшін кадрлардың біліктілігін арттыру және оларды қайта даярлау туралы ақпаратты қалыптастыру үшін қажетті деректерді енгізу.</w:t>
      </w:r>
    </w:p>
    <w:p>
      <w:pPr>
        <w:spacing w:after="0"/>
        <w:ind w:left="0"/>
        <w:jc w:val="both"/>
      </w:pPr>
      <w:r>
        <w:rPr>
          <w:rFonts w:ascii="Times New Roman"/>
          <w:b w:val="false"/>
          <w:i w:val="false"/>
          <w:color w:val="000000"/>
          <w:sz w:val="28"/>
        </w:rPr>
        <w:t>
      "СНЭТ" АЖ-да осы тармақтың бірінші бөлігінің 3) тармақшасында көзделген ақпарат болмаған жағдайда, қызметтер берушіге ағымдағы есепті кезең үшін стационарлық және стационарды алмастыратын медициналық көмек көрсеткені үшін шот-тізілімді қалыптастыру көрсетілген ақпаратты енгізгенге дейін жүргізілмейді.</w:t>
      </w:r>
    </w:p>
    <w:p>
      <w:pPr>
        <w:spacing w:after="0"/>
        <w:ind w:left="0"/>
        <w:jc w:val="both"/>
      </w:pPr>
      <w:r>
        <w:rPr>
          <w:rFonts w:ascii="Times New Roman"/>
          <w:b w:val="false"/>
          <w:i w:val="false"/>
          <w:color w:val="000000"/>
          <w:sz w:val="28"/>
        </w:rPr>
        <w:t>
      Қызметтер беруші қордың сұрау салуы бойынша осы тармақтың бірінші бөлігінің 3) тармақшасында көрсетілген негізінде ақпаратты қалыптастыру жүзеге асырылған бастапқы бухгалтерлік құжаттардың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95-тармақ</w:t>
      </w:r>
      <w:r>
        <w:rPr>
          <w:rFonts w:ascii="Times New Roman"/>
          <w:b w:val="false"/>
          <w:i w:val="false"/>
          <w:color w:val="000000"/>
          <w:sz w:val="28"/>
        </w:rPr>
        <w:t xml:space="preserve"> мынадай редакцияда жазылсын:</w:t>
      </w:r>
    </w:p>
    <w:bookmarkStart w:name="z53" w:id="34"/>
    <w:p>
      <w:pPr>
        <w:spacing w:after="0"/>
        <w:ind w:left="0"/>
        <w:jc w:val="both"/>
      </w:pPr>
      <w:r>
        <w:rPr>
          <w:rFonts w:ascii="Times New Roman"/>
          <w:b w:val="false"/>
          <w:i w:val="false"/>
          <w:color w:val="000000"/>
          <w:sz w:val="28"/>
        </w:rPr>
        <w:t>
      95. Сызықтық шкала:</w:t>
      </w:r>
    </w:p>
    <w:bookmarkEnd w:id="34"/>
    <w:p>
      <w:pPr>
        <w:spacing w:after="0"/>
        <w:ind w:left="0"/>
        <w:jc w:val="both"/>
      </w:pPr>
      <w:r>
        <w:rPr>
          <w:rFonts w:ascii="Times New Roman"/>
          <w:b w:val="false"/>
          <w:i w:val="false"/>
          <w:color w:val="000000"/>
          <w:sz w:val="28"/>
        </w:rPr>
        <w:t>
      1) облыстық және қалалық босандыру ұйымдарына;</w:t>
      </w:r>
    </w:p>
    <w:p>
      <w:pPr>
        <w:spacing w:after="0"/>
        <w:ind w:left="0"/>
        <w:jc w:val="both"/>
      </w:pPr>
      <w:r>
        <w:rPr>
          <w:rFonts w:ascii="Times New Roman"/>
          <w:b w:val="false"/>
          <w:i w:val="false"/>
          <w:color w:val="000000"/>
          <w:sz w:val="28"/>
        </w:rPr>
        <w:t>
      2) емделіп шыққан жағдайлардың 45 (қырық бес) пайызы және одан астам босандыру үлесімен босандыру қызметтерін көрсететін көпбейінді стационарларға;</w:t>
      </w:r>
    </w:p>
    <w:p>
      <w:pPr>
        <w:spacing w:after="0"/>
        <w:ind w:left="0"/>
        <w:jc w:val="both"/>
      </w:pPr>
      <w:r>
        <w:rPr>
          <w:rFonts w:ascii="Times New Roman"/>
          <w:b w:val="false"/>
          <w:i w:val="false"/>
          <w:color w:val="000000"/>
          <w:sz w:val="28"/>
        </w:rPr>
        <w:t>
      3) емделіп шыққан жағдайлардың 45 (қырық бес) пайызы және одан астам 1 (бір) жасқа дейінгі балалар үлесімен 1 (бір) жасқа дейінгі балаларға қызметтер көрсететін стационарларға, оның ішінде республикалық денсаулық сақтау ұйымдарына;</w:t>
      </w:r>
    </w:p>
    <w:p>
      <w:pPr>
        <w:spacing w:after="0"/>
        <w:ind w:left="0"/>
        <w:jc w:val="both"/>
      </w:pPr>
      <w:r>
        <w:rPr>
          <w:rFonts w:ascii="Times New Roman"/>
          <w:b w:val="false"/>
          <w:i w:val="false"/>
          <w:color w:val="000000"/>
          <w:sz w:val="28"/>
        </w:rPr>
        <w:t>
      4) емделіп шыққан жағдайлардың 45 (қырық бес) пайызы және одан астам 1 (бір) жасқа дейінгі балалар мен босандыру қызметтерінің жиынтық үлесімен 1 (бір) жасқа дейінгі балаларға қызмет және босандыру қызметтерін көрсететін стационарларға, оның ішінде республикалық денсаулық сақтау ұйымдарына;</w:t>
      </w:r>
    </w:p>
    <w:p>
      <w:pPr>
        <w:spacing w:after="0"/>
        <w:ind w:left="0"/>
        <w:jc w:val="both"/>
      </w:pPr>
      <w:r>
        <w:rPr>
          <w:rFonts w:ascii="Times New Roman"/>
          <w:b w:val="false"/>
          <w:i w:val="false"/>
          <w:color w:val="000000"/>
          <w:sz w:val="28"/>
        </w:rPr>
        <w:t>
      5) стационарды алмастыратын медициналық көмек нысаны бойынша көрсетілген гемодиализ бен перитонеалдық диализ қызметтеріне;</w:t>
      </w:r>
    </w:p>
    <w:p>
      <w:pPr>
        <w:spacing w:after="0"/>
        <w:ind w:left="0"/>
        <w:jc w:val="both"/>
      </w:pPr>
      <w:r>
        <w:rPr>
          <w:rFonts w:ascii="Times New Roman"/>
          <w:b w:val="false"/>
          <w:i w:val="false"/>
          <w:color w:val="000000"/>
          <w:sz w:val="28"/>
        </w:rPr>
        <w:t>
      6) ақы төлеу осы тараудың 3-параграфына сәйкес жүзеге асырылатын онкологиялық аурулары бар балаларға көрсетілетін қызметтерге;</w:t>
      </w:r>
    </w:p>
    <w:p>
      <w:pPr>
        <w:spacing w:after="0"/>
        <w:ind w:left="0"/>
        <w:jc w:val="both"/>
      </w:pPr>
      <w:r>
        <w:rPr>
          <w:rFonts w:ascii="Times New Roman"/>
          <w:b w:val="false"/>
          <w:i w:val="false"/>
          <w:color w:val="000000"/>
          <w:sz w:val="28"/>
        </w:rPr>
        <w:t>
      7) онкологиялық науқастарға және туберкулезбен ауыратын науқастарға медициналық көмек көрсететін республикалық денсаулық сақтау ұйымдары ұсынатын қызметтерге;</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33-қосымшаға</w:t>
      </w:r>
      <w:r>
        <w:rPr>
          <w:rFonts w:ascii="Times New Roman"/>
          <w:b w:val="false"/>
          <w:i w:val="false"/>
          <w:color w:val="000000"/>
          <w:sz w:val="28"/>
        </w:rPr>
        <w:t xml:space="preserve"> сәйкес Аурулар және денсаулыққа байланысты проблемалардың халықаралық статистикалық жіктемесі – 10 (бұдан әрі – АХЖ-10) кодтары бойынша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медициналық көмек көрсететін денсаулық сақтау ұйымдары және "University Medical Center" Корпоративтік қоры ұсынатын қызметтерге;</w:t>
      </w:r>
    </w:p>
    <w:p>
      <w:pPr>
        <w:spacing w:after="0"/>
        <w:ind w:left="0"/>
        <w:jc w:val="both"/>
      </w:pPr>
      <w:r>
        <w:rPr>
          <w:rFonts w:ascii="Times New Roman"/>
          <w:b w:val="false"/>
          <w:i w:val="false"/>
          <w:color w:val="000000"/>
          <w:sz w:val="28"/>
        </w:rPr>
        <w:t>
      9) жоғары технологиялы медициналық көрсетілетін қызметтерге;</w:t>
      </w:r>
    </w:p>
    <w:p>
      <w:pPr>
        <w:spacing w:after="0"/>
        <w:ind w:left="0"/>
        <w:jc w:val="both"/>
      </w:pPr>
      <w:r>
        <w:rPr>
          <w:rFonts w:ascii="Times New Roman"/>
          <w:b w:val="false"/>
          <w:i w:val="false"/>
          <w:color w:val="000000"/>
          <w:sz w:val="28"/>
        </w:rPr>
        <w:t>
      10) сәбиді күту бойынша (жаңа туған сәбидің дәрі қобдишасы) жинақпен қамтамасыз етуге;</w:t>
      </w:r>
    </w:p>
    <w:p>
      <w:pPr>
        <w:spacing w:after="0"/>
        <w:ind w:left="0"/>
        <w:jc w:val="both"/>
      </w:pPr>
      <w:r>
        <w:rPr>
          <w:rFonts w:ascii="Times New Roman"/>
          <w:b w:val="false"/>
          <w:i w:val="false"/>
          <w:color w:val="000000"/>
          <w:sz w:val="28"/>
        </w:rPr>
        <w:t>
      11) тәуліктік стационар деңгейінде инфекциялық бейін төсектеріндегі инфекциялық аурулармен ауыратын науқастарға көрсетілетін қызметтерге қолданылмайды.";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100-тармақ</w:t>
      </w:r>
      <w:r>
        <w:rPr>
          <w:rFonts w:ascii="Times New Roman"/>
          <w:b w:val="false"/>
          <w:i w:val="false"/>
          <w:color w:val="000000"/>
          <w:sz w:val="28"/>
        </w:rPr>
        <w:t xml:space="preserve"> мынадай редакцияда жазылсын:</w:t>
      </w:r>
    </w:p>
    <w:bookmarkStart w:name="z55" w:id="35"/>
    <w:p>
      <w:pPr>
        <w:spacing w:after="0"/>
        <w:ind w:left="0"/>
        <w:jc w:val="both"/>
      </w:pPr>
      <w:r>
        <w:rPr>
          <w:rFonts w:ascii="Times New Roman"/>
          <w:b w:val="false"/>
          <w:i w:val="false"/>
          <w:color w:val="000000"/>
          <w:sz w:val="28"/>
        </w:rPr>
        <w:t>
      "100. Медициналық оңалту және паллативтік көмек бойынша қосарлап кодталған жағдайларды қоспағанда, осы Қағидаларға 48-қосымшаға сәйкес Аурулар мен денсаулыққа байланысты проблемалардың халықаралық статистикалық жіктемесі АХЖ-10 сәйкес негізгі диагноз болып табылмайтын және Аурулар мен денсаулыққа байланысты проблемалардың халықаралық статистикалық жіктемесі бойынша КШТ тізбесінен алып тасталған диагноздардың тізбесі бойынша ақы төлеу жүзеге асырылмайды.";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101-тармақ</w:t>
      </w:r>
      <w:r>
        <w:rPr>
          <w:rFonts w:ascii="Times New Roman"/>
          <w:b w:val="false"/>
          <w:i w:val="false"/>
          <w:color w:val="000000"/>
          <w:sz w:val="28"/>
        </w:rPr>
        <w:t xml:space="preserve"> мынадай редакцияда жазылсын:</w:t>
      </w:r>
    </w:p>
    <w:bookmarkStart w:name="z57" w:id="36"/>
    <w:p>
      <w:pPr>
        <w:spacing w:after="0"/>
        <w:ind w:left="0"/>
        <w:jc w:val="both"/>
      </w:pPr>
      <w:r>
        <w:rPr>
          <w:rFonts w:ascii="Times New Roman"/>
          <w:b w:val="false"/>
          <w:i w:val="false"/>
          <w:color w:val="000000"/>
          <w:sz w:val="28"/>
        </w:rPr>
        <w:t>
      "101. Ауыстыруға, пациенттің өз еркімен кетуіне байланысты пациенттің тәуліктік стационарда қысқа мерзімді (3 (үш) тәулікке дейін қоса алғанда) болуына негізгі диагноздың немесе операцияның КШТ құнынан нақты өткізген төсек-күндері бойынша ақы төленеді.</w:t>
      </w:r>
    </w:p>
    <w:bookmarkEnd w:id="36"/>
    <w:p>
      <w:pPr>
        <w:spacing w:after="0"/>
        <w:ind w:left="0"/>
        <w:jc w:val="both"/>
      </w:pPr>
      <w:r>
        <w:rPr>
          <w:rFonts w:ascii="Times New Roman"/>
          <w:b w:val="false"/>
          <w:i w:val="false"/>
          <w:color w:val="000000"/>
          <w:sz w:val="28"/>
        </w:rPr>
        <w:t>
      Қысқа мерзімді болу кезінде (үш тәулікке дейін қоса алғанда) алдын алуға болмайтын өлім жағдайларында ақы төлеу негізгі диагноздың немесе операцияның КШТ құнының елу пайызы мөлшерінде жүргізіледі.";</w:t>
      </w:r>
    </w:p>
    <w:bookmarkStart w:name="z58" w:id="37"/>
    <w:p>
      <w:pPr>
        <w:spacing w:after="0"/>
        <w:ind w:left="0"/>
        <w:jc w:val="both"/>
      </w:pPr>
      <w:r>
        <w:rPr>
          <w:rFonts w:ascii="Times New Roman"/>
          <w:b w:val="false"/>
          <w:i w:val="false"/>
          <w:color w:val="000000"/>
          <w:sz w:val="28"/>
        </w:rPr>
        <w:t xml:space="preserve">
      мынадай мазмұндағы 103-1-тармақпен толықтырылсын: </w:t>
      </w:r>
    </w:p>
    <w:bookmarkEnd w:id="37"/>
    <w:bookmarkStart w:name="z59" w:id="38"/>
    <w:p>
      <w:pPr>
        <w:spacing w:after="0"/>
        <w:ind w:left="0"/>
        <w:jc w:val="both"/>
      </w:pPr>
      <w:r>
        <w:rPr>
          <w:rFonts w:ascii="Times New Roman"/>
          <w:b w:val="false"/>
          <w:i w:val="false"/>
          <w:color w:val="000000"/>
          <w:sz w:val="28"/>
        </w:rPr>
        <w:t>
      "103-1. Инфекциялық аурулармен ауыратын науқастарға инфекциялық бейіндегі төсектерде көрсетілетін медициналық қызметтерге ақы төлеу шығын сыйымдылығы коэффициентін ескере отырып, КШТ бойынша бір емделген жағдайға арналған тариф бойынша жүзеге асырылады.";</w:t>
      </w:r>
    </w:p>
    <w:bookmarkEnd w:id="38"/>
    <w:bookmarkStart w:name="z60" w:id="39"/>
    <w:p>
      <w:pPr>
        <w:spacing w:after="0"/>
        <w:ind w:left="0"/>
        <w:jc w:val="both"/>
      </w:pPr>
      <w:r>
        <w:rPr>
          <w:rFonts w:ascii="Times New Roman"/>
          <w:b w:val="false"/>
          <w:i w:val="false"/>
          <w:color w:val="000000"/>
          <w:sz w:val="28"/>
        </w:rPr>
        <w:t xml:space="preserve">
      мынадай мазмұндағы 109-1-тармақпен толықтырылсын: </w:t>
      </w:r>
    </w:p>
    <w:bookmarkEnd w:id="39"/>
    <w:bookmarkStart w:name="z61" w:id="40"/>
    <w:p>
      <w:pPr>
        <w:spacing w:after="0"/>
        <w:ind w:left="0"/>
        <w:jc w:val="both"/>
      </w:pPr>
      <w:r>
        <w:rPr>
          <w:rFonts w:ascii="Times New Roman"/>
          <w:b w:val="false"/>
          <w:i w:val="false"/>
          <w:color w:val="000000"/>
          <w:sz w:val="28"/>
        </w:rPr>
        <w:t>
      "109-1. Қабылдау бөлімшесінде қызмет көрсету үшін ақы төлеу шығын сыйымдылық коэффициентін ескере отырып, стационарлық көмек көрсететін медициналық ұйымдардың қабылдау бөлімшелері үшін КШТ бойынша бір емделіп шығу жағдайы үшін тариф бойынша жүзеге асырылады.";</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115-тармақ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118-тармақ</w:t>
      </w:r>
      <w:r>
        <w:rPr>
          <w:rFonts w:ascii="Times New Roman"/>
          <w:b w:val="false"/>
          <w:i w:val="false"/>
          <w:color w:val="000000"/>
          <w:sz w:val="28"/>
        </w:rPr>
        <w:t xml:space="preserve"> мынадай редакцияда жазылсын:</w:t>
      </w:r>
    </w:p>
    <w:bookmarkStart w:name="z64" w:id="41"/>
    <w:p>
      <w:pPr>
        <w:spacing w:after="0"/>
        <w:ind w:left="0"/>
        <w:jc w:val="both"/>
      </w:pPr>
      <w:r>
        <w:rPr>
          <w:rFonts w:ascii="Times New Roman"/>
          <w:b w:val="false"/>
          <w:i w:val="false"/>
          <w:color w:val="000000"/>
          <w:sz w:val="28"/>
        </w:rPr>
        <w:t>
      "118. Қор тәуліктік стационар жағдайында жүргізілетін терапияның тиімсіздігі және осы Қағидалардың талаптарына кірмейтін дәрілік заттар мен МБ-ны өмірлік көрсетілімдері бойынша науқасқа негізді ұсыну жағдайында емделіп шыққан жағдай үшін осы қосымша шығындарға ақы төлейді және осы Қағидалардың 30-тармағында көзделген тәртіппен стационарлық және стационарды алмастыратын көмек көрсету бойынша қызметтерді сатып алу шартын орындау хаттамасында көрсетеді.</w:t>
      </w:r>
    </w:p>
    <w:bookmarkEnd w:id="41"/>
    <w:p>
      <w:pPr>
        <w:spacing w:after="0"/>
        <w:ind w:left="0"/>
        <w:jc w:val="both"/>
      </w:pPr>
      <w:r>
        <w:rPr>
          <w:rFonts w:ascii="Times New Roman"/>
          <w:b w:val="false"/>
          <w:i w:val="false"/>
          <w:color w:val="000000"/>
          <w:sz w:val="28"/>
        </w:rPr>
        <w:t>
      Қосымша шығындарға ақы төлеу мыналардың:</w:t>
      </w:r>
    </w:p>
    <w:p>
      <w:pPr>
        <w:spacing w:after="0"/>
        <w:ind w:left="0"/>
        <w:jc w:val="both"/>
      </w:pPr>
      <w:r>
        <w:rPr>
          <w:rFonts w:ascii="Times New Roman"/>
          <w:b w:val="false"/>
          <w:i w:val="false"/>
          <w:color w:val="000000"/>
          <w:sz w:val="28"/>
        </w:rPr>
        <w:t>
      1) есепті кезеңнен кейінгі келесі айдың 15 (он бесінші) күнінен кешіктірмей қорға жіберілетін, осы Қағидалардың талаптарына кірмейтін қосымша дәрілік заттарды және МБ-ны науқасқа ұсынғаны үшін мәлімделген шығындарды растайтын құжаттарды қоса бере отырып, қызметтер берушінің жазбаша өтінішінің;</w:t>
      </w:r>
    </w:p>
    <w:p>
      <w:pPr>
        <w:spacing w:after="0"/>
        <w:ind w:left="0"/>
        <w:jc w:val="both"/>
      </w:pPr>
      <w:r>
        <w:rPr>
          <w:rFonts w:ascii="Times New Roman"/>
          <w:b w:val="false"/>
          <w:i w:val="false"/>
          <w:color w:val="000000"/>
          <w:sz w:val="28"/>
        </w:rPr>
        <w:t>
       2) осы Қағидалардың талаптарына кірмейтін қосымша дәрілік заттар мен МБ-ны пациентке ұсынудың негізділігі туралы сапа мен көлемді мониторингтеу нәтижелерінің;</w:t>
      </w:r>
    </w:p>
    <w:p>
      <w:pPr>
        <w:spacing w:after="0"/>
        <w:ind w:left="0"/>
        <w:jc w:val="both"/>
      </w:pPr>
      <w:r>
        <w:rPr>
          <w:rFonts w:ascii="Times New Roman"/>
          <w:b w:val="false"/>
          <w:i w:val="false"/>
          <w:color w:val="000000"/>
          <w:sz w:val="28"/>
        </w:rPr>
        <w:t>
      3) қор құратын комиссияның дәрілік заттар мен МБ-ға қосымша шығындардың негізділігі туралы комиссияның оң қорытындысының негізінде жүзеге асырылады. Комиссияның құрамына уәкілетті органның және қордың өкілдері кіреді;</w:t>
      </w:r>
    </w:p>
    <w:p>
      <w:pPr>
        <w:spacing w:after="0"/>
        <w:ind w:left="0"/>
        <w:jc w:val="both"/>
      </w:pPr>
      <w:r>
        <w:rPr>
          <w:rFonts w:ascii="Times New Roman"/>
          <w:b w:val="false"/>
          <w:i w:val="false"/>
          <w:color w:val="000000"/>
          <w:sz w:val="28"/>
        </w:rPr>
        <w:t>
      4) қордың және қызметтер берушінің лауазымды тұлғалары қол қойған салыстыру актісінің негізінде жүзеге асырылады.</w:t>
      </w:r>
    </w:p>
    <w:bookmarkStart w:name="z65" w:id="42"/>
    <w:p>
      <w:pPr>
        <w:spacing w:after="0"/>
        <w:ind w:left="0"/>
        <w:jc w:val="both"/>
      </w:pPr>
      <w:r>
        <w:rPr>
          <w:rFonts w:ascii="Times New Roman"/>
          <w:b w:val="false"/>
          <w:i w:val="false"/>
          <w:color w:val="000000"/>
          <w:sz w:val="28"/>
        </w:rPr>
        <w:t xml:space="preserve">
      мынадай мазмұндағы 124-1-тармақпен толықтырылсын: </w:t>
      </w:r>
    </w:p>
    <w:bookmarkEnd w:id="42"/>
    <w:bookmarkStart w:name="z66" w:id="43"/>
    <w:p>
      <w:pPr>
        <w:spacing w:after="0"/>
        <w:ind w:left="0"/>
        <w:jc w:val="both"/>
      </w:pPr>
      <w:r>
        <w:rPr>
          <w:rFonts w:ascii="Times New Roman"/>
          <w:b w:val="false"/>
          <w:i w:val="false"/>
          <w:color w:val="000000"/>
          <w:sz w:val="28"/>
        </w:rPr>
        <w:t>
      "124-1. Онкологиялық науқастарға медициналық көмек көрсету кезінде республикалық денсаулық сақтау ұйымдары нақты шығыстар бойынша қайта зарядтау және сәулелік иондауышқа сервистік қызмет көрсету қызметтеріне арналған шығыстарды төлейді.";</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126-тармақ</w:t>
      </w:r>
      <w:r>
        <w:rPr>
          <w:rFonts w:ascii="Times New Roman"/>
          <w:b w:val="false"/>
          <w:i w:val="false"/>
          <w:color w:val="000000"/>
          <w:sz w:val="28"/>
        </w:rPr>
        <w:t xml:space="preserve"> мынадай редакцияда жазылсын:</w:t>
      </w:r>
    </w:p>
    <w:bookmarkStart w:name="z68" w:id="44"/>
    <w:p>
      <w:pPr>
        <w:spacing w:after="0"/>
        <w:ind w:left="0"/>
        <w:jc w:val="both"/>
      </w:pPr>
      <w:r>
        <w:rPr>
          <w:rFonts w:ascii="Times New Roman"/>
          <w:b w:val="false"/>
          <w:i w:val="false"/>
          <w:color w:val="000000"/>
          <w:sz w:val="28"/>
        </w:rPr>
        <w:t>
      "126. Тәуліктік стационар деңгейінде онкологиялық аурулары бар балаларға блоктар (схемалар) бойынша көрсетілетін медициналық қызметтерге ақы төлеу емдеудің ұзақтығы мен стационарды алмастыратын көмекті қоса алғанда, нақты нозологияны емдеудің толық курсының құны түзету коэфициенттерін ескере отырып, медициналық-экономикалық тарифтер бойынша жүзеге асырылады.";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132-тармақ</w:t>
      </w:r>
      <w:r>
        <w:rPr>
          <w:rFonts w:ascii="Times New Roman"/>
          <w:b w:val="false"/>
          <w:i w:val="false"/>
          <w:color w:val="000000"/>
          <w:sz w:val="28"/>
        </w:rPr>
        <w:t xml:space="preserve"> мынадай редакцияда жазылсын: </w:t>
      </w:r>
    </w:p>
    <w:bookmarkStart w:name="z70" w:id="45"/>
    <w:p>
      <w:pPr>
        <w:spacing w:after="0"/>
        <w:ind w:left="0"/>
        <w:jc w:val="both"/>
      </w:pPr>
      <w:r>
        <w:rPr>
          <w:rFonts w:ascii="Times New Roman"/>
          <w:b w:val="false"/>
          <w:i w:val="false"/>
          <w:color w:val="000000"/>
          <w:sz w:val="28"/>
        </w:rPr>
        <w:t>
      "132. Жедел медициналық көмек көрсеткені үшін қызметтер берушіге ақы төлеу:</w:t>
      </w:r>
    </w:p>
    <w:bookmarkEnd w:id="45"/>
    <w:p>
      <w:pPr>
        <w:spacing w:after="0"/>
        <w:ind w:left="0"/>
        <w:jc w:val="both"/>
      </w:pPr>
      <w:r>
        <w:rPr>
          <w:rFonts w:ascii="Times New Roman"/>
          <w:b w:val="false"/>
          <w:i w:val="false"/>
          <w:color w:val="000000"/>
          <w:sz w:val="28"/>
        </w:rPr>
        <w:t>
      1) білікті мамандарды және (немесе) науқасты санитариялық көлікпен тасымалдауға байланысты жедел медициналық көмек және медициналық көмек көрсетуге арналған жан басына шаққандағы норматив бойынша;</w:t>
      </w:r>
    </w:p>
    <w:p>
      <w:pPr>
        <w:spacing w:after="0"/>
        <w:ind w:left="0"/>
        <w:jc w:val="both"/>
      </w:pPr>
      <w:r>
        <w:rPr>
          <w:rFonts w:ascii="Times New Roman"/>
          <w:b w:val="false"/>
          <w:i w:val="false"/>
          <w:color w:val="000000"/>
          <w:sz w:val="28"/>
        </w:rPr>
        <w:t xml:space="preserve">
      2) тромболитикалық терапия жүргізгені үшін – Денсаулық туралы кодекстің 7-бабы 1-тармағының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68) тармақшаларына</w:t>
      </w:r>
      <w:r>
        <w:rPr>
          <w:rFonts w:ascii="Times New Roman"/>
          <w:b w:val="false"/>
          <w:i w:val="false"/>
          <w:color w:val="000000"/>
          <w:sz w:val="28"/>
        </w:rPr>
        <w:t xml:space="preserve"> сәйкес уәкілетті орган айқындаған шекті құнынан аспайтын препараттың нақты (сатып алу) құны бойынша жүзеге асырылады.";</w:t>
      </w:r>
    </w:p>
    <w:bookmarkStart w:name="z71" w:id="46"/>
    <w:p>
      <w:pPr>
        <w:spacing w:after="0"/>
        <w:ind w:left="0"/>
        <w:jc w:val="both"/>
      </w:pPr>
      <w:r>
        <w:rPr>
          <w:rFonts w:ascii="Times New Roman"/>
          <w:b w:val="false"/>
          <w:i w:val="false"/>
          <w:color w:val="000000"/>
          <w:sz w:val="28"/>
        </w:rPr>
        <w:t xml:space="preserve">
      мынадай мазмұндағы 133-2-тармақпен толықтырылсын: </w:t>
      </w:r>
    </w:p>
    <w:bookmarkEnd w:id="46"/>
    <w:bookmarkStart w:name="z72" w:id="47"/>
    <w:p>
      <w:pPr>
        <w:spacing w:after="0"/>
        <w:ind w:left="0"/>
        <w:jc w:val="both"/>
      </w:pPr>
      <w:r>
        <w:rPr>
          <w:rFonts w:ascii="Times New Roman"/>
          <w:b w:val="false"/>
          <w:i w:val="false"/>
          <w:color w:val="000000"/>
          <w:sz w:val="28"/>
        </w:rPr>
        <w:t xml:space="preserve">
      "133-2. Жедел медициналық көмек және білікті мамандарды және (немесе) науқасты санитариялық көлікпен тасымалдауға байланысты медициналық көмек көрсеткені үшін шот-тізілім (бұдан әрі – жедел медициналық көмек, білікті мамандарды және (немесе) науқасты санитариялық көлікпен тасымалдауға байланысты медициналық көмек көрсеткені үшін шот-тізілім) осы Қағидаларға 51-қосымшаға сәйкес нысан бойынша "ЕТЖ" АЖ-да қолмен немесе автоматтандырылған режімде қалыптастырылады."; </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134-тармақ</w:t>
      </w:r>
      <w:r>
        <w:rPr>
          <w:rFonts w:ascii="Times New Roman"/>
          <w:b w:val="false"/>
          <w:i w:val="false"/>
          <w:color w:val="000000"/>
          <w:sz w:val="28"/>
        </w:rPr>
        <w:t xml:space="preserve"> мынадай редакцияда жазылсын:</w:t>
      </w:r>
    </w:p>
    <w:bookmarkStart w:name="z74" w:id="48"/>
    <w:p>
      <w:pPr>
        <w:spacing w:after="0"/>
        <w:ind w:left="0"/>
        <w:jc w:val="both"/>
      </w:pPr>
      <w:r>
        <w:rPr>
          <w:rFonts w:ascii="Times New Roman"/>
          <w:b w:val="false"/>
          <w:i w:val="false"/>
          <w:color w:val="000000"/>
          <w:sz w:val="28"/>
        </w:rPr>
        <w:t xml:space="preserve">
      "134. Жедел медициналық көмек, білікті мамандарды және (немесе) науқасты санитариялық көлікпен тасымалдауға байланысты медициналық көмек көрсеткені үшін шот-тізілімді автоматтандырылған түрде қалыптастыру және төлеуге ұсынылатын соманы дұрыс есептеу үшін қызметтер беруші "БТЖ" АЖ-мен интеграцияланған МАЖ-да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110/е, № 110-2/е және № 114/е нысандары бойынша (бар болса) деректерді күн сайын дербестендірілген енгізуді қамтамасыз етеді.";</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136-тармақ</w:t>
      </w:r>
      <w:r>
        <w:rPr>
          <w:rFonts w:ascii="Times New Roman"/>
          <w:b w:val="false"/>
          <w:i w:val="false"/>
          <w:color w:val="000000"/>
          <w:sz w:val="28"/>
        </w:rPr>
        <w:t xml:space="preserve"> мынадай редакцияда жазылсын: </w:t>
      </w:r>
    </w:p>
    <w:bookmarkStart w:name="z76" w:id="49"/>
    <w:p>
      <w:pPr>
        <w:spacing w:after="0"/>
        <w:ind w:left="0"/>
        <w:jc w:val="both"/>
      </w:pPr>
      <w:r>
        <w:rPr>
          <w:rFonts w:ascii="Times New Roman"/>
          <w:b w:val="false"/>
          <w:i w:val="false"/>
          <w:color w:val="000000"/>
          <w:sz w:val="28"/>
        </w:rPr>
        <w:t>
      "136. Жедел медициналық көмек және білікті мамандарды және (немесе) науқасты санитариялық көлікпен тасымалдауға байланысты медициналық көмек қызметтерінің сапасы мен көлеміне мониторинг жүргізу нәтижелері бойынша:</w:t>
      </w:r>
    </w:p>
    <w:bookmarkEnd w:id="49"/>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54-қосымшаға</w:t>
      </w:r>
      <w:r>
        <w:rPr>
          <w:rFonts w:ascii="Times New Roman"/>
          <w:b w:val="false"/>
          <w:i w:val="false"/>
          <w:color w:val="000000"/>
          <w:sz w:val="28"/>
        </w:rPr>
        <w:t xml:space="preserve"> сәйкес нысан бойынша ағымдағы мониторингтеуден өткен жедел медициналық көмек және білікті мамандарды және (немесе) науқасты санитариялық көлікпен тасымалдауға байланысты медициналық көмек қызметтерінің тізілімі;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54-1-қосымшаға</w:t>
      </w:r>
      <w:r>
        <w:rPr>
          <w:rFonts w:ascii="Times New Roman"/>
          <w:b w:val="false"/>
          <w:i w:val="false"/>
          <w:color w:val="000000"/>
          <w:sz w:val="28"/>
        </w:rPr>
        <w:t xml:space="preserve"> сәйкес нысан бойынша нысаналы мониторингтен өткен жедел медициналық көмек және білікті мамандарды және (немесе) науқасты санитариялық көлікпен тасымалдауға байланысты медициналық көмек қызметтерінің тізілімі;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55-қосымшаға</w:t>
      </w:r>
      <w:r>
        <w:rPr>
          <w:rFonts w:ascii="Times New Roman"/>
          <w:b w:val="false"/>
          <w:i w:val="false"/>
          <w:color w:val="000000"/>
          <w:sz w:val="28"/>
        </w:rPr>
        <w:t xml:space="preserve"> сәйкес нысан бойынша жедел медициналық көмек және білікті мамандарды және (немесе) науқасты санитариялық көлікпен тасымалдауға байланысты медициналық көмек қызметтерінің сапасы мен көлемін мониторингтеу актісі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140</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w:t>
      </w:r>
      <w:r>
        <w:rPr>
          <w:rFonts w:ascii="Times New Roman"/>
          <w:b w:val="false"/>
          <w:i w:val="false"/>
          <w:color w:val="000000"/>
          <w:sz w:val="28"/>
        </w:rPr>
        <w:t>142</w:t>
      </w:r>
      <w:r>
        <w:rPr>
          <w:rFonts w:ascii="Times New Roman"/>
          <w:b w:val="false"/>
          <w:i w:val="false"/>
          <w:color w:val="000000"/>
          <w:sz w:val="28"/>
        </w:rPr>
        <w:t xml:space="preserve">, </w:t>
      </w:r>
      <w:r>
        <w:rPr>
          <w:rFonts w:ascii="Times New Roman"/>
          <w:b w:val="false"/>
          <w:i w:val="false"/>
          <w:color w:val="000000"/>
          <w:sz w:val="28"/>
        </w:rPr>
        <w:t>143</w:t>
      </w:r>
      <w:r>
        <w:rPr>
          <w:rFonts w:ascii="Times New Roman"/>
          <w:b w:val="false"/>
          <w:i w:val="false"/>
          <w:color w:val="000000"/>
          <w:sz w:val="28"/>
        </w:rPr>
        <w:t xml:space="preserve">, </w:t>
      </w:r>
      <w:r>
        <w:rPr>
          <w:rFonts w:ascii="Times New Roman"/>
          <w:b w:val="false"/>
          <w:i w:val="false"/>
          <w:color w:val="000000"/>
          <w:sz w:val="28"/>
        </w:rPr>
        <w:t>144-тармақтар</w:t>
      </w:r>
      <w:r>
        <w:rPr>
          <w:rFonts w:ascii="Times New Roman"/>
          <w:b w:val="false"/>
          <w:i w:val="false"/>
          <w:color w:val="000000"/>
          <w:sz w:val="28"/>
        </w:rPr>
        <w:t xml:space="preserve"> алып тасталсын; </w:t>
      </w:r>
    </w:p>
    <w:bookmarkStart w:name="z78" w:id="50"/>
    <w:p>
      <w:pPr>
        <w:spacing w:after="0"/>
        <w:ind w:left="0"/>
        <w:jc w:val="both"/>
      </w:pPr>
      <w:r>
        <w:rPr>
          <w:rFonts w:ascii="Times New Roman"/>
          <w:b w:val="false"/>
          <w:i w:val="false"/>
          <w:color w:val="000000"/>
          <w:sz w:val="28"/>
        </w:rPr>
        <w:t>
      мынадай мазмұндағы 147-1-тармақпен толықтырылсын:</w:t>
      </w:r>
    </w:p>
    <w:bookmarkEnd w:id="50"/>
    <w:bookmarkStart w:name="z79" w:id="51"/>
    <w:p>
      <w:pPr>
        <w:spacing w:after="0"/>
        <w:ind w:left="0"/>
        <w:jc w:val="both"/>
      </w:pPr>
      <w:r>
        <w:rPr>
          <w:rFonts w:ascii="Times New Roman"/>
          <w:b w:val="false"/>
          <w:i w:val="false"/>
          <w:color w:val="000000"/>
          <w:sz w:val="28"/>
        </w:rPr>
        <w:t xml:space="preserve">
      "147-1. Қызметтер берушілер – ТМККК шеңберінде МСАК көрсететін денсаулық сақтау субъектілерінің қызметтеріне және бекітілген ауыл халқына (бұдан әрі – ауыл субъектілері) амбулаториялық-емханалық қызметтер кешеніне ақы төлеу ТМККК шеңберінде мына қызметтерді көрсеткені үшін сатып алу шартында көзделген сома шегінде жүзеге асырылады: </w:t>
      </w:r>
    </w:p>
    <w:bookmarkEnd w:id="51"/>
    <w:p>
      <w:pPr>
        <w:spacing w:after="0"/>
        <w:ind w:left="0"/>
        <w:jc w:val="both"/>
      </w:pPr>
      <w:r>
        <w:rPr>
          <w:rFonts w:ascii="Times New Roman"/>
          <w:b w:val="false"/>
          <w:i w:val="false"/>
          <w:color w:val="000000"/>
          <w:sz w:val="28"/>
        </w:rPr>
        <w:t>
      1) стационарды алмастыратын, стационарлық медициналық көмек көрсетуді және тірі туған нәрестесімен босанған әйелді тәулік бойы стационардан шығару кезінде нәрестені күту бойынша жиынтықтың құнын қамтамасыз етуді (жаңа туған нәрестенің дәрі қобдишасы) қоса алғанда, АЕК КЖН тарифі бойынша бекітілген халыққа АЕК;</w:t>
      </w:r>
    </w:p>
    <w:p>
      <w:pPr>
        <w:spacing w:after="0"/>
        <w:ind w:left="0"/>
        <w:jc w:val="both"/>
      </w:pPr>
      <w:r>
        <w:rPr>
          <w:rFonts w:ascii="Times New Roman"/>
          <w:b w:val="false"/>
          <w:i w:val="false"/>
          <w:color w:val="000000"/>
          <w:sz w:val="28"/>
        </w:rPr>
        <w:t>
      2) жеделдігі 4-санаттағы шақыртуларға қызмет көрсету үшін бекітілген халыққа тәулік бойы шұғыл медициналық көмек көрсету;</w:t>
      </w:r>
    </w:p>
    <w:p>
      <w:pPr>
        <w:spacing w:after="0"/>
        <w:ind w:left="0"/>
        <w:jc w:val="both"/>
      </w:pPr>
      <w:r>
        <w:rPr>
          <w:rFonts w:ascii="Times New Roman"/>
          <w:b w:val="false"/>
          <w:i w:val="false"/>
          <w:color w:val="000000"/>
          <w:sz w:val="28"/>
        </w:rPr>
        <w:t>
      3) ақуыз мөлшері төмен мамандандырылған емдік өнімдермен және фенилаланин мөлшері төмен өніммен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 </w:t>
      </w:r>
    </w:p>
    <w:bookmarkStart w:name="z81" w:id="52"/>
    <w:p>
      <w:pPr>
        <w:spacing w:after="0"/>
        <w:ind w:left="0"/>
        <w:jc w:val="both"/>
      </w:pPr>
      <w:r>
        <w:rPr>
          <w:rFonts w:ascii="Times New Roman"/>
          <w:b w:val="false"/>
          <w:i w:val="false"/>
          <w:color w:val="000000"/>
          <w:sz w:val="28"/>
        </w:rPr>
        <w:t>
      "148. Ауыл субъектілерінің көрсеткен қызметтеріне ақы төлеу ауыл халқына кешенді жан басына шаққандағы норматив (бұдан әрі – ауыл халқына КЖН) бойынша жүзеге асырылады, ол мыналарды қамтиды:</w:t>
      </w:r>
    </w:p>
    <w:bookmarkEnd w:id="52"/>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шығындары қалалық маңызы бар денсаулық сақтау субъектілері мен аудандық маңызы бар және ауылдың денсаулық сақтау субъектілері көрсеткен амбулаториялық-емханалық қызметтер кешені үшін кешенді жан басына шаққандағы норматив бойынша ақы төлеу кезінде ескерілетін қызметтер тізбесі бойынша бекітілген халыққа амбулаториялық-емханалық қызметтер кешенін қамтамасыз ету:</w:t>
      </w:r>
    </w:p>
    <w:p>
      <w:pPr>
        <w:spacing w:after="0"/>
        <w:ind w:left="0"/>
        <w:jc w:val="both"/>
      </w:pPr>
      <w:r>
        <w:rPr>
          <w:rFonts w:ascii="Times New Roman"/>
          <w:b w:val="false"/>
          <w:i w:val="false"/>
          <w:color w:val="000000"/>
          <w:sz w:val="28"/>
        </w:rPr>
        <w:t>
      2) МСАК қзметкерлерін ынталандыру;";</w:t>
      </w:r>
    </w:p>
    <w:bookmarkStart w:name="z82" w:id="53"/>
    <w:p>
      <w:pPr>
        <w:spacing w:after="0"/>
        <w:ind w:left="0"/>
        <w:jc w:val="both"/>
      </w:pPr>
      <w:r>
        <w:rPr>
          <w:rFonts w:ascii="Times New Roman"/>
          <w:b w:val="false"/>
          <w:i w:val="false"/>
          <w:color w:val="000000"/>
          <w:sz w:val="28"/>
        </w:rPr>
        <w:t xml:space="preserve">
      мынадай мазмұндағы 148-1, 148-2 және 148-3-тармақтармен толықтырылсын: </w:t>
      </w:r>
    </w:p>
    <w:bookmarkEnd w:id="53"/>
    <w:bookmarkStart w:name="z83" w:id="54"/>
    <w:p>
      <w:pPr>
        <w:spacing w:after="0"/>
        <w:ind w:left="0"/>
        <w:jc w:val="both"/>
      </w:pPr>
      <w:r>
        <w:rPr>
          <w:rFonts w:ascii="Times New Roman"/>
          <w:b w:val="false"/>
          <w:i w:val="false"/>
          <w:color w:val="000000"/>
          <w:sz w:val="28"/>
        </w:rPr>
        <w:t>
      "148-1. Жеделдігі 4-санаттағы шақыртуларға қызмет көрсету үшін бекітілген ауыл халқына тәулік бойы кезек күттірмейтін медициналық көмек көрсеткені үшін ақы төлеу кезек күттірмейтін көмек көрсетуге арналған жан басына шаққандағы норматив бойынша жүзеге асырылады.</w:t>
      </w:r>
    </w:p>
    <w:bookmarkEnd w:id="54"/>
    <w:bookmarkStart w:name="z84" w:id="55"/>
    <w:p>
      <w:pPr>
        <w:spacing w:after="0"/>
        <w:ind w:left="0"/>
        <w:jc w:val="both"/>
      </w:pPr>
      <w:r>
        <w:rPr>
          <w:rFonts w:ascii="Times New Roman"/>
          <w:b w:val="false"/>
          <w:i w:val="false"/>
          <w:color w:val="000000"/>
          <w:sz w:val="28"/>
        </w:rPr>
        <w:t>
      148-2. Фенилкетонуриямен ауыратын бекітілген ауыл халқына қызмет көрсететін ауыл субъектілері үшін ақуыз мөлшері төмен емдік өнімдермен және фенилаланин мөлшері төмен өніммен қамтамасыз ету үшін ақы төлеу нақты шығындар бойынша жүзеге асырылады.</w:t>
      </w:r>
    </w:p>
    <w:bookmarkEnd w:id="55"/>
    <w:bookmarkStart w:name="z85" w:id="56"/>
    <w:p>
      <w:pPr>
        <w:spacing w:after="0"/>
        <w:ind w:left="0"/>
        <w:jc w:val="both"/>
      </w:pPr>
      <w:r>
        <w:rPr>
          <w:rFonts w:ascii="Times New Roman"/>
          <w:b w:val="false"/>
          <w:i w:val="false"/>
          <w:color w:val="000000"/>
          <w:sz w:val="28"/>
        </w:rPr>
        <w:t>
      148-3. Облыстың, республикалық маңызы бар қаланың және астананың денсаулық сақтауды мемлекеттік басқарудың жергілікті органының (бұдан әрі – ДСБ) шешімі бойынша ақуыз мөлшері төмен емдік өнімдермен және фенилаланин мөлшері төмен өніммен орталықтандырылған қамтамасыз ету үшін ауыл субъектілерін аййқындауға жол беріледі.</w:t>
      </w:r>
    </w:p>
    <w:bookmarkEnd w:id="56"/>
    <w:p>
      <w:pPr>
        <w:spacing w:after="0"/>
        <w:ind w:left="0"/>
        <w:jc w:val="both"/>
      </w:pPr>
      <w:r>
        <w:rPr>
          <w:rFonts w:ascii="Times New Roman"/>
          <w:b w:val="false"/>
          <w:i w:val="false"/>
          <w:color w:val="000000"/>
          <w:sz w:val="28"/>
        </w:rPr>
        <w:t>
      ақуыз мөлшері төмен емдік өнімдермен және фенилаланин мөлшері төмен өнімді босату үшін ақы төлеу мақсатында "Дәрі-дәрмекпен қамтамасыз ету" ақпараттық жүйесінде (бұдан әрі – "ДҚ" АЖ) тіркеледі.";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152-тармақ</w:t>
      </w:r>
      <w:r>
        <w:rPr>
          <w:rFonts w:ascii="Times New Roman"/>
          <w:b w:val="false"/>
          <w:i w:val="false"/>
          <w:color w:val="000000"/>
          <w:sz w:val="28"/>
        </w:rPr>
        <w:t xml:space="preserve"> мынадай редакцияда жазылсын: </w:t>
      </w:r>
    </w:p>
    <w:bookmarkStart w:name="z87" w:id="57"/>
    <w:p>
      <w:pPr>
        <w:spacing w:after="0"/>
        <w:ind w:left="0"/>
        <w:jc w:val="both"/>
      </w:pPr>
      <w:r>
        <w:rPr>
          <w:rFonts w:ascii="Times New Roman"/>
          <w:b w:val="false"/>
          <w:i w:val="false"/>
          <w:color w:val="000000"/>
          <w:sz w:val="28"/>
        </w:rPr>
        <w:t>
      "152. Қор осы Қағидалардың 39-тармағында көрсетілген салыстыру актісі негізінде ауыл субъектісіне бекітілген фенилкетонуриямен ауыратын адамдар санының немесе медициналық көрсетілімі бойынша мамандандырылған емдік заттар түрінің және сәбиді күту бойынша жиынтық (жаңа туған нәрестенің дәрі қобдишасы) алған аламдар санының өзгеруіне байланысты көрсетілетін қызметтерді сатып алу шартының сомасын түзетуді жүзеге асырады.";</w:t>
      </w:r>
    </w:p>
    <w:bookmarkEnd w:id="57"/>
    <w:bookmarkStart w:name="z88" w:id="58"/>
    <w:p>
      <w:pPr>
        <w:spacing w:after="0"/>
        <w:ind w:left="0"/>
        <w:jc w:val="both"/>
      </w:pPr>
      <w:r>
        <w:rPr>
          <w:rFonts w:ascii="Times New Roman"/>
          <w:b w:val="false"/>
          <w:i w:val="false"/>
          <w:color w:val="000000"/>
          <w:sz w:val="28"/>
        </w:rPr>
        <w:t>
      мынадай мазмұндағы 152-1-тармақпен толықтырылсын:</w:t>
      </w:r>
    </w:p>
    <w:bookmarkEnd w:id="58"/>
    <w:bookmarkStart w:name="z89" w:id="59"/>
    <w:p>
      <w:pPr>
        <w:spacing w:after="0"/>
        <w:ind w:left="0"/>
        <w:jc w:val="both"/>
      </w:pPr>
      <w:r>
        <w:rPr>
          <w:rFonts w:ascii="Times New Roman"/>
          <w:b w:val="false"/>
          <w:i w:val="false"/>
          <w:color w:val="000000"/>
          <w:sz w:val="28"/>
        </w:rPr>
        <w:t>
      "152-1. МӘМС жүйесінде стационарды алмастыратын және стационарлық медициналық көмек көрсету үшін ақы төлеу 2-тарауға сәйкес жүзеге асырылады.";</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w:t>
      </w:r>
      <w:r>
        <w:rPr>
          <w:rFonts w:ascii="Times New Roman"/>
          <w:b w:val="false"/>
          <w:i w:val="false"/>
          <w:color w:val="000000"/>
          <w:sz w:val="28"/>
        </w:rPr>
        <w:t xml:space="preserve"> мынадай редакцияда жазылсын:</w:t>
      </w:r>
    </w:p>
    <w:bookmarkStart w:name="z91" w:id="60"/>
    <w:p>
      <w:pPr>
        <w:spacing w:after="0"/>
        <w:ind w:left="0"/>
        <w:jc w:val="both"/>
      </w:pPr>
      <w:r>
        <w:rPr>
          <w:rFonts w:ascii="Times New Roman"/>
          <w:b w:val="false"/>
          <w:i w:val="false"/>
          <w:color w:val="000000"/>
          <w:sz w:val="28"/>
        </w:rPr>
        <w:t xml:space="preserve">
      "154. Осы Қағидаларға </w:t>
      </w:r>
      <w:r>
        <w:rPr>
          <w:rFonts w:ascii="Times New Roman"/>
          <w:b w:val="false"/>
          <w:i w:val="false"/>
          <w:color w:val="000000"/>
          <w:sz w:val="28"/>
        </w:rPr>
        <w:t>65-қосымшаға</w:t>
      </w:r>
      <w:r>
        <w:rPr>
          <w:rFonts w:ascii="Times New Roman"/>
          <w:b w:val="false"/>
          <w:i w:val="false"/>
          <w:color w:val="000000"/>
          <w:sz w:val="28"/>
        </w:rPr>
        <w:t xml:space="preserve"> сәйкес нысан бойынша ауыл халқына медициналық көмек көрсеткені үшін ақы төлеу және шот-тізілімді (бұдан әрі – ауыл халқына қызмет көрсеткені үшін шот-тізілім) "БТЖ" АЖ-да автоматтандырылған түрде қалыптастыру және ақы төлеуге ұсынылатын соманы дұрыс есептеу үшін ауыл субъектісі мыналарды қамтамасыз етеді:</w:t>
      </w:r>
    </w:p>
    <w:bookmarkEnd w:id="60"/>
    <w:p>
      <w:pPr>
        <w:spacing w:after="0"/>
        <w:ind w:left="0"/>
        <w:jc w:val="both"/>
      </w:pPr>
      <w:r>
        <w:rPr>
          <w:rFonts w:ascii="Times New Roman"/>
          <w:b w:val="false"/>
          <w:i w:val="false"/>
          <w:color w:val="000000"/>
          <w:sz w:val="28"/>
        </w:rPr>
        <w:t>
      1) күн сайын МАЖ-дың "Тіркеу бөлімі" модулінде дәрігерлердің қабылдау графигі мен кестесін, дәрігерге қабылдауға жазылу, активтер мен үйге шақыртулар бойынша мәліметтерді енгізу;</w:t>
      </w:r>
    </w:p>
    <w:p>
      <w:pPr>
        <w:spacing w:after="0"/>
        <w:ind w:left="0"/>
        <w:jc w:val="both"/>
      </w:pPr>
      <w:r>
        <w:rPr>
          <w:rFonts w:ascii="Times New Roman"/>
          <w:b w:val="false"/>
          <w:i w:val="false"/>
          <w:color w:val="000000"/>
          <w:sz w:val="28"/>
        </w:rPr>
        <w:t xml:space="preserve">
      2) күн сайын "БТЖ" АЖ-мен интеграцияланған МАЖ-да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025/е және № 025-7/е нысандары бойынша халыққа МСАК және КДК мамандары көрсеткен амбулаториялық-емханалық қызметтерді дербестендірілген тіркеу;</w:t>
      </w:r>
    </w:p>
    <w:p>
      <w:pPr>
        <w:spacing w:after="0"/>
        <w:ind w:left="0"/>
        <w:jc w:val="both"/>
      </w:pPr>
      <w:r>
        <w:rPr>
          <w:rFonts w:ascii="Times New Roman"/>
          <w:b w:val="false"/>
          <w:i w:val="false"/>
          <w:color w:val="000000"/>
          <w:sz w:val="28"/>
        </w:rPr>
        <w:t xml:space="preserve">
      3) күн сайын "БТЖ" АЖ-мен интеграцияланған МАЖ-да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201/е нысаны бойынша КДҚ-ға сыртқы жолдамаларды енгізу;</w:t>
      </w:r>
    </w:p>
    <w:p>
      <w:pPr>
        <w:spacing w:after="0"/>
        <w:ind w:left="0"/>
        <w:jc w:val="both"/>
      </w:pPr>
      <w:r>
        <w:rPr>
          <w:rFonts w:ascii="Times New Roman"/>
          <w:b w:val="false"/>
          <w:i w:val="false"/>
          <w:color w:val="000000"/>
          <w:sz w:val="28"/>
        </w:rPr>
        <w:t>
      4) "ДҚ" АЖ-да емшек сүтінің бейімделген алмастырғыштарын босатуды күн сайын енгізу;</w:t>
      </w:r>
    </w:p>
    <w:p>
      <w:pPr>
        <w:spacing w:after="0"/>
        <w:ind w:left="0"/>
        <w:jc w:val="both"/>
      </w:pPr>
      <w:r>
        <w:rPr>
          <w:rFonts w:ascii="Times New Roman"/>
          <w:b w:val="false"/>
          <w:i w:val="false"/>
          <w:color w:val="000000"/>
          <w:sz w:val="28"/>
        </w:rPr>
        <w:t>
      5) бірлесіп орындау шарттары бойынша деректерді "БТЖ" АЖ-ның "Төлем жүйесі" модулінде олар жасалған күннен бастап 3 (үш) жұмыс күнінен кешіктірмей енгізу және растау;</w:t>
      </w:r>
    </w:p>
    <w:p>
      <w:pPr>
        <w:spacing w:after="0"/>
        <w:ind w:left="0"/>
        <w:jc w:val="both"/>
      </w:pPr>
      <w:r>
        <w:rPr>
          <w:rFonts w:ascii="Times New Roman"/>
          <w:b w:val="false"/>
          <w:i w:val="false"/>
          <w:color w:val="000000"/>
          <w:sz w:val="28"/>
        </w:rPr>
        <w:t>
      6) "БТЖ" АЖ-да қызметтер берушінің бекітілген халыққа КДК көрсетуге бірлесіп орындау шартын орындау хаттамасын, қызметтер берушінің бекітілген халыққа бірлесіп орындау шарты бойынша АЕК көрсетілген қызметтер актісін қалыптастыру;</w:t>
      </w:r>
    </w:p>
    <w:p>
      <w:pPr>
        <w:spacing w:after="0"/>
        <w:ind w:left="0"/>
        <w:jc w:val="both"/>
      </w:pPr>
      <w:r>
        <w:rPr>
          <w:rFonts w:ascii="Times New Roman"/>
          <w:b w:val="false"/>
          <w:i w:val="false"/>
          <w:color w:val="000000"/>
          <w:sz w:val="28"/>
        </w:rPr>
        <w:t>
      7) оны есептеу мен бөлу осы Қағидалардың 2-бөлімінің 1-кіші бөлімі 1-тарауының 1-параграфында айқындалған тәртіппен жүзеге асырылатын КЖНЫК төлеу үшін қажетті деректерді "БТЖ" АЖ-ға енгізу;</w:t>
      </w:r>
    </w:p>
    <w:p>
      <w:pPr>
        <w:spacing w:after="0"/>
        <w:ind w:left="0"/>
        <w:jc w:val="both"/>
      </w:pPr>
      <w:r>
        <w:rPr>
          <w:rFonts w:ascii="Times New Roman"/>
          <w:b w:val="false"/>
          <w:i w:val="false"/>
          <w:color w:val="000000"/>
          <w:sz w:val="28"/>
        </w:rPr>
        <w:t>
      8) бастапқы бухгалтерлік құхаттардың негізінде есепті кезеңде "БТЖ" АЖ-да мыналар:</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66-қосымшаға</w:t>
      </w:r>
      <w:r>
        <w:rPr>
          <w:rFonts w:ascii="Times New Roman"/>
          <w:b w:val="false"/>
          <w:i w:val="false"/>
          <w:color w:val="000000"/>
          <w:sz w:val="28"/>
        </w:rPr>
        <w:t xml:space="preserve"> сәйкес нысан бойынша ауыл субъектісінің медициналық көмек көрсету кезіндегі кірістер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67-қосымшаға</w:t>
      </w:r>
      <w:r>
        <w:rPr>
          <w:rFonts w:ascii="Times New Roman"/>
          <w:b w:val="false"/>
          <w:i w:val="false"/>
          <w:color w:val="000000"/>
          <w:sz w:val="28"/>
        </w:rPr>
        <w:t xml:space="preserve"> сәйкес нысан бойынша ауыл субъектісінің медициналық көмек көрсету кезіндегі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68-қосымшаға</w:t>
      </w:r>
      <w:r>
        <w:rPr>
          <w:rFonts w:ascii="Times New Roman"/>
          <w:b w:val="false"/>
          <w:i w:val="false"/>
          <w:color w:val="000000"/>
          <w:sz w:val="28"/>
        </w:rPr>
        <w:t xml:space="preserve"> сәйкес нысан бойынша ауыл субъектісінің медициналық көмек көрсету кезіндегі кірістер мен шығыстар құрылымы; </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69-қосымшаға</w:t>
      </w:r>
      <w:r>
        <w:rPr>
          <w:rFonts w:ascii="Times New Roman"/>
          <w:b w:val="false"/>
          <w:i w:val="false"/>
          <w:color w:val="000000"/>
          <w:sz w:val="28"/>
        </w:rPr>
        <w:t xml:space="preserve"> сәйкес нысан бойынша ауыл субъектісінің медициналық көмек көрсетуі кезіндегі қызметкерлерге сараланған еңбекақы төлеу;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70-қосымшаға</w:t>
      </w:r>
      <w:r>
        <w:rPr>
          <w:rFonts w:ascii="Times New Roman"/>
          <w:b w:val="false"/>
          <w:i w:val="false"/>
          <w:color w:val="000000"/>
          <w:sz w:val="28"/>
        </w:rPr>
        <w:t xml:space="preserve"> сәйкес нысан бойынша ауыл субъектісінің медициналық көмек көрсетуі кезінде кадрлардың біліктілігін арттыру және қайта даярлау;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нысан бойынша ауыл субъектісінің медициналық көмек көрсетуі кезіндегі аванстың жоспарлы сомасын бөлу туралы ақпарат қалыптастыру;</w:t>
      </w:r>
    </w:p>
    <w:p>
      <w:pPr>
        <w:spacing w:after="0"/>
        <w:ind w:left="0"/>
        <w:jc w:val="both"/>
      </w:pPr>
      <w:r>
        <w:rPr>
          <w:rFonts w:ascii="Times New Roman"/>
          <w:b w:val="false"/>
          <w:i w:val="false"/>
          <w:color w:val="000000"/>
          <w:sz w:val="28"/>
        </w:rPr>
        <w:t>
      9) осы тармақтың 8) тармақшасында көрсетілген есептерді қалыптастыру үшін қажетті деректерді енгізу есепті кезеңнен кейінгі айдың 30 (отызыншы) күніне дейінгі мерзімде жүзеге асырылады;</w:t>
      </w:r>
    </w:p>
    <w:p>
      <w:pPr>
        <w:spacing w:after="0"/>
        <w:ind w:left="0"/>
        <w:jc w:val="both"/>
      </w:pPr>
      <w:r>
        <w:rPr>
          <w:rFonts w:ascii="Times New Roman"/>
          <w:b w:val="false"/>
          <w:i w:val="false"/>
          <w:color w:val="000000"/>
          <w:sz w:val="28"/>
        </w:rPr>
        <w:t>
      10) осы Қағидалардың 2-бөлімінің 2-кіші бөлімі 1-тарауының 1-параграфына сәйкес "ЖБНҚК" АЖ-ға деректерді енгізу;</w:t>
      </w:r>
    </w:p>
    <w:p>
      <w:pPr>
        <w:spacing w:after="0"/>
        <w:ind w:left="0"/>
        <w:jc w:val="both"/>
      </w:pPr>
      <w:r>
        <w:rPr>
          <w:rFonts w:ascii="Times New Roman"/>
          <w:b w:val="false"/>
          <w:i w:val="false"/>
          <w:color w:val="000000"/>
          <w:sz w:val="28"/>
        </w:rPr>
        <w:t xml:space="preserve">
      11)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003/е нысандары бойынша "СНЭТ" АЖ-да деректерді күн сайын енгізу және растау. "СНЭТ" АЖ-ға гистологиялық және патоморфологиялық зерттеулердің нәтижелерін енгізу жағдайларын қоспағанда, енгізілген деректер расталғаннан кейін түзетуге жатпайды;</w:t>
      </w:r>
    </w:p>
    <w:p>
      <w:pPr>
        <w:spacing w:after="0"/>
        <w:ind w:left="0"/>
        <w:jc w:val="both"/>
      </w:pPr>
      <w:r>
        <w:rPr>
          <w:rFonts w:ascii="Times New Roman"/>
          <w:b w:val="false"/>
          <w:i w:val="false"/>
          <w:color w:val="000000"/>
          <w:sz w:val="28"/>
        </w:rPr>
        <w:t>
      12) пациенттің стационардан шыққан күнінен кейінгі күннен кешіктірмей "СНЭТ" АЖ-да шығару эпикризін қалыптастыру;</w:t>
      </w:r>
    </w:p>
    <w:p>
      <w:pPr>
        <w:spacing w:after="0"/>
        <w:ind w:left="0"/>
        <w:jc w:val="both"/>
      </w:pPr>
      <w:r>
        <w:rPr>
          <w:rFonts w:ascii="Times New Roman"/>
          <w:b w:val="false"/>
          <w:i w:val="false"/>
          <w:color w:val="000000"/>
          <w:sz w:val="28"/>
        </w:rPr>
        <w:t xml:space="preserve">
      13) медициналық карталардан "СНЭТ" АЖ-да деректерді енгізу нәтижелері бойынша стационардан шыққан адамның статистикалық картасын қалыптастыру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066/е және № 003/е нысандары).</w:t>
      </w:r>
    </w:p>
    <w:p>
      <w:pPr>
        <w:spacing w:after="0"/>
        <w:ind w:left="0"/>
        <w:jc w:val="both"/>
      </w:pPr>
      <w:r>
        <w:rPr>
          <w:rFonts w:ascii="Times New Roman"/>
          <w:b w:val="false"/>
          <w:i w:val="false"/>
          <w:color w:val="000000"/>
          <w:sz w:val="28"/>
        </w:rPr>
        <w:t>
      "БТЖ" АЖ-да осы тармақтың 8) тармақшасында көзделген ақпарат болмаған жағдайда, ағымдағы есепті кезең үшін ауыл субъектісіне ауыл халқына қызмет көрсеткені үшін шот-тізілімді қалыптастыру көрсетілген ақпарат енгізілгенге дейін жүргізілмейді.</w:t>
      </w:r>
    </w:p>
    <w:p>
      <w:pPr>
        <w:spacing w:after="0"/>
        <w:ind w:left="0"/>
        <w:jc w:val="both"/>
      </w:pPr>
      <w:r>
        <w:rPr>
          <w:rFonts w:ascii="Times New Roman"/>
          <w:b w:val="false"/>
          <w:i w:val="false"/>
          <w:color w:val="000000"/>
          <w:sz w:val="28"/>
        </w:rPr>
        <w:t>
      Ауыл субъектісі қордың сұрау салуы бойынша оның негізінде осы тармақтың 8) тармақшасында көрсетілген ақпаратты қалыптастыру жүзеге асырылған бастапқы бухгалтерлік құжаттардың көшірмелерін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163-тармақ</w:t>
      </w:r>
      <w:r>
        <w:rPr>
          <w:rFonts w:ascii="Times New Roman"/>
          <w:b w:val="false"/>
          <w:i w:val="false"/>
          <w:color w:val="000000"/>
          <w:sz w:val="28"/>
        </w:rPr>
        <w:t xml:space="preserve"> мынадай редакцияда жазылсын: </w:t>
      </w:r>
    </w:p>
    <w:bookmarkStart w:name="z93" w:id="61"/>
    <w:p>
      <w:pPr>
        <w:spacing w:after="0"/>
        <w:ind w:left="0"/>
        <w:jc w:val="both"/>
      </w:pPr>
      <w:r>
        <w:rPr>
          <w:rFonts w:ascii="Times New Roman"/>
          <w:b w:val="false"/>
          <w:i w:val="false"/>
          <w:color w:val="000000"/>
          <w:sz w:val="28"/>
        </w:rPr>
        <w:t>
      "163. Қызметтер берушілердің – облыстық, өңірлік, қалалық онкологиялық ұйымдардың және көпбейінді клиникалардың онкологиялық бөлімшелерінің (бұдан әрі – онкодиспансер) көрсетілетін қызметтеріне ақы төлеу көрсетілетін қызметтерді сатып алу шартында көзделген соманың шегінде:</w:t>
      </w:r>
    </w:p>
    <w:bookmarkEnd w:id="61"/>
    <w:p>
      <w:pPr>
        <w:spacing w:after="0"/>
        <w:ind w:left="0"/>
        <w:jc w:val="both"/>
      </w:pPr>
      <w:r>
        <w:rPr>
          <w:rFonts w:ascii="Times New Roman"/>
          <w:b w:val="false"/>
          <w:i w:val="false"/>
          <w:color w:val="000000"/>
          <w:sz w:val="28"/>
        </w:rPr>
        <w:t>
      1) осы тармақтың 2)-9) тармақшаларында көзделген қызметтерді қоспағанда, қатерлі ісіктерден зардап шегетін (С00-С80, С97, С81-С85 АХЖ-10 кодтары бойынша) 18 жастағы және одан асқан онкологиялық науқастарға Тарифтерді қалыптастыру әдістемесіне сәйкес медициналық көрсетілетін қызметтер кешенін көрсеткені үшін бір онкологиялық науқасқа арналған кешенді тариф бойынша;</w:t>
      </w:r>
    </w:p>
    <w:p>
      <w:pPr>
        <w:spacing w:after="0"/>
        <w:ind w:left="0"/>
        <w:jc w:val="both"/>
      </w:pPr>
      <w:r>
        <w:rPr>
          <w:rFonts w:ascii="Times New Roman"/>
          <w:b w:val="false"/>
          <w:i w:val="false"/>
          <w:color w:val="000000"/>
          <w:sz w:val="28"/>
        </w:rPr>
        <w:t>
      2) онкологиялық науқастарды химиялық препараттармен қамтамасыз еткені үшін – шекті құнынан аспайтын химиялық препараттардың нақты (сатып алу) құны бойынша;</w:t>
      </w:r>
    </w:p>
    <w:p>
      <w:pPr>
        <w:spacing w:after="0"/>
        <w:ind w:left="0"/>
        <w:jc w:val="both"/>
      </w:pPr>
      <w:r>
        <w:rPr>
          <w:rFonts w:ascii="Times New Roman"/>
          <w:b w:val="false"/>
          <w:i w:val="false"/>
          <w:color w:val="000000"/>
          <w:sz w:val="28"/>
        </w:rPr>
        <w:t>
      3) жоғары технологиялық медициналық қызметтерді қоспағанда, онкологиялық науқастарға сәулелік терапия сеанстарын көрсеткені үшін –тарифтер бойынша;</w:t>
      </w:r>
    </w:p>
    <w:p>
      <w:pPr>
        <w:spacing w:after="0"/>
        <w:ind w:left="0"/>
        <w:jc w:val="both"/>
      </w:pPr>
      <w:r>
        <w:rPr>
          <w:rFonts w:ascii="Times New Roman"/>
          <w:b w:val="false"/>
          <w:i w:val="false"/>
          <w:color w:val="000000"/>
          <w:sz w:val="28"/>
        </w:rPr>
        <w:t>
      4) еркін таңдау құқығын іске асыру шеңберінде осы онкодиспансерде есепте тұрмайтын онкологиялық науқастарға (бұдан әрі – өзге қалалық науқас), диагнозын верификациялауға жіберілетін обыралды аурулары бар науқастарға стационарлық және стационарды алмастыратын медициналық көмек нысанында мамандандырылған медициналық көмек көрсеткені үшін – осы Қағидаларға 79-1-қосымшаға сәйкес қызметтерді/операцияларды қоспағанда, шығын сыйымдылығы коэффициентін (С00-С80, С97, С81-С85, С97 АХЖ-10 кодтары бойынша) ескере отырып, КШТ бойынша бір емделіп шыққан жағдай үшін тарифтер бойынша;</w:t>
      </w:r>
    </w:p>
    <w:p>
      <w:pPr>
        <w:spacing w:after="0"/>
        <w:ind w:left="0"/>
        <w:jc w:val="both"/>
      </w:pPr>
      <w:r>
        <w:rPr>
          <w:rFonts w:ascii="Times New Roman"/>
          <w:b w:val="false"/>
          <w:i w:val="false"/>
          <w:color w:val="000000"/>
          <w:sz w:val="28"/>
        </w:rPr>
        <w:t>
      5) ерекше ем жүргізуге мүмкіндік бермейтін, ауырлататын ілеспе патологиясы бар IV клиникалық топтағы онкологиялық науқастарға мобильдік бригадалардың паллиативтік көмек көрсеткені үшін – уәкілетті орган бекіткен тарифтер бойынша;</w:t>
      </w:r>
    </w:p>
    <w:p>
      <w:pPr>
        <w:spacing w:after="0"/>
        <w:ind w:left="0"/>
        <w:jc w:val="both"/>
      </w:pPr>
      <w:r>
        <w:rPr>
          <w:rFonts w:ascii="Times New Roman"/>
          <w:b w:val="false"/>
          <w:i w:val="false"/>
          <w:color w:val="000000"/>
          <w:sz w:val="28"/>
        </w:rPr>
        <w:t>
      6) телепатология жүйесі арқылы ісіктердің биоүлгілеріне халықаралық телеконсультация өткізгені үшін - тарифтер бойынша;</w:t>
      </w:r>
    </w:p>
    <w:p>
      <w:pPr>
        <w:spacing w:after="0"/>
        <w:ind w:left="0"/>
        <w:jc w:val="both"/>
      </w:pPr>
      <w:r>
        <w:rPr>
          <w:rFonts w:ascii="Times New Roman"/>
          <w:b w:val="false"/>
          <w:i w:val="false"/>
          <w:color w:val="000000"/>
          <w:sz w:val="28"/>
        </w:rPr>
        <w:t>
      7) молекулалық-генетикалық және молекулалық-биологиялық диагностиканы жүргізгені үшін – тарифтер бойынша;</w:t>
      </w:r>
    </w:p>
    <w:p>
      <w:pPr>
        <w:spacing w:after="0"/>
        <w:ind w:left="0"/>
        <w:jc w:val="both"/>
      </w:pPr>
      <w:r>
        <w:rPr>
          <w:rFonts w:ascii="Times New Roman"/>
          <w:b w:val="false"/>
          <w:i w:val="false"/>
          <w:color w:val="000000"/>
          <w:sz w:val="28"/>
        </w:rPr>
        <w:t>
      8) сәулелік жабдықты қайта зарядтау қызметтерін және иондаушы сәулелеуге сервистік қызмет көрсеткені үшін нақты шығыстар бойынша жүзеге асырылады.";</w:t>
      </w:r>
    </w:p>
    <w:bookmarkStart w:name="z94" w:id="62"/>
    <w:p>
      <w:pPr>
        <w:spacing w:after="0"/>
        <w:ind w:left="0"/>
        <w:jc w:val="both"/>
      </w:pPr>
      <w:r>
        <w:rPr>
          <w:rFonts w:ascii="Times New Roman"/>
          <w:b w:val="false"/>
          <w:i w:val="false"/>
          <w:color w:val="000000"/>
          <w:sz w:val="28"/>
        </w:rPr>
        <w:t xml:space="preserve">
      мынадай мазмұндағы 173-1-тармақпен толықтырылсын: </w:t>
      </w:r>
    </w:p>
    <w:bookmarkEnd w:id="62"/>
    <w:bookmarkStart w:name="z95" w:id="63"/>
    <w:p>
      <w:pPr>
        <w:spacing w:after="0"/>
        <w:ind w:left="0"/>
        <w:jc w:val="both"/>
      </w:pPr>
      <w:r>
        <w:rPr>
          <w:rFonts w:ascii="Times New Roman"/>
          <w:b w:val="false"/>
          <w:i w:val="false"/>
          <w:color w:val="000000"/>
          <w:sz w:val="28"/>
        </w:rPr>
        <w:t>
      "173-1. "ОНЭТ" АЖ-да ұсынылған шығындарды растайтын құжаттарды қоса бере отырып, иондаушы сәулеленуді қайта зарядтауды және сервистік қызмет көрсетуді нақты жүргізу бойынша деректерді енгізу жүзеге асырылады.";</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186-тармақ</w:t>
      </w:r>
      <w:r>
        <w:rPr>
          <w:rFonts w:ascii="Times New Roman"/>
          <w:b w:val="false"/>
          <w:i w:val="false"/>
          <w:color w:val="000000"/>
          <w:sz w:val="28"/>
        </w:rPr>
        <w:t xml:space="preserve"> мынадай редакцияда жазылсын:</w:t>
      </w:r>
    </w:p>
    <w:bookmarkStart w:name="z97" w:id="64"/>
    <w:p>
      <w:pPr>
        <w:spacing w:after="0"/>
        <w:ind w:left="0"/>
        <w:jc w:val="both"/>
      </w:pPr>
      <w:r>
        <w:rPr>
          <w:rFonts w:ascii="Times New Roman"/>
          <w:b w:val="false"/>
          <w:i w:val="false"/>
          <w:color w:val="000000"/>
          <w:sz w:val="28"/>
        </w:rPr>
        <w:t>
      "186. Қызметтер берушілер – туберкулезге қарсы дисансерлерге туберкулезбен ауыратын науқастарға медициналық-әлеуметтік көмек көрсеткені үшін ақы төлеу:</w:t>
      </w:r>
    </w:p>
    <w:bookmarkEnd w:id="64"/>
    <w:p>
      <w:pPr>
        <w:spacing w:after="0"/>
        <w:ind w:left="0"/>
        <w:jc w:val="both"/>
      </w:pPr>
      <w:r>
        <w:rPr>
          <w:rFonts w:ascii="Times New Roman"/>
          <w:b w:val="false"/>
          <w:i w:val="false"/>
          <w:color w:val="000000"/>
          <w:sz w:val="28"/>
        </w:rPr>
        <w:t>
      1) туберкулезбен ауыратын бір науқасқа арналған кешенді тариф бойынша;</w:t>
      </w:r>
    </w:p>
    <w:p>
      <w:pPr>
        <w:spacing w:after="0"/>
        <w:ind w:left="0"/>
        <w:jc w:val="both"/>
      </w:pPr>
      <w:r>
        <w:rPr>
          <w:rFonts w:ascii="Times New Roman"/>
          <w:b w:val="false"/>
          <w:i w:val="false"/>
          <w:color w:val="000000"/>
          <w:sz w:val="28"/>
        </w:rPr>
        <w:t xml:space="preserve">
      2) № 666 </w:t>
      </w:r>
      <w:r>
        <w:rPr>
          <w:rFonts w:ascii="Times New Roman"/>
          <w:b w:val="false"/>
          <w:i w:val="false"/>
          <w:color w:val="000000"/>
          <w:sz w:val="28"/>
        </w:rPr>
        <w:t>бұйрыққа</w:t>
      </w:r>
      <w:r>
        <w:rPr>
          <w:rFonts w:ascii="Times New Roman"/>
          <w:b w:val="false"/>
          <w:i w:val="false"/>
          <w:color w:val="000000"/>
          <w:sz w:val="28"/>
        </w:rPr>
        <w:t xml:space="preserve"> сәйкес олардың шекті құнынан аспайтын туберкулезге қарсы препараттардың нақты (сатып алу) құны бойынша медициналық ұйымдардың дәрілік формулярына сәйкес туберкулезге қарсы препараттармен қамтамасыз еткені үшін көрсетілетін қызметтерді сатып алу шартында көзделген соманың шегінде жүзеге асырылады.</w:t>
      </w:r>
    </w:p>
    <w:p>
      <w:pPr>
        <w:spacing w:after="0"/>
        <w:ind w:left="0"/>
        <w:jc w:val="both"/>
      </w:pPr>
      <w:r>
        <w:rPr>
          <w:rFonts w:ascii="Times New Roman"/>
          <w:b w:val="false"/>
          <w:i w:val="false"/>
          <w:color w:val="000000"/>
          <w:sz w:val="28"/>
        </w:rPr>
        <w:t>
      Көрсетілетін қызметтерге ақы төлеу туберкулезбен ауыратын бір науқасқа арналған кешенді тариф бойынша жүзеге асырылады, ол мыналарға:</w:t>
      </w:r>
    </w:p>
    <w:p>
      <w:pPr>
        <w:spacing w:after="0"/>
        <w:ind w:left="0"/>
        <w:jc w:val="both"/>
      </w:pPr>
      <w:r>
        <w:rPr>
          <w:rFonts w:ascii="Times New Roman"/>
          <w:b w:val="false"/>
          <w:i w:val="false"/>
          <w:color w:val="000000"/>
          <w:sz w:val="28"/>
        </w:rPr>
        <w:t>
      1) туберкулез ауруының болуына күдікті адамдарға туберкулезді анықтау бойынша емдеу-диагностикалық іс-шараларды жүзеге асыруға;</w:t>
      </w:r>
    </w:p>
    <w:p>
      <w:pPr>
        <w:spacing w:after="0"/>
        <w:ind w:left="0"/>
        <w:jc w:val="both"/>
      </w:pPr>
      <w:r>
        <w:rPr>
          <w:rFonts w:ascii="Times New Roman"/>
          <w:b w:val="false"/>
          <w:i w:val="false"/>
          <w:color w:val="000000"/>
          <w:sz w:val="28"/>
        </w:rPr>
        <w:t>
      2) туберкулезбен ауыратын (белсенді туберкулез) адамдарды емдеу-диагностикалық іс-шаралармен қамтамасыз ету және туберкулезге қарсы диспансерлерде диспансерлік есепте тұратын адамдарды диспансерлік бақылауға;</w:t>
      </w:r>
    </w:p>
    <w:p>
      <w:pPr>
        <w:spacing w:after="0"/>
        <w:ind w:left="0"/>
        <w:jc w:val="both"/>
      </w:pPr>
      <w:r>
        <w:rPr>
          <w:rFonts w:ascii="Times New Roman"/>
          <w:b w:val="false"/>
          <w:i w:val="false"/>
          <w:color w:val="000000"/>
          <w:sz w:val="28"/>
        </w:rPr>
        <w:t>
      3) туберкулезбен ауыратын науқастарға әлеуметтік-психологиялық және паллиативтік көмек көрсетуге арналған шығындарды көздейді.</w:t>
      </w:r>
    </w:p>
    <w:p>
      <w:pPr>
        <w:spacing w:after="0"/>
        <w:ind w:left="0"/>
        <w:jc w:val="both"/>
      </w:pPr>
      <w:r>
        <w:rPr>
          <w:rFonts w:ascii="Times New Roman"/>
          <w:b w:val="false"/>
          <w:i w:val="false"/>
          <w:color w:val="000000"/>
          <w:sz w:val="28"/>
        </w:rPr>
        <w:t>
      4) динамикалық бақылаудан алып тасталғандарды қоспағанда, туберкулезбен ауыратын және туберкулезді басынан өткерген ересектер мен балаларға қалпына келтіру емі және медициналық оңалтуды көрсетуге;</w:t>
      </w:r>
    </w:p>
    <w:p>
      <w:pPr>
        <w:spacing w:after="0"/>
        <w:ind w:left="0"/>
        <w:jc w:val="both"/>
      </w:pPr>
      <w:r>
        <w:rPr>
          <w:rFonts w:ascii="Times New Roman"/>
          <w:b w:val="false"/>
          <w:i w:val="false"/>
          <w:color w:val="000000"/>
          <w:sz w:val="28"/>
        </w:rPr>
        <w:t xml:space="preserve">
      5) латенттік туберкулез инфекциясына профилактикалық ем көрсетуге шығындарды көздейді. </w:t>
      </w:r>
    </w:p>
    <w:p>
      <w:pPr>
        <w:spacing w:after="0"/>
        <w:ind w:left="0"/>
        <w:jc w:val="both"/>
      </w:pPr>
      <w:r>
        <w:rPr>
          <w:rFonts w:ascii="Times New Roman"/>
          <w:b w:val="false"/>
          <w:i w:val="false"/>
          <w:color w:val="000000"/>
          <w:sz w:val="28"/>
        </w:rPr>
        <w:t>
      Республикалық ұйымда туберкулезбен ауыратын науқастарға медициналық-әлеуметтік көмек көрсеткені үшін ақы төлеу стационарлық және стационарды алмастыратын медициналық көмек көрсеткені үшін бір төсек-күн үшін тариф бойынша жүзеге асырылады.";</w:t>
      </w:r>
    </w:p>
    <w:bookmarkStart w:name="z98" w:id="65"/>
    <w:p>
      <w:pPr>
        <w:spacing w:after="0"/>
        <w:ind w:left="0"/>
        <w:jc w:val="both"/>
      </w:pPr>
      <w:r>
        <w:rPr>
          <w:rFonts w:ascii="Times New Roman"/>
          <w:b w:val="false"/>
          <w:i w:val="false"/>
          <w:color w:val="000000"/>
          <w:sz w:val="28"/>
        </w:rPr>
        <w:t xml:space="preserve">
      мынадай мазмұндағы 187-1-тармақпен толықтырылсын: </w:t>
      </w:r>
    </w:p>
    <w:bookmarkEnd w:id="65"/>
    <w:bookmarkStart w:name="z99" w:id="66"/>
    <w:p>
      <w:pPr>
        <w:spacing w:after="0"/>
        <w:ind w:left="0"/>
        <w:jc w:val="both"/>
      </w:pPr>
      <w:r>
        <w:rPr>
          <w:rFonts w:ascii="Times New Roman"/>
          <w:b w:val="false"/>
          <w:i w:val="false"/>
          <w:color w:val="000000"/>
          <w:sz w:val="28"/>
        </w:rPr>
        <w:t>
      "187-1. Туберкулезге қарсы диспансерлерде туберкулезбен ауыратын және туберкулезді басынан өткерген ересек адамдар мен балаларға қалпына келтіру емін және медициналық оңалтуды жүзеге асыратын бөлімшелер болмаған жағдайда, қордың келісу бойынша денсаулық сақтау субъектілері қызметтерді сатып алу шарты бойынша көзделген қаражат есебінен бірлесіп орындаушы ретінде тартылады .";</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редакцияда жазылсын: </w:t>
      </w:r>
    </w:p>
    <w:bookmarkStart w:name="z101" w:id="67"/>
    <w:p>
      <w:pPr>
        <w:spacing w:after="0"/>
        <w:ind w:left="0"/>
        <w:jc w:val="both"/>
      </w:pPr>
      <w:r>
        <w:rPr>
          <w:rFonts w:ascii="Times New Roman"/>
          <w:b w:val="false"/>
          <w:i w:val="false"/>
          <w:color w:val="000000"/>
          <w:sz w:val="28"/>
        </w:rPr>
        <w:t>
      "191. Туберкулезге қарсы диспансер ақы төлеуге ұсынатын және туберкулезбен ауыратын науқастарға медициналық-әлеуметтік көмек көрсеткені үшін шот-тізілімде көрсетілетін соманы автоматтандырылған есептеу:</w:t>
      </w:r>
    </w:p>
    <w:bookmarkEnd w:id="67"/>
    <w:p>
      <w:pPr>
        <w:spacing w:after="0"/>
        <w:ind w:left="0"/>
        <w:jc w:val="both"/>
      </w:pPr>
      <w:r>
        <w:rPr>
          <w:rFonts w:ascii="Times New Roman"/>
          <w:b w:val="false"/>
          <w:i w:val="false"/>
          <w:color w:val="000000"/>
          <w:sz w:val="28"/>
        </w:rPr>
        <w:t xml:space="preserve">
      Қазақстан Республикасы Денсаулық сақтау министрінің міндетін атқарушының 2019 жылғы 16 қыркүйектегі № ҚР ДСМ-127 бұйрығымен (Қазақстан Республикасы Әділет министрлігінде 2019 жылғы 17 қыркүйекте № 19383 болып тіркелген) бекітілген Инфекциялық, паразиттік, кәсіптік аурулар мен уланулар жағдайларын тіркеу, есепке алуды жүргізу қағидаларын және олар бойынша есептілікті жүргізу </w:t>
      </w:r>
      <w:r>
        <w:rPr>
          <w:rFonts w:ascii="Times New Roman"/>
          <w:b w:val="false"/>
          <w:i w:val="false"/>
          <w:color w:val="000000"/>
          <w:sz w:val="28"/>
        </w:rPr>
        <w:t>қағидаларына</w:t>
      </w:r>
      <w:r>
        <w:rPr>
          <w:rFonts w:ascii="Times New Roman"/>
          <w:b w:val="false"/>
          <w:i w:val="false"/>
          <w:color w:val="000000"/>
          <w:sz w:val="28"/>
        </w:rPr>
        <w:t xml:space="preserve"> сәйкес "ТАНҰТ" АЖ-да белсенді туберкулезі бар адамдарды тіркеу (қайта тіркеу), есепке қою және есептен шығару;</w:t>
      </w:r>
    </w:p>
    <w:p>
      <w:pPr>
        <w:spacing w:after="0"/>
        <w:ind w:left="0"/>
        <w:jc w:val="both"/>
      </w:pPr>
      <w:r>
        <w:rPr>
          <w:rFonts w:ascii="Times New Roman"/>
          <w:b w:val="false"/>
          <w:i w:val="false"/>
          <w:color w:val="000000"/>
          <w:sz w:val="28"/>
        </w:rPr>
        <w:t>
      "ДҚ" АЖ-да туберкулезге қарсы препараттардың жұмсалуын (кіріс, есептен шығару) тіркеу негізінде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 </w:t>
      </w:r>
    </w:p>
    <w:bookmarkStart w:name="z103" w:id="68"/>
    <w:p>
      <w:pPr>
        <w:spacing w:after="0"/>
        <w:ind w:left="0"/>
        <w:jc w:val="both"/>
      </w:pPr>
      <w:r>
        <w:rPr>
          <w:rFonts w:ascii="Times New Roman"/>
          <w:b w:val="false"/>
          <w:i w:val="false"/>
          <w:color w:val="000000"/>
          <w:sz w:val="28"/>
        </w:rPr>
        <w:t>
      "193. Көрсетілтін қызметтерге ақы төлеу үшін туберкулезге қарсы диспансер туберкулезбен ауыратын науқастарға медициналық көмек көрсету бойынша қызметтерді тіркеу кезінде "СНЭТ" АЖ-да және МАЖ-да мыналарды қатамасыз етеді:</w:t>
      </w:r>
    </w:p>
    <w:bookmarkEnd w:id="68"/>
    <w:p>
      <w:pPr>
        <w:spacing w:after="0"/>
        <w:ind w:left="0"/>
        <w:jc w:val="both"/>
      </w:pPr>
      <w:r>
        <w:rPr>
          <w:rFonts w:ascii="Times New Roman"/>
          <w:b w:val="false"/>
          <w:i w:val="false"/>
          <w:color w:val="000000"/>
          <w:sz w:val="28"/>
        </w:rPr>
        <w:t xml:space="preserve">
      1)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003/е, 025/е нысандары бойынша деректерді күн сайын енгізу және растау. Гистологиялық және патоморфологиялық зерттеулердің нәтижелерін енгізу жағдайларын қоспағанда, енгізудің дұрыстығы расталғаннан кейін "СНЭТ" АЖ-да деректер түзетуге жатпайды;</w:t>
      </w:r>
    </w:p>
    <w:p>
      <w:pPr>
        <w:spacing w:after="0"/>
        <w:ind w:left="0"/>
        <w:jc w:val="both"/>
      </w:pPr>
      <w:r>
        <w:rPr>
          <w:rFonts w:ascii="Times New Roman"/>
          <w:b w:val="false"/>
          <w:i w:val="false"/>
          <w:color w:val="000000"/>
          <w:sz w:val="28"/>
        </w:rPr>
        <w:t xml:space="preserve">
      2) пациент стационардан емделіп шыққан күннен кейінгі 1 (бір) жұмыс күнінен кешіктірмей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003/е, № ТБ 01/е немесе № ТБ 01 – IV санаттағы нысандарды қалыптастыру;</w:t>
      </w:r>
    </w:p>
    <w:p>
      <w:pPr>
        <w:spacing w:after="0"/>
        <w:ind w:left="0"/>
        <w:jc w:val="both"/>
      </w:pPr>
      <w:r>
        <w:rPr>
          <w:rFonts w:ascii="Times New Roman"/>
          <w:b w:val="false"/>
          <w:i w:val="false"/>
          <w:color w:val="000000"/>
          <w:sz w:val="28"/>
        </w:rPr>
        <w:t xml:space="preserve">
      3) пациент стационардан емделіп шыққан күннен кейінгі 1 (бір) жұмыс күнінен кешіктірмей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066/е және № 003/е нысандары бойынша стационардан емделіп шыққан адамның статистикалық карталарын қалыптастыру;</w:t>
      </w:r>
    </w:p>
    <w:p>
      <w:pPr>
        <w:spacing w:after="0"/>
        <w:ind w:left="0"/>
        <w:jc w:val="both"/>
      </w:pPr>
      <w:r>
        <w:rPr>
          <w:rFonts w:ascii="Times New Roman"/>
          <w:b w:val="false"/>
          <w:i w:val="false"/>
          <w:color w:val="000000"/>
          <w:sz w:val="28"/>
        </w:rPr>
        <w:t>
      4) есепті кезеңнен кейінгі келесі айдың 30 (отызыншы) күніне дейін мынадай:</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81-қосымшаға</w:t>
      </w:r>
      <w:r>
        <w:rPr>
          <w:rFonts w:ascii="Times New Roman"/>
          <w:b w:val="false"/>
          <w:i w:val="false"/>
          <w:color w:val="000000"/>
          <w:sz w:val="28"/>
        </w:rPr>
        <w:t xml:space="preserve"> сәйкес нысан бойынша медициналық қызметтер көрсету кезіндегі кірістер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82-қосымшаға</w:t>
      </w:r>
      <w:r>
        <w:rPr>
          <w:rFonts w:ascii="Times New Roman"/>
          <w:b w:val="false"/>
          <w:i w:val="false"/>
          <w:color w:val="000000"/>
          <w:sz w:val="28"/>
        </w:rPr>
        <w:t xml:space="preserve"> сәйкес нысан бойынша медициналық қызметтер көрсету кезіндегі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83-қосымшаға</w:t>
      </w:r>
      <w:r>
        <w:rPr>
          <w:rFonts w:ascii="Times New Roman"/>
          <w:b w:val="false"/>
          <w:i w:val="false"/>
          <w:color w:val="000000"/>
          <w:sz w:val="28"/>
        </w:rPr>
        <w:t xml:space="preserve"> сәйкес нысан бойынша қызметкерлерге сараланған ақы төлеу;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84-қосымшаға</w:t>
      </w:r>
      <w:r>
        <w:rPr>
          <w:rFonts w:ascii="Times New Roman"/>
          <w:b w:val="false"/>
          <w:i w:val="false"/>
          <w:color w:val="000000"/>
          <w:sz w:val="28"/>
        </w:rPr>
        <w:t xml:space="preserve"> сәйкес нысан бойынша кадрлардың біліктілігін арттыру және оларды қайта даярлау;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85-қосымшаға</w:t>
      </w:r>
      <w:r>
        <w:rPr>
          <w:rFonts w:ascii="Times New Roman"/>
          <w:b w:val="false"/>
          <w:i w:val="false"/>
          <w:color w:val="000000"/>
          <w:sz w:val="28"/>
        </w:rPr>
        <w:t xml:space="preserve"> сәйкес нысан бойынша медициналық қызметтер көрсетуге арналған аванстың жоспарлы сомасын бөлу туралы ақпаратты қамтитын есептерді қалыптастыру үшін қажетті деректерді енгізу.</w:t>
      </w:r>
    </w:p>
    <w:p>
      <w:pPr>
        <w:spacing w:after="0"/>
        <w:ind w:left="0"/>
        <w:jc w:val="both"/>
      </w:pPr>
      <w:r>
        <w:rPr>
          <w:rFonts w:ascii="Times New Roman"/>
          <w:b w:val="false"/>
          <w:i w:val="false"/>
          <w:color w:val="000000"/>
          <w:sz w:val="28"/>
        </w:rPr>
        <w:t>
      "ОНЭТ" АЖ-да осы тармақтың бірінші бөлігінің 4) тармақшасында көзделген ақпарат болмаған жағдайда, қызметтер берушіге ағымдағы есепті кезеңдегі науқастарға медициналық-әлеуметтік көмек көрсеткені үшін шот-тізілімді қалыптастыру көрсетілген деректерді енгізгенге дейін жүргізілмейді.</w:t>
      </w:r>
    </w:p>
    <w:p>
      <w:pPr>
        <w:spacing w:after="0"/>
        <w:ind w:left="0"/>
        <w:jc w:val="both"/>
      </w:pPr>
      <w:r>
        <w:rPr>
          <w:rFonts w:ascii="Times New Roman"/>
          <w:b w:val="false"/>
          <w:i w:val="false"/>
          <w:color w:val="000000"/>
          <w:sz w:val="28"/>
        </w:rPr>
        <w:t>
      Қызметтер беруші қордың сұрау салуы бойынша бастақы бухгалтерлік құжаттардың көшірмелерін ұсынады, оның негізінде осы тармақта көрсетілген ақпаратты қалыптастыру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202</w:t>
      </w:r>
      <w:r>
        <w:rPr>
          <w:rFonts w:ascii="Times New Roman"/>
          <w:b w:val="false"/>
          <w:i w:val="false"/>
          <w:color w:val="000000"/>
          <w:sz w:val="28"/>
        </w:rPr>
        <w:t xml:space="preserve"> және </w:t>
      </w:r>
      <w:r>
        <w:rPr>
          <w:rFonts w:ascii="Times New Roman"/>
          <w:b w:val="false"/>
          <w:i w:val="false"/>
          <w:color w:val="000000"/>
          <w:sz w:val="28"/>
        </w:rPr>
        <w:t>203-тармақтар</w:t>
      </w:r>
      <w:r>
        <w:rPr>
          <w:rFonts w:ascii="Times New Roman"/>
          <w:b w:val="false"/>
          <w:i w:val="false"/>
          <w:color w:val="000000"/>
          <w:sz w:val="28"/>
        </w:rPr>
        <w:t xml:space="preserve"> мынадай редакцияда жазылсын: </w:t>
      </w:r>
    </w:p>
    <w:bookmarkStart w:name="z105" w:id="69"/>
    <w:p>
      <w:pPr>
        <w:spacing w:after="0"/>
        <w:ind w:left="0"/>
        <w:jc w:val="both"/>
      </w:pPr>
      <w:r>
        <w:rPr>
          <w:rFonts w:ascii="Times New Roman"/>
          <w:b w:val="false"/>
          <w:i w:val="false"/>
          <w:color w:val="000000"/>
          <w:sz w:val="28"/>
        </w:rPr>
        <w:t>
      "202. Қызметтер берушілер – жұқтырылған иммун тапшылығы синдромының профилактикасы және онымен күрес жөніндегі облыстық, қалалық орталықтардың (бұдан әрі – ЖИТС-тің профилактикасы және онымен күрес жөніндегі орталықтар) қызметтеріне ақы төлеу:</w:t>
      </w:r>
    </w:p>
    <w:bookmarkEnd w:id="69"/>
    <w:p>
      <w:pPr>
        <w:spacing w:after="0"/>
        <w:ind w:left="0"/>
        <w:jc w:val="both"/>
      </w:pPr>
      <w:r>
        <w:rPr>
          <w:rFonts w:ascii="Times New Roman"/>
          <w:b w:val="false"/>
          <w:i w:val="false"/>
          <w:color w:val="000000"/>
          <w:sz w:val="28"/>
        </w:rPr>
        <w:t>
      1) бір АИТВ жұқтырған және (немесе) ЖИТС-пен ауыратын науқасқа арналған кешенді тариф бойынша;</w:t>
      </w:r>
    </w:p>
    <w:p>
      <w:pPr>
        <w:spacing w:after="0"/>
        <w:ind w:left="0"/>
        <w:jc w:val="both"/>
      </w:pPr>
      <w:r>
        <w:rPr>
          <w:rFonts w:ascii="Times New Roman"/>
          <w:b w:val="false"/>
          <w:i w:val="false"/>
          <w:color w:val="000000"/>
          <w:sz w:val="28"/>
        </w:rPr>
        <w:t>
      2) Достық кабинеттерінде халықтың осал топтарына арналған кешенді тариф бойынша;</w:t>
      </w:r>
    </w:p>
    <w:p>
      <w:pPr>
        <w:spacing w:after="0"/>
        <w:ind w:left="0"/>
        <w:jc w:val="both"/>
      </w:pPr>
      <w:r>
        <w:rPr>
          <w:rFonts w:ascii="Times New Roman"/>
          <w:b w:val="false"/>
          <w:i w:val="false"/>
          <w:color w:val="000000"/>
          <w:sz w:val="28"/>
        </w:rPr>
        <w:t>
      3) халықты АИТВ-инфекциясына зерттеп-қарау тарифтері бойынша;</w:t>
      </w:r>
    </w:p>
    <w:p>
      <w:pPr>
        <w:spacing w:after="0"/>
        <w:ind w:left="0"/>
        <w:jc w:val="both"/>
      </w:pPr>
      <w:r>
        <w:rPr>
          <w:rFonts w:ascii="Times New Roman"/>
          <w:b w:val="false"/>
          <w:i w:val="false"/>
          <w:color w:val="000000"/>
          <w:sz w:val="28"/>
        </w:rPr>
        <w:t xml:space="preserve">
      4) № 666 </w:t>
      </w:r>
      <w:r>
        <w:rPr>
          <w:rFonts w:ascii="Times New Roman"/>
          <w:b w:val="false"/>
          <w:i w:val="false"/>
          <w:color w:val="000000"/>
          <w:sz w:val="28"/>
        </w:rPr>
        <w:t>бұйрыққа</w:t>
      </w:r>
      <w:r>
        <w:rPr>
          <w:rFonts w:ascii="Times New Roman"/>
          <w:b w:val="false"/>
          <w:i w:val="false"/>
          <w:color w:val="000000"/>
          <w:sz w:val="28"/>
        </w:rPr>
        <w:t xml:space="preserve"> сәйкес және олардың шекті құнынан аспайтын антиретровирустық препараттардың нақты (сатып алу) құны бойынша медициналық ұйымдардың дәрілік формулярларына сәйкес антиретровирустық препараттармен қамтамасыз еткені үшін жүзеге асырылады.</w:t>
      </w:r>
    </w:p>
    <w:p>
      <w:pPr>
        <w:spacing w:after="0"/>
        <w:ind w:left="0"/>
        <w:jc w:val="both"/>
      </w:pPr>
      <w:r>
        <w:rPr>
          <w:rFonts w:ascii="Times New Roman"/>
          <w:b w:val="false"/>
          <w:i w:val="false"/>
          <w:color w:val="000000"/>
          <w:sz w:val="28"/>
        </w:rPr>
        <w:t>
      Консультациялық-диагностикалық көмек нысанында мамандандырылған медициналық көмек көрсететін республикалық денсаулық сақтау ұйымына ақы төлеу бір медициналық қызмет көрсеткені үшін уәкілетті орган бекіткен тариф бойынша жүзеге асырылады.";</w:t>
      </w:r>
    </w:p>
    <w:bookmarkStart w:name="z106" w:id="70"/>
    <w:p>
      <w:pPr>
        <w:spacing w:after="0"/>
        <w:ind w:left="0"/>
        <w:jc w:val="both"/>
      </w:pPr>
      <w:r>
        <w:rPr>
          <w:rFonts w:ascii="Times New Roman"/>
          <w:b w:val="false"/>
          <w:i w:val="false"/>
          <w:color w:val="000000"/>
          <w:sz w:val="28"/>
        </w:rPr>
        <w:t>
      "203. Қызметтерге ақы төлеу бір АИТВ жұқтырғанға және (немесе) ЖИТС-пен ауыратын науқасқа арналған кешенді тариф бойынша жүзеге асырылады, ол амбулаториялық-емханалық көмек нысанындағы білікті, мамандандырылған, медициналық-әлеуметтік көмекпен: АИТВ жұқтырғанға және (немесе) ЖИТС-пен ауыратын науқасқа консультациялық-диагностикалық көмекпен, оның ішінде анадан ұрыққа және ерте жастағы балаға АИТВ инфекциясын жұқтыру қаупін төмендету бойынша профилактикалық іс-шаралармен қамтамасыз етуді қамтиды.";</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205-тармақ</w:t>
      </w:r>
      <w:r>
        <w:rPr>
          <w:rFonts w:ascii="Times New Roman"/>
          <w:b w:val="false"/>
          <w:i w:val="false"/>
          <w:color w:val="000000"/>
          <w:sz w:val="28"/>
        </w:rPr>
        <w:t xml:space="preserve"> алып тасталсын;</w:t>
      </w:r>
    </w:p>
    <w:bookmarkStart w:name="z108" w:id="71"/>
    <w:p>
      <w:pPr>
        <w:spacing w:after="0"/>
        <w:ind w:left="0"/>
        <w:jc w:val="both"/>
      </w:pPr>
      <w:r>
        <w:rPr>
          <w:rFonts w:ascii="Times New Roman"/>
          <w:b w:val="false"/>
          <w:i w:val="false"/>
          <w:color w:val="000000"/>
          <w:sz w:val="28"/>
        </w:rPr>
        <w:t xml:space="preserve">
      мынадай мазмұндағы 205-1-тармақпен толықтырылсын: </w:t>
      </w:r>
    </w:p>
    <w:bookmarkEnd w:id="71"/>
    <w:bookmarkStart w:name="z109" w:id="72"/>
    <w:p>
      <w:pPr>
        <w:spacing w:after="0"/>
        <w:ind w:left="0"/>
        <w:jc w:val="both"/>
      </w:pPr>
      <w:r>
        <w:rPr>
          <w:rFonts w:ascii="Times New Roman"/>
          <w:b w:val="false"/>
          <w:i w:val="false"/>
          <w:color w:val="000000"/>
          <w:sz w:val="28"/>
        </w:rPr>
        <w:t xml:space="preserve">
      "205-1. АИТВ жұқтырғандарға және (немесе) ЖИТС-пен ауыратын науқастарға медициналық-әлеуметтік көмек көрсету жөніндегі қызметтерді сатып алу шарттарын, сондай-ақ оларға қосымша келісімдерді есепке алуды қор "ОНЭТ" АЖ-да автоматтандырылған режимде немесе қағаз жеткізгіште жүзеге асырады. </w:t>
      </w:r>
    </w:p>
    <w:bookmarkEnd w:id="72"/>
    <w:p>
      <w:pPr>
        <w:spacing w:after="0"/>
        <w:ind w:left="0"/>
        <w:jc w:val="both"/>
      </w:pPr>
      <w:r>
        <w:rPr>
          <w:rFonts w:ascii="Times New Roman"/>
          <w:b w:val="false"/>
          <w:i w:val="false"/>
          <w:color w:val="000000"/>
          <w:sz w:val="28"/>
        </w:rPr>
        <w:t>
      Қор "ОНЭТ" АЖ-да "Қаржы блогы" модуліндегі "Шарт талаптары" қосымша бетінде деректерді енгізеді, оларды растайды және АИТВ жұқтырғандарға және (немесе) ЖИТС-пен ауыратын науқастарға медициналық-әлеуметтік көмек көрсету жөніндегі қызметтерді сатып алу шарттарының және олар болған кезде оған қосымша келісімдердің көшірмелерін тіркейді.";</w:t>
      </w:r>
    </w:p>
    <w:bookmarkStart w:name="z110" w:id="73"/>
    <w:p>
      <w:pPr>
        <w:spacing w:after="0"/>
        <w:ind w:left="0"/>
        <w:jc w:val="both"/>
      </w:pPr>
      <w:r>
        <w:rPr>
          <w:rFonts w:ascii="Times New Roman"/>
          <w:b w:val="false"/>
          <w:i w:val="false"/>
          <w:color w:val="000000"/>
          <w:sz w:val="28"/>
        </w:rPr>
        <w:t xml:space="preserve">
      мынадай мазмұндағы 206-1 және 206-2-тармақтармен толықтырылсын: </w:t>
      </w:r>
    </w:p>
    <w:bookmarkEnd w:id="73"/>
    <w:bookmarkStart w:name="z111" w:id="74"/>
    <w:p>
      <w:pPr>
        <w:spacing w:after="0"/>
        <w:ind w:left="0"/>
        <w:jc w:val="both"/>
      </w:pPr>
      <w:r>
        <w:rPr>
          <w:rFonts w:ascii="Times New Roman"/>
          <w:b w:val="false"/>
          <w:i w:val="false"/>
          <w:color w:val="000000"/>
          <w:sz w:val="28"/>
        </w:rPr>
        <w:t>
      "206-1. Достық кабинеттерде халықтың осал топтары үшін медициналық көмек көрсеткені үшін ЖИТС-тің профилактикасы және онымен күрес жөніндегі орталықтар ақы төлеу сомасы Достық кабинеттерде халықтың осал топтары үшін кешенді тарифті түзету коэффициенттерін ескере отырып, қызметтер санына көбейту арқылы нақты көрсетілген қызметтер бойынша айқындалады.</w:t>
      </w:r>
    </w:p>
    <w:bookmarkEnd w:id="74"/>
    <w:bookmarkStart w:name="z112" w:id="75"/>
    <w:p>
      <w:pPr>
        <w:spacing w:after="0"/>
        <w:ind w:left="0"/>
        <w:jc w:val="both"/>
      </w:pPr>
      <w:r>
        <w:rPr>
          <w:rFonts w:ascii="Times New Roman"/>
          <w:b w:val="false"/>
          <w:i w:val="false"/>
          <w:color w:val="000000"/>
          <w:sz w:val="28"/>
        </w:rPr>
        <w:t>
      206-2. Халықты АИТВ инфекциясына зерттеп-қарағаны үшін ЖИТС-тің профилактикасы және онымен күрес жөніндегі орталықтарға ақы төлеу сомасы халықты АИТВ инфекциясына тексергені үшін тарифті түзету коэффициенттерін ескере отырып, қызметтер санына көбейту арқылы нақты көрсетілген қызметтер бойынша айқындалады.";</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208-тармақ</w:t>
      </w:r>
      <w:r>
        <w:rPr>
          <w:rFonts w:ascii="Times New Roman"/>
          <w:b w:val="false"/>
          <w:i w:val="false"/>
          <w:color w:val="000000"/>
          <w:sz w:val="28"/>
        </w:rPr>
        <w:t xml:space="preserve"> мынадай редакцияда жазылсын: </w:t>
      </w:r>
    </w:p>
    <w:bookmarkStart w:name="z114" w:id="76"/>
    <w:p>
      <w:pPr>
        <w:spacing w:after="0"/>
        <w:ind w:left="0"/>
        <w:jc w:val="both"/>
      </w:pPr>
      <w:r>
        <w:rPr>
          <w:rFonts w:ascii="Times New Roman"/>
          <w:b w:val="false"/>
          <w:i w:val="false"/>
          <w:color w:val="000000"/>
          <w:sz w:val="28"/>
        </w:rPr>
        <w:t>
      "208. Есепті кезеңде ЖИТС-тің профилактикасы және онымен күрес жөніндегі орталықтар ақы төлеуге ұсынған және АИТВ/ЖИТС кезінде медициналық-әлеуметтік көмек көрсеткені үшін шот-тізілімде көрсетілетін соманы есептеу:</w:t>
      </w:r>
    </w:p>
    <w:bookmarkEnd w:id="76"/>
    <w:p>
      <w:pPr>
        <w:spacing w:after="0"/>
        <w:ind w:left="0"/>
        <w:jc w:val="both"/>
      </w:pPr>
      <w:r>
        <w:rPr>
          <w:rFonts w:ascii="Times New Roman"/>
          <w:b w:val="false"/>
          <w:i w:val="false"/>
          <w:color w:val="000000"/>
          <w:sz w:val="28"/>
        </w:rPr>
        <w:t>
      1) АИТВ жұқтырғандардың және (немесе) ЖИТС-пен ауыратын науқастардың есепке қойылуын және есептен шығарылуын тіркеу (қайта тіркеу);</w:t>
      </w:r>
    </w:p>
    <w:p>
      <w:pPr>
        <w:spacing w:after="0"/>
        <w:ind w:left="0"/>
        <w:jc w:val="both"/>
      </w:pPr>
      <w:r>
        <w:rPr>
          <w:rFonts w:ascii="Times New Roman"/>
          <w:b w:val="false"/>
          <w:i w:val="false"/>
          <w:color w:val="000000"/>
          <w:sz w:val="28"/>
        </w:rPr>
        <w:t>
      2) стационарлық және стационарды алмастыратын медициналық көмекті және амбулаториялық - емханалық көмекті көрсететін денсаулық сақтау субъектілерінің пациенттері үшін АИТВ инфекциясына зертханалық зерттеу жүргізу;</w:t>
      </w:r>
    </w:p>
    <w:p>
      <w:pPr>
        <w:spacing w:after="0"/>
        <w:ind w:left="0"/>
        <w:jc w:val="both"/>
      </w:pPr>
      <w:r>
        <w:rPr>
          <w:rFonts w:ascii="Times New Roman"/>
          <w:b w:val="false"/>
          <w:i w:val="false"/>
          <w:color w:val="000000"/>
          <w:sz w:val="28"/>
        </w:rPr>
        <w:t xml:space="preserve">
      3) достық кабинеттерінде халықтың осал топтарына медициналық көмек көрсету; </w:t>
      </w:r>
    </w:p>
    <w:p>
      <w:pPr>
        <w:spacing w:after="0"/>
        <w:ind w:left="0"/>
        <w:jc w:val="both"/>
      </w:pPr>
      <w:r>
        <w:rPr>
          <w:rFonts w:ascii="Times New Roman"/>
          <w:b w:val="false"/>
          <w:i w:val="false"/>
          <w:color w:val="000000"/>
          <w:sz w:val="28"/>
        </w:rPr>
        <w:t>
      4) "ДҚ" АЖ-да қамтамасыз етілген антиретровирустық препараттар рецептілерін тіркеу негізінде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213-тармақ</w:t>
      </w:r>
      <w:r>
        <w:rPr>
          <w:rFonts w:ascii="Times New Roman"/>
          <w:b w:val="false"/>
          <w:i w:val="false"/>
          <w:color w:val="000000"/>
          <w:sz w:val="28"/>
        </w:rPr>
        <w:t xml:space="preserve"> мынадай редакцияда жазылсын:</w:t>
      </w:r>
    </w:p>
    <w:bookmarkStart w:name="z116" w:id="77"/>
    <w:p>
      <w:pPr>
        <w:spacing w:after="0"/>
        <w:ind w:left="0"/>
        <w:jc w:val="both"/>
      </w:pPr>
      <w:r>
        <w:rPr>
          <w:rFonts w:ascii="Times New Roman"/>
          <w:b w:val="false"/>
          <w:i w:val="false"/>
          <w:color w:val="000000"/>
          <w:sz w:val="28"/>
        </w:rPr>
        <w:t>
      213. ЖИТС-тің профилактикасы және онымен күрес жөніндегі орталықтардың сапасы мен көлемін мониторингтеу жартыжылда 1 (бір) рет қызметтер берушіге бару арқылы жүзеге асырылады. Сапа мен көлемді мониторингтеу нәтижелері бойынша қор әрбір бұзушылық үшін бір АИТВ жұқтырған және (немесе) ЖИТС-пен ауыратын науқасқа шаққанда бір кешенді тариф мөлшерінде ағымдағы және өткен кезеңдерде анықталған бұзушылықтар бойынша ағымдағы кезеңде ақы төлеу сомасын ұстап қалуды жүзеге асырады.</w:t>
      </w:r>
    </w:p>
    <w:bookmarkEnd w:id="77"/>
    <w:p>
      <w:pPr>
        <w:spacing w:after="0"/>
        <w:ind w:left="0"/>
        <w:jc w:val="both"/>
      </w:pPr>
      <w:r>
        <w:rPr>
          <w:rFonts w:ascii="Times New Roman"/>
          <w:b w:val="false"/>
          <w:i w:val="false"/>
          <w:color w:val="000000"/>
          <w:sz w:val="28"/>
        </w:rPr>
        <w:t>
      Сапа мен көлемді мониторингтеу нәтижелері бойынша:</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24-қосымшаға</w:t>
      </w:r>
      <w:r>
        <w:rPr>
          <w:rFonts w:ascii="Times New Roman"/>
          <w:b w:val="false"/>
          <w:i w:val="false"/>
          <w:color w:val="000000"/>
          <w:sz w:val="28"/>
        </w:rPr>
        <w:t xml:space="preserve"> сәйкес нысан бойынша ағымдағы мониторингтен өткен, амбулаториялық-емханалық көмек көрсетуге арналған жан басына шаққандағы нормативке қосылмаған, көрсетілген консультациялық-диагностикалық қызметтер тізілімі;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24-1-қосымшаға</w:t>
      </w:r>
      <w:r>
        <w:rPr>
          <w:rFonts w:ascii="Times New Roman"/>
          <w:b w:val="false"/>
          <w:i w:val="false"/>
          <w:color w:val="000000"/>
          <w:sz w:val="28"/>
        </w:rPr>
        <w:t xml:space="preserve"> сәйкес нысан бойынша нысаналы мониторингтен өткен, амбулаториялық-емханалық көмек көрсетуге арналған жан басына шаққандағы нормативке қосылмаған, көрсетілген консультациялық-диагностикалық қызметтер тізілімі;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25-қосымшаға</w:t>
      </w:r>
      <w:r>
        <w:rPr>
          <w:rFonts w:ascii="Times New Roman"/>
          <w:b w:val="false"/>
          <w:i w:val="false"/>
          <w:color w:val="000000"/>
          <w:sz w:val="28"/>
        </w:rPr>
        <w:t xml:space="preserve"> сәйкес нысан бойынша амбулаториялық-емханалық көмек көрсетуге арналған жан басына шаққандағы нормативке қосылмаған, консультациялық-диагностикалық қызметтердің сапасы мен көлеміне мониторингтің актісі қалыптастырылады.";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213-1-тармақ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5-параграф</w:t>
      </w:r>
      <w:r>
        <w:rPr>
          <w:rFonts w:ascii="Times New Roman"/>
          <w:b w:val="false"/>
          <w:i w:val="false"/>
          <w:color w:val="000000"/>
          <w:sz w:val="28"/>
        </w:rPr>
        <w:t xml:space="preserve"> мынадай редакцияда жазылсын;</w:t>
      </w:r>
    </w:p>
    <w:bookmarkStart w:name="z119" w:id="78"/>
    <w:p>
      <w:pPr>
        <w:spacing w:after="0"/>
        <w:ind w:left="0"/>
        <w:jc w:val="both"/>
      </w:pPr>
      <w:r>
        <w:rPr>
          <w:rFonts w:ascii="Times New Roman"/>
          <w:b w:val="false"/>
          <w:i w:val="false"/>
          <w:color w:val="000000"/>
          <w:sz w:val="28"/>
        </w:rPr>
        <w:t>
      "5-параграф. Психикалық бұзылудан (аурудан) және психикалық және мінез-құлықтық бұзылудан және психикаға белсенді әсер ететін заттарды тұтынудан туындаған психикалық және мінез-құлықтық бұзылудан зардап шегетін адамдарға медициналық-әлеуметтік көмек көрсеткені үшін ақы төлеу тәртібі";</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217-тармақ</w:t>
      </w:r>
      <w:r>
        <w:rPr>
          <w:rFonts w:ascii="Times New Roman"/>
          <w:b w:val="false"/>
          <w:i w:val="false"/>
          <w:color w:val="000000"/>
          <w:sz w:val="28"/>
        </w:rPr>
        <w:t xml:space="preserve"> мынадай редакцияда жазылсын:</w:t>
      </w:r>
    </w:p>
    <w:bookmarkStart w:name="z121" w:id="79"/>
    <w:p>
      <w:pPr>
        <w:spacing w:after="0"/>
        <w:ind w:left="0"/>
        <w:jc w:val="both"/>
      </w:pPr>
      <w:r>
        <w:rPr>
          <w:rFonts w:ascii="Times New Roman"/>
          <w:b w:val="false"/>
          <w:i w:val="false"/>
          <w:color w:val="000000"/>
          <w:sz w:val="28"/>
        </w:rPr>
        <w:t>
      "217. Қызметтер берушілер – психикалық және мінез-құлықтық бұзылулары және психикаға белсенді әсер ететін заттарды (бұдан әрі – ПБЗ) тұтынудан туындаған психикалық және мінез-құлықтық бұзылулары бар науқастарға медициналық-әлеуметтік көмек көрсететін денсаулық сақтау ұйымдарының (бұдан әрі – психикалық денсаулық орталықтары) қызметтеріне ақы төлеу ТМККК шеңберінде ақы төлеу есептік орташа құны бойынша емделіп шығу жағдайы үшін және бір төсек-күн үшін жүзеге асырылатын стационарлық көмек нысанында мамандандырылған медициналық көмек көрсететін республикалық денсаулық сақтау ұйымдарын қоспағанда, денсаулық сақтау субъектілеріне (бұдан әрі – психикалық денсаулық орталықтарының науқастарына медициналық-әлеуметтік көмек көрсететін денсаулық сақтау субъектісі) ТМККК шеңберінде психикалық және мінез-құлықтық бұзылулары және ПБЗ тұтынудан туындаған психикалық және мінез-құлықтық бұзылулары бар бір науқасқа арналған кешенді тариф бойынша жүзеге асырылады.";</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218-тармақ</w:t>
      </w:r>
      <w:r>
        <w:rPr>
          <w:rFonts w:ascii="Times New Roman"/>
          <w:b w:val="false"/>
          <w:i w:val="false"/>
          <w:color w:val="000000"/>
          <w:sz w:val="28"/>
        </w:rPr>
        <w:t xml:space="preserve"> мынадай редакцияда жазылсын: </w:t>
      </w:r>
    </w:p>
    <w:bookmarkStart w:name="z123" w:id="80"/>
    <w:p>
      <w:pPr>
        <w:spacing w:after="0"/>
        <w:ind w:left="0"/>
        <w:jc w:val="both"/>
      </w:pPr>
      <w:r>
        <w:rPr>
          <w:rFonts w:ascii="Times New Roman"/>
          <w:b w:val="false"/>
          <w:i w:val="false"/>
          <w:color w:val="000000"/>
          <w:sz w:val="28"/>
        </w:rPr>
        <w:t>
      "218. Қызметтерге ақы төлеу денсаулық сақтау орталығының бір науқасына арналған кешенді тариф бойынша жүзеге асырылады, ол:</w:t>
      </w:r>
    </w:p>
    <w:bookmarkEnd w:id="80"/>
    <w:p>
      <w:pPr>
        <w:spacing w:after="0"/>
        <w:ind w:left="0"/>
        <w:jc w:val="both"/>
      </w:pPr>
      <w:r>
        <w:rPr>
          <w:rFonts w:ascii="Times New Roman"/>
          <w:b w:val="false"/>
          <w:i w:val="false"/>
          <w:color w:val="000000"/>
          <w:sz w:val="28"/>
        </w:rPr>
        <w:t>
      1) психикалық және мінез-құлықтық бұзылулардың (аурулардың) профилактикасына, психикалық денсаулығын зерттеп-қарауға, психикалық бұзылулардың диагностикасына, психикалық бұзылудан (аурудан) зардап шегетін адамдарды емдеуге, күтуге және медициналық-әлеуметтік оңалтуға бағытталған қызметтерге;</w:t>
      </w:r>
    </w:p>
    <w:p>
      <w:pPr>
        <w:spacing w:after="0"/>
        <w:ind w:left="0"/>
        <w:jc w:val="both"/>
      </w:pPr>
      <w:r>
        <w:rPr>
          <w:rFonts w:ascii="Times New Roman"/>
          <w:b w:val="false"/>
          <w:i w:val="false"/>
          <w:color w:val="000000"/>
          <w:sz w:val="28"/>
        </w:rPr>
        <w:t>
      2) диспансерлік есепте тұрмайтын азаматтардың психикалық және мінез-құлықтық бұзылуларының (аурулардың) профилактикасына, психикалық денсаулығын зерттеп-қарауға бағытталған қызметтерге;</w:t>
      </w:r>
    </w:p>
    <w:p>
      <w:pPr>
        <w:spacing w:after="0"/>
        <w:ind w:left="0"/>
        <w:jc w:val="both"/>
      </w:pPr>
      <w:r>
        <w:rPr>
          <w:rFonts w:ascii="Times New Roman"/>
          <w:b w:val="false"/>
          <w:i w:val="false"/>
          <w:color w:val="000000"/>
          <w:sz w:val="28"/>
        </w:rPr>
        <w:t>
      3) психикалық бұзылулардан (аурулардан) зардап шегетін адамдарға жедел медициналық көмек, амбулаториялық-емханалық көмек, консультациялык-диагностикалық көмек, стационарлық және стационарды алмастыратын көмек нысандарында білікті, мамандандырылған, медициналық-әлеуметтік көмек көрсетуге, оның ішінде мәжбүрлеп емдеу шараларын қолдану туралы туралы сот шешімі бойынша стационарлық емдеуге;</w:t>
      </w:r>
    </w:p>
    <w:p>
      <w:pPr>
        <w:spacing w:after="0"/>
        <w:ind w:left="0"/>
        <w:jc w:val="both"/>
      </w:pPr>
      <w:r>
        <w:rPr>
          <w:rFonts w:ascii="Times New Roman"/>
          <w:b w:val="false"/>
          <w:i w:val="false"/>
          <w:color w:val="000000"/>
          <w:sz w:val="28"/>
        </w:rPr>
        <w:t>
      4) алкоголизмнен, нашақорлықтан және уытқұмарлықтан зардап шегетін адамдарға медициналық көмек көрсетуге, ПБЗ тұтынудан туындаған алкоголизмді, нашақорлық пен уытқұмарлықты диагностикалауға, ПБЗ тұтынудан туындаған алкоголизмнен, нашақорлықтан және уытқұмарлықтан зардап шегетін адамдарды емдеуге, күтуге және медициналық-әлеуметтік оңалтуға, ПБЗ тұтыну фактісін белгілеу үшін медициналық куәландыруға, оның ішінде мәжбүрлеп емдеу шараларын қолдану туралы сот шешімі бойынша стационарлық емдеуге, уақытша бейімдеу және детоксикациялау орталықтарында ұстауға бағытталған қызметтерге;</w:t>
      </w:r>
    </w:p>
    <w:p>
      <w:pPr>
        <w:spacing w:after="0"/>
        <w:ind w:left="0"/>
        <w:jc w:val="both"/>
      </w:pPr>
      <w:r>
        <w:rPr>
          <w:rFonts w:ascii="Times New Roman"/>
          <w:b w:val="false"/>
          <w:i w:val="false"/>
          <w:color w:val="000000"/>
          <w:sz w:val="28"/>
        </w:rPr>
        <w:t>
      5) алкоголизмнен, нашақорлықтан және уытқұмарлықтан зардап шегетін адамдарға жедел медициналық көмек, консультациялык-диагностикалық көмек, стационарлық және стационарды алмастыратын көмек нысандарында білікті, мамандандырылған, медициналық-әлеуметтік көмек көрсетуге, оның ішінде әлеуметтік-еңбекпен оңалтуға арналған шығындарды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221</w:t>
      </w:r>
      <w:r>
        <w:rPr>
          <w:rFonts w:ascii="Times New Roman"/>
          <w:b w:val="false"/>
          <w:i w:val="false"/>
          <w:color w:val="000000"/>
          <w:sz w:val="28"/>
        </w:rPr>
        <w:t xml:space="preserve">, </w:t>
      </w:r>
      <w:r>
        <w:rPr>
          <w:rFonts w:ascii="Times New Roman"/>
          <w:b w:val="false"/>
          <w:i w:val="false"/>
          <w:color w:val="000000"/>
          <w:sz w:val="28"/>
        </w:rPr>
        <w:t>222</w:t>
      </w:r>
      <w:r>
        <w:rPr>
          <w:rFonts w:ascii="Times New Roman"/>
          <w:b w:val="false"/>
          <w:i w:val="false"/>
          <w:color w:val="000000"/>
          <w:sz w:val="28"/>
        </w:rPr>
        <w:t xml:space="preserve"> және </w:t>
      </w:r>
      <w:r>
        <w:rPr>
          <w:rFonts w:ascii="Times New Roman"/>
          <w:b w:val="false"/>
          <w:i w:val="false"/>
          <w:color w:val="000000"/>
          <w:sz w:val="28"/>
        </w:rPr>
        <w:t>223-тармақтар</w:t>
      </w:r>
      <w:r>
        <w:rPr>
          <w:rFonts w:ascii="Times New Roman"/>
          <w:b w:val="false"/>
          <w:i w:val="false"/>
          <w:color w:val="000000"/>
          <w:sz w:val="28"/>
        </w:rPr>
        <w:t xml:space="preserve"> мынадай редакцияда жазылсын:</w:t>
      </w:r>
    </w:p>
    <w:bookmarkStart w:name="z125" w:id="81"/>
    <w:p>
      <w:pPr>
        <w:spacing w:after="0"/>
        <w:ind w:left="0"/>
        <w:jc w:val="both"/>
      </w:pPr>
      <w:r>
        <w:rPr>
          <w:rFonts w:ascii="Times New Roman"/>
          <w:b w:val="false"/>
          <w:i w:val="false"/>
          <w:color w:val="000000"/>
          <w:sz w:val="28"/>
        </w:rPr>
        <w:t>
      "221. Психикалық және мінез-құлықтық бұзылулары және ПБЗ тұтынудан туындаған психикалық және мінез-құлықтық бұзылулары бар науқастарға медициналық-әлеуметтік көмек көрсету бойынша жасалған қызметтерді сатып алу шарттарын, сондай-ақ оларға қосымша келісімдерді автоматтандырылған есепке алуды қор "ОНЭТ" АЖ-да жүзеге асырады. Қор "ОНЭТ" АЖ-да "Қаржы блогы" модуліндегі "Шарттың талаптары" қосымша бетінде деректерді енгізеді, оларды растайды және бар болса көрсетілетін қызметтерді сатып алу шартына қосымша келісімдердің көшірмелерін бекітеді.</w:t>
      </w:r>
    </w:p>
    <w:bookmarkEnd w:id="81"/>
    <w:bookmarkStart w:name="z126" w:id="82"/>
    <w:p>
      <w:pPr>
        <w:spacing w:after="0"/>
        <w:ind w:left="0"/>
        <w:jc w:val="both"/>
      </w:pPr>
      <w:r>
        <w:rPr>
          <w:rFonts w:ascii="Times New Roman"/>
          <w:b w:val="false"/>
          <w:i w:val="false"/>
          <w:color w:val="000000"/>
          <w:sz w:val="28"/>
        </w:rPr>
        <w:t>
      222. Есепті кезеңдегі ақы төлеуге психикалық денсаулық орталықтары ұсынатын және психикалық денсаулық орталықтары науқастарға медициналық-әлеуметтік көмек көрсеткені үшін шот-тізілімде көрсетілетін соманы автоматтандырылған есептеу денсаулық сақтаудың ақпараттық жүйелерінде:</w:t>
      </w:r>
    </w:p>
    <w:bookmarkEnd w:id="82"/>
    <w:p>
      <w:pPr>
        <w:spacing w:after="0"/>
        <w:ind w:left="0"/>
        <w:jc w:val="both"/>
      </w:pPr>
      <w:r>
        <w:rPr>
          <w:rFonts w:ascii="Times New Roman"/>
          <w:b w:val="false"/>
          <w:i w:val="false"/>
          <w:color w:val="000000"/>
          <w:sz w:val="28"/>
        </w:rPr>
        <w:t>
      1) психикалық бұзылулардан (аурулардан) зардап шегетін адамдарды есепке қоюды;</w:t>
      </w:r>
    </w:p>
    <w:p>
      <w:pPr>
        <w:spacing w:after="0"/>
        <w:ind w:left="0"/>
        <w:jc w:val="both"/>
      </w:pPr>
      <w:r>
        <w:rPr>
          <w:rFonts w:ascii="Times New Roman"/>
          <w:b w:val="false"/>
          <w:i w:val="false"/>
          <w:color w:val="000000"/>
          <w:sz w:val="28"/>
        </w:rPr>
        <w:t>
      2) психикалық бұзылулардан (аурулардан) зардап шегетін адамдарды есептен шығаруды;</w:t>
      </w:r>
    </w:p>
    <w:p>
      <w:pPr>
        <w:spacing w:after="0"/>
        <w:ind w:left="0"/>
        <w:jc w:val="both"/>
      </w:pPr>
      <w:r>
        <w:rPr>
          <w:rFonts w:ascii="Times New Roman"/>
          <w:b w:val="false"/>
          <w:i w:val="false"/>
          <w:color w:val="000000"/>
          <w:sz w:val="28"/>
        </w:rPr>
        <w:t>
      3) психикалық бұзылулардан (аурулардан) зардап шегетін адамдарға медициналық көмек көрсету жағдайларын;</w:t>
      </w:r>
    </w:p>
    <w:p>
      <w:pPr>
        <w:spacing w:after="0"/>
        <w:ind w:left="0"/>
        <w:jc w:val="both"/>
      </w:pPr>
      <w:r>
        <w:rPr>
          <w:rFonts w:ascii="Times New Roman"/>
          <w:b w:val="false"/>
          <w:i w:val="false"/>
          <w:color w:val="000000"/>
          <w:sz w:val="28"/>
        </w:rPr>
        <w:t>
      4) ПБЗ тұтынудан туындаған психикалық және мінез-құлықтық бұзылулары бар науқастарды есепке қоюды;</w:t>
      </w:r>
    </w:p>
    <w:p>
      <w:pPr>
        <w:spacing w:after="0"/>
        <w:ind w:left="0"/>
        <w:jc w:val="both"/>
      </w:pPr>
      <w:r>
        <w:rPr>
          <w:rFonts w:ascii="Times New Roman"/>
          <w:b w:val="false"/>
          <w:i w:val="false"/>
          <w:color w:val="000000"/>
          <w:sz w:val="28"/>
        </w:rPr>
        <w:t>
      5) ПБЗ тұтынудан туындаған психикалық және мінез-құлықтық бұзылулары бар науқастарды есептен шығаруды;</w:t>
      </w:r>
    </w:p>
    <w:p>
      <w:pPr>
        <w:spacing w:after="0"/>
        <w:ind w:left="0"/>
        <w:jc w:val="both"/>
      </w:pPr>
      <w:r>
        <w:rPr>
          <w:rFonts w:ascii="Times New Roman"/>
          <w:b w:val="false"/>
          <w:i w:val="false"/>
          <w:color w:val="000000"/>
          <w:sz w:val="28"/>
        </w:rPr>
        <w:t>
      6) ПБЗ тұтынудан туындаған психикалық және мінез-құлықтық бұзылулары бар науқастарға медициналық көмек көрсету жағдайларын тіркеу (қайта тіркеу) негізінде қамтамасыз етіледі.</w:t>
      </w:r>
    </w:p>
    <w:bookmarkStart w:name="z127" w:id="83"/>
    <w:p>
      <w:pPr>
        <w:spacing w:after="0"/>
        <w:ind w:left="0"/>
        <w:jc w:val="both"/>
      </w:pPr>
      <w:r>
        <w:rPr>
          <w:rFonts w:ascii="Times New Roman"/>
          <w:b w:val="false"/>
          <w:i w:val="false"/>
          <w:color w:val="000000"/>
          <w:sz w:val="28"/>
        </w:rPr>
        <w:t>
      223. Психикалық және мінез-құлықтық бұзылулардан және ПБЗ тұтынудан туындаған психикалық және мінез-құлықтық бұзылулардан зардап шегетін адамдарды есепке қоюды тіркеуді (қайта тіркеуді) психикалық денсаулық ұйымдары күн сайын автоматтандырылған режімде "ПНЭТ" АЖ-да:</w:t>
      </w:r>
    </w:p>
    <w:bookmarkEnd w:id="83"/>
    <w:p>
      <w:pPr>
        <w:spacing w:after="0"/>
        <w:ind w:left="0"/>
        <w:jc w:val="both"/>
      </w:pPr>
      <w:r>
        <w:rPr>
          <w:rFonts w:ascii="Times New Roman"/>
          <w:b w:val="false"/>
          <w:i w:val="false"/>
          <w:color w:val="000000"/>
          <w:sz w:val="28"/>
        </w:rPr>
        <w:t xml:space="preserve">
      1)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25/е нысандарының;</w:t>
      </w:r>
    </w:p>
    <w:p>
      <w:pPr>
        <w:spacing w:after="0"/>
        <w:ind w:left="0"/>
        <w:jc w:val="both"/>
      </w:pPr>
      <w:r>
        <w:rPr>
          <w:rFonts w:ascii="Times New Roman"/>
          <w:b w:val="false"/>
          <w:i w:val="false"/>
          <w:color w:val="000000"/>
          <w:sz w:val="28"/>
        </w:rPr>
        <w:t>
      2) пациенттің (немесе оның заңды өкілінің) медициналық зерттеп-қарауға жазбаша келісімінің;</w:t>
      </w:r>
    </w:p>
    <w:p>
      <w:pPr>
        <w:spacing w:after="0"/>
        <w:ind w:left="0"/>
        <w:jc w:val="both"/>
      </w:pPr>
      <w:r>
        <w:rPr>
          <w:rFonts w:ascii="Times New Roman"/>
          <w:b w:val="false"/>
          <w:i w:val="false"/>
          <w:color w:val="000000"/>
          <w:sz w:val="28"/>
        </w:rPr>
        <w:t>
      тұрғылықты жерін ауыстыруға байланысты пациентті ауыстыру туралы басқа психиатриялық ұйымды хабардар ету негізінде белгіленген Қазақстан Республикасының өзге әкімшілік-аумақтық бірлігінен психикалық және мінез-құлықтық бұзылулардан және ПБЗ тұтынудан туындаған психикалық және мінез-құлықтық бұзылулардан зардап шегетін адамдардың келуі, сондай-ақ бұрын белгіленген психикалық және мінез-құлықтық бұзылулары (аурулары) бар шетелден Қазақстан Республикасына тұрақты тұруға келген Қазақстан Республикасы азаматтарының, оралмандардың, шетелдіктер мен азаматтығы жоқ адамдардың келуінің;</w:t>
      </w:r>
    </w:p>
    <w:p>
      <w:pPr>
        <w:spacing w:after="0"/>
        <w:ind w:left="0"/>
        <w:jc w:val="both"/>
      </w:pPr>
      <w:r>
        <w:rPr>
          <w:rFonts w:ascii="Times New Roman"/>
          <w:b w:val="false"/>
          <w:i w:val="false"/>
          <w:color w:val="000000"/>
          <w:sz w:val="28"/>
        </w:rPr>
        <w:t>
      3) адамды ПБЗ тұтынудан туындаған психикалық және мінез-құлықтық бұзылулары бар науқас деп тану туралы медициналық куәдандырудың және (немесе) сот-наркологиялық қорытындының негізінде жүзеге асырылады.";</w:t>
      </w:r>
    </w:p>
    <w:bookmarkStart w:name="z128" w:id="84"/>
    <w:p>
      <w:pPr>
        <w:spacing w:after="0"/>
        <w:ind w:left="0"/>
        <w:jc w:val="both"/>
      </w:pPr>
      <w:r>
        <w:rPr>
          <w:rFonts w:ascii="Times New Roman"/>
          <w:b w:val="false"/>
          <w:i w:val="false"/>
          <w:color w:val="000000"/>
          <w:sz w:val="28"/>
        </w:rPr>
        <w:t xml:space="preserve">
      мынадай мазмұндағы 224-1-тармақпен толықтырылсын: </w:t>
      </w:r>
    </w:p>
    <w:bookmarkEnd w:id="84"/>
    <w:bookmarkStart w:name="z129" w:id="85"/>
    <w:p>
      <w:pPr>
        <w:spacing w:after="0"/>
        <w:ind w:left="0"/>
        <w:jc w:val="both"/>
      </w:pPr>
      <w:r>
        <w:rPr>
          <w:rFonts w:ascii="Times New Roman"/>
          <w:b w:val="false"/>
          <w:i w:val="false"/>
          <w:color w:val="000000"/>
          <w:sz w:val="28"/>
        </w:rPr>
        <w:t>
      "224-1. "ННЭТ" АЖ автоматтандырылған режимде ПБЗ қолданудан туындаған психикалық және мінез-құлықтық бұзылулары бар науқастың есептен шығарылуын тіркеу:</w:t>
      </w:r>
    </w:p>
    <w:bookmarkEnd w:id="85"/>
    <w:p>
      <w:pPr>
        <w:spacing w:after="0"/>
        <w:ind w:left="0"/>
        <w:jc w:val="both"/>
      </w:pPr>
      <w:r>
        <w:rPr>
          <w:rFonts w:ascii="Times New Roman"/>
          <w:b w:val="false"/>
          <w:i w:val="false"/>
          <w:color w:val="000000"/>
          <w:sz w:val="28"/>
        </w:rPr>
        <w:t>
      1) ДКК төрағасы немесе бірінші басшының орынбасары қол қойған емдеуші нарколог дәрігердің есептен шығару туралы қорытындысы;</w:t>
      </w:r>
    </w:p>
    <w:p>
      <w:pPr>
        <w:spacing w:after="0"/>
        <w:ind w:left="0"/>
        <w:jc w:val="both"/>
      </w:pPr>
      <w:r>
        <w:rPr>
          <w:rFonts w:ascii="Times New Roman"/>
          <w:b w:val="false"/>
          <w:i w:val="false"/>
          <w:color w:val="000000"/>
          <w:sz w:val="28"/>
        </w:rPr>
        <w:t>
      2) пациенттің құжаттарын жаңа тұрғылықты жері бойынша өңірлік психикалық денсаулық орталығына жіберу арқылы басқа психикалық денсаулық орталығына диспансерлік/профилактикалық қадағалауға наркологиялық есепке қоюға бере отырып, қызмет көрсететін психикалық денсаулық орталығының аумағынан тыс жерге кете отырып, тұрақты тұрғылықты жерінің өзгеруі;</w:t>
      </w:r>
    </w:p>
    <w:p>
      <w:pPr>
        <w:spacing w:after="0"/>
        <w:ind w:left="0"/>
        <w:jc w:val="both"/>
      </w:pPr>
      <w:r>
        <w:rPr>
          <w:rFonts w:ascii="Times New Roman"/>
          <w:b w:val="false"/>
          <w:i w:val="false"/>
          <w:color w:val="000000"/>
          <w:sz w:val="28"/>
        </w:rPr>
        <w:t>
      3) Қазақстан Республикасынан тыс жерлерге тұрақты тұруға кеткен Қазақстан Республикасының азаматтары туралы Қазақстан Республикасы ішкі істер органдарының ресми деректері;</w:t>
      </w:r>
    </w:p>
    <w:p>
      <w:pPr>
        <w:spacing w:after="0"/>
        <w:ind w:left="0"/>
        <w:jc w:val="both"/>
      </w:pPr>
      <w:r>
        <w:rPr>
          <w:rFonts w:ascii="Times New Roman"/>
          <w:b w:val="false"/>
          <w:i w:val="false"/>
          <w:color w:val="000000"/>
          <w:sz w:val="28"/>
        </w:rPr>
        <w:t>
      4) барлық қабылданған шараларға қарамастан (оның ішінде ішкі істер органдарына және әділет органдарына тоқсанына 1 (бір) рет, оның тұрған жері туралы объективті мәліметтер болмаған, психикалық денсаулық орталығы 1 жыл бойы науқасты қарап-тексеруді қамтамасыз ете алмаған жағдайда науқасты бақылаудан алу туралы психикалық денсаулық орталығының ДКК шешімі;</w:t>
      </w:r>
    </w:p>
    <w:p>
      <w:pPr>
        <w:spacing w:after="0"/>
        <w:ind w:left="0"/>
        <w:jc w:val="both"/>
      </w:pPr>
      <w:r>
        <w:rPr>
          <w:rFonts w:ascii="Times New Roman"/>
          <w:b w:val="false"/>
          <w:i w:val="false"/>
          <w:color w:val="000000"/>
          <w:sz w:val="28"/>
        </w:rPr>
        <w:t>
      5) 3 (үш) жылдан астам мерзімге бас бостандығынан айыруға байланысты соттау; (шығару Қазақстан Республикасы Бас прокуратурасының Құқықтық статистика және арнайы есепке алу жөніндегі комитетінен сұрау салуға жауап алынғаннан кейін 3 (үш) ай ішінде жүргізіледі;</w:t>
      </w:r>
    </w:p>
    <w:p>
      <w:pPr>
        <w:spacing w:after="0"/>
        <w:ind w:left="0"/>
        <w:jc w:val="both"/>
      </w:pPr>
      <w:r>
        <w:rPr>
          <w:rFonts w:ascii="Times New Roman"/>
          <w:b w:val="false"/>
          <w:i w:val="false"/>
          <w:color w:val="000000"/>
          <w:sz w:val="28"/>
        </w:rPr>
        <w:t>
      6) БХТ-да тіркелген алкоголизммен, нашақорлықпен және уытқұмарлықпен ауыратын науқастың қайтыс болғаны туралы куәлік;</w:t>
      </w:r>
    </w:p>
    <w:p>
      <w:pPr>
        <w:spacing w:after="0"/>
        <w:ind w:left="0"/>
        <w:jc w:val="both"/>
      </w:pPr>
      <w:r>
        <w:rPr>
          <w:rFonts w:ascii="Times New Roman"/>
          <w:b w:val="false"/>
          <w:i w:val="false"/>
          <w:color w:val="000000"/>
          <w:sz w:val="28"/>
        </w:rPr>
        <w:t>
      7) АХАТБ-дан келіп түсетін қайтыс болуы туралы мәліметтер;</w:t>
      </w:r>
    </w:p>
    <w:p>
      <w:pPr>
        <w:spacing w:after="0"/>
        <w:ind w:left="0"/>
        <w:jc w:val="both"/>
      </w:pPr>
      <w:r>
        <w:rPr>
          <w:rFonts w:ascii="Times New Roman"/>
          <w:b w:val="false"/>
          <w:i w:val="false"/>
          <w:color w:val="000000"/>
          <w:sz w:val="28"/>
        </w:rPr>
        <w:t>
      8) анықталған нозология бойынша есепке ала отырып, осы нозология бойынша диагнозды өзгерту немесе нақтылау негізінде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225</w:t>
      </w:r>
      <w:r>
        <w:rPr>
          <w:rFonts w:ascii="Times New Roman"/>
          <w:b w:val="false"/>
          <w:i w:val="false"/>
          <w:color w:val="000000"/>
          <w:sz w:val="28"/>
        </w:rPr>
        <w:t xml:space="preserve">, </w:t>
      </w:r>
      <w:r>
        <w:rPr>
          <w:rFonts w:ascii="Times New Roman"/>
          <w:b w:val="false"/>
          <w:i w:val="false"/>
          <w:color w:val="000000"/>
          <w:sz w:val="28"/>
        </w:rPr>
        <w:t>226</w:t>
      </w:r>
      <w:r>
        <w:rPr>
          <w:rFonts w:ascii="Times New Roman"/>
          <w:b w:val="false"/>
          <w:i w:val="false"/>
          <w:color w:val="000000"/>
          <w:sz w:val="28"/>
        </w:rPr>
        <w:t xml:space="preserve">, </w:t>
      </w:r>
      <w:r>
        <w:rPr>
          <w:rFonts w:ascii="Times New Roman"/>
          <w:b w:val="false"/>
          <w:i w:val="false"/>
          <w:color w:val="000000"/>
          <w:sz w:val="28"/>
        </w:rPr>
        <w:t>227</w:t>
      </w:r>
      <w:r>
        <w:rPr>
          <w:rFonts w:ascii="Times New Roman"/>
          <w:b w:val="false"/>
          <w:i w:val="false"/>
          <w:color w:val="000000"/>
          <w:sz w:val="28"/>
        </w:rPr>
        <w:t xml:space="preserve">, </w:t>
      </w:r>
      <w:r>
        <w:rPr>
          <w:rFonts w:ascii="Times New Roman"/>
          <w:b w:val="false"/>
          <w:i w:val="false"/>
          <w:color w:val="000000"/>
          <w:sz w:val="28"/>
        </w:rPr>
        <w:t>228</w:t>
      </w:r>
      <w:r>
        <w:rPr>
          <w:rFonts w:ascii="Times New Roman"/>
          <w:b w:val="false"/>
          <w:i w:val="false"/>
          <w:color w:val="000000"/>
          <w:sz w:val="28"/>
        </w:rPr>
        <w:t xml:space="preserve">, </w:t>
      </w:r>
      <w:r>
        <w:rPr>
          <w:rFonts w:ascii="Times New Roman"/>
          <w:b w:val="false"/>
          <w:i w:val="false"/>
          <w:color w:val="000000"/>
          <w:sz w:val="28"/>
        </w:rPr>
        <w:t>228-1</w:t>
      </w:r>
      <w:r>
        <w:rPr>
          <w:rFonts w:ascii="Times New Roman"/>
          <w:b w:val="false"/>
          <w:i w:val="false"/>
          <w:color w:val="000000"/>
          <w:sz w:val="28"/>
        </w:rPr>
        <w:t xml:space="preserve"> және </w:t>
      </w:r>
      <w:r>
        <w:rPr>
          <w:rFonts w:ascii="Times New Roman"/>
          <w:b w:val="false"/>
          <w:i w:val="false"/>
          <w:color w:val="000000"/>
          <w:sz w:val="28"/>
        </w:rPr>
        <w:t>229-тармақтар</w:t>
      </w:r>
      <w:r>
        <w:rPr>
          <w:rFonts w:ascii="Times New Roman"/>
          <w:b w:val="false"/>
          <w:i w:val="false"/>
          <w:color w:val="000000"/>
          <w:sz w:val="28"/>
        </w:rPr>
        <w:t xml:space="preserve"> мынадай редакцияда жазылсын: </w:t>
      </w:r>
    </w:p>
    <w:bookmarkStart w:name="z131" w:id="86"/>
    <w:p>
      <w:pPr>
        <w:spacing w:after="0"/>
        <w:ind w:left="0"/>
        <w:jc w:val="both"/>
      </w:pPr>
      <w:r>
        <w:rPr>
          <w:rFonts w:ascii="Times New Roman"/>
          <w:b w:val="false"/>
          <w:i w:val="false"/>
          <w:color w:val="000000"/>
          <w:sz w:val="28"/>
        </w:rPr>
        <w:t xml:space="preserve">
      "225. Психикалық және мінез-құлықтық бұзылулары және ПБЗ тұтынудан туындаған психикалық және мінез-құлықтық бұзылулары бар адамдарға стационарлық және стационарды алмастыратын көмек нысанында медициналық көмек көрсету жағдайларын тіркеу "СНЭТ" АЖ-да № 907 </w:t>
      </w:r>
      <w:r>
        <w:rPr>
          <w:rFonts w:ascii="Times New Roman"/>
          <w:b w:val="false"/>
          <w:i w:val="false"/>
          <w:color w:val="000000"/>
          <w:sz w:val="28"/>
        </w:rPr>
        <w:t>бұйрықпен</w:t>
      </w:r>
      <w:r>
        <w:rPr>
          <w:rFonts w:ascii="Times New Roman"/>
          <w:b w:val="false"/>
          <w:i w:val="false"/>
          <w:color w:val="000000"/>
          <w:sz w:val="28"/>
        </w:rPr>
        <w:t xml:space="preserve"> бекітілген № 066-3/е және № 066-1/е нысаны бойынша стационарлық, стационарды алмастыратын, медициналық-әлеуметтік көмек көрсету туралы деректерді күн сайын енгізу және растау арқылы жүзеге асырылады.</w:t>
      </w:r>
    </w:p>
    <w:bookmarkEnd w:id="86"/>
    <w:bookmarkStart w:name="z132" w:id="87"/>
    <w:p>
      <w:pPr>
        <w:spacing w:after="0"/>
        <w:ind w:left="0"/>
        <w:jc w:val="both"/>
      </w:pPr>
      <w:r>
        <w:rPr>
          <w:rFonts w:ascii="Times New Roman"/>
          <w:b w:val="false"/>
          <w:i w:val="false"/>
          <w:color w:val="000000"/>
          <w:sz w:val="28"/>
        </w:rPr>
        <w:t>
      226. Осы Қағидаларға 101-қосымшаға сәйкес нысан бойынша психикалық және мінез-құлықтық бұзылулардан және ПБЗ тұтынудан туындаған психикалық және мінез-құлықтық бұзылулардан зардап шегетін адамдарға медициналық-әлеуметтік көмек көрсеткені үшін шот-тізілімді (бұдан әрі – психикалық ауытқулар жағдайында медициналық-әлеуметтік көмек көрсеткені үшін шот-тізілім) "ОНЭТ" АЖ-де автоматтандырылған түрде қалыптастыру және ақы төлеуге ұсынылатын соманың дұрыс есептелуі үшін қызметтер беруші ақпараттық жүйелерде:</w:t>
      </w:r>
    </w:p>
    <w:bookmarkEnd w:id="87"/>
    <w:p>
      <w:pPr>
        <w:spacing w:after="0"/>
        <w:ind w:left="0"/>
        <w:jc w:val="both"/>
      </w:pPr>
      <w:r>
        <w:rPr>
          <w:rFonts w:ascii="Times New Roman"/>
          <w:b w:val="false"/>
          <w:i w:val="false"/>
          <w:color w:val="000000"/>
          <w:sz w:val="28"/>
        </w:rPr>
        <w:t xml:space="preserve">
      1) күн сайын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025/е, № 030-2/е нысандары бойынша деректерді енгізу және растау. Гистологиялық және патоморфологиялық зерттеулердің нәтижелерін енгізу жағдайларын қоспағанда, енгізудің дұрыстығы расталғаннан кейін "СНЭТ" АЖ-да деректер түзетуге жатпайды;</w:t>
      </w:r>
    </w:p>
    <w:p>
      <w:pPr>
        <w:spacing w:after="0"/>
        <w:ind w:left="0"/>
        <w:jc w:val="both"/>
      </w:pPr>
      <w:r>
        <w:rPr>
          <w:rFonts w:ascii="Times New Roman"/>
          <w:b w:val="false"/>
          <w:i w:val="false"/>
          <w:color w:val="000000"/>
          <w:sz w:val="28"/>
        </w:rPr>
        <w:t xml:space="preserve">
      2) пациент стационардан жазылып шыққан күннен кейінгі 1 (бір) жұмыс күнінен кешіктірмей № 907 </w:t>
      </w:r>
      <w:r>
        <w:rPr>
          <w:rFonts w:ascii="Times New Roman"/>
          <w:b w:val="false"/>
          <w:i w:val="false"/>
          <w:color w:val="000000"/>
          <w:sz w:val="28"/>
        </w:rPr>
        <w:t>бұйрықпен</w:t>
      </w:r>
      <w:r>
        <w:rPr>
          <w:rFonts w:ascii="Times New Roman"/>
          <w:b w:val="false"/>
          <w:i w:val="false"/>
          <w:color w:val="000000"/>
          <w:sz w:val="28"/>
        </w:rPr>
        <w:t xml:space="preserve"> бекітілген бастапқы медициналық құжаттаманың № 066-3/е, №066-1/е және № 027/е нысандары бойынша психитариялық стационардан шыққан науқастың статистикалық картасын қалыптастыру;</w:t>
      </w:r>
    </w:p>
    <w:p>
      <w:pPr>
        <w:spacing w:after="0"/>
        <w:ind w:left="0"/>
        <w:jc w:val="both"/>
      </w:pPr>
      <w:r>
        <w:rPr>
          <w:rFonts w:ascii="Times New Roman"/>
          <w:b w:val="false"/>
          <w:i w:val="false"/>
          <w:color w:val="000000"/>
          <w:sz w:val="28"/>
        </w:rPr>
        <w:t>
      3) есепті кезеңнен кейінгі келесі айдың 30 (отыз) күніне дейін мынадай:</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81-қосымшаға</w:t>
      </w:r>
      <w:r>
        <w:rPr>
          <w:rFonts w:ascii="Times New Roman"/>
          <w:b w:val="false"/>
          <w:i w:val="false"/>
          <w:color w:val="000000"/>
          <w:sz w:val="28"/>
        </w:rPr>
        <w:t xml:space="preserve"> сәйкес нысан бойынша медициналық қызметтер көрсету кезіндегі кірістер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82-қосымшаға</w:t>
      </w:r>
      <w:r>
        <w:rPr>
          <w:rFonts w:ascii="Times New Roman"/>
          <w:b w:val="false"/>
          <w:i w:val="false"/>
          <w:color w:val="000000"/>
          <w:sz w:val="28"/>
        </w:rPr>
        <w:t xml:space="preserve"> сәйкес нысан бойынша медициналық қызметтер көрсету кезіндегі шығыстар құрылымы;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83-қосымшаға</w:t>
      </w:r>
      <w:r>
        <w:rPr>
          <w:rFonts w:ascii="Times New Roman"/>
          <w:b w:val="false"/>
          <w:i w:val="false"/>
          <w:color w:val="000000"/>
          <w:sz w:val="28"/>
        </w:rPr>
        <w:t xml:space="preserve"> сәйкес нысан бойынша қызметкерлерге сараланған ақы төлеу;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84-қосымшаға</w:t>
      </w:r>
      <w:r>
        <w:rPr>
          <w:rFonts w:ascii="Times New Roman"/>
          <w:b w:val="false"/>
          <w:i w:val="false"/>
          <w:color w:val="000000"/>
          <w:sz w:val="28"/>
        </w:rPr>
        <w:t xml:space="preserve"> сәйкес нысан бойынша кадрлардың біліктілігін арттыру және оларды қайта даярлау;</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85-қосымшаға</w:t>
      </w:r>
      <w:r>
        <w:rPr>
          <w:rFonts w:ascii="Times New Roman"/>
          <w:b w:val="false"/>
          <w:i w:val="false"/>
          <w:color w:val="000000"/>
          <w:sz w:val="28"/>
        </w:rPr>
        <w:t xml:space="preserve"> сәйкес нысан бойынша медициналық қызметтер көрсетуге арналған аванстың жоспарлы сомасын бөлу туралы ақпаратты қамтитын есептерді қалыптастыру үшін қажетті деректерді енгізу.</w:t>
      </w:r>
    </w:p>
    <w:p>
      <w:pPr>
        <w:spacing w:after="0"/>
        <w:ind w:left="0"/>
        <w:jc w:val="both"/>
      </w:pPr>
      <w:r>
        <w:rPr>
          <w:rFonts w:ascii="Times New Roman"/>
          <w:b w:val="false"/>
          <w:i w:val="false"/>
          <w:color w:val="000000"/>
          <w:sz w:val="28"/>
        </w:rPr>
        <w:t>
      Қызметтер беруші қордың сұрау салуы бойынша осы тармақта көзделген негізінде ақпаратты қалыптастыру жүзеге асырылған бастапқы медициналық құжаттамалардың көшірмелерін ұсынады.</w:t>
      </w:r>
    </w:p>
    <w:p>
      <w:pPr>
        <w:spacing w:after="0"/>
        <w:ind w:left="0"/>
        <w:jc w:val="both"/>
      </w:pPr>
      <w:r>
        <w:rPr>
          <w:rFonts w:ascii="Times New Roman"/>
          <w:b w:val="false"/>
          <w:i w:val="false"/>
          <w:color w:val="000000"/>
          <w:sz w:val="28"/>
        </w:rPr>
        <w:t>
       "ОНЭТ" АЖ-да осы тармақтың бірінші бөлігінің 3) тармақшасында көзделген ақпарат болмаған жағдайда, ағымдағы есепті кезеңдегі науқастарға психикалық бұзылулар кезінде медициналық-әлеуметтік көмек көрсеткені үшін шот-тізілімді қалыптастыру көрсетілген деректерді енгізгенге дейін жүргізілмейді.</w:t>
      </w:r>
    </w:p>
    <w:bookmarkStart w:name="z133" w:id="88"/>
    <w:p>
      <w:pPr>
        <w:spacing w:after="0"/>
        <w:ind w:left="0"/>
        <w:jc w:val="both"/>
      </w:pPr>
      <w:r>
        <w:rPr>
          <w:rFonts w:ascii="Times New Roman"/>
          <w:b w:val="false"/>
          <w:i w:val="false"/>
          <w:color w:val="000000"/>
          <w:sz w:val="28"/>
        </w:rPr>
        <w:t>
      227. Осы Қағидаларға 102-қосымшаға сәйкес нысан бойынша психикалық және мінез-құлықтық бұзылулардан және ПБЗ тұтынудан туындаған психикалық және мінез-құлықтық бұзылулардан зардап шегетін адамдарға медициналық-әлеуметтік көмек көрсету бойынша қызметтерді сатып алу шартын орындау хаттамасын (бұдан әрі – психикалық бұзылулар кезінде медициналық-әлеуметтік көмек көрсету бойынша қызметтерді сатып алу шартын орындау хаттамасы) қор автоматтандырылған режімде "ОНЭТ" АЖ-да қалыптастырады.</w:t>
      </w:r>
    </w:p>
    <w:bookmarkEnd w:id="88"/>
    <w:bookmarkStart w:name="z134" w:id="89"/>
    <w:p>
      <w:pPr>
        <w:spacing w:after="0"/>
        <w:ind w:left="0"/>
        <w:jc w:val="both"/>
      </w:pPr>
      <w:r>
        <w:rPr>
          <w:rFonts w:ascii="Times New Roman"/>
          <w:b w:val="false"/>
          <w:i w:val="false"/>
          <w:color w:val="000000"/>
          <w:sz w:val="28"/>
        </w:rPr>
        <w:t>
      228. Психикалық денсаулық орталықтары көрсеткен медициналық қызметтердің сапасы мен көлемін мониторингтеу нәтижелері бойынша:</w:t>
      </w:r>
    </w:p>
    <w:bookmarkEnd w:id="89"/>
    <w:p>
      <w:pPr>
        <w:spacing w:after="0"/>
        <w:ind w:left="0"/>
        <w:jc w:val="both"/>
      </w:pPr>
      <w:r>
        <w:rPr>
          <w:rFonts w:ascii="Times New Roman"/>
          <w:b w:val="false"/>
          <w:i w:val="false"/>
          <w:color w:val="000000"/>
          <w:sz w:val="28"/>
        </w:rPr>
        <w:t>
      1) осы Қағидаларға 37-қосымшаға сәйкес нысан бойынша ағымдағы мониторингтен өткен емдеуге жатқызу жағдайларының тізілімі;</w:t>
      </w:r>
    </w:p>
    <w:p>
      <w:pPr>
        <w:spacing w:after="0"/>
        <w:ind w:left="0"/>
        <w:jc w:val="both"/>
      </w:pPr>
      <w:r>
        <w:rPr>
          <w:rFonts w:ascii="Times New Roman"/>
          <w:b w:val="false"/>
          <w:i w:val="false"/>
          <w:color w:val="000000"/>
          <w:sz w:val="28"/>
        </w:rPr>
        <w:t>
      2) осы Қағидаларға 38-қосымшаға сәйкес нысан бойынша нысаналы мониторингтен өткен емдеуге жатқызу жағдайларының тізілімі;</w:t>
      </w:r>
    </w:p>
    <w:p>
      <w:pPr>
        <w:spacing w:after="0"/>
        <w:ind w:left="0"/>
        <w:jc w:val="both"/>
      </w:pPr>
      <w:r>
        <w:rPr>
          <w:rFonts w:ascii="Times New Roman"/>
          <w:b w:val="false"/>
          <w:i w:val="false"/>
          <w:color w:val="000000"/>
          <w:sz w:val="28"/>
        </w:rPr>
        <w:t>
      3) осы Қағидаларға 43-қосымшаға сәйкес нысан бойынша стационарлық және стационарды алмастыратын медициналық қызметтердің сапасы мен көлеміне мониторингтің актісі;</w:t>
      </w:r>
    </w:p>
    <w:p>
      <w:pPr>
        <w:spacing w:after="0"/>
        <w:ind w:left="0"/>
        <w:jc w:val="both"/>
      </w:pPr>
      <w:r>
        <w:rPr>
          <w:rFonts w:ascii="Times New Roman"/>
          <w:b w:val="false"/>
          <w:i w:val="false"/>
          <w:color w:val="000000"/>
          <w:sz w:val="28"/>
        </w:rPr>
        <w:t>
      4) осы Қағидаларға 46-қосымшаға сәйкес нысан бойынша барлық қатысушылардың медициналық қызметтердің сапасы мен көлемін мониторингтеу нәтижелері бойынша ақы төлеуіне жататын, ақы төленуіне жатпайтын, оның ішінде ішінара ақы төлеуіне жататын емдеуге жатқызу жағдайларының тізілімі қалыптастырылады.</w:t>
      </w:r>
    </w:p>
    <w:p>
      <w:pPr>
        <w:spacing w:after="0"/>
        <w:ind w:left="0"/>
        <w:jc w:val="both"/>
      </w:pPr>
      <w:r>
        <w:rPr>
          <w:rFonts w:ascii="Times New Roman"/>
          <w:b w:val="false"/>
          <w:i w:val="false"/>
          <w:color w:val="000000"/>
          <w:sz w:val="28"/>
        </w:rPr>
        <w:t>
      Қайтыс болу күні өткен есепті кезеңде тіркелген психикалық және мінез-құлықтық бұзылулардан және ПБЗ тұтынудан туындаған психикалық және мінез-құлықтық бұзылулардан зардап шегетін адамның қайтыс болу себебі бойынша ағымдағы есепті кезеңде есептен шығарған жағдайда ақы төлеу пациенттің қайтыс болуын уақтылы тіркемегені үшін сома шешіле отырып, жүзеге асырылады.</w:t>
      </w:r>
    </w:p>
    <w:p>
      <w:pPr>
        <w:spacing w:after="0"/>
        <w:ind w:left="0"/>
        <w:jc w:val="both"/>
      </w:pPr>
      <w:r>
        <w:rPr>
          <w:rFonts w:ascii="Times New Roman"/>
          <w:b w:val="false"/>
          <w:i w:val="false"/>
          <w:color w:val="000000"/>
          <w:sz w:val="28"/>
        </w:rPr>
        <w:t>
      Уақтылы тіркемегені үшін ақы төлеуден шешілетін сома төлеу Бірыңғай ақаулар жіктеліміне сәйкес күніне туберкулезбен ауыратын бір науқасқа арналған кешенді тариф бойынша қайтыс болған күнін тіркеген күннен бастап психикалық және мінез-құлықтық бұзылулардан және ПБЗ тұтынудан туындаған психикалық және мінез-құлықтық бұзылулардан зардап шегетін адамның есепте тұрған әрбір күнтізбелік күні үшін есептелген соманы және айыппұл санкцияларын шешуді ескере отырып, есепті кезеңде жүзеге асырылады.</w:t>
      </w:r>
    </w:p>
    <w:bookmarkStart w:name="z135" w:id="90"/>
    <w:p>
      <w:pPr>
        <w:spacing w:after="0"/>
        <w:ind w:left="0"/>
        <w:jc w:val="both"/>
      </w:pPr>
      <w:r>
        <w:rPr>
          <w:rFonts w:ascii="Times New Roman"/>
          <w:b w:val="false"/>
          <w:i w:val="false"/>
          <w:color w:val="000000"/>
          <w:sz w:val="28"/>
        </w:rPr>
        <w:t>
      228-1. Психикалық және мінез-құлықтық бұзылулардан және ПБЗ тұтынудан туындаған психикалық және мінез-құлықтық бұзылулардан зардап шегетін адамдар туралы мәліметтерді есептен уақтылы шығармағандығы және уақтылы тіркемегені үшін айыппұл санкцияларын төлеу кезінде психикалық және мінез-құлықтық бұзылулардан және ПБЗ тұтынудан туындаған психикалық және мінез-құлықтық бұзылулардан зардап шегетін қайтыс болған адамдарды, сондай-ақ 2018 жылғы 1 қаңтарға дейін қайтыс болған психикалық және мінез-құлықтық бұзылулардан және ПБЗ тұтынудан туындаған психикалық және мінез-құлықтық бұзылулардан зардап шеккен адамдарға қатысты қолданылмайды.</w:t>
      </w:r>
    </w:p>
    <w:bookmarkEnd w:id="90"/>
    <w:bookmarkStart w:name="z136" w:id="91"/>
    <w:p>
      <w:pPr>
        <w:spacing w:after="0"/>
        <w:ind w:left="0"/>
        <w:jc w:val="both"/>
      </w:pPr>
      <w:r>
        <w:rPr>
          <w:rFonts w:ascii="Times New Roman"/>
          <w:b w:val="false"/>
          <w:i w:val="false"/>
          <w:color w:val="000000"/>
          <w:sz w:val="28"/>
        </w:rPr>
        <w:t>
      229. Қор психикалық аурулар жағдайында медициналық-әлеуметтік көмек көрсету бойынша қызметтерді сатып алу шартын орындау хаттамасының негізінде "ОНЭТ" АЖ-да автоматтандырылған режімде осы Қағидаларға 103-қосымшаға сәйкес нысан бойынша психикалық және мінез-құлықтық бұзылулардан және ПБЗ тұтынудан туындаған психикалық және мінез-құлықтық бұзылулардан зардап шегетін адамдарға медициналық-әлеуметтік көмек көрсеткені үшін көрсетілген қызметтердің актісін (бұдан әрі – психикалық бұзылулар кезінде медициналық-әлеуметтік көмек көрсеткені үшін көрсетілген қызметтердің актісі) қалыптастырады.";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6-параграф</w:t>
      </w:r>
      <w:r>
        <w:rPr>
          <w:rFonts w:ascii="Times New Roman"/>
          <w:b w:val="false"/>
          <w:i w:val="false"/>
          <w:color w:val="000000"/>
          <w:sz w:val="28"/>
        </w:rPr>
        <w:t>. Алкоголизммен, нашақорлықпен және уытқұмарлықпен ауыратын науқастарға медициналық-әлеуметтік көмек көрсеткені үшін ақы төлеу тәртібі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272-тармақ</w:t>
      </w:r>
      <w:r>
        <w:rPr>
          <w:rFonts w:ascii="Times New Roman"/>
          <w:b w:val="false"/>
          <w:i w:val="false"/>
          <w:color w:val="000000"/>
          <w:sz w:val="28"/>
        </w:rPr>
        <w:t xml:space="preserve"> мынадай редакцияда жазылсын:</w:t>
      </w:r>
    </w:p>
    <w:bookmarkStart w:name="z139" w:id="92"/>
    <w:p>
      <w:pPr>
        <w:spacing w:after="0"/>
        <w:ind w:left="0"/>
        <w:jc w:val="both"/>
      </w:pPr>
      <w:r>
        <w:rPr>
          <w:rFonts w:ascii="Times New Roman"/>
          <w:b w:val="false"/>
          <w:i w:val="false"/>
          <w:color w:val="000000"/>
          <w:sz w:val="28"/>
        </w:rPr>
        <w:t>
      "272. Пациентті сүйек кемігін немесе гемопоэздік дің жасушаларын транспланттауға (бұдан әрі – СКТ) жіберген кезде Қызметтерді сатып алу шартында бір емделген жағдай үшін қызметтерге кезеңмен ақы төлеу көзделеді және ол мыналарды қамтиды:</w:t>
      </w:r>
    </w:p>
    <w:bookmarkEnd w:id="92"/>
    <w:p>
      <w:pPr>
        <w:spacing w:after="0"/>
        <w:ind w:left="0"/>
        <w:jc w:val="both"/>
      </w:pPr>
      <w:r>
        <w:rPr>
          <w:rFonts w:ascii="Times New Roman"/>
          <w:b w:val="false"/>
          <w:i w:val="false"/>
          <w:color w:val="000000"/>
          <w:sz w:val="28"/>
        </w:rPr>
        <w:t>
      1) 1-кезең – донорды іздеу:</w:t>
      </w:r>
    </w:p>
    <w:p>
      <w:pPr>
        <w:spacing w:after="0"/>
        <w:ind w:left="0"/>
        <w:jc w:val="both"/>
      </w:pPr>
      <w:r>
        <w:rPr>
          <w:rFonts w:ascii="Times New Roman"/>
          <w:b w:val="false"/>
          <w:i w:val="false"/>
          <w:color w:val="000000"/>
          <w:sz w:val="28"/>
        </w:rPr>
        <w:t>
      сүйек кемігінің немесе гемопоэздік дің жасушалары құнынан 70% мөлшерінде донорды іздеу үшін ақы төлеу. Ақы төлеу үшін негіздеме отандық ұйымның халықаралық донорлар тіркелімінде донорды іздеу, іріктеу және активациялау үшін қажетті зерттеулерді жүргізу үшін донорды іздеу бойынша халықаралық тіркеліммен жасалған шарты болып табылады, донорды іздеу теріс нәтиже берген жағдайда, халықаралық донорлар тіркелімінде іздегені үшін нақты келтірілген шығындар өтелуі тиіс;</w:t>
      </w:r>
    </w:p>
    <w:p>
      <w:pPr>
        <w:spacing w:after="0"/>
        <w:ind w:left="0"/>
        <w:jc w:val="both"/>
      </w:pPr>
      <w:r>
        <w:rPr>
          <w:rFonts w:ascii="Times New Roman"/>
          <w:b w:val="false"/>
          <w:i w:val="false"/>
          <w:color w:val="000000"/>
          <w:sz w:val="28"/>
        </w:rPr>
        <w:t>
      1-кезең бойынша түпкілікті ақы төлеу отандық медициналық ұйымда ТКМ жүргізу үшін сүйек кемігі жеткізілгеннен кейін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15-қосымшалар</w:t>
      </w:r>
      <w:r>
        <w:rPr>
          <w:rFonts w:ascii="Times New Roman"/>
          <w:b w:val="false"/>
          <w:i w:val="false"/>
          <w:color w:val="000000"/>
          <w:sz w:val="28"/>
        </w:rPr>
        <w:t xml:space="preserve"> осы бұйрыққа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22-қосымшалар</w:t>
      </w:r>
      <w:r>
        <w:rPr>
          <w:rFonts w:ascii="Times New Roman"/>
          <w:b w:val="false"/>
          <w:i w:val="false"/>
          <w:color w:val="000000"/>
          <w:sz w:val="28"/>
        </w:rPr>
        <w:t xml:space="preserve"> осы бұйрыққа </w:t>
      </w:r>
      <w:r>
        <w:rPr>
          <w:rFonts w:ascii="Times New Roman"/>
          <w:b w:val="false"/>
          <w:i w:val="false"/>
          <w:color w:val="000000"/>
          <w:sz w:val="28"/>
        </w:rPr>
        <w:t>10</w:t>
      </w:r>
      <w:r>
        <w:rPr>
          <w:rFonts w:ascii="Times New Roman"/>
          <w:b w:val="false"/>
          <w:i w:val="false"/>
          <w:color w:val="000000"/>
          <w:sz w:val="28"/>
        </w:rPr>
        <w:t xml:space="preserve"> және </w:t>
      </w:r>
      <w:r>
        <w:rPr>
          <w:rFonts w:ascii="Times New Roman"/>
          <w:b w:val="false"/>
          <w:i w:val="false"/>
          <w:color w:val="000000"/>
          <w:sz w:val="28"/>
        </w:rPr>
        <w:t>11-қосымшаларға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24-1</w:t>
      </w:r>
      <w:r>
        <w:rPr>
          <w:rFonts w:ascii="Times New Roman"/>
          <w:b w:val="false"/>
          <w:i w:val="false"/>
          <w:color w:val="000000"/>
          <w:sz w:val="28"/>
        </w:rPr>
        <w:t xml:space="preserve"> және </w:t>
      </w:r>
      <w:r>
        <w:rPr>
          <w:rFonts w:ascii="Times New Roman"/>
          <w:b w:val="false"/>
          <w:i w:val="false"/>
          <w:color w:val="000000"/>
          <w:sz w:val="28"/>
        </w:rPr>
        <w:t>25-қосымшалар</w:t>
      </w:r>
      <w:r>
        <w:rPr>
          <w:rFonts w:ascii="Times New Roman"/>
          <w:b w:val="false"/>
          <w:i w:val="false"/>
          <w:color w:val="000000"/>
          <w:sz w:val="28"/>
        </w:rPr>
        <w:t xml:space="preserve"> осы бұйрыққа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және </w:t>
      </w:r>
      <w:r>
        <w:rPr>
          <w:rFonts w:ascii="Times New Roman"/>
          <w:b w:val="false"/>
          <w:i w:val="false"/>
          <w:color w:val="000000"/>
          <w:sz w:val="28"/>
        </w:rPr>
        <w:t>14-қосымшаларға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және </w:t>
      </w:r>
      <w:r>
        <w:rPr>
          <w:rFonts w:ascii="Times New Roman"/>
          <w:b w:val="false"/>
          <w:i w:val="false"/>
          <w:color w:val="000000"/>
          <w:sz w:val="28"/>
        </w:rPr>
        <w:t>32-қосымшалар</w:t>
      </w:r>
      <w:r>
        <w:rPr>
          <w:rFonts w:ascii="Times New Roman"/>
          <w:b w:val="false"/>
          <w:i w:val="false"/>
          <w:color w:val="000000"/>
          <w:sz w:val="28"/>
        </w:rPr>
        <w:t xml:space="preserve"> осы бұйрыққа </w:t>
      </w:r>
      <w:r>
        <w:rPr>
          <w:rFonts w:ascii="Times New Roman"/>
          <w:b w:val="false"/>
          <w:i w:val="false"/>
          <w:color w:val="000000"/>
          <w:sz w:val="28"/>
        </w:rPr>
        <w:t>15</w:t>
      </w:r>
      <w:r>
        <w:rPr>
          <w:rFonts w:ascii="Times New Roman"/>
          <w:b w:val="false"/>
          <w:i w:val="false"/>
          <w:color w:val="000000"/>
          <w:sz w:val="28"/>
        </w:rPr>
        <w:t xml:space="preserve">,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43-қосымшалар</w:t>
      </w:r>
      <w:r>
        <w:rPr>
          <w:rFonts w:ascii="Times New Roman"/>
          <w:b w:val="false"/>
          <w:i w:val="false"/>
          <w:color w:val="000000"/>
          <w:sz w:val="28"/>
        </w:rPr>
        <w:t xml:space="preserve"> осы бұйрыққа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20-қосымшаларға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54-1</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w:t>
      </w:r>
      <w:r>
        <w:rPr>
          <w:rFonts w:ascii="Times New Roman"/>
          <w:b w:val="false"/>
          <w:i w:val="false"/>
          <w:color w:val="000000"/>
          <w:sz w:val="28"/>
        </w:rPr>
        <w:t>57</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w:t>
      </w:r>
      <w:r>
        <w:rPr>
          <w:rFonts w:ascii="Times New Roman"/>
          <w:b w:val="false"/>
          <w:i w:val="false"/>
          <w:color w:val="000000"/>
          <w:sz w:val="28"/>
        </w:rPr>
        <w:t>65</w:t>
      </w:r>
      <w:r>
        <w:rPr>
          <w:rFonts w:ascii="Times New Roman"/>
          <w:b w:val="false"/>
          <w:i w:val="false"/>
          <w:color w:val="000000"/>
          <w:sz w:val="28"/>
        </w:rPr>
        <w:t xml:space="preserve">, </w:t>
      </w:r>
      <w:r>
        <w:rPr>
          <w:rFonts w:ascii="Times New Roman"/>
          <w:b w:val="false"/>
          <w:i w:val="false"/>
          <w:color w:val="000000"/>
          <w:sz w:val="28"/>
        </w:rPr>
        <w:t>66</w:t>
      </w:r>
      <w:r>
        <w:rPr>
          <w:rFonts w:ascii="Times New Roman"/>
          <w:b w:val="false"/>
          <w:i w:val="false"/>
          <w:color w:val="000000"/>
          <w:sz w:val="28"/>
        </w:rPr>
        <w:t xml:space="preserve">, </w:t>
      </w:r>
      <w:r>
        <w:rPr>
          <w:rFonts w:ascii="Times New Roman"/>
          <w:b w:val="false"/>
          <w:i w:val="false"/>
          <w:color w:val="000000"/>
          <w:sz w:val="28"/>
        </w:rPr>
        <w:t>67</w:t>
      </w:r>
      <w:r>
        <w:rPr>
          <w:rFonts w:ascii="Times New Roman"/>
          <w:b w:val="false"/>
          <w:i w:val="false"/>
          <w:color w:val="000000"/>
          <w:sz w:val="28"/>
        </w:rPr>
        <w:t xml:space="preserve">, </w:t>
      </w:r>
      <w:r>
        <w:rPr>
          <w:rFonts w:ascii="Times New Roman"/>
          <w:b w:val="false"/>
          <w:i w:val="false"/>
          <w:color w:val="000000"/>
          <w:sz w:val="28"/>
        </w:rPr>
        <w:t>72</w:t>
      </w:r>
      <w:r>
        <w:rPr>
          <w:rFonts w:ascii="Times New Roman"/>
          <w:b w:val="false"/>
          <w:i w:val="false"/>
          <w:color w:val="000000"/>
          <w:sz w:val="28"/>
        </w:rPr>
        <w:t xml:space="preserve">, </w:t>
      </w:r>
      <w:r>
        <w:rPr>
          <w:rFonts w:ascii="Times New Roman"/>
          <w:b w:val="false"/>
          <w:i w:val="false"/>
          <w:color w:val="000000"/>
          <w:sz w:val="28"/>
        </w:rPr>
        <w:t>79</w:t>
      </w:r>
      <w:r>
        <w:rPr>
          <w:rFonts w:ascii="Times New Roman"/>
          <w:b w:val="false"/>
          <w:i w:val="false"/>
          <w:color w:val="000000"/>
          <w:sz w:val="28"/>
        </w:rPr>
        <w:t xml:space="preserve">, </w:t>
      </w:r>
      <w:r>
        <w:rPr>
          <w:rFonts w:ascii="Times New Roman"/>
          <w:b w:val="false"/>
          <w:i w:val="false"/>
          <w:color w:val="000000"/>
          <w:sz w:val="28"/>
        </w:rPr>
        <w:t>80</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w:t>
      </w:r>
      <w:r>
        <w:rPr>
          <w:rFonts w:ascii="Times New Roman"/>
          <w:b w:val="false"/>
          <w:i w:val="false"/>
          <w:color w:val="000000"/>
          <w:sz w:val="28"/>
        </w:rPr>
        <w:t>82</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w:t>
      </w:r>
      <w:r>
        <w:rPr>
          <w:rFonts w:ascii="Times New Roman"/>
          <w:b w:val="false"/>
          <w:i w:val="false"/>
          <w:color w:val="000000"/>
          <w:sz w:val="28"/>
        </w:rPr>
        <w:t>94</w:t>
      </w:r>
      <w:r>
        <w:rPr>
          <w:rFonts w:ascii="Times New Roman"/>
          <w:b w:val="false"/>
          <w:i w:val="false"/>
          <w:color w:val="000000"/>
          <w:sz w:val="28"/>
        </w:rPr>
        <w:t xml:space="preserve">, </w:t>
      </w:r>
      <w:r>
        <w:rPr>
          <w:rFonts w:ascii="Times New Roman"/>
          <w:b w:val="false"/>
          <w:i w:val="false"/>
          <w:color w:val="000000"/>
          <w:sz w:val="28"/>
        </w:rPr>
        <w:t>95</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w:t>
      </w:r>
      <w:r>
        <w:rPr>
          <w:rFonts w:ascii="Times New Roman"/>
          <w:b w:val="false"/>
          <w:i w:val="false"/>
          <w:color w:val="000000"/>
          <w:sz w:val="28"/>
        </w:rPr>
        <w:t>100</w:t>
      </w:r>
      <w:r>
        <w:rPr>
          <w:rFonts w:ascii="Times New Roman"/>
          <w:b w:val="false"/>
          <w:i w:val="false"/>
          <w:color w:val="000000"/>
          <w:sz w:val="28"/>
        </w:rPr>
        <w:t xml:space="preserve">,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102</w:t>
      </w:r>
      <w:r>
        <w:rPr>
          <w:rFonts w:ascii="Times New Roman"/>
          <w:b w:val="false"/>
          <w:i w:val="false"/>
          <w:color w:val="000000"/>
          <w:sz w:val="28"/>
        </w:rPr>
        <w:t xml:space="preserve">, </w:t>
      </w:r>
      <w:r>
        <w:rPr>
          <w:rFonts w:ascii="Times New Roman"/>
          <w:b w:val="false"/>
          <w:i w:val="false"/>
          <w:color w:val="000000"/>
          <w:sz w:val="28"/>
        </w:rPr>
        <w:t>103</w:t>
      </w:r>
      <w:r>
        <w:rPr>
          <w:rFonts w:ascii="Times New Roman"/>
          <w:b w:val="false"/>
          <w:i w:val="false"/>
          <w:color w:val="000000"/>
          <w:sz w:val="28"/>
        </w:rPr>
        <w:t xml:space="preserve">, </w:t>
      </w:r>
      <w:r>
        <w:rPr>
          <w:rFonts w:ascii="Times New Roman"/>
          <w:b w:val="false"/>
          <w:i w:val="false"/>
          <w:color w:val="000000"/>
          <w:sz w:val="28"/>
        </w:rPr>
        <w:t>107</w:t>
      </w:r>
      <w:r>
        <w:rPr>
          <w:rFonts w:ascii="Times New Roman"/>
          <w:b w:val="false"/>
          <w:i w:val="false"/>
          <w:color w:val="000000"/>
          <w:sz w:val="28"/>
        </w:rPr>
        <w:t xml:space="preserve">, </w:t>
      </w:r>
      <w:r>
        <w:rPr>
          <w:rFonts w:ascii="Times New Roman"/>
          <w:b w:val="false"/>
          <w:i w:val="false"/>
          <w:color w:val="000000"/>
          <w:sz w:val="28"/>
        </w:rPr>
        <w:t>108</w:t>
      </w:r>
      <w:r>
        <w:rPr>
          <w:rFonts w:ascii="Times New Roman"/>
          <w:b w:val="false"/>
          <w:i w:val="false"/>
          <w:color w:val="000000"/>
          <w:sz w:val="28"/>
        </w:rPr>
        <w:t xml:space="preserve">, </w:t>
      </w:r>
      <w:r>
        <w:rPr>
          <w:rFonts w:ascii="Times New Roman"/>
          <w:b w:val="false"/>
          <w:i w:val="false"/>
          <w:color w:val="000000"/>
          <w:sz w:val="28"/>
        </w:rPr>
        <w:t>112</w:t>
      </w:r>
      <w:r>
        <w:rPr>
          <w:rFonts w:ascii="Times New Roman"/>
          <w:b w:val="false"/>
          <w:i w:val="false"/>
          <w:color w:val="000000"/>
          <w:sz w:val="28"/>
        </w:rPr>
        <w:t xml:space="preserve">, </w:t>
      </w:r>
      <w:r>
        <w:rPr>
          <w:rFonts w:ascii="Times New Roman"/>
          <w:b w:val="false"/>
          <w:i w:val="false"/>
          <w:color w:val="000000"/>
          <w:sz w:val="28"/>
        </w:rPr>
        <w:t>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және </w:t>
      </w:r>
      <w:r>
        <w:rPr>
          <w:rFonts w:ascii="Times New Roman"/>
          <w:b w:val="false"/>
          <w:i w:val="false"/>
          <w:color w:val="000000"/>
          <w:sz w:val="28"/>
        </w:rPr>
        <w:t>118-қосымшалар</w:t>
      </w:r>
      <w:r>
        <w:rPr>
          <w:rFonts w:ascii="Times New Roman"/>
          <w:b w:val="false"/>
          <w:i w:val="false"/>
          <w:color w:val="000000"/>
          <w:sz w:val="28"/>
        </w:rPr>
        <w:t xml:space="preserve"> осы бұйрыққа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w:t>
      </w: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w:t>
      </w:r>
      <w:r>
        <w:rPr>
          <w:rFonts w:ascii="Times New Roman"/>
          <w:b w:val="false"/>
          <w:i w:val="false"/>
          <w:color w:val="000000"/>
          <w:sz w:val="28"/>
        </w:rPr>
        <w:t>30</w:t>
      </w:r>
      <w:r>
        <w:rPr>
          <w:rFonts w:ascii="Times New Roman"/>
          <w:b w:val="false"/>
          <w:i w:val="false"/>
          <w:color w:val="000000"/>
          <w:sz w:val="28"/>
        </w:rPr>
        <w:t xml:space="preserve">,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w:t>
      </w:r>
      <w:r>
        <w:rPr>
          <w:rFonts w:ascii="Times New Roman"/>
          <w:b w:val="false"/>
          <w:i w:val="false"/>
          <w:color w:val="000000"/>
          <w:sz w:val="28"/>
        </w:rPr>
        <w:t>33</w:t>
      </w:r>
      <w:r>
        <w:rPr>
          <w:rFonts w:ascii="Times New Roman"/>
          <w:b w:val="false"/>
          <w:i w:val="false"/>
          <w:color w:val="000000"/>
          <w:sz w:val="28"/>
        </w:rPr>
        <w:t xml:space="preserve">, </w:t>
      </w:r>
      <w:r>
        <w:rPr>
          <w:rFonts w:ascii="Times New Roman"/>
          <w:b w:val="false"/>
          <w:i w:val="false"/>
          <w:color w:val="000000"/>
          <w:sz w:val="28"/>
        </w:rPr>
        <w:t>34</w:t>
      </w:r>
      <w:r>
        <w:rPr>
          <w:rFonts w:ascii="Times New Roman"/>
          <w:b w:val="false"/>
          <w:i w:val="false"/>
          <w:color w:val="000000"/>
          <w:sz w:val="28"/>
        </w:rPr>
        <w:t xml:space="preserve">,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36</w:t>
      </w:r>
      <w:r>
        <w:rPr>
          <w:rFonts w:ascii="Times New Roman"/>
          <w:b w:val="false"/>
          <w:i w:val="false"/>
          <w:color w:val="000000"/>
          <w:sz w:val="28"/>
        </w:rPr>
        <w:t xml:space="preserve">, </w:t>
      </w:r>
      <w:r>
        <w:rPr>
          <w:rFonts w:ascii="Times New Roman"/>
          <w:b w:val="false"/>
          <w:i w:val="false"/>
          <w:color w:val="000000"/>
          <w:sz w:val="28"/>
        </w:rPr>
        <w:t>37</w:t>
      </w:r>
      <w:r>
        <w:rPr>
          <w:rFonts w:ascii="Times New Roman"/>
          <w:b w:val="false"/>
          <w:i w:val="false"/>
          <w:color w:val="000000"/>
          <w:sz w:val="28"/>
        </w:rPr>
        <w:t xml:space="preserve">, </w:t>
      </w:r>
      <w:r>
        <w:rPr>
          <w:rFonts w:ascii="Times New Roman"/>
          <w:b w:val="false"/>
          <w:i w:val="false"/>
          <w:color w:val="000000"/>
          <w:sz w:val="28"/>
        </w:rPr>
        <w:t>38</w:t>
      </w:r>
      <w:r>
        <w:rPr>
          <w:rFonts w:ascii="Times New Roman"/>
          <w:b w:val="false"/>
          <w:i w:val="false"/>
          <w:color w:val="000000"/>
          <w:sz w:val="28"/>
        </w:rPr>
        <w:t xml:space="preserve">,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40</w:t>
      </w:r>
      <w:r>
        <w:rPr>
          <w:rFonts w:ascii="Times New Roman"/>
          <w:b w:val="false"/>
          <w:i w:val="false"/>
          <w:color w:val="000000"/>
          <w:sz w:val="28"/>
        </w:rPr>
        <w:t xml:space="preserve">, </w:t>
      </w:r>
      <w:r>
        <w:rPr>
          <w:rFonts w:ascii="Times New Roman"/>
          <w:b w:val="false"/>
          <w:i w:val="false"/>
          <w:color w:val="000000"/>
          <w:sz w:val="28"/>
        </w:rPr>
        <w:t>41</w:t>
      </w:r>
      <w:r>
        <w:rPr>
          <w:rFonts w:ascii="Times New Roman"/>
          <w:b w:val="false"/>
          <w:i w:val="false"/>
          <w:color w:val="000000"/>
          <w:sz w:val="28"/>
        </w:rPr>
        <w:t xml:space="preserve">, </w:t>
      </w:r>
      <w:r>
        <w:rPr>
          <w:rFonts w:ascii="Times New Roman"/>
          <w:b w:val="false"/>
          <w:i w:val="false"/>
          <w:color w:val="000000"/>
          <w:sz w:val="28"/>
        </w:rPr>
        <w:t>42</w:t>
      </w:r>
      <w:r>
        <w:rPr>
          <w:rFonts w:ascii="Times New Roman"/>
          <w:b w:val="false"/>
          <w:i w:val="false"/>
          <w:color w:val="000000"/>
          <w:sz w:val="28"/>
        </w:rPr>
        <w:t xml:space="preserve">, </w:t>
      </w:r>
      <w:r>
        <w:rPr>
          <w:rFonts w:ascii="Times New Roman"/>
          <w:b w:val="false"/>
          <w:i w:val="false"/>
          <w:color w:val="000000"/>
          <w:sz w:val="28"/>
        </w:rPr>
        <w:t>43</w:t>
      </w:r>
      <w:r>
        <w:rPr>
          <w:rFonts w:ascii="Times New Roman"/>
          <w:b w:val="false"/>
          <w:i w:val="false"/>
          <w:color w:val="000000"/>
          <w:sz w:val="28"/>
        </w:rPr>
        <w:t xml:space="preserve">, </w:t>
      </w:r>
      <w:r>
        <w:rPr>
          <w:rFonts w:ascii="Times New Roman"/>
          <w:b w:val="false"/>
          <w:i w:val="false"/>
          <w:color w:val="000000"/>
          <w:sz w:val="28"/>
        </w:rPr>
        <w:t>44</w:t>
      </w:r>
      <w:r>
        <w:rPr>
          <w:rFonts w:ascii="Times New Roman"/>
          <w:b w:val="false"/>
          <w:i w:val="false"/>
          <w:color w:val="000000"/>
          <w:sz w:val="28"/>
        </w:rPr>
        <w:t xml:space="preserve">, </w:t>
      </w:r>
      <w:r>
        <w:rPr>
          <w:rFonts w:ascii="Times New Roman"/>
          <w:b w:val="false"/>
          <w:i w:val="false"/>
          <w:color w:val="000000"/>
          <w:sz w:val="28"/>
        </w:rPr>
        <w:t>45</w:t>
      </w:r>
      <w:r>
        <w:rPr>
          <w:rFonts w:ascii="Times New Roman"/>
          <w:b w:val="false"/>
          <w:i w:val="false"/>
          <w:color w:val="000000"/>
          <w:sz w:val="28"/>
        </w:rPr>
        <w:t xml:space="preserve">, </w:t>
      </w:r>
      <w:r>
        <w:rPr>
          <w:rFonts w:ascii="Times New Roman"/>
          <w:b w:val="false"/>
          <w:i w:val="false"/>
          <w:color w:val="000000"/>
          <w:sz w:val="28"/>
        </w:rPr>
        <w:t>46</w:t>
      </w:r>
      <w:r>
        <w:rPr>
          <w:rFonts w:ascii="Times New Roman"/>
          <w:b w:val="false"/>
          <w:i w:val="false"/>
          <w:color w:val="000000"/>
          <w:sz w:val="28"/>
        </w:rPr>
        <w:t xml:space="preserve">, </w:t>
      </w:r>
      <w:r>
        <w:rPr>
          <w:rFonts w:ascii="Times New Roman"/>
          <w:b w:val="false"/>
          <w:i w:val="false"/>
          <w:color w:val="000000"/>
          <w:sz w:val="28"/>
        </w:rPr>
        <w:t>47</w:t>
      </w:r>
      <w:r>
        <w:rPr>
          <w:rFonts w:ascii="Times New Roman"/>
          <w:b w:val="false"/>
          <w:i w:val="false"/>
          <w:color w:val="000000"/>
          <w:sz w:val="28"/>
        </w:rPr>
        <w:t xml:space="preserve">, </w:t>
      </w:r>
      <w:r>
        <w:rPr>
          <w:rFonts w:ascii="Times New Roman"/>
          <w:b w:val="false"/>
          <w:i w:val="false"/>
          <w:color w:val="000000"/>
          <w:sz w:val="28"/>
        </w:rPr>
        <w:t>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w:t>
      </w:r>
      <w:r>
        <w:rPr>
          <w:rFonts w:ascii="Times New Roman"/>
          <w:b w:val="false"/>
          <w:i w:val="false"/>
          <w:color w:val="000000"/>
          <w:sz w:val="28"/>
        </w:rPr>
        <w:t>52</w:t>
      </w:r>
      <w:r>
        <w:rPr>
          <w:rFonts w:ascii="Times New Roman"/>
          <w:b w:val="false"/>
          <w:i w:val="false"/>
          <w:color w:val="000000"/>
          <w:sz w:val="28"/>
        </w:rPr>
        <w:t xml:space="preserve">, </w:t>
      </w:r>
      <w:r>
        <w:rPr>
          <w:rFonts w:ascii="Times New Roman"/>
          <w:b w:val="false"/>
          <w:i w:val="false"/>
          <w:color w:val="000000"/>
          <w:sz w:val="28"/>
        </w:rPr>
        <w:t>53</w:t>
      </w:r>
      <w:r>
        <w:rPr>
          <w:rFonts w:ascii="Times New Roman"/>
          <w:b w:val="false"/>
          <w:i w:val="false"/>
          <w:color w:val="000000"/>
          <w:sz w:val="28"/>
        </w:rPr>
        <w:t xml:space="preserve">, </w:t>
      </w:r>
      <w:r>
        <w:rPr>
          <w:rFonts w:ascii="Times New Roman"/>
          <w:b w:val="false"/>
          <w:i w:val="false"/>
          <w:color w:val="000000"/>
          <w:sz w:val="28"/>
        </w:rPr>
        <w:t>54</w:t>
      </w:r>
      <w:r>
        <w:rPr>
          <w:rFonts w:ascii="Times New Roman"/>
          <w:b w:val="false"/>
          <w:i w:val="false"/>
          <w:color w:val="000000"/>
          <w:sz w:val="28"/>
        </w:rPr>
        <w:t xml:space="preserve">, </w:t>
      </w:r>
      <w:r>
        <w:rPr>
          <w:rFonts w:ascii="Times New Roman"/>
          <w:b w:val="false"/>
          <w:i w:val="false"/>
          <w:color w:val="000000"/>
          <w:sz w:val="28"/>
        </w:rPr>
        <w:t>55</w:t>
      </w:r>
      <w:r>
        <w:rPr>
          <w:rFonts w:ascii="Times New Roman"/>
          <w:b w:val="false"/>
          <w:i w:val="false"/>
          <w:color w:val="000000"/>
          <w:sz w:val="28"/>
        </w:rPr>
        <w:t xml:space="preserve"> және </w:t>
      </w:r>
      <w:r>
        <w:rPr>
          <w:rFonts w:ascii="Times New Roman"/>
          <w:b w:val="false"/>
          <w:i w:val="false"/>
          <w:color w:val="000000"/>
          <w:sz w:val="28"/>
        </w:rPr>
        <w:t>56-қосымшаларға</w:t>
      </w:r>
      <w:r>
        <w:rPr>
          <w:rFonts w:ascii="Times New Roman"/>
          <w:b w:val="false"/>
          <w:i w:val="false"/>
          <w:color w:val="000000"/>
          <w:sz w:val="28"/>
        </w:rPr>
        <w:t xml:space="preserve"> сәйкес редакцияда жазылсын;</w:t>
      </w:r>
    </w:p>
    <w:bookmarkStart w:name="z148" w:id="93"/>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104</w:t>
      </w: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және </w:t>
      </w:r>
      <w:r>
        <w:rPr>
          <w:rFonts w:ascii="Times New Roman"/>
          <w:b w:val="false"/>
          <w:i w:val="false"/>
          <w:color w:val="000000"/>
          <w:sz w:val="28"/>
        </w:rPr>
        <w:t>106-қосымшалар</w:t>
      </w:r>
      <w:r>
        <w:rPr>
          <w:rFonts w:ascii="Times New Roman"/>
          <w:b w:val="false"/>
          <w:i w:val="false"/>
          <w:color w:val="000000"/>
          <w:sz w:val="28"/>
        </w:rPr>
        <w:t xml:space="preserve"> алып тасталсын.</w:t>
      </w:r>
    </w:p>
    <w:bookmarkEnd w:id="93"/>
    <w:bookmarkStart w:name="z149" w:id="94"/>
    <w:p>
      <w:pPr>
        <w:spacing w:after="0"/>
        <w:ind w:left="0"/>
        <w:jc w:val="both"/>
      </w:pPr>
      <w:r>
        <w:rPr>
          <w:rFonts w:ascii="Times New Roman"/>
          <w:b w:val="false"/>
          <w:i w:val="false"/>
          <w:color w:val="000000"/>
          <w:sz w:val="28"/>
        </w:rPr>
        <w:t>
      2. Қазақстан Республикасы Денсаулық сақтау министрлігінің Міндетті әлеуметтік медициналық сақтандыруды үйлестіру департаменті заңнамада белгіленген тәртіппен:</w:t>
      </w:r>
    </w:p>
    <w:bookmarkEnd w:id="94"/>
    <w:bookmarkStart w:name="z150" w:id="9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5"/>
    <w:bookmarkStart w:name="z151" w:id="96"/>
    <w:p>
      <w:pPr>
        <w:spacing w:after="0"/>
        <w:ind w:left="0"/>
        <w:jc w:val="both"/>
      </w:pPr>
      <w:r>
        <w:rPr>
          <w:rFonts w:ascii="Times New Roman"/>
          <w:b w:val="false"/>
          <w:i w:val="false"/>
          <w:color w:val="000000"/>
          <w:sz w:val="28"/>
        </w:rPr>
        <w:t>
      2) осы бұйрықты ресми жариялағаннан кейін Қазақстан Республикасы Денсаулық сақтау министрлігінің интернет-ресурсына орналастыруды;</w:t>
      </w:r>
    </w:p>
    <w:bookmarkEnd w:id="96"/>
    <w:bookmarkStart w:name="z152" w:id="97"/>
    <w:p>
      <w:pPr>
        <w:spacing w:after="0"/>
        <w:ind w:left="0"/>
        <w:jc w:val="both"/>
      </w:pPr>
      <w:r>
        <w:rPr>
          <w:rFonts w:ascii="Times New Roman"/>
          <w:b w:val="false"/>
          <w:i w:val="false"/>
          <w:color w:val="000000"/>
          <w:sz w:val="28"/>
        </w:rPr>
        <w:t>
      3)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97"/>
    <w:bookmarkStart w:name="z153" w:id="9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Л.М. Ақтаеваға жүктелсін.</w:t>
      </w:r>
    </w:p>
    <w:bookmarkEnd w:id="98"/>
    <w:bookmarkStart w:name="z154" w:id="99"/>
    <w:p>
      <w:pPr>
        <w:spacing w:after="0"/>
        <w:ind w:left="0"/>
        <w:jc w:val="both"/>
      </w:pPr>
      <w:r>
        <w:rPr>
          <w:rFonts w:ascii="Times New Roman"/>
          <w:b w:val="false"/>
          <w:i w:val="false"/>
          <w:color w:val="000000"/>
          <w:sz w:val="28"/>
        </w:rPr>
        <w:t>
      4. Осы бұйрық 2020 жылғы 1 сәуірден бастап қолданысқа енгізілетін үш жүз бесінші, үш жүз жетінші, үш жүз тоғызыншы және үш жүз он бірінші абзацтарды қоспағанда, 2020 жылғы 1 қаңтардан бастап қолданысқа енгізіледі.</w:t>
      </w:r>
    </w:p>
    <w:bookmarkEnd w:id="9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7" w:id="100"/>
    <w:p>
      <w:pPr>
        <w:spacing w:after="0"/>
        <w:ind w:left="0"/>
        <w:jc w:val="left"/>
      </w:pPr>
      <w:r>
        <w:rPr>
          <w:rFonts w:ascii="Times New Roman"/>
          <w:b/>
          <w:i w:val="false"/>
          <w:color w:val="000000"/>
        </w:rPr>
        <w:t xml:space="preserve"> Медициналық көмектің нысандары, түрлері және медициналық қызмет түрлері бойынша ақаулардың бірыңғай жіктеуіші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641"/>
        <w:gridCol w:w="3118"/>
        <w:gridCol w:w="1515"/>
        <w:gridCol w:w="928"/>
        <w:gridCol w:w="730"/>
        <w:gridCol w:w="2564"/>
        <w:gridCol w:w="1441"/>
        <w:gridCol w:w="839"/>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w:t>
            </w:r>
            <w:r>
              <w:br/>
            </w:r>
            <w:r>
              <w:rPr>
                <w:rFonts w:ascii="Times New Roman"/>
                <w:b w:val="false"/>
                <w:i w:val="false"/>
                <w:color w:val="000000"/>
                <w:sz w:val="20"/>
              </w:rPr>
              <w:t>
коды</w:t>
            </w:r>
          </w:p>
        </w:tc>
        <w:tc>
          <w:tcPr>
            <w:tcW w:w="3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Ақау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w:t>
            </w:r>
          </w:p>
        </w:tc>
        <w:tc>
          <w:tcPr>
            <w:tcW w:w="7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және стационарды алмастыратын көмек (емделген жағдайдың құнынан)</w:t>
            </w:r>
          </w:p>
        </w:tc>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және білікті мамандарды және (немесе) науқасты санитарлық автокөлікпен тасымалдау (1-3 санат) (айына 1 адамға кешенді жан басына шаққандағы норматив еселігінде (ЖН))</w:t>
            </w:r>
          </w:p>
        </w:tc>
        <w:tc>
          <w:tcPr>
            <w:tcW w:w="1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халқына медициналық көмек (айына ауылдың 1 тұрғынына базалық кешенді жан басына шаққандағы норматив еселігінде (КЖН))</w:t>
            </w:r>
          </w:p>
        </w:tc>
        <w:tc>
          <w:tcPr>
            <w:tcW w:w="8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(кешенді тарифтің еселігінде (КТ))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нормативі бойынша (айына 1 адамға базалық кешенді жан басына шаққандағы норматив еселігінде (КЖН))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жан басына шаққандағы нормативі бойынша ақы төлеу кезінде ескермеу (қызмет құнынан)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емдеуге жатқызу жағдайлары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көрсітілімдер болмаған кезде пациентті емдеуге жатқызу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тәртіпте көмек көрсетілуі мүмкін пациентті шұғыл емделуге жатқызу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бөлмесі деңгейінде емдеуге жатқызудан негізсіз бас тарту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МӘМС/ТМККК қатысушы қатарына негізсіз жатқызу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көлеміне мониторинг жүргізуге кедергі келтіретін медициналық құжаттаманы ресімдеу ақаулары (бастапқы медициналық құжаттамада немесе ақпараттық жүйесінде медициналық құжаттамада пациенттің денсаулық жағдайының динамикасын, көлемін, сипатын, медициналық көмек ұсыну шарттарын бағалауға мүмкіндік беретін тексеру, зерттеу, мамандардың консультациясы, күнделік жазбалары нәтижелерінің болмауы)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сақтаудың ақпараттық жүйесіне деректерді дұрыс енгізбеген жағдайда (қате, кешіктіріп, толық емес және сапасыз деректерді енгізу)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өлім жағдайынан 10 күннен кеш мәліметтерді уақытnылы тіркемеу/есептен уақыттылы алып тастамау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медициналық құжаттамада пациенттің медициналық араласуға ақпараттандырылған ерікті келісімінің болмауы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көмек/қызметтер көлемін негізсіз көтеру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және диагностикалық қызметтерді көрсету санын негізсіз арттыру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Баламалары болған кезде анағұрлым қымбат қызметтер көрсету арқылы клиникалық-диагностикалық қызметтердің құнын қымбаттату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КШТ-ның салмақтық коэффициент деңгейін көтеру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 көрсетуге негізсіз көрсету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 көрсетуге негізсіз жолдау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қайта емдеуге жатқызу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Болуларға ақы төлеуге шот-тізілімге медициналық көмектің расталмаған жағдайларының төсек-күнін қосу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Болуларға ақы төлеуге шот-тізілімге медициналық қызметтің расталмаған жағдайларын қосу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ДЗ мен МБ, оның ішінде АДҚ бойынша берудің расталмаған жағдайы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қызметтің тұтынушысын ескертусіз және келісімінсіз бекіту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сактау регистріндегі есепке науқасты негізсіз алу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кезінде асқынуға әкеп соққан емдеу/диагностикалық іс-шараларды уақтылы немесе тиісті деңгейде орындамау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кезінде нашарлауға әкеп соққан емдеу/ диагностикалық іс-шараларды уақтылы немесе тиісті деңгейде орындамау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кезінде өзгеріссіз жағдайға әкеп соққан емдік/ диагностикалық іс-шараларды уақтылы немесе тиісті деңгейде орындамау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стандарттарын сақтамау/ Денсаулық сақтау ұйымының қызметі туралы ережесіне</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нысаналы тобында профилактикалық медициналық тексеру ережесі сақталмауы (скрининг)</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егу күнтізбесіне сәйкес Профилактикалық егу жүргізу ережесі сақталмауы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шеңберінде ДЗ мен МБ тізбесі, оның ішінде АДҚ бойынша және клиникалық хаттамаларға сәйкес препараттармен уақтылы қамтамасыз етпеу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болмаған кезде дәрілік заттарды және медициналық бұйымдарды негізсіз тағайындау/жазып беру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ұйымдардың ПҚӘПМ/ АББ бойынша әлеуметтік байланыста болу міндеттемелерін сақтамауы (динамикалық бақылау стандартының сәйкес келмеуі)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Қарсы көрсетілім болған кезде медициналық көмек көрсету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бригадасының асқынулардың дамуына немесе науқастың жай-күйінің нашарлауына әкеп соққан шақыру санаттары бойынша уақтылы келмеуі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ауру бойынша 24 сағат ішінде жедел жәрдемді қайта шақыру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субъектілерінің қан құрамдастарына қажеттілігін уақтылы немесе толық емес қамтамасыз ету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диагностикалық қызметтерге негізсіз жіберу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 кезіндегі Полипрагмазия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күту ұзақтығы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күнтізбелік күннен артық КДҚ күту ұзақтығы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бригадасының шақыру санаттары бойынша уақтылы бармауы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сапасына негізгі шағымдар: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 сапасына шағымдар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қолжетімдігіне шағымдар</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ПН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алшақтық жағдайлары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медициналық қызметтер тізбесі бойынша және ЖТМҚ қызметтері</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соманы қайтару туралы өнім берушіден хабарлама алумен құжаттамалық расталған шығын сомасын алу</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бөлімінің емдеуге жатқызуға негізсіз қабылдамау</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КПН</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9"/>
        <w:gridCol w:w="2049"/>
        <w:gridCol w:w="1606"/>
        <w:gridCol w:w="1568"/>
        <w:gridCol w:w="26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көмек</w:t>
            </w:r>
          </w:p>
        </w:tc>
        <w:tc>
          <w:tcPr>
            <w:tcW w:w="1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диагностика (қызмет құнынан)</w:t>
            </w:r>
          </w:p>
        </w:tc>
        <w:tc>
          <w:tcPr>
            <w:tcW w:w="2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 дайындау, қайта өңдеу, сақтау және өткізу, қан препараттарын өндіру бойынша қызметтер</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Психикаға белсенді әсер ететін заттарды тұтынудан туындаған психикалық және мінез-құлық бұзылулары және психикалық және мінез-құлық бұзылулары бар науқастарға (кешенді тариф (КТ) еселігінде)</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(кешенді тариф (КТ) мөлшерінен))</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АҚТҚ жұқтырған және / немесе ЖИТС-пен ауыратындар;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Пациентке соманы қайтару туралы өнім берушіден хабарлама алумен құжаттамалық расталған шығын сомасын алу</w:t>
            </w:r>
          </w:p>
        </w:tc>
      </w:tr>
      <w:tr>
        <w:trPr>
          <w:trHeight w:val="30" w:hRule="atLeast"/>
        </w:trPr>
        <w:tc>
          <w:tcPr>
            <w:tcW w:w="4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КТ</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КТ</w:t>
            </w:r>
          </w:p>
        </w:tc>
        <w:tc>
          <w:tcPr>
            <w:tcW w:w="1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0" w:id="101"/>
    <w:p>
      <w:pPr>
        <w:spacing w:after="0"/>
        <w:ind w:left="0"/>
        <w:jc w:val="left"/>
      </w:pPr>
      <w:r>
        <w:rPr>
          <w:rFonts w:ascii="Times New Roman"/>
          <w:b/>
          <w:i w:val="false"/>
          <w:color w:val="000000"/>
        </w:rPr>
        <w:t xml:space="preserve"> Қалалық маңызы бар денсаулық сақтау субъектілері және аудандық маңызы бар және ауылдың денсаулық сақтау субъектілері тегін медициналық көмектің кепілдік берілген көлемі шеңберінде кешенді жан басына шаққандағы норматив бойынша медициналық-санитарлық алғашқы көмек көрсететін қызметтер кешені үшін ақы төлеу кезінде шығындары ескерілетін қызметтер тізбесі</w:t>
      </w:r>
    </w:p>
    <w:bookmarkEnd w:id="101"/>
    <w:p>
      <w:pPr>
        <w:spacing w:after="0"/>
        <w:ind w:left="0"/>
        <w:jc w:val="both"/>
      </w:pPr>
      <w:r>
        <w:rPr>
          <w:rFonts w:ascii="Times New Roman"/>
          <w:b w:val="false"/>
          <w:i w:val="false"/>
          <w:color w:val="000000"/>
          <w:sz w:val="28"/>
        </w:rPr>
        <w:t>
      Медициналық-санитариялық алғашқы көмектің (бұдан әрі – МСАК) кешенді жан басына шаққандағы нормативі және ауыл халқына арналған кешенді жан басына шаққандағы норматив Қазақстан Республикасы Үкіметінің 2009 жылғы 15 желтоқсандағы № 2136 қаулысымен бекітілген Тегін медициналық көмектің кепілдік берілген көлемінің тізбесіне (бұдан әрі – ТМККК тізбесі), Қазақстан Республикасы Денсаулық сақтау және әлеуметтік даму министрінің 2015 жылғы 28 сәуірдегі № 281 (Нормативтік құқықтық актілерді мемлекеттік тіркеу тізілімінде № 11268 болып тіркелген), Қазақстан Республикасы Денсаулық сақтау және әлеуметтік даму министрінің 2015 жылғы 28 шілдедегі № 626 (Нормативтік құқықтық актілерді мемлекеттік тіркеу тізілімінде № 11958 болып тіркелген) Қазақстан Республикасының Денсаулық сақтау және әлеуметтік даму министрінің 2015 жылғы 29 қыркүйектегі № 761 бұйрығы (Нормативтік құқықтық актілерді мемлекеттік тіркеу тізілімінде № 12204 болып тіркелге) и Қазақстан Республикасы Денсаулық сақтау және әлеуметтік даму министрінің 2015 жылғы 17 тамыздағы № 669 (Нормативтік құқықтық актілерді мемлекеттік тіркеу тізілімінде № 12106 болып тіркелген) бұйрықтарына сәйкес АЕК қызметтерін, оның ішінде мына қызметтерді қамтиды:</w:t>
      </w:r>
    </w:p>
    <w:p>
      <w:pPr>
        <w:spacing w:after="0"/>
        <w:ind w:left="0"/>
        <w:jc w:val="both"/>
      </w:pPr>
      <w:r>
        <w:rPr>
          <w:rFonts w:ascii="Times New Roman"/>
          <w:b w:val="false"/>
          <w:i w:val="false"/>
          <w:color w:val="000000"/>
          <w:sz w:val="28"/>
        </w:rPr>
        <w:t xml:space="preserve">
      МСАК жалпы практика дәрігерлерімен және орта медицина қызметкерлерімен қамтамасыз етілуін ұлғайтуға арналған шығындар; </w:t>
      </w:r>
    </w:p>
    <w:p>
      <w:pPr>
        <w:spacing w:after="0"/>
        <w:ind w:left="0"/>
        <w:jc w:val="both"/>
      </w:pPr>
      <w:r>
        <w:rPr>
          <w:rFonts w:ascii="Times New Roman"/>
          <w:b w:val="false"/>
          <w:i w:val="false"/>
          <w:color w:val="000000"/>
          <w:sz w:val="28"/>
        </w:rPr>
        <w:t>
      ерте анықтауға және алдын алуға бағытталған халықтың нысаналы топтарын профилактикалық медициналық тексеріп-қарауды жүргізу бойынша;</w:t>
      </w:r>
    </w:p>
    <w:p>
      <w:pPr>
        <w:spacing w:after="0"/>
        <w:ind w:left="0"/>
        <w:jc w:val="both"/>
      </w:pPr>
      <w:r>
        <w:rPr>
          <w:rFonts w:ascii="Times New Roman"/>
          <w:b w:val="false"/>
          <w:i w:val="false"/>
          <w:color w:val="000000"/>
          <w:sz w:val="28"/>
        </w:rPr>
        <w:t>
      ТМККК шеңберінде ауыл халқына арналған кешенді жан басына шаққандағы норматив МӘМС жүйесінде емделетін емжделіп шығу жағдайларын қоспағанда ауыл халқына стационарлық және стационарды алмастыратын көмекті қамтиды.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3" w:id="102"/>
    <w:p>
      <w:pPr>
        <w:spacing w:after="0"/>
        <w:ind w:left="0"/>
        <w:jc w:val="left"/>
      </w:pPr>
      <w:r>
        <w:rPr>
          <w:rFonts w:ascii="Times New Roman"/>
          <w:b/>
          <w:i w:val="false"/>
          <w:color w:val="000000"/>
        </w:rPr>
        <w:t xml:space="preserve"> Амбулаториялық-емханалық көмек көрсетуге  Шот-тізілім 20 ___ жылғы "___" _________ №_______  кезеңі: 20___ жылғы "___" _______ және 20___ жылғы "___" _______ аралығында  20 ___ жылғы "___" _________ № ____ шарт бойынша</w:t>
      </w:r>
    </w:p>
    <w:bookmarkEnd w:id="102"/>
    <w:p>
      <w:pPr>
        <w:spacing w:after="0"/>
        <w:ind w:left="0"/>
        <w:jc w:val="both"/>
      </w:pPr>
      <w:r>
        <w:rPr>
          <w:rFonts w:ascii="Times New Roman"/>
          <w:b w:val="false"/>
          <w:i w:val="false"/>
          <w:color w:val="000000"/>
          <w:sz w:val="28"/>
        </w:rPr>
        <w:t>
      Қаржыландыру көзі: __________________________________________________</w:t>
      </w:r>
    </w:p>
    <w:p>
      <w:pPr>
        <w:spacing w:after="0"/>
        <w:ind w:left="0"/>
        <w:jc w:val="both"/>
      </w:pPr>
      <w:r>
        <w:rPr>
          <w:rFonts w:ascii="Times New Roman"/>
          <w:b w:val="false"/>
          <w:i w:val="false"/>
          <w:color w:val="000000"/>
          <w:sz w:val="28"/>
        </w:rPr>
        <w:t>
      Өнім берушінің атауы: ______________________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both"/>
      </w:pPr>
      <w:r>
        <w:rPr>
          <w:rFonts w:ascii="Times New Roman"/>
          <w:b w:val="false"/>
          <w:i w:val="false"/>
          <w:color w:val="000000"/>
          <w:sz w:val="28"/>
        </w:rPr>
        <w:t>
      Бекітілген халық саны _________________________адам</w:t>
      </w:r>
    </w:p>
    <w:p>
      <w:pPr>
        <w:spacing w:after="0"/>
        <w:ind w:left="0"/>
        <w:jc w:val="both"/>
      </w:pPr>
      <w:r>
        <w:rPr>
          <w:rFonts w:ascii="Times New Roman"/>
          <w:b w:val="false"/>
          <w:i w:val="false"/>
          <w:color w:val="000000"/>
          <w:sz w:val="28"/>
        </w:rPr>
        <w:t>
      оның ішінде ауыл халқы _________________________адам*</w:t>
      </w:r>
    </w:p>
    <w:p>
      <w:pPr>
        <w:spacing w:after="0"/>
        <w:ind w:left="0"/>
        <w:jc w:val="both"/>
      </w:pPr>
      <w:r>
        <w:rPr>
          <w:rFonts w:ascii="Times New Roman"/>
          <w:b w:val="false"/>
          <w:i w:val="false"/>
          <w:color w:val="000000"/>
          <w:sz w:val="28"/>
        </w:rPr>
        <w:t>
      "БХТ" порталында тіркелген бір адамға арналған МСАК-тың базалық кешенді жан басына шаққандағы нормативі, айына___________теңге;</w:t>
      </w:r>
    </w:p>
    <w:p>
      <w:pPr>
        <w:spacing w:after="0"/>
        <w:ind w:left="0"/>
        <w:jc w:val="both"/>
      </w:pPr>
      <w:r>
        <w:rPr>
          <w:rFonts w:ascii="Times New Roman"/>
          <w:b w:val="false"/>
          <w:i w:val="false"/>
          <w:color w:val="000000"/>
          <w:sz w:val="28"/>
        </w:rPr>
        <w:t>
      "БХТ" порталында тіркелген бір адамға арналған МСАК-тың базалық кешенді жан басына шаққандағы нормативі, айына (ауыл) ___________теңге *</w:t>
      </w:r>
    </w:p>
    <w:p>
      <w:pPr>
        <w:spacing w:after="0"/>
        <w:ind w:left="0"/>
        <w:jc w:val="both"/>
      </w:pPr>
      <w:r>
        <w:rPr>
          <w:rFonts w:ascii="Times New Roman"/>
          <w:b w:val="false"/>
          <w:i w:val="false"/>
          <w:color w:val="000000"/>
          <w:sz w:val="28"/>
        </w:rPr>
        <w:t>
      КЖБН бойынша ақы төлеу кезіндегі түзету коэффициенттеры**:</w:t>
      </w:r>
    </w:p>
    <w:p>
      <w:pPr>
        <w:spacing w:after="0"/>
        <w:ind w:left="0"/>
        <w:jc w:val="both"/>
      </w:pPr>
      <w:r>
        <w:rPr>
          <w:rFonts w:ascii="Times New Roman"/>
          <w:b w:val="false"/>
          <w:i w:val="false"/>
          <w:color w:val="000000"/>
          <w:sz w:val="28"/>
        </w:rPr>
        <w:t>
      Жыныстық-жас шамасы бойынша түзету коэффициенті________;</w:t>
      </w:r>
    </w:p>
    <w:p>
      <w:pPr>
        <w:spacing w:after="0"/>
        <w:ind w:left="0"/>
        <w:jc w:val="both"/>
      </w:pPr>
      <w:r>
        <w:rPr>
          <w:rFonts w:ascii="Times New Roman"/>
          <w:b w:val="false"/>
          <w:i w:val="false"/>
          <w:color w:val="000000"/>
          <w:sz w:val="28"/>
        </w:rPr>
        <w:t>
      Халық тығыздығы коэффициенті________;</w:t>
      </w:r>
    </w:p>
    <w:p>
      <w:pPr>
        <w:spacing w:after="0"/>
        <w:ind w:left="0"/>
        <w:jc w:val="both"/>
      </w:pPr>
      <w:r>
        <w:rPr>
          <w:rFonts w:ascii="Times New Roman"/>
          <w:b w:val="false"/>
          <w:i w:val="false"/>
          <w:color w:val="000000"/>
          <w:sz w:val="28"/>
        </w:rPr>
        <w:t>
      Ауылдық жерде жұмыс істегені үшін үстемеақыны есепке алу коэффициенті;</w:t>
      </w:r>
    </w:p>
    <w:p>
      <w:pPr>
        <w:spacing w:after="0"/>
        <w:ind w:left="0"/>
        <w:jc w:val="both"/>
      </w:pPr>
      <w:r>
        <w:rPr>
          <w:rFonts w:ascii="Times New Roman"/>
          <w:b w:val="false"/>
          <w:i w:val="false"/>
          <w:color w:val="000000"/>
          <w:sz w:val="28"/>
        </w:rPr>
        <w:t>
      Жылыту маусымының ұзақтығын есепке алу коэффициенті 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Кешенді жан басына шаққандағы нормативке енгізілмеген консультациялық-диагностикалық қызметтер көрсеткені бойынша ақы төлеу кезіндегі түзету коэффициенттеры**:</w:t>
      </w:r>
    </w:p>
    <w:p>
      <w:pPr>
        <w:spacing w:after="0"/>
        <w:ind w:left="0"/>
        <w:jc w:val="both"/>
      </w:pPr>
      <w:r>
        <w:rPr>
          <w:rFonts w:ascii="Times New Roman"/>
          <w:b w:val="false"/>
          <w:i w:val="false"/>
          <w:color w:val="000000"/>
          <w:sz w:val="28"/>
        </w:rPr>
        <w:t>
      Ауылдық жерде жұмыс істегені үшін үстемеақыны есепке алу коэффициенті;</w:t>
      </w:r>
    </w:p>
    <w:p>
      <w:pPr>
        <w:spacing w:after="0"/>
        <w:ind w:left="0"/>
        <w:jc w:val="both"/>
      </w:pPr>
      <w:r>
        <w:rPr>
          <w:rFonts w:ascii="Times New Roman"/>
          <w:b w:val="false"/>
          <w:i w:val="false"/>
          <w:color w:val="000000"/>
          <w:sz w:val="28"/>
        </w:rPr>
        <w:t>
      Жылыту маусымының ұзақтығын есепке алу коэффициенті 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Халықаралық бірлескен комиссияның стандарттары бойынша (JCI, АҚШ) аккредиттеуден өткені туралы куәлігі бар медициналық ұйымдарға арналған тарифі _____;</w:t>
      </w:r>
    </w:p>
    <w:p>
      <w:pPr>
        <w:spacing w:after="0"/>
        <w:ind w:left="0"/>
        <w:jc w:val="both"/>
      </w:pPr>
      <w:r>
        <w:rPr>
          <w:rFonts w:ascii="Times New Roman"/>
          <w:b w:val="false"/>
          <w:i w:val="false"/>
          <w:color w:val="000000"/>
          <w:sz w:val="28"/>
        </w:rPr>
        <w:t>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коэффициенті______.</w:t>
      </w:r>
    </w:p>
    <w:p>
      <w:pPr>
        <w:spacing w:after="0"/>
        <w:ind w:left="0"/>
        <w:jc w:val="both"/>
      </w:pPr>
      <w:r>
        <w:rPr>
          <w:rFonts w:ascii="Times New Roman"/>
          <w:b w:val="false"/>
          <w:i w:val="false"/>
          <w:color w:val="000000"/>
          <w:sz w:val="28"/>
        </w:rPr>
        <w:t xml:space="preserve">
      "БХТ" порталында тіркелген бекітілген бір адамға амбулаториялық-емханалық көмек көрсетуге арналған кешенді жан басына шаққандағы норматив, айына: ___ теңге, оның ішінде: </w:t>
      </w:r>
    </w:p>
    <w:p>
      <w:pPr>
        <w:spacing w:after="0"/>
        <w:ind w:left="0"/>
        <w:jc w:val="both"/>
      </w:pPr>
      <w:r>
        <w:rPr>
          <w:rFonts w:ascii="Times New Roman"/>
          <w:b w:val="false"/>
          <w:i w:val="false"/>
          <w:color w:val="000000"/>
          <w:sz w:val="28"/>
        </w:rPr>
        <w:t>
      МСАК субъектісіне "БХТ" порталында тіркелген бір бекітілген адамға арналған МСАК кешенді жан басына шаққандағы нормативінің кепілдік берілген компоненті, айына ___________теңге;</w:t>
      </w:r>
    </w:p>
    <w:p>
      <w:pPr>
        <w:spacing w:after="0"/>
        <w:ind w:left="0"/>
        <w:jc w:val="both"/>
      </w:pPr>
      <w:r>
        <w:rPr>
          <w:rFonts w:ascii="Times New Roman"/>
          <w:b w:val="false"/>
          <w:i w:val="false"/>
          <w:color w:val="000000"/>
          <w:sz w:val="28"/>
        </w:rPr>
        <w:t>
      МСАК субъектісіне "БХТ" порталында тіркелген бір бекітілген адамға ЖБНЫК сомасы, айына ____________ теңге.</w:t>
      </w:r>
    </w:p>
    <w:p>
      <w:pPr>
        <w:spacing w:after="0"/>
        <w:ind w:left="0"/>
        <w:jc w:val="both"/>
      </w:pPr>
      <w:r>
        <w:rPr>
          <w:rFonts w:ascii="Times New Roman"/>
          <w:b w:val="false"/>
          <w:i w:val="false"/>
          <w:color w:val="000000"/>
          <w:sz w:val="28"/>
        </w:rPr>
        <w:t xml:space="preserve">
      "БХТ" порталында тіркелген бір бекітілген адамға арналған ауыл халқына медициналық-санитариялық алғашқы көмек көрсетуге арналған кешенді жан басына шаққандағы норматив, айына (ауыл): ___ теңге*, оның ішінде: </w:t>
      </w:r>
    </w:p>
    <w:p>
      <w:pPr>
        <w:spacing w:after="0"/>
        <w:ind w:left="0"/>
        <w:jc w:val="both"/>
      </w:pPr>
      <w:r>
        <w:rPr>
          <w:rFonts w:ascii="Times New Roman"/>
          <w:b w:val="false"/>
          <w:i w:val="false"/>
          <w:color w:val="000000"/>
          <w:sz w:val="28"/>
        </w:rPr>
        <w:t xml:space="preserve">
      ауыл субъектісіне "БХТ" порталында тіркелген бір бекітілген адамға арналған МСАК кешенді жан басына шаққандағы нормативінің кепілдік берілген компоненті, айына: ___________тенге*; </w:t>
      </w:r>
    </w:p>
    <w:p>
      <w:pPr>
        <w:spacing w:after="0"/>
        <w:ind w:left="0"/>
        <w:jc w:val="both"/>
      </w:pPr>
      <w:r>
        <w:rPr>
          <w:rFonts w:ascii="Times New Roman"/>
          <w:b w:val="false"/>
          <w:i w:val="false"/>
          <w:color w:val="000000"/>
          <w:sz w:val="28"/>
        </w:rPr>
        <w:t>
      МСАК субъектісіне "БХТ" порталында тіркелген бір бекітілген адамға ЖБНЫК сомасы, айына ____________ теңге.</w:t>
      </w:r>
    </w:p>
    <w:p>
      <w:pPr>
        <w:spacing w:after="0"/>
        <w:ind w:left="0"/>
        <w:jc w:val="both"/>
      </w:pPr>
      <w:r>
        <w:rPr>
          <w:rFonts w:ascii="Times New Roman"/>
          <w:b w:val="false"/>
          <w:i w:val="false"/>
          <w:color w:val="000000"/>
          <w:sz w:val="28"/>
        </w:rPr>
        <w:t>
      МСАК субъектісіне "БХТ" АЖ-да тіркелген бір бекітілген адамға шұғыл көмек (бұдан әрі – ШК) көрсетуге арналған базалық жан басына шаққандағы норматив ____ теңге;</w:t>
      </w:r>
    </w:p>
    <w:p>
      <w:pPr>
        <w:spacing w:after="0"/>
        <w:ind w:left="0"/>
        <w:jc w:val="both"/>
      </w:pPr>
      <w:r>
        <w:rPr>
          <w:rFonts w:ascii="Times New Roman"/>
          <w:b w:val="false"/>
          <w:i w:val="false"/>
          <w:color w:val="000000"/>
          <w:sz w:val="28"/>
        </w:rPr>
        <w:t>
      МСАК субъектісіне "БХТ" АЖ – да тіркелген, бекітілген бір адамға шұғыл көмек көрсетуге арналған жан басына шаққандағы норматив ____ теңге;</w:t>
      </w:r>
    </w:p>
    <w:p>
      <w:pPr>
        <w:spacing w:after="0"/>
        <w:ind w:left="0"/>
        <w:jc w:val="both"/>
      </w:pPr>
      <w:r>
        <w:rPr>
          <w:rFonts w:ascii="Times New Roman"/>
          <w:b w:val="false"/>
          <w:i w:val="false"/>
          <w:color w:val="000000"/>
          <w:sz w:val="28"/>
        </w:rPr>
        <w:t>
      Айына бір оқушыға ШМ көрсетуге арналған жан басына шаққандағы норматив ____ теңге</w:t>
      </w:r>
    </w:p>
    <w:p>
      <w:pPr>
        <w:spacing w:after="0"/>
        <w:ind w:left="0"/>
        <w:jc w:val="both"/>
      </w:pPr>
      <w:r>
        <w:rPr>
          <w:rFonts w:ascii="Times New Roman"/>
          <w:b w:val="false"/>
          <w:i w:val="false"/>
          <w:color w:val="000000"/>
          <w:sz w:val="28"/>
        </w:rPr>
        <w:t xml:space="preserve">
      Оқушылар саны _________________________адам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9"/>
        <w:gridCol w:w="6541"/>
        <w:gridCol w:w="2220"/>
      </w:tblGrid>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көрсету үшін жиыны, 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 қызметкерлерін бағалау индикаторлары негізінде олардың қызметінің қол жеткізілген түпкілікті нәтижелері үшін ынталандыруға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азық-түлікпен және құрамында фенилаланин аз азық-түлікпен қамтамасыз 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тексеру жүргізу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мүгедектеріне және оған теңестірілген адамдарына мамандандырылған денсаулық сақтау ұйымдарында көрсетілетін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(КТ, МРТ)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(ПЭТ)</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(және/немесе көп бейіндік ауруханалар жанындағы бөлімшелерде)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Өнім берушінің басшысы (уәкілетті лауазымды адам): _________________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тасығыштағы құжат үшін) </w:t>
      </w:r>
    </w:p>
    <w:p>
      <w:pPr>
        <w:spacing w:after="0"/>
        <w:ind w:left="0"/>
        <w:jc w:val="both"/>
      </w:pPr>
      <w:r>
        <w:rPr>
          <w:rFonts w:ascii="Times New Roman"/>
          <w:b w:val="false"/>
          <w:i w:val="false"/>
          <w:color w:val="000000"/>
          <w:sz w:val="28"/>
        </w:rPr>
        <w:t xml:space="preserve">
      Өнім берушінің бас бухгалтері: ______________________________ /________________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тасығыштағы құжат үшін) </w:t>
      </w:r>
    </w:p>
    <w:p>
      <w:pPr>
        <w:spacing w:after="0"/>
        <w:ind w:left="0"/>
        <w:jc w:val="both"/>
      </w:pPr>
      <w:r>
        <w:rPr>
          <w:rFonts w:ascii="Times New Roman"/>
          <w:b w:val="false"/>
          <w:i w:val="false"/>
          <w:color w:val="000000"/>
          <w:sz w:val="28"/>
        </w:rPr>
        <w:t xml:space="preserve">
      Мөрдің орны (бар болса)/( қағаз тасығыштағы құжат үшін) </w:t>
      </w:r>
    </w:p>
    <w:p>
      <w:pPr>
        <w:spacing w:after="0"/>
        <w:ind w:left="0"/>
        <w:jc w:val="both"/>
      </w:pPr>
      <w:r>
        <w:rPr>
          <w:rFonts w:ascii="Times New Roman"/>
          <w:b w:val="false"/>
          <w:i w:val="false"/>
          <w:color w:val="000000"/>
          <w:sz w:val="28"/>
        </w:rPr>
        <w:t>
      Күні 20___ жылғы "_____"_________</w:t>
      </w:r>
    </w:p>
    <w:p>
      <w:pPr>
        <w:spacing w:after="0"/>
        <w:ind w:left="0"/>
        <w:jc w:val="both"/>
      </w:pPr>
      <w:r>
        <w:rPr>
          <w:rFonts w:ascii="Times New Roman"/>
          <w:b w:val="false"/>
          <w:i w:val="false"/>
          <w:color w:val="000000"/>
          <w:sz w:val="28"/>
        </w:rPr>
        <w:t xml:space="preserve">
      Осы шот-тіркелімге мынадай қосымшалар қоса беріледі: </w:t>
      </w:r>
    </w:p>
    <w:p>
      <w:pPr>
        <w:spacing w:after="0"/>
        <w:ind w:left="0"/>
        <w:jc w:val="both"/>
      </w:pPr>
      <w:r>
        <w:rPr>
          <w:rFonts w:ascii="Times New Roman"/>
          <w:b w:val="false"/>
          <w:i w:val="false"/>
          <w:color w:val="000000"/>
          <w:sz w:val="28"/>
        </w:rPr>
        <w:t xml:space="preserve">
      1) амбулаториялық-емханалық көмек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"Бекітілген халық тіркелімі" порталының деректері бойынша бекітілген халық санының динамикасы мен құрылымы туралы деректер;</w:t>
      </w:r>
    </w:p>
    <w:p>
      <w:pPr>
        <w:spacing w:after="0"/>
        <w:ind w:left="0"/>
        <w:jc w:val="both"/>
      </w:pPr>
      <w:r>
        <w:rPr>
          <w:rFonts w:ascii="Times New Roman"/>
          <w:b w:val="false"/>
          <w:i w:val="false"/>
          <w:color w:val="000000"/>
          <w:sz w:val="28"/>
        </w:rPr>
        <w:t xml:space="preserve">
      2) амбулаториялық-емханалық көмек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медициналық-санитариялық алғашқы көмек көрсететін денсаулық сақтау субъектісі қызметінің қол жеткізілген түпкілікті нәтиже индикаторлары үшін қызметкерлерді ынталандыруға ұсынылған соманы есептеу;</w:t>
      </w:r>
    </w:p>
    <w:p>
      <w:pPr>
        <w:spacing w:after="0"/>
        <w:ind w:left="0"/>
        <w:jc w:val="both"/>
      </w:pPr>
      <w:r>
        <w:rPr>
          <w:rFonts w:ascii="Times New Roman"/>
          <w:b w:val="false"/>
          <w:i w:val="false"/>
          <w:color w:val="000000"/>
          <w:sz w:val="28"/>
        </w:rPr>
        <w:t xml:space="preserve">
      3) амбулаториялық-емханалық көмек көрсеткені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көрсетілген медициналық-санитариялық алғашқы көмек қызметтерінің тізілімі;</w:t>
      </w:r>
    </w:p>
    <w:p>
      <w:pPr>
        <w:spacing w:after="0"/>
        <w:ind w:left="0"/>
        <w:jc w:val="both"/>
      </w:pPr>
      <w:r>
        <w:rPr>
          <w:rFonts w:ascii="Times New Roman"/>
          <w:b w:val="false"/>
          <w:i w:val="false"/>
          <w:color w:val="000000"/>
          <w:sz w:val="28"/>
        </w:rPr>
        <w:t xml:space="preserve">
      4) амбулаториялық-емханалық көмек көрсеткені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амбулаториялық емханалық көмек көрсетуге арналған кешенді жан басына шаққандағы нормативке енгізілмеген көрсетілген консультациялық-диагностикалық қызметтер тізілімі;</w:t>
      </w:r>
    </w:p>
    <w:p>
      <w:pPr>
        <w:spacing w:after="0"/>
        <w:ind w:left="0"/>
        <w:jc w:val="both"/>
      </w:pPr>
      <w:r>
        <w:rPr>
          <w:rFonts w:ascii="Times New Roman"/>
          <w:b w:val="false"/>
          <w:i w:val="false"/>
          <w:color w:val="000000"/>
          <w:sz w:val="28"/>
        </w:rPr>
        <w:t xml:space="preserve">
      5) амбулаториялық-емханалық көмек көрсеткені үшін шот-тізілімге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бірлесіп орындаушыны тартпай көрсетілген консультациялық-диагностикалық қызметтердің тізілімі;</w:t>
      </w:r>
    </w:p>
    <w:p>
      <w:pPr>
        <w:spacing w:after="0"/>
        <w:ind w:left="0"/>
        <w:jc w:val="both"/>
      </w:pPr>
      <w:r>
        <w:rPr>
          <w:rFonts w:ascii="Times New Roman"/>
          <w:b w:val="false"/>
          <w:i w:val="false"/>
          <w:color w:val="000000"/>
          <w:sz w:val="28"/>
        </w:rPr>
        <w:t xml:space="preserve">
      6) амбулаториялық-емханалық көмек көрсеткені үшін шот-тізілімге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бірлесіп орындаушыны тарта отырып көрсетілген консультациялық-диагностикалық қызметтердің тізілімі;</w:t>
      </w:r>
    </w:p>
    <w:p>
      <w:pPr>
        <w:spacing w:after="0"/>
        <w:ind w:left="0"/>
        <w:jc w:val="both"/>
      </w:pPr>
      <w:r>
        <w:rPr>
          <w:rFonts w:ascii="Times New Roman"/>
          <w:b w:val="false"/>
          <w:i w:val="false"/>
          <w:color w:val="000000"/>
          <w:sz w:val="28"/>
        </w:rPr>
        <w:t xml:space="preserve">
      7) амбулаториялық-емханалық көмек көрсеткені үшін шот-тізілімге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6-дан 17 жасқа дейінгі балаларға көрсетілген консультациялық-диагностикалық қызметтердің тізілімі;</w:t>
      </w:r>
    </w:p>
    <w:p>
      <w:pPr>
        <w:spacing w:after="0"/>
        <w:ind w:left="0"/>
        <w:jc w:val="both"/>
      </w:pPr>
      <w:r>
        <w:rPr>
          <w:rFonts w:ascii="Times New Roman"/>
          <w:b w:val="false"/>
          <w:i w:val="false"/>
          <w:color w:val="000000"/>
          <w:sz w:val="28"/>
        </w:rPr>
        <w:t xml:space="preserve">
      8) амбулаториялық-емханалық көмек көрсеткені үшін шот-тізілімге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10 санаттағы шұғыл медициналық көмекті шақыру тізілімі;</w:t>
      </w:r>
    </w:p>
    <w:p>
      <w:pPr>
        <w:spacing w:after="0"/>
        <w:ind w:left="0"/>
        <w:jc w:val="both"/>
      </w:pPr>
      <w:r>
        <w:rPr>
          <w:rFonts w:ascii="Times New Roman"/>
          <w:b w:val="false"/>
          <w:i w:val="false"/>
          <w:color w:val="000000"/>
          <w:sz w:val="28"/>
        </w:rPr>
        <w:t xml:space="preserve">
      9) амбулаториялық-емханалық көмек көрсеткені үшін шот-тізілімге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емдік ақуызы төмен өнімдермен және құрамында фенилаланин аз өнімдермен қамтамасыз ету жөніндегі тізілім;</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деректерді ауылдық жерде тұратын тіркелген халқы бар жеткізушілер енгізеді;</w:t>
      </w:r>
    </w:p>
    <w:p>
      <w:pPr>
        <w:spacing w:after="0"/>
        <w:ind w:left="0"/>
        <w:jc w:val="both"/>
      </w:pPr>
      <w:r>
        <w:rPr>
          <w:rFonts w:ascii="Times New Roman"/>
          <w:b w:val="false"/>
          <w:i w:val="false"/>
          <w:color w:val="000000"/>
          <w:sz w:val="28"/>
        </w:rPr>
        <w:t>
      ** - КДҚ көрсететін нақты денсаулық сақтау субъектісіне қолданылатын түзету коэффициенттері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5" w:id="103"/>
    <w:p>
      <w:pPr>
        <w:spacing w:after="0"/>
        <w:ind w:left="0"/>
        <w:jc w:val="left"/>
      </w:pPr>
      <w:r>
        <w:rPr>
          <w:rFonts w:ascii="Times New Roman"/>
          <w:b/>
          <w:i w:val="false"/>
          <w:color w:val="000000"/>
        </w:rPr>
        <w:t xml:space="preserve"> "Бекітілген халық тіркелімі" порталының деректері бойынша бекітілген халық санының динамикасы және құрылымы туралы деректер кезең: 20 ___ жылғы "___" _________ бастап 20 ___ жылғы "___" _________ дейін</w:t>
      </w:r>
    </w:p>
    <w:bookmarkEnd w:id="103"/>
    <w:p>
      <w:pPr>
        <w:spacing w:after="0"/>
        <w:ind w:left="0"/>
        <w:jc w:val="both"/>
      </w:pPr>
      <w:r>
        <w:rPr>
          <w:rFonts w:ascii="Times New Roman"/>
          <w:b w:val="false"/>
          <w:i w:val="false"/>
          <w:color w:val="000000"/>
          <w:sz w:val="28"/>
        </w:rPr>
        <w:t>
      №1 кесте. бекітілген халық санының динамикасы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870"/>
        <w:gridCol w:w="1020"/>
        <w:gridCol w:w="1587"/>
        <w:gridCol w:w="1020"/>
        <w:gridCol w:w="1587"/>
        <w:gridCol w:w="1020"/>
        <w:gridCol w:w="1020"/>
        <w:gridCol w:w="1873"/>
      </w:tblGrid>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бекітілген халықтың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бекітілген халықтың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еркін таңдау бойынша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себептері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бойынша бас тарту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бару</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Есепті кезеңнің соңында бекітілген халықтың санының жыныстық-жастық құрылымы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5076"/>
        <w:gridCol w:w="1807"/>
        <w:gridCol w:w="1415"/>
        <w:gridCol w:w="1415"/>
      </w:tblGrid>
      <w:tr>
        <w:trPr>
          <w:trHeight w:val="3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Бекітілген халықтың санының жиыны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Ерлер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асқан</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Растаймыз: </w:t>
      </w:r>
    </w:p>
    <w:p>
      <w:pPr>
        <w:spacing w:after="0"/>
        <w:ind w:left="0"/>
        <w:jc w:val="both"/>
      </w:pPr>
      <w:r>
        <w:rPr>
          <w:rFonts w:ascii="Times New Roman"/>
          <w:b w:val="false"/>
          <w:i w:val="false"/>
          <w:color w:val="000000"/>
          <w:sz w:val="28"/>
        </w:rPr>
        <w:t>
      1) есепті кезеңде бекітілген халықтың санына мыналарға сәйкес келеді:</w:t>
      </w:r>
    </w:p>
    <w:p>
      <w:pPr>
        <w:spacing w:after="0"/>
        <w:ind w:left="0"/>
        <w:jc w:val="both"/>
      </w:pPr>
      <w:r>
        <w:rPr>
          <w:rFonts w:ascii="Times New Roman"/>
          <w:b w:val="false"/>
          <w:i w:val="false"/>
          <w:color w:val="000000"/>
          <w:sz w:val="28"/>
        </w:rPr>
        <w:t>
      жаңа туған нәрестелер бойынша: босандыру жеткізушісі берген туу туралы медициналық куәліктердің және (немесе) әділет органдарында тіркелген туу туралы куәліктердің саны</w:t>
      </w:r>
    </w:p>
    <w:p>
      <w:pPr>
        <w:spacing w:after="0"/>
        <w:ind w:left="0"/>
        <w:jc w:val="both"/>
      </w:pPr>
      <w:r>
        <w:rPr>
          <w:rFonts w:ascii="Times New Roman"/>
          <w:b w:val="false"/>
          <w:i w:val="false"/>
          <w:color w:val="000000"/>
          <w:sz w:val="28"/>
        </w:rPr>
        <w:t>
      еркін таңдау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аумақтық бөлу бойынша: (денсаулық сақтау басқармасының бұйрығын көрсету;)</w:t>
      </w:r>
    </w:p>
    <w:p>
      <w:pPr>
        <w:spacing w:after="0"/>
        <w:ind w:left="0"/>
        <w:jc w:val="both"/>
      </w:pPr>
      <w:r>
        <w:rPr>
          <w:rFonts w:ascii="Times New Roman"/>
          <w:b w:val="false"/>
          <w:i w:val="false"/>
          <w:color w:val="000000"/>
          <w:sz w:val="28"/>
        </w:rPr>
        <w:t>
      2) тіркеуден шығарылған халықтың санына сәйкес келеді:</w:t>
      </w:r>
    </w:p>
    <w:p>
      <w:pPr>
        <w:spacing w:after="0"/>
        <w:ind w:left="0"/>
        <w:jc w:val="both"/>
      </w:pPr>
      <w:r>
        <w:rPr>
          <w:rFonts w:ascii="Times New Roman"/>
          <w:b w:val="false"/>
          <w:i w:val="false"/>
          <w:color w:val="000000"/>
          <w:sz w:val="28"/>
        </w:rPr>
        <w:t>
      қайтыс болу бойынша: қайтыс болу/перинаталдық өлім туралы анықтамалардың санына;</w:t>
      </w:r>
    </w:p>
    <w:p>
      <w:pPr>
        <w:spacing w:after="0"/>
        <w:ind w:left="0"/>
        <w:jc w:val="both"/>
      </w:pPr>
      <w:r>
        <w:rPr>
          <w:rFonts w:ascii="Times New Roman"/>
          <w:b w:val="false"/>
          <w:i w:val="false"/>
          <w:color w:val="000000"/>
          <w:sz w:val="28"/>
        </w:rPr>
        <w:t>
      елден тыс жерге шығу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тасығыштағы шот-тізілім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шот-тізілім үшін) </w:t>
      </w:r>
    </w:p>
    <w:p>
      <w:pPr>
        <w:spacing w:after="0"/>
        <w:ind w:left="0"/>
        <w:jc w:val="both"/>
      </w:pPr>
      <w:r>
        <w:rPr>
          <w:rFonts w:ascii="Times New Roman"/>
          <w:b w:val="false"/>
          <w:i w:val="false"/>
          <w:color w:val="000000"/>
          <w:sz w:val="28"/>
        </w:rPr>
        <w:t xml:space="preserve">
      Мөрдің орны (болған жағдайда/ (қағаз тасығыштағы шот-тізілім үшін) </w:t>
      </w:r>
    </w:p>
    <w:p>
      <w:pPr>
        <w:spacing w:after="0"/>
        <w:ind w:left="0"/>
        <w:jc w:val="both"/>
      </w:pPr>
      <w:r>
        <w:rPr>
          <w:rFonts w:ascii="Times New Roman"/>
          <w:b w:val="false"/>
          <w:i w:val="false"/>
          <w:color w:val="000000"/>
          <w:sz w:val="28"/>
        </w:rPr>
        <w:t>
      Күні 20__жылғы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67" w:id="104"/>
    <w:p>
      <w:pPr>
        <w:spacing w:after="0"/>
        <w:ind w:left="0"/>
        <w:jc w:val="left"/>
      </w:pPr>
      <w:r>
        <w:rPr>
          <w:rFonts w:ascii="Times New Roman"/>
          <w:b/>
          <w:i w:val="false"/>
          <w:color w:val="000000"/>
        </w:rPr>
        <w:t xml:space="preserve"> МСАК көрсететін денсаулық сақтау субъектісі қызметінің қол жеткізілген түпкілікті нәтиже индикаторлары үшін қызметкерлерді ынталандыруға арналған ақы төлеуге ұсынылған сомманы есептеу кезең: 20___ жылғы "___" _______ және 20___ жылғы "___" _______ аралығы</w:t>
      </w:r>
    </w:p>
    <w:bookmarkEnd w:id="104"/>
    <w:p>
      <w:pPr>
        <w:spacing w:after="0"/>
        <w:ind w:left="0"/>
        <w:jc w:val="both"/>
      </w:pPr>
      <w:r>
        <w:rPr>
          <w:rFonts w:ascii="Times New Roman"/>
          <w:b w:val="false"/>
          <w:i w:val="false"/>
          <w:color w:val="000000"/>
          <w:sz w:val="28"/>
        </w:rPr>
        <w:t>
      №1 кесте. Алғашқы медициналық-санитариялық көмек көрсететін денсаулық сақтау субъектісі жайлы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6023"/>
        <w:gridCol w:w="1053"/>
        <w:gridCol w:w="3004"/>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(Нақты көрсеткіш*)</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 лауазымына шаққандағы орта медицина персоналының саны,оның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дәрігерінің/ЖПД учаскесінде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қызметкерлермен қамтамасыз етілуі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психологтармен қамту</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 Расчет суммы, предъявленной к оплате на стимулирование работников в разрезе индикаторов конечного результата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
        <w:gridCol w:w="9073"/>
        <w:gridCol w:w="330"/>
        <w:gridCol w:w="330"/>
        <w:gridCol w:w="330"/>
        <w:gridCol w:w="331"/>
        <w:gridCol w:w="331"/>
        <w:gridCol w:w="821"/>
        <w:gridCol w:w="332"/>
      </w:tblGrid>
      <w:tr>
        <w:trPr>
          <w:trHeight w:val="30" w:hRule="atLeast"/>
        </w:trPr>
        <w:tc>
          <w:tcPr>
            <w:tcW w:w="4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0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қол жеткізу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жедел респираторлы инфекциялық аурулармен ауруханаға жатқызылған 5 жасқа дейінгі балалардың салыстырмалы үлесі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және жатыр мойнының қатерлі ісіктерін қоспағанда,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 /___________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тасығыштағы шот-тізілім үшін) </w:t>
      </w:r>
    </w:p>
    <w:p>
      <w:pPr>
        <w:spacing w:after="0"/>
        <w:ind w:left="0"/>
        <w:jc w:val="both"/>
      </w:pPr>
      <w:r>
        <w:rPr>
          <w:rFonts w:ascii="Times New Roman"/>
          <w:b w:val="false"/>
          <w:i w:val="false"/>
          <w:color w:val="000000"/>
          <w:sz w:val="28"/>
        </w:rPr>
        <w:t xml:space="preserve">
      Қызмет берушінің бас бухгалтері: _______________________ /_____________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тасығыштағы шот-тізілім үшін) </w:t>
      </w:r>
    </w:p>
    <w:p>
      <w:pPr>
        <w:spacing w:after="0"/>
        <w:ind w:left="0"/>
        <w:jc w:val="both"/>
      </w:pPr>
      <w:r>
        <w:rPr>
          <w:rFonts w:ascii="Times New Roman"/>
          <w:b w:val="false"/>
          <w:i w:val="false"/>
          <w:color w:val="000000"/>
          <w:sz w:val="28"/>
        </w:rPr>
        <w:t xml:space="preserve">
      Мөрдің орны (болған жағдайда/ қағаз тасығыштағы шот-тізілім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нақты көрсеткішті есептеу "Бекітілген халық тіркелімі" порталының деректері негізінде келтірілген</w:t>
      </w:r>
    </w:p>
    <w:p>
      <w:pPr>
        <w:spacing w:after="0"/>
        <w:ind w:left="0"/>
        <w:jc w:val="both"/>
      </w:pPr>
      <w:r>
        <w:rPr>
          <w:rFonts w:ascii="Times New Roman"/>
          <w:b w:val="false"/>
          <w:i w:val="false"/>
          <w:color w:val="000000"/>
          <w:sz w:val="28"/>
        </w:rPr>
        <w:t>
      ** - нысаналы көрсеткіштің мәні "ЖБНҚК" порталының деректеріне сәйкес келеді;</w:t>
      </w:r>
    </w:p>
    <w:p>
      <w:pPr>
        <w:spacing w:after="0"/>
        <w:ind w:left="0"/>
        <w:jc w:val="both"/>
      </w:pPr>
      <w:r>
        <w:rPr>
          <w:rFonts w:ascii="Times New Roman"/>
          <w:b w:val="false"/>
          <w:i w:val="false"/>
          <w:color w:val="000000"/>
          <w:sz w:val="28"/>
        </w:rPr>
        <w:t>
      балдардың саны Қазақстан Республикасы Денсаулық сақтау министрінің 2009 жылғы 26 қарашадағы № 801 бұйрығымен екітілген Тегін медициналық көмектің кепілдік берілген көлемі шеңберінде көрсетілетін медициналық қызметтерге арналған тарифтерді жасау мен шығындарды жоспарлау әдістемесіне сәйкес ең жоғары мәнде көрсетілген;</w:t>
      </w:r>
    </w:p>
    <w:p>
      <w:pPr>
        <w:spacing w:after="0"/>
        <w:ind w:left="0"/>
        <w:jc w:val="both"/>
      </w:pPr>
      <w:r>
        <w:rPr>
          <w:rFonts w:ascii="Times New Roman"/>
          <w:b w:val="false"/>
          <w:i w:val="false"/>
          <w:color w:val="000000"/>
          <w:sz w:val="28"/>
        </w:rPr>
        <w:t>
      КЖНЫК сомасы жасалған ТМККК көрсетуге арналған шарт бойынша деректердің негізінде МСАК субъектісі қызметінің түпкілікті нәтиже индикаторлары бойынша бөлінген;</w:t>
      </w:r>
    </w:p>
    <w:p>
      <w:pPr>
        <w:spacing w:after="0"/>
        <w:ind w:left="0"/>
        <w:jc w:val="both"/>
      </w:pPr>
      <w:r>
        <w:rPr>
          <w:rFonts w:ascii="Times New Roman"/>
          <w:b w:val="false"/>
          <w:i w:val="false"/>
          <w:color w:val="000000"/>
          <w:sz w:val="28"/>
        </w:rPr>
        <w:t>
      *** - деректер Қордың "ЖБНҚК" порталында есепті кезеңді жапқаннан кейін "ЖБНҚК" порталының деректеріне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69" w:id="105"/>
    <w:p>
      <w:pPr>
        <w:spacing w:after="0"/>
        <w:ind w:left="0"/>
        <w:jc w:val="left"/>
      </w:pPr>
      <w:r>
        <w:rPr>
          <w:rFonts w:ascii="Times New Roman"/>
          <w:b/>
          <w:i w:val="false"/>
          <w:color w:val="000000"/>
        </w:rPr>
        <w:t xml:space="preserve"> Алғашқы медициналық-санитариялық көмектің көрсетілген қызметтерінің тізбесі* кезең: 20 ___ жылғы "___" _________ бастап 20 ___ жылғы "___" _________ дейін</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1678"/>
        <w:gridCol w:w="1684"/>
        <w:gridCol w:w="2153"/>
        <w:gridCol w:w="1301"/>
        <w:gridCol w:w="2743"/>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ерте диагностикалау үшін скринингтік зерттеулерді (скрининг түріне қарай) жүргізу қызметтері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қатерлі ісігін анықтау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қатерлі ісігін анықтау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қатерлі ісікті анықтау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 /______________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МАЖ-ға енгізілген деректер негізінде қалыптасырылады;</w:t>
      </w:r>
    </w:p>
    <w:p>
      <w:pPr>
        <w:spacing w:after="0"/>
        <w:ind w:left="0"/>
        <w:jc w:val="both"/>
      </w:pPr>
      <w:r>
        <w:rPr>
          <w:rFonts w:ascii="Times New Roman"/>
          <w:b w:val="false"/>
          <w:i w:val="false"/>
          <w:color w:val="000000"/>
          <w:sz w:val="28"/>
        </w:rPr>
        <w:t>
      ** -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71" w:id="106"/>
    <w:p>
      <w:pPr>
        <w:spacing w:after="0"/>
        <w:ind w:left="0"/>
        <w:jc w:val="left"/>
      </w:pPr>
      <w:r>
        <w:rPr>
          <w:rFonts w:ascii="Times New Roman"/>
          <w:b/>
          <w:i w:val="false"/>
          <w:color w:val="000000"/>
        </w:rPr>
        <w:t xml:space="preserve"> Амбулаториялық-емханалық көмекті көрсеткені үшін кешенді жан басына шаққандағы нормативке енгізілмеген консультативтік- диагностикалық қызметтер тізбесі* кезең: 20 ___ жылғы "___" _________ бастап 20 ___ жылғы "___" _________ дейін</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2048"/>
        <w:gridCol w:w="2048"/>
        <w:gridCol w:w="2634"/>
        <w:gridCol w:w="1195"/>
        <w:gridCol w:w="1196"/>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мүгедектеріне және оларға теңестірілген тұлғаларға мамандандырылған денсаулық сақтау ұйымдарында көрсетілетін қызметтер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түрлері (КТ, МРТ онкожоспар шеңберінде)</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түрлері (онкожоспар шеңберінде ПЭТ)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 жанындағы тері-венерологиялық диспансерлерде және/немесе бөлімшелердегі қызметтер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ерте диагностикасына скринингтік зерттеулер жүргізу бойынша қызметтер (скринингтер түрлері бойынша)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анықтау</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анықтауға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обырды анықтауға</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p>
      <w:pPr>
        <w:spacing w:after="0"/>
        <w:ind w:left="0"/>
        <w:jc w:val="both"/>
      </w:pPr>
      <w:r>
        <w:rPr>
          <w:rFonts w:ascii="Times New Roman"/>
          <w:b w:val="false"/>
          <w:i w:val="false"/>
          <w:color w:val="000000"/>
          <w:sz w:val="28"/>
        </w:rPr>
        <w:t>
      Ескертпе: * - деректер МАЖ-ға енгізілген деректер негізінде қалыптасырылады.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3" w:id="107"/>
    <w:p>
      <w:pPr>
        <w:spacing w:after="0"/>
        <w:ind w:left="0"/>
        <w:jc w:val="left"/>
      </w:pPr>
      <w:r>
        <w:rPr>
          <w:rFonts w:ascii="Times New Roman"/>
          <w:b/>
          <w:i w:val="false"/>
          <w:color w:val="000000"/>
        </w:rPr>
        <w:t xml:space="preserve"> Бірге орындаушыны қатыстырмай көрсетілген консультациялық-диагностикалық қызметтердің тізбесі* кезең: 20 ___ жылғы "___" _________ бастап 20 ___ жылғы "___" _________ дейін</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МАЖ-ға енгізілген деректер негізінде қалыптасырылады;</w:t>
      </w:r>
    </w:p>
    <w:p>
      <w:pPr>
        <w:spacing w:after="0"/>
        <w:ind w:left="0"/>
        <w:jc w:val="both"/>
      </w:pPr>
      <w:r>
        <w:rPr>
          <w:rFonts w:ascii="Times New Roman"/>
          <w:b w:val="false"/>
          <w:i w:val="false"/>
          <w:color w:val="000000"/>
          <w:sz w:val="28"/>
        </w:rPr>
        <w:t>
      ** - қорытынды сома есепті кезеңдегі төлемге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75" w:id="108"/>
    <w:p>
      <w:pPr>
        <w:spacing w:after="0"/>
        <w:ind w:left="0"/>
        <w:jc w:val="left"/>
      </w:pPr>
      <w:r>
        <w:rPr>
          <w:rFonts w:ascii="Times New Roman"/>
          <w:b/>
          <w:i w:val="false"/>
          <w:color w:val="000000"/>
        </w:rPr>
        <w:t xml:space="preserve"> Бірге орындаушыны тарта отырып көрсетілген консультациялық-диагностикалық қызметтердің тізбесі* кезең: 20 ___ жылғы "___" _________ бастап 20 ___ жылғы "___" _________ дейін</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909"/>
        <w:gridCol w:w="2909"/>
        <w:gridCol w:w="3723"/>
        <w:gridCol w:w="672"/>
        <w:gridCol w:w="672"/>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атауы_________( _________№___ шарт бойынша)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МАЖ-ға енгізілген деректер негізінде қалыптасырылады;</w:t>
      </w:r>
    </w:p>
    <w:p>
      <w:pPr>
        <w:spacing w:after="0"/>
        <w:ind w:left="0"/>
        <w:jc w:val="both"/>
      </w:pPr>
      <w:r>
        <w:rPr>
          <w:rFonts w:ascii="Times New Roman"/>
          <w:b w:val="false"/>
          <w:i w:val="false"/>
          <w:color w:val="000000"/>
          <w:sz w:val="28"/>
        </w:rPr>
        <w:t>
      ** - қорытынды сома есепті кезең үшін ақы төлеуге әсер етпейді, осы Қағидаларда белгіленген тәртіппен және мерзімде бірлесіп орындаушыларға төленуге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77" w:id="109"/>
    <w:p>
      <w:pPr>
        <w:spacing w:after="0"/>
        <w:ind w:left="0"/>
        <w:jc w:val="left"/>
      </w:pPr>
      <w:r>
        <w:rPr>
          <w:rFonts w:ascii="Times New Roman"/>
          <w:b/>
          <w:i w:val="false"/>
          <w:color w:val="000000"/>
        </w:rPr>
        <w:t xml:space="preserve"> 6-дан 17 жасқа дейін қоса алғанда балаларға көрсетілген консультативтік- диагностикалық қызметтердің тізілімі * кезең: 20 ___ жылғы "___" _________ бастап 20 ___ жылғы "___" _________ дейін</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8"/>
        <w:gridCol w:w="1845"/>
        <w:gridCol w:w="1846"/>
        <w:gridCol w:w="1846"/>
        <w:gridCol w:w="4405"/>
      </w:tblGrid>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МАЖ-ға енгізілген деректер негізінде қалыптасырылады;</w:t>
      </w:r>
    </w:p>
    <w:p>
      <w:pPr>
        <w:spacing w:after="0"/>
        <w:ind w:left="0"/>
        <w:jc w:val="both"/>
      </w:pPr>
      <w:r>
        <w:rPr>
          <w:rFonts w:ascii="Times New Roman"/>
          <w:b w:val="false"/>
          <w:i w:val="false"/>
          <w:color w:val="000000"/>
          <w:sz w:val="28"/>
        </w:rPr>
        <w:t>
      ** - қорытынды сома есепті кезең үшін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79" w:id="110"/>
    <w:p>
      <w:pPr>
        <w:spacing w:after="0"/>
        <w:ind w:left="0"/>
        <w:jc w:val="left"/>
      </w:pPr>
      <w:r>
        <w:rPr>
          <w:rFonts w:ascii="Times New Roman"/>
          <w:b/>
          <w:i w:val="false"/>
          <w:color w:val="000000"/>
        </w:rPr>
        <w:t xml:space="preserve"> Жеделдігі 4 санаттағы кезек күттірмейтін жедел медициналық көмекті шақыртулардың тізілімі * кезең: 20 ___ жылғы "___" _________ бастап 20 ___ жылғы "___" _________ дейін</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МАЖ-ға енгізілген деректер негізінде қалыптасырылады.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Амбулаториялық-емханалық</w:t>
            </w:r>
            <w:r>
              <w:br/>
            </w:r>
            <w:r>
              <w:rPr>
                <w:rFonts w:ascii="Times New Roman"/>
                <w:b w:val="false"/>
                <w:i w:val="false"/>
                <w:color w:val="000000"/>
                <w:sz w:val="20"/>
              </w:rPr>
              <w:t>көмек көрсеткені үшін шот-</w:t>
            </w:r>
            <w:r>
              <w:br/>
            </w:r>
            <w:r>
              <w:rPr>
                <w:rFonts w:ascii="Times New Roman"/>
                <w:b w:val="false"/>
                <w:i w:val="false"/>
                <w:color w:val="000000"/>
                <w:sz w:val="20"/>
              </w:rPr>
              <w:t xml:space="preserve">тізілімге </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81" w:id="111"/>
    <w:p>
      <w:pPr>
        <w:spacing w:after="0"/>
        <w:ind w:left="0"/>
        <w:jc w:val="left"/>
      </w:pPr>
      <w:r>
        <w:rPr>
          <w:rFonts w:ascii="Times New Roman"/>
          <w:b/>
          <w:i w:val="false"/>
          <w:color w:val="000000"/>
        </w:rPr>
        <w:t xml:space="preserve"> Емдік ақуызы төмен өнімдермен және құрамында фенилалині аз өнімдермен қамтамасыз етуі бойынша тізілім кезең: 20 ___ жылғы "___" _________ бастап 20 ___ жылғы "___" _________ дейін</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мың теңге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(қағаз жеткізгіштегі құжат үшін)</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4" w:id="112"/>
    <w:p>
      <w:pPr>
        <w:spacing w:after="0"/>
        <w:ind w:left="0"/>
        <w:jc w:val="left"/>
      </w:pPr>
      <w:r>
        <w:rPr>
          <w:rFonts w:ascii="Times New Roman"/>
          <w:b/>
          <w:i w:val="false"/>
          <w:color w:val="000000"/>
        </w:rPr>
        <w:t xml:space="preserve"> Медициналық-санитариялық алғашқы көмек көрсететін қызмет берушінің амбулаториялық-емханалық көмек көрсету кезіндегі кіріс құрылымы туралы ақпарат 20 ___ жылғы "___" _______ және 20 ___ жылғы "___" _______ кезең</w:t>
      </w:r>
    </w:p>
    <w:bookmarkEnd w:id="112"/>
    <w:p>
      <w:pPr>
        <w:spacing w:after="0"/>
        <w:ind w:left="0"/>
        <w:jc w:val="both"/>
      </w:pPr>
      <w:r>
        <w:rPr>
          <w:rFonts w:ascii="Times New Roman"/>
          <w:b w:val="false"/>
          <w:i w:val="false"/>
          <w:color w:val="000000"/>
          <w:sz w:val="28"/>
        </w:rPr>
        <w:t>
      _____________________________________________________________________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5"/>
        <w:gridCol w:w="6078"/>
        <w:gridCol w:w="1155"/>
        <w:gridCol w:w="1155"/>
        <w:gridCol w:w="1477"/>
      </w:tblGrid>
      <w:tr>
        <w:trPr>
          <w:trHeight w:val="30" w:hRule="atLeast"/>
        </w:trPr>
        <w:tc>
          <w:tcPr>
            <w:tcW w:w="2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кіріс, барлығы</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 қызметкерлерін бағалау индикаторлары негізінде олардың қызметінің қол жеткізілген түпкілікті нәтижелері үшін ынталандыруға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азық-түлікпен және құрамында фенилаланин аз азық-түлікпен қамтамасыз ету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тексеру жүргізу үшін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________________ /________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7" w:id="113"/>
    <w:p>
      <w:pPr>
        <w:spacing w:after="0"/>
        <w:ind w:left="0"/>
        <w:jc w:val="left"/>
      </w:pPr>
      <w:r>
        <w:rPr>
          <w:rFonts w:ascii="Times New Roman"/>
          <w:b/>
          <w:i w:val="false"/>
          <w:color w:val="000000"/>
        </w:rPr>
        <w:t xml:space="preserve"> Медициналық-санитариялық алғашқы көмек көрсететін Қызмет берушінің амбулаториялық-емханалық көмек көрсетуі кезіндегі шығыстар құрылымы туралы ақпарат 20 ___ жылғы "___" _______ және 20 ___ жылғы "___" _______ кезең</w:t>
      </w:r>
    </w:p>
    <w:bookmarkEnd w:id="113"/>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2332"/>
        <w:gridCol w:w="1049"/>
        <w:gridCol w:w="747"/>
        <w:gridCol w:w="637"/>
        <w:gridCol w:w="638"/>
        <w:gridCol w:w="524"/>
        <w:gridCol w:w="524"/>
        <w:gridCol w:w="1389"/>
        <w:gridCol w:w="1163"/>
        <w:gridCol w:w="1050"/>
        <w:gridCol w:w="1050"/>
      </w:tblGrid>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кассалық шығыстар (мың теңге)</w:t>
            </w:r>
          </w:p>
        </w:tc>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арналған бюджет қаражатының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өсім бойынша кассалық шығыстар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 (мың теңге)</w:t>
            </w:r>
          </w:p>
        </w:tc>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кезеңдегі өсім бойынша нақты шығыстар (мың теңге)</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шығыстардың кассалық шығыстардан ауытқуы (мың теңге)</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бойынша кредиторлық берешек (мың теңге)</w:t>
            </w:r>
          </w:p>
        </w:tc>
        <w:tc>
          <w:tcPr>
            <w:tcW w:w="1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бойынша дебиторлық берешек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жылғының алдындағы нақты шығыстардың кассалық шығыстардан ауытқуы, 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нақты шығыстардың кассалық шығыстардан ауытқуы, 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шоттағы қаражаттың қалдығы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аражаттың түсімі,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 қызметкерлерін бағалау индикаторлары негізінде олардың қызметінің қол жеткізілген түпкілікті нәтижелері үшін ынталандыруға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азық-түлікпен және құрамында фенилаланин аз азық-түлікпен қамтамасыз ету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тексеру жүргізу үшін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орындау шарты бойынша медициналық көмек көрсету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шығыстар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(сыйлықақылар және сараланған төлем, демалысқа бір жолғы жәрдемақы, материалдық көмек)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төлем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субъектісі қызметінің қол жеткізілген түпкілікті нәтиже индикаторлары үшін қызметкерлерді ынталандыру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қызмет қызметкерлерін ауруларды басқару бағдарламасы бойынша және (немесе) патронаждық қызметтің әмбебап-прогрессивті моделі бойынша жұмысқа ынталандыру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міндеттемелер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сатып алу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өзге де медициналық бұйымдар сатып алу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сатып алу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аз өнімдер мен құрамында фенилаланині аз өнімдерді сатып алу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сүтінің бейімделген алмастырғыштарын сатып алу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өзге де қызметтер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суға, кәрізге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электр энергиясына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мен жұмыстар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 бойынша қызметтерге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орындау шарты бойынша қызметтерге ақы төлеу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 мен жабдықтарды жөндеуге шығыстар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алуға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барлығы: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арттыруға және қайта даярлауға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арттыруға және қайта даярлауға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төлемдер</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құжат үшін) </w:t>
      </w:r>
    </w:p>
    <w:p>
      <w:pPr>
        <w:spacing w:after="0"/>
        <w:ind w:left="0"/>
        <w:jc w:val="both"/>
      </w:pPr>
      <w:r>
        <w:rPr>
          <w:rFonts w:ascii="Times New Roman"/>
          <w:b w:val="false"/>
          <w:i w:val="false"/>
          <w:color w:val="000000"/>
          <w:sz w:val="28"/>
        </w:rPr>
        <w:t>
      Күні 20__жылғы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12-қосымша</w:t>
            </w:r>
          </w:p>
        </w:tc>
      </w:tr>
    </w:tbl>
    <w:bookmarkStart w:name="z190" w:id="114"/>
    <w:p>
      <w:pPr>
        <w:spacing w:after="0"/>
        <w:ind w:left="0"/>
        <w:jc w:val="left"/>
      </w:pPr>
      <w:r>
        <w:rPr>
          <w:rFonts w:ascii="Times New Roman"/>
          <w:b/>
          <w:i w:val="false"/>
          <w:color w:val="000000"/>
        </w:rPr>
        <w:t xml:space="preserve"> Амбулаториялық-емханалық көмек көрсетуге арналған шартты орындау хаттамасы  20 ___ жылғы "___" _____________№_______ кезең: 20 ___ жылғы "___" ____________ бастап  20 ___ жылғы "___" ___________ дейін 20 ___ жылғы "___" _________ № ____ шарты бойынша</w:t>
      </w:r>
    </w:p>
    <w:bookmarkEnd w:id="114"/>
    <w:p>
      <w:pPr>
        <w:spacing w:after="0"/>
        <w:ind w:left="0"/>
        <w:jc w:val="both"/>
      </w:pPr>
      <w:r>
        <w:rPr>
          <w:rFonts w:ascii="Times New Roman"/>
          <w:b w:val="false"/>
          <w:i w:val="false"/>
          <w:color w:val="000000"/>
          <w:sz w:val="28"/>
        </w:rPr>
        <w:t>
      Қаржыландыру көзі ________________________________________________________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________________________________________</w:t>
      </w:r>
    </w:p>
    <w:p>
      <w:pPr>
        <w:spacing w:after="0"/>
        <w:ind w:left="0"/>
        <w:jc w:val="both"/>
      </w:pPr>
      <w:r>
        <w:rPr>
          <w:rFonts w:ascii="Times New Roman"/>
          <w:b w:val="false"/>
          <w:i w:val="false"/>
          <w:color w:val="000000"/>
          <w:sz w:val="28"/>
        </w:rPr>
        <w:t>
       №1-кесте. Бекітілген халыққа амбулаториялық-емханалық көмек көрсету үшін ақы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4245"/>
        <w:gridCol w:w="913"/>
        <w:gridCol w:w="714"/>
        <w:gridCol w:w="1251"/>
        <w:gridCol w:w="1251"/>
        <w:gridCol w:w="913"/>
        <w:gridCol w:w="716"/>
      </w:tblGrid>
      <w:tr>
        <w:trPr>
          <w:trHeight w:val="30" w:hRule="atLeast"/>
        </w:trPr>
        <w:tc>
          <w:tcPr>
            <w:tcW w:w="22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шешуге жатады және төлеуге, оның ішінде ішінара төлеуге жатпайды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 адам</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бекітілген халыққа амбулаториялық-емханалық көмек көрсеткені үшін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 қызметкерлерін бағалау индикаторлары негізінде олардың қызметінің қол жеткізілген түпкілікті нәтижелері үшін ынталандыруға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аз өніммен және құрамында фенилаланин аз өніммен қамтамасыз 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қарап-тексеру жүргізгені үшін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мүгедектеріне және оған теңестірілген адамдарына мамандандырылған денсаулық сақтау ұйымдарында көрсетілетін қызметтер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(КТ, МРТ)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(ПЭТ)</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(және/немесе көп бейіндік ауруханалар жанындағы бөлімшелерде) қызметтер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жиыны</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кесте. Амбулаториялық-емханалық көмек көрсеткені үшін сапа мен көлем мониторингін қоса алғанда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3"/>
        <w:gridCol w:w="4002"/>
        <w:gridCol w:w="1358"/>
        <w:gridCol w:w="1359"/>
        <w:gridCol w:w="1359"/>
        <w:gridCol w:w="1359"/>
      </w:tblGrid>
      <w:tr>
        <w:trPr>
          <w:trHeight w:val="30" w:hRule="atLeast"/>
        </w:trPr>
        <w:tc>
          <w:tcPr>
            <w:tcW w:w="2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жататын, оның ішінде ішінара ақы төлеуге жатпайтын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САК</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мониторингілеуден өткен амбулаториялық-емханалық көмек қызметтер тізілімі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мониторингілеуден өткен амбулаториялық-емханалық көмек қызметтер тізілімі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мониторингілеуден өткен жедел медициналық көмек қызметтер тізілімі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мониторингілеуден өткен жедел медициналық көмек қызметтер тізілімі</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 аяқталған жағдайлар бойынша өткен және есепті кезеңдер үшін сома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 үшін сома</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 және мониторингі нәтижелері бойынша жиыны</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3 Кесте. Түпкілікті нәтиже индикаторлары үшін қызметкерлерін ынталандыруға арналған ақы төлеуге қабылданған сомманы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7"/>
        <w:gridCol w:w="9396"/>
        <w:gridCol w:w="342"/>
        <w:gridCol w:w="342"/>
        <w:gridCol w:w="342"/>
        <w:gridCol w:w="755"/>
        <w:gridCol w:w="343"/>
        <w:gridCol w:w="343"/>
      </w:tblGrid>
      <w:tr>
        <w:trPr>
          <w:trHeight w:val="30" w:hRule="atLeast"/>
        </w:trPr>
        <w:tc>
          <w:tcPr>
            <w:tcW w:w="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Индикаторы конечного результата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жедел респираторлы инфекциялық аурулармен ауруханаға жатқызылған 5 жасқа дейінгі балалардың үлес салмағы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және жатыр мойнының қатерлі ісігін қоспағанда,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4 Кесте. Өзге төлемдер/шегерулер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538"/>
        <w:gridCol w:w="4864"/>
        <w:gridCol w:w="1966"/>
        <w:gridCol w:w="1967"/>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түрлері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(Өзге төлемдер/шегерулер енгізгенде анықтамалығынан таңдалған себептер)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сомасы, теңге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Ақы төлеуге _________________________ теңге ұсынылды </w:t>
      </w:r>
    </w:p>
    <w:p>
      <w:pPr>
        <w:spacing w:after="0"/>
        <w:ind w:left="0"/>
        <w:jc w:val="both"/>
      </w:pPr>
      <w:r>
        <w:rPr>
          <w:rFonts w:ascii="Times New Roman"/>
          <w:b w:val="false"/>
          <w:i w:val="false"/>
          <w:color w:val="000000"/>
          <w:sz w:val="28"/>
        </w:rPr>
        <w:t xml:space="preserve">
      Ақы төлеуге барлығы ____________ теңге қабылданды </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_________________ /_______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Қызметтер берушінің лауазымды тұлғасы: ________________________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3" w:id="115"/>
    <w:p>
      <w:pPr>
        <w:spacing w:after="0"/>
        <w:ind w:left="0"/>
        <w:jc w:val="left"/>
      </w:pPr>
      <w:r>
        <w:rPr>
          <w:rFonts w:ascii="Times New Roman"/>
          <w:b/>
          <w:i w:val="false"/>
          <w:color w:val="000000"/>
        </w:rPr>
        <w:t xml:space="preserve"> Амбулаториялық-емханалық көмектің сапа мен көлем ағымдағы мониторингісінен өткен қызметтер тізілімі  20___жылғы "__" _________ бастап 20___жылғы "__"______дейінгі кезең</w:t>
      </w:r>
    </w:p>
    <w:bookmarkEnd w:id="115"/>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(өнім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
        <w:gridCol w:w="434"/>
        <w:gridCol w:w="434"/>
        <w:gridCol w:w="916"/>
        <w:gridCol w:w="916"/>
        <w:gridCol w:w="916"/>
        <w:gridCol w:w="916"/>
        <w:gridCol w:w="916"/>
        <w:gridCol w:w="916"/>
        <w:gridCol w:w="917"/>
        <w:gridCol w:w="917"/>
        <w:gridCol w:w="917"/>
        <w:gridCol w:w="917"/>
        <w:gridCol w:w="917"/>
        <w:gridCol w:w="917"/>
      </w:tblGrid>
      <w:tr>
        <w:trPr>
          <w:trHeight w:val="30" w:hRule="atLeast"/>
        </w:trPr>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картаның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ақау коды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ақаулар</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шешілген сома, теңге</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ақау коды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6"/>
        <w:gridCol w:w="1136"/>
        <w:gridCol w:w="1136"/>
        <w:gridCol w:w="1136"/>
        <w:gridCol w:w="1136"/>
        <w:gridCol w:w="900"/>
        <w:gridCol w:w="900"/>
        <w:gridCol w:w="900"/>
        <w:gridCol w:w="901"/>
        <w:gridCol w:w="901"/>
        <w:gridCol w:w="1255"/>
        <w:gridCol w:w="86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ақау коды *</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Шешуге тиіс (сома теңге)</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расталған ақаулары бар қызметтер бойынша "1" қойылады, егер ақауы болмаса немесе ақпарат болмаса "х" белгісімен таңбаланады.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96" w:id="116"/>
    <w:p>
      <w:pPr>
        <w:spacing w:after="0"/>
        <w:ind w:left="0"/>
        <w:jc w:val="left"/>
      </w:pPr>
      <w:r>
        <w:rPr>
          <w:rFonts w:ascii="Times New Roman"/>
          <w:b/>
          <w:i w:val="false"/>
          <w:color w:val="000000"/>
        </w:rPr>
        <w:t xml:space="preserve"> Амбулаториялық-емханалық көмектің сапа мен көлем нысаналы мониторингісінен өткен қызметтер тізілімі  20___жылғы "__" _________ бастап 20___жылғы "__"______дейінгі кезең</w:t>
      </w:r>
    </w:p>
    <w:bookmarkEnd w:id="1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
        <w:gridCol w:w="434"/>
        <w:gridCol w:w="434"/>
        <w:gridCol w:w="915"/>
        <w:gridCol w:w="915"/>
        <w:gridCol w:w="915"/>
        <w:gridCol w:w="915"/>
        <w:gridCol w:w="915"/>
        <w:gridCol w:w="915"/>
        <w:gridCol w:w="915"/>
        <w:gridCol w:w="915"/>
        <w:gridCol w:w="916"/>
        <w:gridCol w:w="916"/>
        <w:gridCol w:w="916"/>
        <w:gridCol w:w="916"/>
      </w:tblGrid>
      <w:tr>
        <w:trPr>
          <w:trHeight w:val="30" w:hRule="atLeast"/>
        </w:trPr>
        <w:tc>
          <w:tcPr>
            <w:tcW w:w="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картаның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ақау коды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ақаулар</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шешілген сома, теңге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ақау коды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8"/>
        <w:gridCol w:w="1158"/>
        <w:gridCol w:w="1158"/>
        <w:gridCol w:w="1158"/>
        <w:gridCol w:w="1158"/>
        <w:gridCol w:w="918"/>
        <w:gridCol w:w="918"/>
        <w:gridCol w:w="918"/>
        <w:gridCol w:w="918"/>
        <w:gridCol w:w="918"/>
        <w:gridCol w:w="1040"/>
        <w:gridCol w:w="880"/>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ақау коды *</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Шешуге тиіс (сома теңге)</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расталған ақаулары бар қызметтер бойынша "1" қойылады, егер ақауы болмаса немесе ақпарат болмаса "х" белгісімен таңбаланады.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199" w:id="117"/>
    <w:p>
      <w:pPr>
        <w:spacing w:after="0"/>
        <w:ind w:left="0"/>
        <w:jc w:val="left"/>
      </w:pPr>
      <w:r>
        <w:rPr>
          <w:rFonts w:ascii="Times New Roman"/>
          <w:b/>
          <w:i w:val="false"/>
          <w:color w:val="000000"/>
        </w:rPr>
        <w:t xml:space="preserve"> Амбулаториялық-емханалық көмектің медициналық көрсетілетін қызметтерінің сапа мен көлем мониторингісінің актісі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3"/>
        <w:gridCol w:w="2772"/>
        <w:gridCol w:w="5400"/>
        <w:gridCol w:w="1162"/>
        <w:gridCol w:w="1163"/>
      </w:tblGrid>
      <w:tr>
        <w:trPr>
          <w:trHeight w:val="30" w:hRule="atLeast"/>
        </w:trPr>
        <w:tc>
          <w:tcPr>
            <w:tcW w:w="18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5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карталар саны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Ағымдық мониторингтеуден өткен амбулаториялық-емханалық көмек қызметтерінің тізілімі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оның ішінде мынадай түрлері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көмекті/қызметтердің көлемін негізсіз көтеру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ұзақ күту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негізді шағымдар: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енетін медициналық көмек көрсету кезінде медикаменттер, медициналық бұйымдар мен пациенттің ақша қаражатын тартуы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Мақсатты мониторингтеуден өткен амбулаториялық-емханалық көмек қызметтерінің тізілімі</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оның ішінде мынадай түрлері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Тіркеу-есепке алу құжаттамасын, деректерді АЖ-ға енгізуді дұрыс ресімдемеу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көмекті/қызметтердің көлемін негізсіз көтеру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ұзақ күту</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негізді шағымдар:</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енетін медициналық көмек көрсету кезінде медикаменттер, медициналық бұйымдар мен пациенттің ақша қаражатын тартуы</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медициналық қызметтер сапасы мен көлемін ониторингтеу нәтижелері бойынша</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323"/>
        <w:gridCol w:w="6977"/>
      </w:tblGrid>
      <w:tr>
        <w:trPr>
          <w:trHeight w:val="30" w:hRule="atLeast"/>
        </w:trPr>
        <w:tc>
          <w:tcPr>
            <w:tcW w:w="53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басшысы (уәкілетті лауазымды тұлға) : _______________________ /_____________________</w:t>
            </w:r>
            <w:r>
              <w:br/>
            </w:r>
            <w:r>
              <w:rPr>
                <w:rFonts w:ascii="Times New Roman"/>
                <w:b w:val="false"/>
                <w:i w:val="false"/>
                <w:color w:val="000000"/>
                <w:sz w:val="20"/>
              </w:rPr>
              <w:t>
(Тегі, аты, әкесінің аты (бар болса)/қолы)</w:t>
            </w:r>
            <w:r>
              <w:br/>
            </w:r>
            <w:r>
              <w:rPr>
                <w:rFonts w:ascii="Times New Roman"/>
                <w:b w:val="false"/>
                <w:i w:val="false"/>
                <w:color w:val="000000"/>
                <w:sz w:val="20"/>
              </w:rPr>
              <w:t>
(қағаз жеткізгіштегі шот-тізілім үшін)</w:t>
            </w:r>
            <w:r>
              <w:br/>
            </w:r>
            <w:r>
              <w:rPr>
                <w:rFonts w:ascii="Times New Roman"/>
                <w:b w:val="false"/>
                <w:i w:val="false"/>
                <w:color w:val="000000"/>
                <w:sz w:val="20"/>
              </w:rPr>
              <w:t>
Мөрге арналған орын (бар болса)/(қағаз жеткізгіштегі шот-тізілім үшін) 20 ___ жылғы "___" _________</w:t>
            </w:r>
          </w:p>
        </w:tc>
        <w:tc>
          <w:tcPr>
            <w:tcW w:w="69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берушінің уәкілетті тұлғасы</w:t>
            </w:r>
            <w:r>
              <w:br/>
            </w:r>
            <w:r>
              <w:rPr>
                <w:rFonts w:ascii="Times New Roman"/>
                <w:b w:val="false"/>
                <w:i w:val="false"/>
                <w:color w:val="000000"/>
                <w:sz w:val="20"/>
              </w:rPr>
              <w:t>
__________________________________/_________________</w:t>
            </w:r>
            <w:r>
              <w:br/>
            </w:r>
            <w:r>
              <w:rPr>
                <w:rFonts w:ascii="Times New Roman"/>
                <w:b w:val="false"/>
                <w:i w:val="false"/>
                <w:color w:val="000000"/>
                <w:sz w:val="20"/>
              </w:rPr>
              <w:t>
(Тегі, аты, әкесінің аты (бар болса)/қолы)</w:t>
            </w:r>
            <w:r>
              <w:br/>
            </w:r>
            <w:r>
              <w:rPr>
                <w:rFonts w:ascii="Times New Roman"/>
                <w:b w:val="false"/>
                <w:i w:val="false"/>
                <w:color w:val="000000"/>
                <w:sz w:val="20"/>
              </w:rPr>
              <w:t>
(қағаз жеткізгіштегі шот-тізілім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2" w:id="118"/>
    <w:p>
      <w:pPr>
        <w:spacing w:after="0"/>
        <w:ind w:left="0"/>
        <w:jc w:val="left"/>
      </w:pPr>
      <w:r>
        <w:rPr>
          <w:rFonts w:ascii="Times New Roman"/>
          <w:b/>
          <w:i w:val="false"/>
          <w:color w:val="000000"/>
        </w:rPr>
        <w:t xml:space="preserve"> Амбулаториялық-емханалық көмек үшін көрсетілген қызметтер актісі  20 ___ жылғы "___" _____________№_______ кезең: 20 ___ жылғы "___" ____________ бастап 20 ___ жылғы "___" ___________ дейін  20 ___ жылғы "___" _________ № ____ шарты бойынша</w:t>
      </w:r>
    </w:p>
    <w:bookmarkEnd w:id="118"/>
    <w:p>
      <w:pPr>
        <w:spacing w:after="0"/>
        <w:ind w:left="0"/>
        <w:jc w:val="both"/>
      </w:pPr>
      <w:r>
        <w:rPr>
          <w:rFonts w:ascii="Times New Roman"/>
          <w:b w:val="false"/>
          <w:i w:val="false"/>
          <w:color w:val="000000"/>
          <w:sz w:val="28"/>
        </w:rPr>
        <w:t>
      Қаржыландыру көзі ____________________</w:t>
      </w:r>
    </w:p>
    <w:p>
      <w:pPr>
        <w:spacing w:after="0"/>
        <w:ind w:left="0"/>
        <w:jc w:val="both"/>
      </w:pPr>
      <w:r>
        <w:rPr>
          <w:rFonts w:ascii="Times New Roman"/>
          <w:b w:val="false"/>
          <w:i w:val="false"/>
          <w:color w:val="000000"/>
          <w:sz w:val="28"/>
        </w:rPr>
        <w:t>
      Қызмет берушінің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both"/>
      </w:pPr>
      <w:r>
        <w:rPr>
          <w:rFonts w:ascii="Times New Roman"/>
          <w:b w:val="false"/>
          <w:i w:val="false"/>
          <w:color w:val="000000"/>
          <w:sz w:val="28"/>
        </w:rPr>
        <w:t>
      Шарт бойынша жалпы құны _______________________________________ теңге</w:t>
      </w:r>
    </w:p>
    <w:p>
      <w:pPr>
        <w:spacing w:after="0"/>
        <w:ind w:left="0"/>
        <w:jc w:val="both"/>
      </w:pPr>
      <w:r>
        <w:rPr>
          <w:rFonts w:ascii="Times New Roman"/>
          <w:b w:val="false"/>
          <w:i w:val="false"/>
          <w:color w:val="000000"/>
          <w:sz w:val="28"/>
        </w:rPr>
        <w:t>
      Аванстың жалпы сомасы ________________________________ теңге</w:t>
      </w:r>
    </w:p>
    <w:p>
      <w:pPr>
        <w:spacing w:after="0"/>
        <w:ind w:left="0"/>
        <w:jc w:val="both"/>
      </w:pPr>
      <w:r>
        <w:rPr>
          <w:rFonts w:ascii="Times New Roman"/>
          <w:b w:val="false"/>
          <w:i w:val="false"/>
          <w:color w:val="000000"/>
          <w:sz w:val="28"/>
        </w:rPr>
        <w:t>
      Желтоқсанда төленген аванстың жалпы сомасы: 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 теңге</w:t>
      </w:r>
    </w:p>
    <w:p>
      <w:pPr>
        <w:spacing w:after="0"/>
        <w:ind w:left="0"/>
        <w:jc w:val="both"/>
      </w:pPr>
      <w:r>
        <w:rPr>
          <w:rFonts w:ascii="Times New Roman"/>
          <w:b w:val="false"/>
          <w:i w:val="false"/>
          <w:color w:val="000000"/>
          <w:sz w:val="28"/>
        </w:rPr>
        <w:t>
      Орындалған (көрсетілген) қызметтердің жалпы сомасы __________ теңге</w:t>
      </w:r>
    </w:p>
    <w:p>
      <w:pPr>
        <w:spacing w:after="0"/>
        <w:ind w:left="0"/>
        <w:jc w:val="both"/>
      </w:pPr>
      <w:r>
        <w:rPr>
          <w:rFonts w:ascii="Times New Roman"/>
          <w:b w:val="false"/>
          <w:i w:val="false"/>
          <w:color w:val="000000"/>
          <w:sz w:val="28"/>
        </w:rPr>
        <w:t>
      №1 кесте. Амбулаториялық-емханалық көмек көрсету үшін бекітілген халыққа ақы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9"/>
        <w:gridCol w:w="5098"/>
        <w:gridCol w:w="1363"/>
        <w:gridCol w:w="858"/>
        <w:gridCol w:w="1363"/>
        <w:gridCol w:w="859"/>
      </w:tblGrid>
      <w:tr>
        <w:trPr>
          <w:trHeight w:val="30" w:hRule="atLeast"/>
        </w:trPr>
        <w:tc>
          <w:tcPr>
            <w:tcW w:w="27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қызмет саны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саны/ қызмет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көрсету үшін жиыны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үшін, оның ішінде: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медициналық-санитариялық алғашқы көмек көрсететін ұйымның қызметкерлерін ынталандыруға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фенилалині аз өнімдермен қамтамасыз ету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тексеру жүргізу үшін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мүгедектеріне және оған теңестірілген адамдарына мамандандырылған денсаулық сақтау ұйымдарында көрсетілетін қызметтер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(КТ, МРТ)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(ПЭТ)</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(және/немесе көп бейіндік ауруханалар жанындағы бөлімшелерде) қызметтер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Кесте. Түпкілікті нәтиже индикаторлары үшін қызметкерлерін ынталандыруға арналған ақы төлеуге қабылданған соманы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
        <w:gridCol w:w="9328"/>
        <w:gridCol w:w="350"/>
        <w:gridCol w:w="350"/>
        <w:gridCol w:w="350"/>
        <w:gridCol w:w="773"/>
        <w:gridCol w:w="351"/>
        <w:gridCol w:w="351"/>
      </w:tblGrid>
      <w:tr>
        <w:trPr>
          <w:trHeight w:val="30" w:hRule="atLeast"/>
        </w:trPr>
        <w:tc>
          <w:tcPr>
            <w:tcW w:w="4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Аұы төлеуге қабылдандған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жедел респираторлы инфекциялық аурулармен ауруханаға жатқызылған 5 жасқа дейінгі балалардың үлес салмағы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бездерінің және жатыр мойнының қатерлі ісіктерін қоспағанда, -1 сатыдағы көзге көрінетін алғаш анықталған қатерлі ісік жағдайлары Алғаш анықталған: сүт безі қатерлі ісік 0-2 а (Т0-T2N0M0) және жатыр мойны қатерлі ісігі 1-2 а (T1-T2N0M0) жағдайлары</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Өзге төлемдер/шегерулер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сомасы,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ақы төлеуге қабылданғаны: _____________ теңге, оның ішінде: </w:t>
      </w:r>
    </w:p>
    <w:p>
      <w:pPr>
        <w:spacing w:after="0"/>
        <w:ind w:left="0"/>
        <w:jc w:val="both"/>
      </w:pPr>
      <w:r>
        <w:rPr>
          <w:rFonts w:ascii="Times New Roman"/>
          <w:b w:val="false"/>
          <w:i w:val="false"/>
          <w:color w:val="000000"/>
          <w:sz w:val="28"/>
        </w:rPr>
        <w:t xml:space="preserve">
      1. ұсталған сома : _____________ теңге, оның ішінде: </w:t>
      </w:r>
    </w:p>
    <w:p>
      <w:pPr>
        <w:spacing w:after="0"/>
        <w:ind w:left="0"/>
        <w:jc w:val="both"/>
      </w:pPr>
      <w:r>
        <w:rPr>
          <w:rFonts w:ascii="Times New Roman"/>
          <w:b w:val="false"/>
          <w:i w:val="false"/>
          <w:color w:val="000000"/>
          <w:sz w:val="28"/>
        </w:rPr>
        <w:t xml:space="preserve">
      1.1. сапа мен көлем монитрингісінің нәтижелері бойынша: _____________ теңге; </w:t>
      </w:r>
    </w:p>
    <w:p>
      <w:pPr>
        <w:spacing w:after="0"/>
        <w:ind w:left="0"/>
        <w:jc w:val="both"/>
      </w:pPr>
      <w:r>
        <w:rPr>
          <w:rFonts w:ascii="Times New Roman"/>
          <w:b w:val="false"/>
          <w:i w:val="false"/>
          <w:color w:val="000000"/>
          <w:sz w:val="28"/>
        </w:rPr>
        <w:t xml:space="preserve">
      1.2. шарттан тыс қызметтер бойынша:__________ теңге; </w:t>
      </w:r>
    </w:p>
    <w:p>
      <w:pPr>
        <w:spacing w:after="0"/>
        <w:ind w:left="0"/>
        <w:jc w:val="both"/>
      </w:pPr>
      <w:r>
        <w:rPr>
          <w:rFonts w:ascii="Times New Roman"/>
          <w:b w:val="false"/>
          <w:i w:val="false"/>
          <w:color w:val="000000"/>
          <w:sz w:val="28"/>
        </w:rPr>
        <w:t xml:space="preserve">
      3. шешілген сома: ____________ теңге / қабылданған: ___________ теңге,соның ішінде: </w:t>
      </w:r>
    </w:p>
    <w:p>
      <w:pPr>
        <w:spacing w:after="0"/>
        <w:ind w:left="0"/>
        <w:jc w:val="both"/>
      </w:pPr>
      <w:r>
        <w:rPr>
          <w:rFonts w:ascii="Times New Roman"/>
          <w:b w:val="false"/>
          <w:i w:val="false"/>
          <w:color w:val="000000"/>
          <w:sz w:val="28"/>
        </w:rPr>
        <w:t xml:space="preserve">
      3.1. төлемдер: ______________ теңге, </w:t>
      </w:r>
    </w:p>
    <w:p>
      <w:pPr>
        <w:spacing w:after="0"/>
        <w:ind w:left="0"/>
        <w:jc w:val="both"/>
      </w:pPr>
      <w:r>
        <w:rPr>
          <w:rFonts w:ascii="Times New Roman"/>
          <w:b w:val="false"/>
          <w:i w:val="false"/>
          <w:color w:val="000000"/>
          <w:sz w:val="28"/>
        </w:rPr>
        <w:t xml:space="preserve">
      3.2. шегерулер: _____________ теңге. </w:t>
      </w:r>
    </w:p>
    <w:p>
      <w:pPr>
        <w:spacing w:after="0"/>
        <w:ind w:left="0"/>
        <w:jc w:val="both"/>
      </w:pPr>
      <w:r>
        <w:rPr>
          <w:rFonts w:ascii="Times New Roman"/>
          <w:b w:val="false"/>
          <w:i w:val="false"/>
          <w:color w:val="000000"/>
          <w:sz w:val="28"/>
        </w:rPr>
        <w:t xml:space="preserve">
      Бұрын төленген авансты ұстап қалу үшін сома__________________теңге </w:t>
      </w:r>
    </w:p>
    <w:p>
      <w:pPr>
        <w:spacing w:after="0"/>
        <w:ind w:left="0"/>
        <w:jc w:val="both"/>
      </w:pPr>
      <w:r>
        <w:rPr>
          <w:rFonts w:ascii="Times New Roman"/>
          <w:b w:val="false"/>
          <w:i w:val="false"/>
          <w:color w:val="000000"/>
          <w:sz w:val="28"/>
        </w:rPr>
        <w:t xml:space="preserve">
      Келесі кезеңде ұстап қалуға тиісті бұрын төленген аванстың қалдығы __________ теңге </w:t>
      </w:r>
    </w:p>
    <w:p>
      <w:pPr>
        <w:spacing w:after="0"/>
        <w:ind w:left="0"/>
        <w:jc w:val="both"/>
      </w:pPr>
      <w:r>
        <w:rPr>
          <w:rFonts w:ascii="Times New Roman"/>
          <w:b w:val="false"/>
          <w:i w:val="false"/>
          <w:color w:val="000000"/>
          <w:sz w:val="28"/>
        </w:rPr>
        <w:t>
      Аудару үшін жиыны____________________________________________теңге.</w:t>
      </w:r>
    </w:p>
    <w:tbl>
      <w:tblPr>
        <w:tblW w:w="0" w:type="auto"/>
        <w:tblCellSpacing w:w="0" w:type="auto"/>
        <w:tblBorders>
          <w:top w:val="none"/>
          <w:left w:val="none"/>
          <w:bottom w:val="none"/>
          <w:right w:val="none"/>
          <w:insideH w:val="none"/>
          <w:insideV w:val="none"/>
        </w:tblBorders>
      </w:tblPr>
      <w:tblGrid>
        <w:gridCol w:w="5620"/>
        <w:gridCol w:w="40"/>
        <w:gridCol w:w="6640"/>
      </w:tblGrid>
      <w:tr>
        <w:trPr>
          <w:trHeight w:val="30" w:hRule="atLeast"/>
        </w:trPr>
        <w:tc>
          <w:tcPr>
            <w:tcW w:w="56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 __________________________ (тапсырыс берушінің атауы) Мекенжайы: ________________________ БИН: _____________________________ ИИК: ____________________________ БИК: _____________________________ __________________________________ (бенефициардың атауы) КБЕ: _____________________________ Басшы: _____________________/_____________ (Тегі, аты, әкесінің аты /қолы) (бар болса) (қағаз тасығыштағы акті үшін) Мөр орны (бар болса) (қағаз тасығыштағы акті үшін)</w:t>
            </w:r>
          </w:p>
        </w:tc>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 ___________________________ (қызмет берушінің атауы) Мекенжайы: ______________________________ БИН:_______________________________ ИИК:_______________________________ БИК:_______________________________ Банкінің атауы:_________________ ____________________________________ ____________________________________ КБЕ:_______________________________ Басшысы: ____________________/______________ </w:t>
            </w:r>
            <w:r>
              <w:br/>
            </w:r>
            <w:r>
              <w:rPr>
                <w:rFonts w:ascii="Times New Roman"/>
                <w:b w:val="false"/>
                <w:i w:val="false"/>
                <w:color w:val="000000"/>
                <w:sz w:val="20"/>
              </w:rPr>
              <w:t xml:space="preserve">
(Тегі, аты, әкесінің аты /қолы) </w:t>
            </w:r>
            <w:r>
              <w:br/>
            </w:r>
            <w:r>
              <w:rPr>
                <w:rFonts w:ascii="Times New Roman"/>
                <w:b w:val="false"/>
                <w:i w:val="false"/>
                <w:color w:val="000000"/>
                <w:sz w:val="20"/>
              </w:rPr>
              <w:t xml:space="preserve">
(бар болса)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5" w:id="119"/>
    <w:p>
      <w:pPr>
        <w:spacing w:after="0"/>
        <w:ind w:left="0"/>
        <w:jc w:val="left"/>
      </w:pPr>
      <w:r>
        <w:rPr>
          <w:rFonts w:ascii="Times New Roman"/>
          <w:b/>
          <w:i w:val="false"/>
          <w:color w:val="000000"/>
        </w:rPr>
        <w:t xml:space="preserve"> Амбулаториялық-емханалық көмек көрсетуге кешені үшін кешенді жан басына шаққандағы норматив бойынша ақы төлеу кезінде есептелмейтін амбулаториялық-емханалық көмек көрсету бойынша қызметтер тізімі</w:t>
      </w:r>
    </w:p>
    <w:bookmarkEnd w:id="119"/>
    <w:p>
      <w:pPr>
        <w:spacing w:after="0"/>
        <w:ind w:left="0"/>
        <w:jc w:val="both"/>
      </w:pPr>
      <w:r>
        <w:rPr>
          <w:rFonts w:ascii="Times New Roman"/>
          <w:b w:val="false"/>
          <w:i w:val="false"/>
          <w:color w:val="000000"/>
          <w:sz w:val="28"/>
        </w:rPr>
        <w:t>
      ТМККК шеңберінде тіркелген 1 тұрғынға есептегенде, МСАК ұйымдарында орналастырылатын консультациялық-диагностикалық қызметтер кешені;</w:t>
      </w:r>
    </w:p>
    <w:p>
      <w:pPr>
        <w:spacing w:after="0"/>
        <w:ind w:left="0"/>
        <w:jc w:val="both"/>
      </w:pPr>
      <w:r>
        <w:rPr>
          <w:rFonts w:ascii="Times New Roman"/>
          <w:b w:val="false"/>
          <w:i w:val="false"/>
          <w:color w:val="000000"/>
          <w:sz w:val="28"/>
        </w:rPr>
        <w:t>
      Ұлы Отан соғысының қатысушылары мен мүгедектеріне және оларға теңестірілген тұлғаларға мамандандырылған денсаулық сақтау ұйымдарында көрсетілетін қызметтер;</w:t>
      </w:r>
    </w:p>
    <w:p>
      <w:pPr>
        <w:spacing w:after="0"/>
        <w:ind w:left="0"/>
        <w:jc w:val="both"/>
      </w:pPr>
      <w:r>
        <w:rPr>
          <w:rFonts w:ascii="Times New Roman"/>
          <w:b w:val="false"/>
          <w:i w:val="false"/>
          <w:color w:val="000000"/>
          <w:sz w:val="28"/>
        </w:rPr>
        <w:t>
      Білім беру ұйымдарында оқушыларға медициналық қызмет көрсету;</w:t>
      </w:r>
    </w:p>
    <w:p>
      <w:pPr>
        <w:spacing w:after="0"/>
        <w:ind w:left="0"/>
        <w:jc w:val="both"/>
      </w:pPr>
      <w:r>
        <w:rPr>
          <w:rFonts w:ascii="Times New Roman"/>
          <w:b w:val="false"/>
          <w:i w:val="false"/>
          <w:color w:val="000000"/>
          <w:sz w:val="28"/>
        </w:rPr>
        <w:t>
      Арнайы автокөлік базасындағы жылжымалы медициналық кешендердің қызметтері;</w:t>
      </w:r>
    </w:p>
    <w:p>
      <w:pPr>
        <w:spacing w:after="0"/>
        <w:ind w:left="0"/>
        <w:jc w:val="both"/>
      </w:pPr>
      <w:r>
        <w:rPr>
          <w:rFonts w:ascii="Times New Roman"/>
          <w:b w:val="false"/>
          <w:i w:val="false"/>
          <w:color w:val="000000"/>
          <w:sz w:val="28"/>
        </w:rPr>
        <w:t>
      Теміржол көлігі базасындағы жылжымалы медициналық кешендердің қызметтері;</w:t>
      </w:r>
    </w:p>
    <w:p>
      <w:pPr>
        <w:spacing w:after="0"/>
        <w:ind w:left="0"/>
        <w:jc w:val="both"/>
      </w:pPr>
      <w:r>
        <w:rPr>
          <w:rFonts w:ascii="Times New Roman"/>
          <w:b w:val="false"/>
          <w:i w:val="false"/>
          <w:color w:val="000000"/>
          <w:sz w:val="28"/>
        </w:rPr>
        <w:t>
      Маманның жолдамасы бойынша онкологиялық ауруларға күдікті пациенттер үшін диагностикалық зерттеулердің қымбат түрлері (КТ, МРТ онкожоспарн шеңберінде);</w:t>
      </w:r>
    </w:p>
    <w:p>
      <w:pPr>
        <w:spacing w:after="0"/>
        <w:ind w:left="0"/>
        <w:jc w:val="both"/>
      </w:pPr>
      <w:r>
        <w:rPr>
          <w:rFonts w:ascii="Times New Roman"/>
          <w:b w:val="false"/>
          <w:i w:val="false"/>
          <w:color w:val="000000"/>
          <w:sz w:val="28"/>
        </w:rPr>
        <w:t>
      Маманның жолдамасы бойынша онкологиялық ауруларға күдікті пациенттер үшін диагностикалық зерттеулердің қымбат түрлері (онкоплан шеңберінде ПЭТ);</w:t>
      </w:r>
    </w:p>
    <w:p>
      <w:pPr>
        <w:spacing w:after="0"/>
        <w:ind w:left="0"/>
        <w:jc w:val="both"/>
      </w:pPr>
      <w:r>
        <w:rPr>
          <w:rFonts w:ascii="Times New Roman"/>
          <w:b w:val="false"/>
          <w:i w:val="false"/>
          <w:color w:val="000000"/>
          <w:sz w:val="28"/>
        </w:rPr>
        <w:t>
      Травматологиялық пункттердегі қызметтер;</w:t>
      </w:r>
    </w:p>
    <w:p>
      <w:pPr>
        <w:spacing w:after="0"/>
        <w:ind w:left="0"/>
        <w:jc w:val="both"/>
      </w:pPr>
      <w:r>
        <w:rPr>
          <w:rFonts w:ascii="Times New Roman"/>
          <w:b w:val="false"/>
          <w:i w:val="false"/>
          <w:color w:val="000000"/>
          <w:sz w:val="28"/>
        </w:rPr>
        <w:t>
      Көп бейінді ауруханалар жанындағы тері-венерологиялық диспансерлерде және/немесе бөлімшелердегі қызметтер;</w:t>
      </w:r>
    </w:p>
    <w:p>
      <w:pPr>
        <w:spacing w:after="0"/>
        <w:ind w:left="0"/>
        <w:jc w:val="both"/>
      </w:pPr>
      <w:r>
        <w:rPr>
          <w:rFonts w:ascii="Times New Roman"/>
          <w:b w:val="false"/>
          <w:i w:val="false"/>
          <w:color w:val="000000"/>
          <w:sz w:val="28"/>
        </w:rPr>
        <w:t>
      Республикалық денсаулық сақтау ұйымдарындағы қызметтер.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08" w:id="120"/>
    <w:p>
      <w:pPr>
        <w:spacing w:after="0"/>
        <w:ind w:left="0"/>
        <w:jc w:val="left"/>
      </w:pPr>
      <w:r>
        <w:rPr>
          <w:rFonts w:ascii="Times New Roman"/>
          <w:b/>
          <w:i w:val="false"/>
          <w:color w:val="000000"/>
        </w:rPr>
        <w:t xml:space="preserve"> Амбулаториялық-емханалық көмекті көрсеткені үшін кешенді жан басына шаққандағы нормативке енгізілмеген сапа мен көлем ағымдағы мониторингінен өткен консультативтік-диагностикалық қызметтердің тізілімі 20___жылғы "___" _____ бастап 20___жылғы "___" _____ дейінгі кезең</w:t>
      </w:r>
    </w:p>
    <w:bookmarkEnd w:id="120"/>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648"/>
        <w:gridCol w:w="507"/>
        <w:gridCol w:w="1069"/>
        <w:gridCol w:w="1069"/>
        <w:gridCol w:w="1069"/>
        <w:gridCol w:w="1069"/>
        <w:gridCol w:w="1069"/>
        <w:gridCol w:w="1069"/>
        <w:gridCol w:w="1070"/>
        <w:gridCol w:w="1070"/>
        <w:gridCol w:w="1070"/>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ақаулар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алу сомасы, теңгемен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886"/>
        <w:gridCol w:w="886"/>
        <w:gridCol w:w="886"/>
        <w:gridCol w:w="1119"/>
        <w:gridCol w:w="1119"/>
        <w:gridCol w:w="886"/>
        <w:gridCol w:w="887"/>
        <w:gridCol w:w="887"/>
        <w:gridCol w:w="1119"/>
        <w:gridCol w:w="1004"/>
        <w:gridCol w:w="84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код*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 тиіс (сомма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расталған ақаулары бар қызметтер бойынша "1" қойылады, егер ақауы болмаса немесе ақпарат болмаса "х" белгісімен таңбаланады.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11" w:id="121"/>
    <w:p>
      <w:pPr>
        <w:spacing w:after="0"/>
        <w:ind w:left="0"/>
        <w:jc w:val="left"/>
      </w:pPr>
      <w:r>
        <w:rPr>
          <w:rFonts w:ascii="Times New Roman"/>
          <w:b/>
          <w:i w:val="false"/>
          <w:color w:val="000000"/>
        </w:rPr>
        <w:t xml:space="preserve"> Амбулаториялық-емханалық көмекті көрсеткені үшін кешенді жан басына шаққандағы нормативке енгізілмеген сапа мен көлем нысаналы мониторингінен өткен консультативтік-диагностикалық қызметтердің тізілімі 20___жылғы "___" _____ бастап 20___жылғы "___" _____ дейінгі кезең</w:t>
      </w:r>
    </w:p>
    <w:bookmarkEnd w:id="121"/>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7"/>
        <w:gridCol w:w="507"/>
        <w:gridCol w:w="507"/>
        <w:gridCol w:w="648"/>
        <w:gridCol w:w="507"/>
        <w:gridCol w:w="1069"/>
        <w:gridCol w:w="1069"/>
        <w:gridCol w:w="1069"/>
        <w:gridCol w:w="1069"/>
        <w:gridCol w:w="1069"/>
        <w:gridCol w:w="1069"/>
        <w:gridCol w:w="1070"/>
        <w:gridCol w:w="1070"/>
        <w:gridCol w:w="1070"/>
      </w:tblGrid>
      <w:tr>
        <w:trPr>
          <w:trHeight w:val="30" w:hRule="atLeast"/>
        </w:trPr>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көрсетілген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код*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Тарификатор бойынша қызметтің коды</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ақаулар</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алу сомасы, теңгемен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есептік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кезеңде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6"/>
        <w:gridCol w:w="886"/>
        <w:gridCol w:w="886"/>
        <w:gridCol w:w="886"/>
        <w:gridCol w:w="886"/>
        <w:gridCol w:w="1119"/>
        <w:gridCol w:w="1119"/>
        <w:gridCol w:w="886"/>
        <w:gridCol w:w="887"/>
        <w:gridCol w:w="887"/>
        <w:gridCol w:w="1119"/>
        <w:gridCol w:w="1004"/>
        <w:gridCol w:w="84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код*</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 тиіс (сомма теңге)</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0" w:type="auto"/>
            <w:vMerge/>
            <w:tcBorders>
              <w:top w:val="nil"/>
              <w:left w:val="single" w:color="cfcfcf" w:sz="5"/>
              <w:bottom w:val="single" w:color="cfcfcf" w:sz="5"/>
              <w:right w:val="single" w:color="cfcfcf" w:sz="5"/>
            </w:tcBorders>
          </w:tcP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расталған ақаулары бар қызметтер бойынша "1" қойылады, егер ақауы болмаса немесе ақпарат болмаса "х" белгісімен таңбаланады.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14" w:id="122"/>
    <w:p>
      <w:pPr>
        <w:spacing w:after="0"/>
        <w:ind w:left="0"/>
        <w:jc w:val="left"/>
      </w:pPr>
      <w:r>
        <w:rPr>
          <w:rFonts w:ascii="Times New Roman"/>
          <w:b/>
          <w:i w:val="false"/>
          <w:color w:val="000000"/>
        </w:rPr>
        <w:t xml:space="preserve"> Амбулаториялық-емханалық көмекті көрсеткені үшін кешенді жан басына шаққандағы нормативке енгізілмеген консультативтік-диагностикалық қызметтердің сапа мен көлем мониторингілеуінің актісі 20___ жылғы "___" ____ №______  20___ жылғы "___" _______ бастап 20___ жылғы "___" ____ дейінгі кезең</w:t>
      </w:r>
    </w:p>
    <w:bookmarkEnd w:id="122"/>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(Тапсырыс берушінің атауы)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(Өнім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9"/>
        <w:gridCol w:w="1519"/>
        <w:gridCol w:w="2657"/>
        <w:gridCol w:w="3295"/>
        <w:gridCol w:w="3295"/>
        <w:gridCol w:w="15"/>
      </w:tblGrid>
      <w:tr>
        <w:trPr>
          <w:trHeight w:val="30" w:hRule="atLeast"/>
        </w:trPr>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5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2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Ағымдық мониторингтеуден өткен амбулаториялық емханалық көмек көрсетуге кешенді жан басына шаққандағы нормативке енгізілмеген көрсетілген косультациялық-диагностикалық қызметтер тізілімі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оның ішінде мынадай түрлері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көмекті/қызметтердің көлемін негізсіз көтеру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ұзақ күту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шағымдар: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медициналық қызметтер тізбесі бойынша және ЖТМҚ қызметтері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енетін медициналық көмек көрсету кезінде медикаменттер, медициналық бұйымдар мен пациенттің ақша қаражатын тартуы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Мақсатты мониторингтеуден өткен амбулаториялық емханалық көмек көрсетуге кешенді жан басына шаққандағы нормативке енгізілмеген көрсетілген косультациялық-диагностикалық қызметтер тізілімі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оның ішінде мынадай түрлері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r>
              <w:br/>
            </w:r>
            <w:r>
              <w:rPr>
                <w:rFonts w:ascii="Times New Roman"/>
                <w:b w:val="false"/>
                <w:i w:val="false"/>
                <w:color w:val="000000"/>
                <w:sz w:val="20"/>
              </w:rPr>
              <w:t>
17</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1920</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көмекті/қызметтердің көлемін негізсіз көтеру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2021</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2223</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ұзақ күту</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2324</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шағымдар:</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медициналық қызметтер тізбесі бойынша және ЖТМҚ қызметтері</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енетін медициналық көмек көрсету кезінде медикаменттер, медициналық бұйымдар мен пациенттің ақша қаражатын тартуы</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медициналық қызметтер сапасы мен көлемін мониторингтеу нәтижелері бойынша</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басшысы (уәкілетті лауазымды тұлға) : </w:t>
            </w:r>
            <w:r>
              <w:br/>
            </w:r>
            <w:r>
              <w:rPr>
                <w:rFonts w:ascii="Times New Roman"/>
                <w:b w:val="false"/>
                <w:i w:val="false"/>
                <w:color w:val="000000"/>
                <w:sz w:val="20"/>
              </w:rPr>
              <w:t xml:space="preserve">
__________________ /_____________________ </w:t>
            </w:r>
            <w:r>
              <w:br/>
            </w:r>
            <w:r>
              <w:rPr>
                <w:rFonts w:ascii="Times New Roman"/>
                <w:b w:val="false"/>
                <w:i w:val="false"/>
                <w:color w:val="000000"/>
                <w:sz w:val="20"/>
              </w:rPr>
              <w:t xml:space="preserve">
(Тегі, аты, әкесінің аты (бар болса)/қолы) </w:t>
            </w:r>
            <w:r>
              <w:br/>
            </w:r>
            <w:r>
              <w:rPr>
                <w:rFonts w:ascii="Times New Roman"/>
                <w:b w:val="false"/>
                <w:i w:val="false"/>
                <w:color w:val="000000"/>
                <w:sz w:val="20"/>
              </w:rPr>
              <w:t xml:space="preserve">
(қағаз жеткізгіштегі шот-тізілім үшін) </w:t>
            </w:r>
            <w:r>
              <w:br/>
            </w:r>
            <w:r>
              <w:rPr>
                <w:rFonts w:ascii="Times New Roman"/>
                <w:b w:val="false"/>
                <w:i w:val="false"/>
                <w:color w:val="000000"/>
                <w:sz w:val="20"/>
              </w:rPr>
              <w:t xml:space="preserve">
Мөрге арналған орын (бар болса)/(қағаз жеткізгіштегі шот-тізілім үшін) </w:t>
            </w:r>
            <w:r>
              <w:br/>
            </w:r>
            <w:r>
              <w:rPr>
                <w:rFonts w:ascii="Times New Roman"/>
                <w:b w:val="false"/>
                <w:i w:val="false"/>
                <w:color w:val="000000"/>
                <w:sz w:val="20"/>
              </w:rPr>
              <w:t>
20 ___ жылғы "___" _________</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берушінің уәкілетті тұлғасы ___________________________/_________________ </w:t>
            </w:r>
            <w:r>
              <w:br/>
            </w:r>
            <w:r>
              <w:rPr>
                <w:rFonts w:ascii="Times New Roman"/>
                <w:b w:val="false"/>
                <w:i w:val="false"/>
                <w:color w:val="000000"/>
                <w:sz w:val="20"/>
              </w:rPr>
              <w:t xml:space="preserve">
(Тегі, аты, әкесінің аты (бар болса)/қолы) </w:t>
            </w:r>
            <w:r>
              <w:br/>
            </w:r>
            <w:r>
              <w:rPr>
                <w:rFonts w:ascii="Times New Roman"/>
                <w:b w:val="false"/>
                <w:i w:val="false"/>
                <w:color w:val="000000"/>
                <w:sz w:val="20"/>
              </w:rPr>
              <w:t>
(қағаз жеткізгіштегі шот-тізілім үшін)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5962"/>
        <w:gridCol w:w="6338"/>
      </w:tblGrid>
      <w:tr>
        <w:trPr>
          <w:trHeight w:val="30" w:hRule="atLeast"/>
        </w:trPr>
        <w:tc>
          <w:tcPr>
            <w:tcW w:w="59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 берушінің басшысы (уәкілетті лауазымды тұлға) : </w:t>
            </w:r>
            <w:r>
              <w:br/>
            </w:r>
            <w:r>
              <w:rPr>
                <w:rFonts w:ascii="Times New Roman"/>
                <w:b w:val="false"/>
                <w:i w:val="false"/>
                <w:color w:val="000000"/>
                <w:sz w:val="20"/>
              </w:rPr>
              <w:t>
_________________ /_____________________</w:t>
            </w:r>
            <w:r>
              <w:br/>
            </w:r>
            <w:r>
              <w:rPr>
                <w:rFonts w:ascii="Times New Roman"/>
                <w:b w:val="false"/>
                <w:i w:val="false"/>
                <w:color w:val="000000"/>
                <w:sz w:val="20"/>
              </w:rPr>
              <w:t xml:space="preserve">
 (Тегі, аты, әкесінің аты (бар болса)/қолы) </w:t>
            </w:r>
            <w:r>
              <w:br/>
            </w:r>
            <w:r>
              <w:rPr>
                <w:rFonts w:ascii="Times New Roman"/>
                <w:b w:val="false"/>
                <w:i w:val="false"/>
                <w:color w:val="000000"/>
                <w:sz w:val="20"/>
              </w:rPr>
              <w:t xml:space="preserve">
(қағаз жеткізгіштегі шот-тізілім үшін) </w:t>
            </w:r>
            <w:r>
              <w:br/>
            </w:r>
            <w:r>
              <w:rPr>
                <w:rFonts w:ascii="Times New Roman"/>
                <w:b w:val="false"/>
                <w:i w:val="false"/>
                <w:color w:val="000000"/>
                <w:sz w:val="20"/>
              </w:rPr>
              <w:t>
Мөрге арналған орын (бар болса)/</w:t>
            </w:r>
            <w:r>
              <w:br/>
            </w:r>
            <w:r>
              <w:rPr>
                <w:rFonts w:ascii="Times New Roman"/>
                <w:b w:val="false"/>
                <w:i w:val="false"/>
                <w:color w:val="000000"/>
                <w:sz w:val="20"/>
              </w:rPr>
              <w:t xml:space="preserve">
(қағаз жеткізгіштегі шот-тізілім үшін) </w:t>
            </w:r>
            <w:r>
              <w:br/>
            </w:r>
            <w:r>
              <w:rPr>
                <w:rFonts w:ascii="Times New Roman"/>
                <w:b w:val="false"/>
                <w:i w:val="false"/>
                <w:color w:val="000000"/>
                <w:sz w:val="20"/>
              </w:rPr>
              <w:t>
20 ___ жылғы "___" _________</w:t>
            </w:r>
          </w:p>
        </w:tc>
        <w:tc>
          <w:tcPr>
            <w:tcW w:w="633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берушінің уәкілетті тұлғасы </w:t>
            </w:r>
            <w:r>
              <w:br/>
            </w:r>
            <w:r>
              <w:rPr>
                <w:rFonts w:ascii="Times New Roman"/>
                <w:b w:val="false"/>
                <w:i w:val="false"/>
                <w:color w:val="000000"/>
                <w:sz w:val="20"/>
              </w:rPr>
              <w:t xml:space="preserve">
________________________/_________________ </w:t>
            </w:r>
            <w:r>
              <w:br/>
            </w:r>
            <w:r>
              <w:rPr>
                <w:rFonts w:ascii="Times New Roman"/>
                <w:b w:val="false"/>
                <w:i w:val="false"/>
                <w:color w:val="000000"/>
                <w:sz w:val="20"/>
              </w:rPr>
              <w:t xml:space="preserve">
(Тегі, аты, әкесінің аты (бар болса)/қолы) </w:t>
            </w:r>
            <w:r>
              <w:br/>
            </w:r>
            <w:r>
              <w:rPr>
                <w:rFonts w:ascii="Times New Roman"/>
                <w:b w:val="false"/>
                <w:i w:val="false"/>
                <w:color w:val="000000"/>
                <w:sz w:val="20"/>
              </w:rPr>
              <w:t>
(қағаз жеткізгіштегі шот-тізілім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17" w:id="123"/>
    <w:p>
      <w:pPr>
        <w:spacing w:after="0"/>
        <w:ind w:left="0"/>
        <w:jc w:val="left"/>
      </w:pPr>
      <w:r>
        <w:rPr>
          <w:rFonts w:ascii="Times New Roman"/>
          <w:b/>
          <w:i w:val="false"/>
          <w:color w:val="000000"/>
        </w:rPr>
        <w:t xml:space="preserve"> 20 ___ жылғы "___" _____________№_______ Мамандандырылған медициналық көмек және жоғары технологиялы медициналық қызмет көрсетуге шот-тізілім кезең:  20 ___ жылғы "___" ____________ бастап 20 ___ жылғы "___" ___________ дейін</w:t>
      </w:r>
    </w:p>
    <w:bookmarkEnd w:id="123"/>
    <w:p>
      <w:pPr>
        <w:spacing w:after="0"/>
        <w:ind w:left="0"/>
        <w:jc w:val="both"/>
      </w:pPr>
      <w:r>
        <w:rPr>
          <w:rFonts w:ascii="Times New Roman"/>
          <w:b w:val="false"/>
          <w:i w:val="false"/>
          <w:color w:val="000000"/>
          <w:sz w:val="28"/>
        </w:rPr>
        <w:t>
      Қаржыландыру көзі 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________________________________________________</w:t>
      </w:r>
    </w:p>
    <w:p>
      <w:pPr>
        <w:spacing w:after="0"/>
        <w:ind w:left="0"/>
        <w:jc w:val="both"/>
      </w:pPr>
      <w:r>
        <w:rPr>
          <w:rFonts w:ascii="Times New Roman"/>
          <w:b w:val="false"/>
          <w:i w:val="false"/>
          <w:color w:val="000000"/>
          <w:sz w:val="28"/>
        </w:rPr>
        <w:t>
      Бюджеттік бағдарламаның атауы:_______________________________________</w:t>
      </w:r>
    </w:p>
    <w:p>
      <w:pPr>
        <w:spacing w:after="0"/>
        <w:ind w:left="0"/>
        <w:jc w:val="both"/>
      </w:pPr>
      <w:r>
        <w:rPr>
          <w:rFonts w:ascii="Times New Roman"/>
          <w:b w:val="false"/>
          <w:i w:val="false"/>
          <w:color w:val="000000"/>
          <w:sz w:val="28"/>
        </w:rPr>
        <w:t>
      Кіші бағдарламаның атауы:____________________________________________</w:t>
      </w:r>
    </w:p>
    <w:p>
      <w:pPr>
        <w:spacing w:after="0"/>
        <w:ind w:left="0"/>
        <w:jc w:val="both"/>
      </w:pPr>
      <w:r>
        <w:rPr>
          <w:rFonts w:ascii="Times New Roman"/>
          <w:b w:val="false"/>
          <w:i w:val="false"/>
          <w:color w:val="000000"/>
          <w:sz w:val="28"/>
        </w:rPr>
        <w:t>
      №1 кесте. Мамандандырылған медициналық көмек және жоғары технологиялық медициналық қызмет көрсету үшін клиникалық-шығынды топтар бойынша ақы төлеуге ұсынылған сома есебі</w:t>
      </w:r>
    </w:p>
    <w:p>
      <w:pPr>
        <w:spacing w:after="0"/>
        <w:ind w:left="0"/>
        <w:jc w:val="both"/>
      </w:pPr>
      <w:r>
        <w:rPr>
          <w:rFonts w:ascii="Times New Roman"/>
          <w:b w:val="false"/>
          <w:i w:val="false"/>
          <w:color w:val="000000"/>
          <w:sz w:val="28"/>
        </w:rPr>
        <w:t>
      Базалық тарифтің құны __________ теңге</w:t>
      </w:r>
    </w:p>
    <w:p>
      <w:pPr>
        <w:spacing w:after="0"/>
        <w:ind w:left="0"/>
        <w:jc w:val="both"/>
      </w:pPr>
      <w:r>
        <w:rPr>
          <w:rFonts w:ascii="Times New Roman"/>
          <w:b w:val="false"/>
          <w:i w:val="false"/>
          <w:color w:val="000000"/>
          <w:sz w:val="28"/>
        </w:rPr>
        <w:t>
      Түзету коэффициенттері: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5180"/>
        <w:gridCol w:w="675"/>
        <w:gridCol w:w="697"/>
        <w:gridCol w:w="1051"/>
        <w:gridCol w:w="675"/>
        <w:gridCol w:w="1363"/>
        <w:gridCol w:w="676"/>
      </w:tblGrid>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Диагноздың/операцияның коды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сыйымдылық коэффициенті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тарифтердің саны (мөлшерлеме)</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ішіндев том числе: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стационарлық көмек,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қызметтер: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пайдалана отырып ұызметтер: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медициналық қызметтер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ауруларға медициналық көмек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стационарды алмастыратын көмек, оның ішінде: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күндізгі стационар: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ЖТМУ қолданумен қызметтер: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медициналық қызметтер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Жұқпалы ауруларға медициналық көмек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кесте. Мамандандырылған медициналық көмек және жоғары технологиялы медициналық қызмет көрсету үшін нақты шығыстар бойынша ақы төлеуге ұсынылған соманың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5602"/>
        <w:gridCol w:w="730"/>
        <w:gridCol w:w="754"/>
        <w:gridCol w:w="1136"/>
        <w:gridCol w:w="730"/>
        <w:gridCol w:w="1204"/>
      </w:tblGrid>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Диагноздың/операцияның коды</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бойынша шығын сыйымдылық коэффициенті</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тарифтердің саны (мөлшерлеме</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стационарлық көмек,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Бейіні бойынша қызметтер: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пайдалана отырып ұызметтер: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медициналық қызметтер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Нәрестені күту бойынша жиынтықтармен қамтамасыз ету (жаңа туған нәрестенің дәрі қобдишасы)</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стационарды алмастыратын көмек, оның ішінде:</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күндізгі стационар: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пайдалана отырып ұызметтер: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медициналық қызметтер</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Мамандандырылған медициналық көмек көрсету үшін есептік орташа құны бойынша бір емделіп шыққан жағдай үшін тарифі бойынша ақы төлеуге ұсынылған сома есебі *</w:t>
      </w:r>
    </w:p>
    <w:p>
      <w:pPr>
        <w:spacing w:after="0"/>
        <w:ind w:left="0"/>
        <w:jc w:val="both"/>
      </w:pPr>
      <w:r>
        <w:rPr>
          <w:rFonts w:ascii="Times New Roman"/>
          <w:b w:val="false"/>
          <w:i w:val="false"/>
          <w:color w:val="000000"/>
          <w:sz w:val="28"/>
        </w:rPr>
        <w:t>
      ___________________ көрсету</w:t>
      </w:r>
    </w:p>
    <w:p>
      <w:pPr>
        <w:spacing w:after="0"/>
        <w:ind w:left="0"/>
        <w:jc w:val="both"/>
      </w:pPr>
      <w:r>
        <w:rPr>
          <w:rFonts w:ascii="Times New Roman"/>
          <w:b w:val="false"/>
          <w:i w:val="false"/>
          <w:color w:val="000000"/>
          <w:sz w:val="28"/>
        </w:rPr>
        <w:t>
      Есептік орташа құны бойынша емделіп шыққан жағдайның құны: 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2178"/>
        <w:gridCol w:w="2178"/>
        <w:gridCol w:w="2377"/>
        <w:gridCol w:w="2784"/>
      </w:tblGrid>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Егер жеткізуші орташа есептік құны бойынша бір емделіп шығу жағдайы үшін тариф бойынша төленетін медициналық көмектің бірнеше түрін көрсеткен жағдайда, онда № 3 кесте көмектің әрбір түрі үшін жеке қалыптастырылады.</w:t>
      </w:r>
    </w:p>
    <w:p>
      <w:pPr>
        <w:spacing w:after="0"/>
        <w:ind w:left="0"/>
        <w:jc w:val="both"/>
      </w:pPr>
      <w:r>
        <w:rPr>
          <w:rFonts w:ascii="Times New Roman"/>
          <w:b w:val="false"/>
          <w:i w:val="false"/>
          <w:color w:val="000000"/>
          <w:sz w:val="28"/>
        </w:rPr>
        <w:t>
      №4 кесте. Мамандандырылған медициналық көмек көрсету үшін бір төсек-күн үшін тарифі бойынша ақы төлеуге ұсынылған сома есебі *</w:t>
      </w:r>
    </w:p>
    <w:p>
      <w:pPr>
        <w:spacing w:after="0"/>
        <w:ind w:left="0"/>
        <w:jc w:val="both"/>
      </w:pPr>
      <w:r>
        <w:rPr>
          <w:rFonts w:ascii="Times New Roman"/>
          <w:b w:val="false"/>
          <w:i w:val="false"/>
          <w:color w:val="000000"/>
          <w:sz w:val="28"/>
        </w:rPr>
        <w:t>
      ________________________________________ көрсету</w:t>
      </w:r>
    </w:p>
    <w:p>
      <w:pPr>
        <w:spacing w:after="0"/>
        <w:ind w:left="0"/>
        <w:jc w:val="both"/>
      </w:pPr>
      <w:r>
        <w:rPr>
          <w:rFonts w:ascii="Times New Roman"/>
          <w:b w:val="false"/>
          <w:i w:val="false"/>
          <w:color w:val="000000"/>
          <w:sz w:val="28"/>
        </w:rPr>
        <w:t>
      1 төсек-күннің құны: ____________теңге.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2"/>
        <w:gridCol w:w="2076"/>
        <w:gridCol w:w="2653"/>
        <w:gridCol w:w="2265"/>
        <w:gridCol w:w="2654"/>
      </w:tblGrid>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егер жеткізуші бір төсек-күн үшін тариф бойынша төленетін медициналық көмектің бірнеше түрін көрсеткен жағдайда, онда № 4 Кесте көмектің әрбір түрі үшін жеке қалыптастырылады.</w:t>
      </w:r>
    </w:p>
    <w:p>
      <w:pPr>
        <w:spacing w:after="0"/>
        <w:ind w:left="0"/>
        <w:jc w:val="both"/>
      </w:pPr>
      <w:r>
        <w:rPr>
          <w:rFonts w:ascii="Times New Roman"/>
          <w:b w:val="false"/>
          <w:i w:val="false"/>
          <w:color w:val="000000"/>
          <w:sz w:val="28"/>
        </w:rPr>
        <w:t xml:space="preserve">
      №5 кесте. Онкологиялық аурулармен ауыратын балаларға мамандандырылған медициналық көмек көрсету үшін медициналық-экономикалық тарифтер бойынша (емдеу блогы/емдеу схемасы бойынша)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2"/>
        <w:gridCol w:w="2042"/>
        <w:gridCol w:w="1598"/>
        <w:gridCol w:w="2095"/>
        <w:gridCol w:w="1744"/>
        <w:gridCol w:w="2779"/>
      </w:tblGrid>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жеке сәйкестендіру нөмірі</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курсының атауы</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блогының/схемасының атауы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кесте. Онкологиялық аурулармен ауыратын балалар үшін оңалту көрсетуге бір төсек-орны бойынша ақы төлеуге ұсынылған сома есебі</w:t>
      </w:r>
    </w:p>
    <w:p>
      <w:pPr>
        <w:spacing w:after="0"/>
        <w:ind w:left="0"/>
        <w:jc w:val="both"/>
      </w:pPr>
      <w:r>
        <w:rPr>
          <w:rFonts w:ascii="Times New Roman"/>
          <w:b w:val="false"/>
          <w:i w:val="false"/>
          <w:color w:val="000000"/>
          <w:sz w:val="28"/>
        </w:rPr>
        <w:t>
      1 төсек-күннің құны: ____________теңге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8"/>
        <w:gridCol w:w="1820"/>
        <w:gridCol w:w="2327"/>
        <w:gridCol w:w="1987"/>
        <w:gridCol w:w="2328"/>
      </w:tblGrid>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атауы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Емделіп шығу жағдайларының саны</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Төсек-күндер саны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кесте. Қабылдау бөлмесінде қызметтер көрсеткені үшін ақы төлеуге ұсынылған сома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699"/>
        <w:gridCol w:w="2700"/>
        <w:gridCol w:w="3451"/>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кесте. Шетелдік мамандарды тарта отырып пациентті емдегені үшін шығындарды өтеу үшін ақы төлеуге ұсынылған сома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0"/>
        <w:gridCol w:w="2699"/>
        <w:gridCol w:w="2700"/>
        <w:gridCol w:w="3451"/>
      </w:tblGrid>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Жиыны ақы төлеуге: ______________________________________________ теңге </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0" w:id="124"/>
    <w:p>
      <w:pPr>
        <w:spacing w:after="0"/>
        <w:ind w:left="0"/>
        <w:jc w:val="left"/>
      </w:pPr>
      <w:r>
        <w:rPr>
          <w:rFonts w:ascii="Times New Roman"/>
          <w:b/>
          <w:i w:val="false"/>
          <w:color w:val="000000"/>
        </w:rPr>
        <w:t xml:space="preserve"> 20 ___ жылғы "___" _____________№_______ мамандандырылған медициналық көмек және жоғары технологиялық медициналық қызметтер көрсету кезінде қызметтерді сатып алу шартын орындау хаттамасы кезең:  20 ___ жылғы "___" ____________ бастап 20 ___ жылғы "___" ___________ дейін</w:t>
      </w:r>
    </w:p>
    <w:bookmarkEnd w:id="124"/>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берушінің атауы)</w:t>
      </w:r>
    </w:p>
    <w:p>
      <w:pPr>
        <w:spacing w:after="0"/>
        <w:ind w:left="0"/>
        <w:jc w:val="both"/>
      </w:pPr>
      <w:r>
        <w:rPr>
          <w:rFonts w:ascii="Times New Roman"/>
          <w:b w:val="false"/>
          <w:i w:val="false"/>
          <w:color w:val="000000"/>
          <w:sz w:val="28"/>
        </w:rPr>
        <w:t>
      Қаржыландыру көзі: __________________________________________________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________________________________________</w:t>
      </w:r>
    </w:p>
    <w:p>
      <w:pPr>
        <w:spacing w:after="0"/>
        <w:ind w:left="0"/>
        <w:jc w:val="both"/>
      </w:pPr>
      <w:r>
        <w:rPr>
          <w:rFonts w:ascii="Times New Roman"/>
          <w:b w:val="false"/>
          <w:i w:val="false"/>
          <w:color w:val="000000"/>
          <w:sz w:val="28"/>
        </w:rPr>
        <w:t xml:space="preserve">
      №1 кесте. Ай сайынғы соманы асырғаны үшін шарттың орындалуын бағалаудың сызықтық шкаласын қолдана отырып төлеуге ұсынылған соманың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1"/>
        <w:gridCol w:w="1558"/>
        <w:gridCol w:w="1163"/>
        <w:gridCol w:w="1086"/>
        <w:gridCol w:w="850"/>
        <w:gridCol w:w="1164"/>
        <w:gridCol w:w="1650"/>
        <w:gridCol w:w="3038"/>
      </w:tblGrid>
      <w:tr>
        <w:trPr>
          <w:trHeight w:val="30" w:hRule="atLeast"/>
        </w:trPr>
        <w:tc>
          <w:tcPr>
            <w:tcW w:w="17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5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ұсынылды</w:t>
            </w:r>
          </w:p>
        </w:tc>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қорытындысымен жоспарлы сома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Шарттың жоспарлы сомасынан асып кетуі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коэффициенттерінің есебін қолдану = 1,0 шарттың жоспарлы сомасынан асып түскені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Ұсталатын сома</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 тертін қолданғаннан кейінгі сома</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қолданған</w:t>
            </w:r>
            <w:r>
              <w:br/>
            </w:r>
            <w:r>
              <w:rPr>
                <w:rFonts w:ascii="Times New Roman"/>
                <w:b w:val="false"/>
                <w:i w:val="false"/>
                <w:color w:val="000000"/>
                <w:sz w:val="20"/>
              </w:rPr>
              <w:t>
дағы сома</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СШ қолданбағандағы сома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7"/>
        <w:gridCol w:w="2500"/>
        <w:gridCol w:w="2748"/>
        <w:gridCol w:w="1267"/>
        <w:gridCol w:w="1267"/>
        <w:gridCol w:w="1268"/>
        <w:gridCol w:w="19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қолдану</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қолдануын есепке ала отырып төлеуге қабылданды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қолдана отырып, төлем сомасын есептеу үшін түзету коэффициенттері = 1,0 есебін қолданғаннан кейін шарттың жоспарлы сомасының асып кетуі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қолдана отырып шарттың жоспарлы сомасының асып кеткені үшін өтеу және ұстау сомасының есебі</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 бойынша асып кету пайызының аралығы</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сомасы</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Ұсталатын сома</w:t>
            </w:r>
          </w:p>
        </w:tc>
        <w:tc>
          <w:tcPr>
            <w:tcW w:w="0" w:type="auto"/>
            <w:vMerge/>
            <w:tcBorders>
              <w:top w:val="nil"/>
              <w:left w:val="single" w:color="cfcfcf" w:sz="5"/>
              <w:bottom w:val="single" w:color="cfcfcf" w:sz="5"/>
              <w:right w:val="single" w:color="cfcfcf" w:sz="5"/>
            </w:tcBorders>
          </w:tcP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бұл жол сызықтық шкала қолданбайтын медициналық көмек түрлері бойынша толтырылады.</w:t>
      </w:r>
    </w:p>
    <w:p>
      <w:pPr>
        <w:spacing w:after="0"/>
        <w:ind w:left="0"/>
        <w:jc w:val="both"/>
      </w:pPr>
      <w:r>
        <w:rPr>
          <w:rFonts w:ascii="Times New Roman"/>
          <w:b w:val="false"/>
          <w:i w:val="false"/>
          <w:color w:val="000000"/>
          <w:sz w:val="28"/>
        </w:rPr>
        <w:t xml:space="preserve">
       №2 кесте. Сапа мен көлем мониторингісін есепке ала отырып клиникалық-шығындық топтар бойынша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2"/>
        <w:gridCol w:w="4094"/>
        <w:gridCol w:w="769"/>
        <w:gridCol w:w="770"/>
        <w:gridCol w:w="770"/>
        <w:gridCol w:w="770"/>
        <w:gridCol w:w="770"/>
        <w:gridCol w:w="770"/>
        <w:gridCol w:w="770"/>
        <w:gridCol w:w="1195"/>
      </w:tblGrid>
      <w:tr>
        <w:trPr>
          <w:trHeight w:val="30" w:hRule="atLeast"/>
        </w:trPr>
        <w:tc>
          <w:tcPr>
            <w:tcW w:w="16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4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Нысаналы мониторингтен өткен емдеуге жатқызу жағдайларының тізілімі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Ағымдағы мониторингтен өткен емдеуге жатқызу жағдайларының тізілімі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Өліммен аяқталған жағдайлар бойынша өткен және есепті кезеңдер үшін сома</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Сызықтық шкаланы қолдана отырып шарттың жоспарлы сомасының асып кеткені үшін ұстау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ЖТМҚ шарттарынан тыс көрсетілген есепті және өткен кезеңдердегі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Медициналық көмектің расталмаған жағдайы үшін есепті және өткен кезеңдердегі ұстау сомасы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және төлеуге, оның ішінде ішінара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кесте. Сапа мен көлем мониторингісін есепке ала отырып нақты шығыстар бойынша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4"/>
        <w:gridCol w:w="3768"/>
        <w:gridCol w:w="708"/>
        <w:gridCol w:w="708"/>
        <w:gridCol w:w="708"/>
        <w:gridCol w:w="708"/>
        <w:gridCol w:w="708"/>
        <w:gridCol w:w="708"/>
        <w:gridCol w:w="709"/>
        <w:gridCol w:w="1101"/>
      </w:tblGrid>
      <w:tr>
        <w:trPr>
          <w:trHeight w:val="30" w:hRule="atLeast"/>
        </w:trPr>
        <w:tc>
          <w:tcPr>
            <w:tcW w:w="2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Нысаналы мониторингтен өткен емдеуге жатқызу жағдайларының тізілімі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ағымдағы мониторингтен өткен емдеуге жатқызу жағдайларының тізілімі</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отчетный период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прошедший период</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Өліммен аяқталған жағдайлар бойынша өткен және есепті кезеңдер үшін сома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Сызықтық шкаланы қолдана отырып шарттың жоспарлы сомасының асып кеткені үшін ұстау сомасы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ЖТМҚ шартынан тыс көрсетілген есепті және өткен кезеңдердегі сома</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Медициналық көмектің расталмаған жағдайы үшін есепті және өткен кезеңдердегі ұстау сомасы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және төлеуге, оның ішінде ішінара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кесте. Сапа мен көлем мониторингісін есепке ала отырып бір емделген жағдай үшін тариф бойынша ақы төлеуге ұсынылған сома есебі *</w:t>
      </w:r>
    </w:p>
    <w:p>
      <w:pPr>
        <w:spacing w:after="0"/>
        <w:ind w:left="0"/>
        <w:jc w:val="both"/>
      </w:pPr>
      <w:r>
        <w:rPr>
          <w:rFonts w:ascii="Times New Roman"/>
          <w:b w:val="false"/>
          <w:i w:val="false"/>
          <w:color w:val="000000"/>
          <w:sz w:val="28"/>
        </w:rPr>
        <w:t>
      ___________________________________________________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2624"/>
        <w:gridCol w:w="530"/>
        <w:gridCol w:w="530"/>
        <w:gridCol w:w="530"/>
        <w:gridCol w:w="530"/>
        <w:gridCol w:w="530"/>
        <w:gridCol w:w="530"/>
        <w:gridCol w:w="530"/>
        <w:gridCol w:w="822"/>
        <w:gridCol w:w="823"/>
        <w:gridCol w:w="823"/>
        <w:gridCol w:w="823"/>
        <w:gridCol w:w="823"/>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және төлеуге, оның ішінде ішінара төлеуге жатпайды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Нысаналы мониторингтен өткен емдеуге жатқызу жағдайларының тізілімі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ағымдағы мониторингтен өткен емдеуге жатқызу жағдайларының тізілімі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Өліммен аяқталған жағдайлар бойынша өткен және есепті кезеңдер үшін сома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Сызықтық шкаланы қолдана отырып шарттың жоспарлы сомасының асып кеткені үшін ұстау сомасы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Медициналық көмектің расталмаған жағдайы үшін есепті және өткен кезеңдердегі ұстау сомасы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егер қызмет беруші бір емделіп шығу жағдайы үшін орташа есеп айырысу құны бойынша тариф бойынша төленетін медициналық көмектің бірнеше түрін көрсеткен жағдайда, онда № 4 кесте көмектің әрбір түрі үшін жеке қалыптастырылады.</w:t>
      </w:r>
    </w:p>
    <w:p>
      <w:pPr>
        <w:spacing w:after="0"/>
        <w:ind w:left="0"/>
        <w:jc w:val="both"/>
      </w:pPr>
      <w:r>
        <w:rPr>
          <w:rFonts w:ascii="Times New Roman"/>
          <w:b w:val="false"/>
          <w:i w:val="false"/>
          <w:color w:val="000000"/>
          <w:sz w:val="28"/>
        </w:rPr>
        <w:t>
      №5 кесте. Сапа мен көлем мониторингісін есепке ала отырып бір төсек-күн үшін тарифы бойынша ақы төлеуге қабылданған сома есебі *</w:t>
      </w:r>
    </w:p>
    <w:p>
      <w:pPr>
        <w:spacing w:after="0"/>
        <w:ind w:left="0"/>
        <w:jc w:val="both"/>
      </w:pPr>
      <w:r>
        <w:rPr>
          <w:rFonts w:ascii="Times New Roman"/>
          <w:b w:val="false"/>
          <w:i w:val="false"/>
          <w:color w:val="000000"/>
          <w:sz w:val="28"/>
        </w:rPr>
        <w:t>
      _______________________________________________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2"/>
        <w:gridCol w:w="2624"/>
        <w:gridCol w:w="530"/>
        <w:gridCol w:w="530"/>
        <w:gridCol w:w="530"/>
        <w:gridCol w:w="530"/>
        <w:gridCol w:w="530"/>
        <w:gridCol w:w="530"/>
        <w:gridCol w:w="530"/>
        <w:gridCol w:w="822"/>
        <w:gridCol w:w="823"/>
        <w:gridCol w:w="823"/>
        <w:gridCol w:w="823"/>
        <w:gridCol w:w="823"/>
      </w:tblGrid>
      <w:tr>
        <w:trPr>
          <w:trHeight w:val="30" w:hRule="atLeast"/>
        </w:trPr>
        <w:tc>
          <w:tcPr>
            <w:tcW w:w="1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Тізбенің коды/атауы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жатады және төлеуге, оның ішінде ішінара төлеуге жатпайды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Нысаналы мониторингтен өткен емдеуге жатқызу жағдайларының тізілімі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ағымдағы мониторингтен өткен емдеуге жатқызу жағдайларының тізілімі</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Өліммен аяқталған жағдайлар бойынша өткен және есепті кезеңдер үшін сома</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Сызықтық шкаланы қолдана отырып шарттың жоспарлы сомасының асып кеткені үшін ұстау сомасы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Медициналық көмектің расталмаған жағдайы үшін есепті және өткен кезеңдердегі ұстау сомасы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13.6.2.</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 үшін</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сапасы мен көлемінің мониторингі нәтижелері бойынша ЖИЫНЫ</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-егер жеткізуші бір төсек-күн үшін тариф бойынша төленетін медициналық көмектің бірнеше түрін көрсеткен жағдайда, онда № 5 кесте көмектің әрбір түрі үшін жеке қалыптастырылады.</w:t>
      </w:r>
    </w:p>
    <w:p>
      <w:pPr>
        <w:spacing w:after="0"/>
        <w:ind w:left="0"/>
        <w:jc w:val="both"/>
      </w:pPr>
      <w:r>
        <w:rPr>
          <w:rFonts w:ascii="Times New Roman"/>
          <w:b w:val="false"/>
          <w:i w:val="false"/>
          <w:color w:val="000000"/>
          <w:sz w:val="28"/>
        </w:rPr>
        <w:t>
      №6 кесте. Сапа мен көлем мониторингісін есепке ала отырып медициналық-экономикалық тарифтер бойынша (емдеу курсының блогтары /схемалары) бойынша ақы төлеуге ұсынылған сома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0"/>
        <w:gridCol w:w="1396"/>
        <w:gridCol w:w="2443"/>
        <w:gridCol w:w="1064"/>
        <w:gridCol w:w="1065"/>
        <w:gridCol w:w="1418"/>
        <w:gridCol w:w="1423"/>
        <w:gridCol w:w="1065"/>
        <w:gridCol w:w="1066"/>
      </w:tblGrid>
      <w:tr>
        <w:trPr>
          <w:trHeight w:val="30" w:hRule="atLeast"/>
        </w:trPr>
        <w:tc>
          <w:tcPr>
            <w:tcW w:w="13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блогы/схемаларының атауы</w:t>
            </w:r>
          </w:p>
        </w:tc>
        <w:tc>
          <w:tcPr>
            <w:tcW w:w="2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 блогының (схемасының)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№7 кесте. Сапа мен көлем мониторингісін есепке ала отырып онкологиялық аурулары бар науқас балалар үшін оңалту үшін орташа есептік құны және бір төсек орны бойынша тариф бойынша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374"/>
        <w:gridCol w:w="1375"/>
        <w:gridCol w:w="1375"/>
        <w:gridCol w:w="1831"/>
        <w:gridCol w:w="1837"/>
        <w:gridCol w:w="1375"/>
        <w:gridCol w:w="1376"/>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оның ішінде ішінара ақы төлеуге жатпайтын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№8 кесте. Қабылдау бөлімшесінде қызметтер көрсеткені үшін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869"/>
        <w:gridCol w:w="869"/>
        <w:gridCol w:w="869"/>
        <w:gridCol w:w="1591"/>
        <w:gridCol w:w="1591"/>
        <w:gridCol w:w="1591"/>
        <w:gridCol w:w="1591"/>
        <w:gridCol w:w="869"/>
        <w:gridCol w:w="1350"/>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8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бөлімшесіндегі қызметтер</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1331"/>
        <w:gridCol w:w="4534"/>
        <w:gridCol w:w="1331"/>
        <w:gridCol w:w="1701"/>
        <w:gridCol w:w="1702"/>
      </w:tblGrid>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түрлері</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(төлемдер мен шегерістерді енгізу кезінде тізімнен таңдалған негіздемелер)</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Барлығы ақы төлеуге _________________________ теңге ұсынылды </w:t>
      </w:r>
    </w:p>
    <w:p>
      <w:pPr>
        <w:spacing w:after="0"/>
        <w:ind w:left="0"/>
        <w:jc w:val="both"/>
      </w:pPr>
      <w:r>
        <w:rPr>
          <w:rFonts w:ascii="Times New Roman"/>
          <w:b w:val="false"/>
          <w:i w:val="false"/>
          <w:color w:val="000000"/>
          <w:sz w:val="28"/>
        </w:rPr>
        <w:t>
      Барлығы төлеуге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_______________ /_______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_________________________ /_______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_________________________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_________________________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23" w:id="125"/>
    <w:p>
      <w:pPr>
        <w:spacing w:after="0"/>
        <w:ind w:left="0"/>
        <w:jc w:val="left"/>
      </w:pPr>
      <w:r>
        <w:rPr>
          <w:rFonts w:ascii="Times New Roman"/>
          <w:b/>
          <w:i w:val="false"/>
          <w:color w:val="000000"/>
        </w:rPr>
        <w:t xml:space="preserve"> Сызықтық шкаланы қолданумен стационарлық және стационарды алмастыратын көмек көрсету үшін қызмет берушіге ақы төлеу сомасының есебі</w:t>
      </w:r>
    </w:p>
    <w:bookmarkEnd w:id="125"/>
    <w:bookmarkStart w:name="z224" w:id="126"/>
    <w:p>
      <w:pPr>
        <w:spacing w:after="0"/>
        <w:ind w:left="0"/>
        <w:jc w:val="both"/>
      </w:pPr>
      <w:r>
        <w:rPr>
          <w:rFonts w:ascii="Times New Roman"/>
          <w:b w:val="false"/>
          <w:i w:val="false"/>
          <w:color w:val="000000"/>
          <w:sz w:val="28"/>
        </w:rPr>
        <w:t>
      1. Сызықтық шкаланы қолданумен стационарлық және стационарды алмастыратын көмек көрсету үшін қызмет берушіге ақы төлеу сомасын есептеу (бұдан әрі – Ақы төлеу сомасы) "МҚСБЖ" АЖ-де автоматтандырылған түрде сапа мен көлем мониторингісі нәтижесін есепке алмай мынадай тәртіпте жүзеге асырылады:</w:t>
      </w:r>
    </w:p>
    <w:bookmarkEnd w:id="126"/>
    <w:p>
      <w:pPr>
        <w:spacing w:after="0"/>
        <w:ind w:left="0"/>
        <w:jc w:val="both"/>
      </w:pPr>
      <w:r>
        <w:rPr>
          <w:rFonts w:ascii="Times New Roman"/>
          <w:b w:val="false"/>
          <w:i w:val="false"/>
          <w:color w:val="000000"/>
          <w:sz w:val="28"/>
        </w:rPr>
        <w:t>
      1) медициналық көмектің әрбір түрі бойынша асып кету сомасын анықтау;</w:t>
      </w:r>
    </w:p>
    <w:p>
      <w:pPr>
        <w:spacing w:after="0"/>
        <w:ind w:left="0"/>
        <w:jc w:val="both"/>
      </w:pPr>
      <w:r>
        <w:rPr>
          <w:rFonts w:ascii="Times New Roman"/>
          <w:b w:val="false"/>
          <w:i w:val="false"/>
          <w:color w:val="000000"/>
          <w:sz w:val="28"/>
        </w:rPr>
        <w:t>
      2) медициналық көмектің әрбір түрі бойынша жоспарлық сомадан асып кету сомасының асып кету пайызын анықтау;</w:t>
      </w:r>
    </w:p>
    <w:p>
      <w:pPr>
        <w:spacing w:after="0"/>
        <w:ind w:left="0"/>
        <w:jc w:val="both"/>
      </w:pPr>
      <w:r>
        <w:rPr>
          <w:rFonts w:ascii="Times New Roman"/>
          <w:b w:val="false"/>
          <w:i w:val="false"/>
          <w:color w:val="000000"/>
          <w:sz w:val="28"/>
        </w:rPr>
        <w:t>
      3) медициналық көмектің әрбір түрі бойынша ақы төлеу пайызын анықтау;</w:t>
      </w:r>
    </w:p>
    <w:p>
      <w:pPr>
        <w:spacing w:after="0"/>
        <w:ind w:left="0"/>
        <w:jc w:val="both"/>
      </w:pPr>
      <w:r>
        <w:rPr>
          <w:rFonts w:ascii="Times New Roman"/>
          <w:b w:val="false"/>
          <w:i w:val="false"/>
          <w:color w:val="000000"/>
          <w:sz w:val="28"/>
        </w:rPr>
        <w:t>
      4) медициналық көмектің әрбір түрі бойынша асып кету сомасын түзеу;</w:t>
      </w:r>
    </w:p>
    <w:p>
      <w:pPr>
        <w:spacing w:after="0"/>
        <w:ind w:left="0"/>
        <w:jc w:val="both"/>
      </w:pPr>
      <w:r>
        <w:rPr>
          <w:rFonts w:ascii="Times New Roman"/>
          <w:b w:val="false"/>
          <w:i w:val="false"/>
          <w:color w:val="000000"/>
          <w:sz w:val="28"/>
        </w:rPr>
        <w:t>
      5) медициналық көмектің әрбір түрі бойынша ақы төлеу сомасын есептеу.</w:t>
      </w:r>
    </w:p>
    <w:bookmarkStart w:name="z225" w:id="127"/>
    <w:p>
      <w:pPr>
        <w:spacing w:after="0"/>
        <w:ind w:left="0"/>
        <w:jc w:val="both"/>
      </w:pPr>
      <w:r>
        <w:rPr>
          <w:rFonts w:ascii="Times New Roman"/>
          <w:b w:val="false"/>
          <w:i w:val="false"/>
          <w:color w:val="000000"/>
          <w:sz w:val="28"/>
        </w:rPr>
        <w:t>
      2. Асып кету сомасы медициналық көмектің әрбір түрі бойынша стационарлық және стациоанрды алмастыратын медициналық көмек нысанында көрсетілген медициналық қызметтер үшін шот-тізілім бойынша ақы төлеуге ұсынылған сома (ұсынылған сома) мен қызметтерді сатып алу шартында көрсетілген жоспарлық соманың (бұдан әрі – жоспарлы сома) арасындағы ауытқу ретінде есептеледі.</w:t>
      </w:r>
    </w:p>
    <w:bookmarkEnd w:id="127"/>
    <w:p>
      <w:pPr>
        <w:spacing w:after="0"/>
        <w:ind w:left="0"/>
        <w:jc w:val="both"/>
      </w:pPr>
      <w:r>
        <w:rPr>
          <w:rFonts w:ascii="Times New Roman"/>
          <w:b w:val="false"/>
          <w:i w:val="false"/>
          <w:color w:val="000000"/>
          <w:sz w:val="28"/>
        </w:rPr>
        <w:t>
      Бұл ретте:</w:t>
      </w:r>
    </w:p>
    <w:p>
      <w:pPr>
        <w:spacing w:after="0"/>
        <w:ind w:left="0"/>
        <w:jc w:val="both"/>
      </w:pPr>
      <w:r>
        <w:rPr>
          <w:rFonts w:ascii="Times New Roman"/>
          <w:b w:val="false"/>
          <w:i w:val="false"/>
          <w:color w:val="000000"/>
          <w:sz w:val="28"/>
        </w:rPr>
        <w:t>
      1) ақы төлеуге ұсынылған сома "СНЭТ" АЖ-де тіркеу күні бойынша емделіп шығу жағдайларының құнын кезекпен қосу жолымен анықталады;</w:t>
      </w:r>
    </w:p>
    <w:p>
      <w:pPr>
        <w:spacing w:after="0"/>
        <w:ind w:left="0"/>
        <w:jc w:val="both"/>
      </w:pPr>
      <w:r>
        <w:rPr>
          <w:rFonts w:ascii="Times New Roman"/>
          <w:b w:val="false"/>
          <w:i w:val="false"/>
          <w:color w:val="000000"/>
          <w:sz w:val="28"/>
        </w:rPr>
        <w:t>
      2) құны жоспарлық соманы асып кетуге алып келген емделіп шыққан жағдайның құны "СНЭТ" АЖ-де тіркелу сәтінен бастап анықталады;</w:t>
      </w:r>
    </w:p>
    <w:p>
      <w:pPr>
        <w:spacing w:after="0"/>
        <w:ind w:left="0"/>
        <w:jc w:val="both"/>
      </w:pPr>
      <w:r>
        <w:rPr>
          <w:rFonts w:ascii="Times New Roman"/>
          <w:b w:val="false"/>
          <w:i w:val="false"/>
          <w:color w:val="000000"/>
          <w:sz w:val="28"/>
        </w:rPr>
        <w:t>
      3) асып кету сомасы құралған сәттен бастап емделіп шыққан жағдайның құны 1,0-ге тең түзету коэффициенттермен есептеледі;</w:t>
      </w:r>
    </w:p>
    <w:p>
      <w:pPr>
        <w:spacing w:after="0"/>
        <w:ind w:left="0"/>
        <w:jc w:val="both"/>
      </w:pPr>
      <w:r>
        <w:rPr>
          <w:rFonts w:ascii="Times New Roman"/>
          <w:b w:val="false"/>
          <w:i w:val="false"/>
          <w:color w:val="000000"/>
          <w:sz w:val="28"/>
        </w:rPr>
        <w:t>
      4) егер жоспарлы соманың асып кету сәтінде пайда болған сома жоспарлы соманың асып кетуі басталатын емделіп шығу жағдайының құнынан 51% және одан астам болса, онда осы емделіп шығу жағдайының құны 1,0-ге тең түзету коэффициентін қолдана отырып қалыптастырылады.</w:t>
      </w:r>
    </w:p>
    <w:bookmarkStart w:name="z226" w:id="128"/>
    <w:p>
      <w:pPr>
        <w:spacing w:after="0"/>
        <w:ind w:left="0"/>
        <w:jc w:val="both"/>
      </w:pPr>
      <w:r>
        <w:rPr>
          <w:rFonts w:ascii="Times New Roman"/>
          <w:b w:val="false"/>
          <w:i w:val="false"/>
          <w:color w:val="000000"/>
          <w:sz w:val="28"/>
        </w:rPr>
        <w:t>
      3. Жоспарлы сомаға есептелген асып кету сомасының асып кету пайызын айқындау мынадай формула бойынша жүзеге асырылады:</w:t>
      </w:r>
    </w:p>
    <w:bookmarkEnd w:id="128"/>
    <w:p>
      <w:pPr>
        <w:spacing w:after="0"/>
        <w:ind w:left="0"/>
        <w:jc w:val="both"/>
      </w:pPr>
      <w:r>
        <w:rPr>
          <w:rFonts w:ascii="Times New Roman"/>
          <w:b w:val="false"/>
          <w:i w:val="false"/>
          <w:color w:val="000000"/>
          <w:sz w:val="28"/>
        </w:rPr>
        <w:t>
      %асып кету = Сасып кету/Сшарт х 100, мұндағы</w:t>
      </w:r>
    </w:p>
    <w:p>
      <w:pPr>
        <w:spacing w:after="0"/>
        <w:ind w:left="0"/>
        <w:jc w:val="both"/>
      </w:pPr>
      <w:r>
        <w:rPr>
          <w:rFonts w:ascii="Times New Roman"/>
          <w:b w:val="false"/>
          <w:i w:val="false"/>
          <w:color w:val="000000"/>
          <w:sz w:val="28"/>
        </w:rPr>
        <w:t>
      %асып кету - асып кету пайызы;</w:t>
      </w:r>
    </w:p>
    <w:p>
      <w:pPr>
        <w:spacing w:after="0"/>
        <w:ind w:left="0"/>
        <w:jc w:val="both"/>
      </w:pPr>
      <w:r>
        <w:rPr>
          <w:rFonts w:ascii="Times New Roman"/>
          <w:b w:val="false"/>
          <w:i w:val="false"/>
          <w:color w:val="000000"/>
          <w:sz w:val="28"/>
        </w:rPr>
        <w:t>
      С асып кету - асып кету сомасы;</w:t>
      </w:r>
    </w:p>
    <w:p>
      <w:pPr>
        <w:spacing w:after="0"/>
        <w:ind w:left="0"/>
        <w:jc w:val="both"/>
      </w:pPr>
      <w:r>
        <w:rPr>
          <w:rFonts w:ascii="Times New Roman"/>
          <w:b w:val="false"/>
          <w:i w:val="false"/>
          <w:color w:val="000000"/>
          <w:sz w:val="28"/>
        </w:rPr>
        <w:t>
      Сжоспар. - жоспарлы сома.</w:t>
      </w:r>
    </w:p>
    <w:bookmarkStart w:name="z227" w:id="129"/>
    <w:p>
      <w:pPr>
        <w:spacing w:after="0"/>
        <w:ind w:left="0"/>
        <w:jc w:val="both"/>
      </w:pPr>
      <w:r>
        <w:rPr>
          <w:rFonts w:ascii="Times New Roman"/>
          <w:b w:val="false"/>
          <w:i w:val="false"/>
          <w:color w:val="000000"/>
          <w:sz w:val="28"/>
        </w:rPr>
        <w:t>
      4. Өтеу пайызын айқындау мына кестеге сәйкес аралыққа сәйкес жүзеге асырылады:</w:t>
      </w:r>
    </w:p>
    <w:bookmarkEnd w:id="1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7299"/>
        <w:gridCol w:w="2868"/>
      </w:tblGrid>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 (i) №</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асып кету пайызы</w:t>
            </w:r>
            <w:r>
              <w:br/>
            </w:r>
            <w:r>
              <w:rPr>
                <w:rFonts w:ascii="Times New Roman"/>
                <w:b w:val="false"/>
                <w:i w:val="false"/>
                <w:color w:val="000000"/>
                <w:sz w:val="20"/>
              </w:rPr>
              <w:t>
(%асып кету)</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 пайызы</w:t>
            </w:r>
            <w:r>
              <w:br/>
            </w:r>
            <w:r>
              <w:rPr>
                <w:rFonts w:ascii="Times New Roman"/>
                <w:b w:val="false"/>
                <w:i w:val="false"/>
                <w:color w:val="000000"/>
                <w:sz w:val="20"/>
              </w:rPr>
              <w:t>
(%өтем.i)</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 бастап 105 % дейін</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r>
      <w:tr>
        <w:trPr>
          <w:trHeight w:val="30" w:hRule="atLeast"/>
        </w:trPr>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105 % жоғары</w:t>
            </w:r>
          </w:p>
        </w:tc>
        <w:tc>
          <w:tcPr>
            <w:tcW w:w="2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w:t>
            </w:r>
          </w:p>
        </w:tc>
      </w:tr>
    </w:tbl>
    <w:bookmarkStart w:name="z228" w:id="130"/>
    <w:p>
      <w:pPr>
        <w:spacing w:after="0"/>
        <w:ind w:left="0"/>
        <w:jc w:val="both"/>
      </w:pPr>
      <w:r>
        <w:rPr>
          <w:rFonts w:ascii="Times New Roman"/>
          <w:b w:val="false"/>
          <w:i w:val="false"/>
          <w:color w:val="000000"/>
          <w:sz w:val="28"/>
        </w:rPr>
        <w:t>
      5. медициналық көмектің әрбір түрі бойынша асып кету сомасын түзету мынадай тәртіпте жүзеге асырылады:</w:t>
      </w:r>
    </w:p>
    <w:bookmarkEnd w:id="130"/>
    <w:p>
      <w:pPr>
        <w:spacing w:after="0"/>
        <w:ind w:left="0"/>
        <w:jc w:val="both"/>
      </w:pPr>
      <w:r>
        <w:rPr>
          <w:rFonts w:ascii="Times New Roman"/>
          <w:b w:val="false"/>
          <w:i w:val="false"/>
          <w:color w:val="000000"/>
          <w:sz w:val="28"/>
        </w:rPr>
        <w:t>
      1) егер арту пайызы 105% және одан да төмен болса, онда түзетілген арту сомасын арту сомасын 50%-ға көбейту арқылы есептеледі;</w:t>
      </w:r>
    </w:p>
    <w:p>
      <w:pPr>
        <w:spacing w:after="0"/>
        <w:ind w:left="0"/>
        <w:jc w:val="both"/>
      </w:pPr>
      <w:r>
        <w:rPr>
          <w:rFonts w:ascii="Times New Roman"/>
          <w:b w:val="false"/>
          <w:i w:val="false"/>
          <w:color w:val="000000"/>
          <w:sz w:val="28"/>
        </w:rPr>
        <w:t>
      2) егер арту сомасы 105%-дан артық болса, онда түзетілген арту сомасы мыналарды:</w:t>
      </w:r>
    </w:p>
    <w:p>
      <w:pPr>
        <w:spacing w:after="0"/>
        <w:ind w:left="0"/>
        <w:jc w:val="both"/>
      </w:pPr>
      <w:r>
        <w:rPr>
          <w:rFonts w:ascii="Times New Roman"/>
          <w:b w:val="false"/>
          <w:i w:val="false"/>
          <w:color w:val="000000"/>
          <w:sz w:val="28"/>
        </w:rPr>
        <w:t xml:space="preserve">
      50%-ға көбейтілген 105% дейіңгі арту сомасын; </w:t>
      </w:r>
    </w:p>
    <w:p>
      <w:pPr>
        <w:spacing w:after="0"/>
        <w:ind w:left="0"/>
        <w:jc w:val="both"/>
      </w:pPr>
      <w:r>
        <w:rPr>
          <w:rFonts w:ascii="Times New Roman"/>
          <w:b w:val="false"/>
          <w:i w:val="false"/>
          <w:color w:val="000000"/>
          <w:sz w:val="28"/>
        </w:rPr>
        <w:t>
      0%-ға көбейтілген 105%-дан жоғары арту сомасын қосу арқылы есептеледі.</w:t>
      </w:r>
    </w:p>
    <w:bookmarkStart w:name="z229" w:id="131"/>
    <w:p>
      <w:pPr>
        <w:spacing w:after="0"/>
        <w:ind w:left="0"/>
        <w:jc w:val="both"/>
      </w:pPr>
      <w:r>
        <w:rPr>
          <w:rFonts w:ascii="Times New Roman"/>
          <w:b w:val="false"/>
          <w:i w:val="false"/>
          <w:color w:val="000000"/>
          <w:sz w:val="28"/>
        </w:rPr>
        <w:t>
      5. Ақы төлеу сомасын есептеу көмектің әрбір түрі бойынша жоспарлы сома мен түзетілген арту сомасын қосу арқылы есептеледі.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32" w:id="132"/>
    <w:p>
      <w:pPr>
        <w:spacing w:after="0"/>
        <w:ind w:left="0"/>
        <w:jc w:val="left"/>
      </w:pPr>
      <w:r>
        <w:rPr>
          <w:rFonts w:ascii="Times New Roman"/>
          <w:b/>
          <w:i w:val="false"/>
          <w:color w:val="000000"/>
        </w:rPr>
        <w:t xml:space="preserve"> Ағымдағы мониторингтен өткен емдеуге жатқызу жағдайларының тізілімі*  20___жылғы "___" _____ бастап 20___жылғы "___" _____дейінгі кезең</w:t>
      </w:r>
    </w:p>
    <w:bookmarkEnd w:id="132"/>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49"/>
        <w:gridCol w:w="949"/>
        <w:gridCol w:w="950"/>
        <w:gridCol w:w="950"/>
        <w:gridCol w:w="2089"/>
        <w:gridCol w:w="950"/>
        <w:gridCol w:w="2089"/>
        <w:gridCol w:w="950"/>
        <w:gridCol w:w="1475"/>
      </w:tblGrid>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КШТ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қорытындылары бойынша есепті кезең үшін жиыны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836"/>
        <w:gridCol w:w="1055"/>
        <w:gridCol w:w="1055"/>
        <w:gridCol w:w="1056"/>
        <w:gridCol w:w="836"/>
        <w:gridCol w:w="837"/>
        <w:gridCol w:w="837"/>
        <w:gridCol w:w="1056"/>
        <w:gridCol w:w="1056"/>
        <w:gridCol w:w="1056"/>
        <w:gridCol w:w="948"/>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49"/>
        <w:gridCol w:w="2049"/>
        <w:gridCol w:w="2049"/>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Төлемнен алынатын сома, теңге</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3" w:id="133"/>
    <w:p>
      <w:pPr>
        <w:spacing w:after="0"/>
        <w:ind w:left="0"/>
        <w:jc w:val="both"/>
      </w:pPr>
      <w:r>
        <w:rPr>
          <w:rFonts w:ascii="Times New Roman"/>
          <w:b w:val="false"/>
          <w:i w:val="false"/>
          <w:color w:val="000000"/>
          <w:sz w:val="28"/>
        </w:rPr>
        <w:t>
      Ескертпе:</w:t>
      </w:r>
    </w:p>
    <w:bookmarkEnd w:id="133"/>
    <w:p>
      <w:pPr>
        <w:spacing w:after="0"/>
        <w:ind w:left="0"/>
        <w:jc w:val="both"/>
      </w:pPr>
      <w:r>
        <w:rPr>
          <w:rFonts w:ascii="Times New Roman"/>
          <w:b w:val="false"/>
          <w:i w:val="false"/>
          <w:color w:val="000000"/>
          <w:sz w:val="28"/>
        </w:rPr>
        <w:t>
      * - қызмет беруші екі немесе одан көп тарифтер бойынша қызметтерді ұсынған жағдайда тізбе кестесі әрбір тариф типіне сәйкес онкологиялық науқастарға медициналық көмек, туберкулезбен, алкоголизммен, нашақорлықпен және уытқұмарлықпен ауыратын науқастарға және психикасының бұзылуынан (ауруынан) зардап шегетін адамдарға медициналық - әлеуметтік көмек көрсету кезінде кешенді тариф бойынша ақы төлеу кезінде тізілім кестесі әр тариф типіне сәйкес қалыптастырылады және психикасының бұзылуынан (ауруынан) зардап шегетін адамдарға медициналық - әлеуметтік көмек көрсету кезінде ауылдың жан басына шаққандағы кешенді нормативі бойынша 26, 37 бағандар қалыптастырылмайды және онкологиялық науқастарға медициналық көмек, туберкулезбен, алкоголизммен, нашақорлықпен және уытқұмарлықпен ауыратын науқастарға және психикасының бұзылуынан (ауруынан) зардап шегетін адамдарға медициналық - әлеуметтік көмек көрсету кезінде кешенді тариф бойынша ақы төлеу кезінде тізілім кестесі әр тариф типіне сәйкес тізілімді қалыптастыру кезінде көрсетілмейді, "ТС ЖТМҚ жағдайлары", "КС ЖТМҚ бойынша жиыны", "КС ЖТМҚ жағдайлары", "КС ЖТМҚ" бойынша жиыны" деген жолдар қалыптастырылмайды және тізбені қалыптастырған кезде көрсетілмейді;</w:t>
      </w:r>
    </w:p>
    <w:p>
      <w:pPr>
        <w:spacing w:after="0"/>
        <w:ind w:left="0"/>
        <w:jc w:val="both"/>
      </w:pPr>
      <w:r>
        <w:rPr>
          <w:rFonts w:ascii="Times New Roman"/>
          <w:b w:val="false"/>
          <w:i w:val="false"/>
          <w:color w:val="000000"/>
          <w:sz w:val="28"/>
        </w:rPr>
        <w:t>
      ** - "Тізбе бойынша коды" бағанында расталған ақаулар бойынша ақау бойынша "1" қойылады, егер ақау болмаған кезде немесе ақпарат болмаған кезде "х" белгісімен белгіленеді, "жиыны" жолында "Тізбе бойынша коды" расталған ақаулар жағдайларының жалпы саны көрсетіледі;</w:t>
      </w:r>
    </w:p>
    <w:p>
      <w:pPr>
        <w:spacing w:after="0"/>
        <w:ind w:left="0"/>
        <w:jc w:val="both"/>
      </w:pPr>
      <w:r>
        <w:rPr>
          <w:rFonts w:ascii="Times New Roman"/>
          <w:b w:val="false"/>
          <w:i w:val="false"/>
          <w:color w:val="000000"/>
          <w:sz w:val="28"/>
        </w:rPr>
        <w:t>
      *** - мониторинг актісінің және шартты орындау хаттамасының жиынтық жолдарында көрсетіледі;</w:t>
      </w:r>
    </w:p>
    <w:p>
      <w:pPr>
        <w:spacing w:after="0"/>
        <w:ind w:left="0"/>
        <w:jc w:val="both"/>
      </w:pPr>
      <w:r>
        <w:rPr>
          <w:rFonts w:ascii="Times New Roman"/>
          <w:b w:val="false"/>
          <w:i w:val="false"/>
          <w:color w:val="000000"/>
          <w:sz w:val="28"/>
        </w:rPr>
        <w:t>
      тізілімде медициналық ұйым қаржыландырылатын тарифтерге сәйкес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19-қосымша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6" w:id="134"/>
    <w:p>
      <w:pPr>
        <w:spacing w:after="0"/>
        <w:ind w:left="0"/>
        <w:jc w:val="left"/>
      </w:pPr>
      <w:r>
        <w:rPr>
          <w:rFonts w:ascii="Times New Roman"/>
          <w:b/>
          <w:i w:val="false"/>
          <w:color w:val="000000"/>
        </w:rPr>
        <w:t xml:space="preserve"> Нысаналы мониторингтен өткен емдеуге жатқызу жағдайларының тізілімі*  20__жылғы "___" ______________ бастап 20__жылғы "___" ______________ дейінгі кезең</w:t>
      </w:r>
    </w:p>
    <w:bookmarkEnd w:id="134"/>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949"/>
        <w:gridCol w:w="949"/>
        <w:gridCol w:w="950"/>
        <w:gridCol w:w="950"/>
        <w:gridCol w:w="2089"/>
        <w:gridCol w:w="950"/>
        <w:gridCol w:w="2089"/>
        <w:gridCol w:w="950"/>
        <w:gridCol w:w="1475"/>
      </w:tblGrid>
      <w:tr>
        <w:trPr>
          <w:trHeight w:val="30" w:hRule="atLeast"/>
        </w:trPr>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Емдеуден шығару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КШТ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бойынша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қорытындылары бойынша есепті кезең үшін жиыны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836"/>
        <w:gridCol w:w="836"/>
        <w:gridCol w:w="1055"/>
        <w:gridCol w:w="1055"/>
        <w:gridCol w:w="1056"/>
        <w:gridCol w:w="836"/>
        <w:gridCol w:w="837"/>
        <w:gridCol w:w="837"/>
        <w:gridCol w:w="1056"/>
        <w:gridCol w:w="1056"/>
        <w:gridCol w:w="1056"/>
        <w:gridCol w:w="948"/>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49"/>
        <w:gridCol w:w="2049"/>
        <w:gridCol w:w="2049"/>
        <w:gridCol w:w="205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Жағдайлардың саны</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Предъявленная сумма</w:t>
            </w:r>
          </w:p>
        </w:tc>
        <w:tc>
          <w:tcPr>
            <w:tcW w:w="2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Төлемнен алынатын сома, теңге</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төленуі тиіс</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жатпайды</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ақы төленуі тиіс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 жағдайлары</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135"/>
    <w:p>
      <w:pPr>
        <w:spacing w:after="0"/>
        <w:ind w:left="0"/>
        <w:jc w:val="both"/>
      </w:pPr>
      <w:r>
        <w:rPr>
          <w:rFonts w:ascii="Times New Roman"/>
          <w:b w:val="false"/>
          <w:i w:val="false"/>
          <w:color w:val="000000"/>
          <w:sz w:val="28"/>
        </w:rPr>
        <w:t>
      Ескертпе:</w:t>
      </w:r>
    </w:p>
    <w:bookmarkEnd w:id="135"/>
    <w:p>
      <w:pPr>
        <w:spacing w:after="0"/>
        <w:ind w:left="0"/>
        <w:jc w:val="both"/>
      </w:pPr>
      <w:r>
        <w:rPr>
          <w:rFonts w:ascii="Times New Roman"/>
          <w:b w:val="false"/>
          <w:i w:val="false"/>
          <w:color w:val="000000"/>
          <w:sz w:val="28"/>
        </w:rPr>
        <w:t>
      * - қызмет беруші екі немесе одан көп тарифтер бойынша қызметтерді ұсынған жағдайда тізбе кестесі әрбір тариф типіне сәйкес онкологиялық науқастарға медициналық көмек, туберкулезбен, алкоголизммен, нашақорлықпен және уытқұмарлықпен ауыратын науқастарға және психикасының бұзылуынан (ауруынан) зардап шегетін адамдарға медициналық - әлеуметтік көмек көрсету кезінде кешенді тариф бойынша ақы төлеу кезінде тізілім кестесі әр тариф типіне сәйкес қалыптастырылады және психикасының бұзылуынан (ауруынан) зардап шегетін адамдарға медициналық - әлеуметтік көмек көрсету кезінде ауылдың жан басына шаққандағы кешенді нормативі бойынша 26, 37 бағандар қалыптастырылмайды және онкологиялық науқастарға медициналық көмек, туберкулезбен, алкоголизммен, нашақорлықпен және уытқұмарлықпен ауыратын науқастарға және психикасының бұзылуынан (ауруынан) зардап шегетін адамдарға медициналық - әлеуметтік көмек көрсету кезінде кешенді тариф бойынша ақы төлеу кезінде тізілім кестесі әр тариф типіне сәйкес тізілімді қалыптастыру кезінде көрсетілмейді, "ТС ЖТМҚ жағдайлары", "КС ЖТМҚ бойынша жиыны", "КС ЖТМҚ жағдайлары", "КС ЖТМҚ" бойынша жиыны" деген жолдар қалыптастырылмайды және тізбені қалыптастырған кезде көрсетілмейді;</w:t>
      </w:r>
    </w:p>
    <w:p>
      <w:pPr>
        <w:spacing w:after="0"/>
        <w:ind w:left="0"/>
        <w:jc w:val="both"/>
      </w:pPr>
      <w:r>
        <w:rPr>
          <w:rFonts w:ascii="Times New Roman"/>
          <w:b w:val="false"/>
          <w:i w:val="false"/>
          <w:color w:val="000000"/>
          <w:sz w:val="28"/>
        </w:rPr>
        <w:t>
      ** - "Тізбе бойынша коды" бағанында расталған ақаулар бойынша ақау бойынша "1" қойылады, егер ақау болмаған кезде немесе ақпарат болмаған кезде "х" белгісімен белгіленеді, "жиыны" жолында "Тізбе бойынша коды" расталған ақаулар жағдайларының жалпы саны көрсетіледі;</w:t>
      </w:r>
    </w:p>
    <w:p>
      <w:pPr>
        <w:spacing w:after="0"/>
        <w:ind w:left="0"/>
        <w:jc w:val="both"/>
      </w:pPr>
      <w:r>
        <w:rPr>
          <w:rFonts w:ascii="Times New Roman"/>
          <w:b w:val="false"/>
          <w:i w:val="false"/>
          <w:color w:val="000000"/>
          <w:sz w:val="28"/>
        </w:rPr>
        <w:t>
      *** - мониторинг актісінің және шартты орындау хаттамасының жиынтық жолдарында көрсетіледі;</w:t>
      </w:r>
    </w:p>
    <w:p>
      <w:pPr>
        <w:spacing w:after="0"/>
        <w:ind w:left="0"/>
        <w:jc w:val="both"/>
      </w:pPr>
      <w:r>
        <w:rPr>
          <w:rFonts w:ascii="Times New Roman"/>
          <w:b w:val="false"/>
          <w:i w:val="false"/>
          <w:color w:val="000000"/>
          <w:sz w:val="28"/>
        </w:rPr>
        <w:t>
      тізілімде медициналық ұйым қаржыландырылатын тиісті тарифтер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136"/>
    <w:p>
      <w:pPr>
        <w:spacing w:after="0"/>
        <w:ind w:left="0"/>
        <w:jc w:val="left"/>
      </w:pPr>
      <w:r>
        <w:rPr>
          <w:rFonts w:ascii="Times New Roman"/>
          <w:b/>
          <w:i w:val="false"/>
          <w:color w:val="000000"/>
        </w:rPr>
        <w:t xml:space="preserve"> 20____жылғы №______ "____"________________ Стационарлық және стацонарды алмастырушы медициналық қызметтердің сапасы мен көлемін мониторингілеу актісі 20__жылғы "__"____ бастап 20__жылғы "__"____ дейінгі кезең</w:t>
      </w:r>
    </w:p>
    <w:bookmarkEnd w:id="13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берушінің атауы)</w:t>
      </w:r>
    </w:p>
    <w:p>
      <w:pPr>
        <w:spacing w:after="0"/>
        <w:ind w:left="0"/>
        <w:jc w:val="both"/>
      </w:pPr>
      <w:r>
        <w:rPr>
          <w:rFonts w:ascii="Times New Roman"/>
          <w:b w:val="false"/>
          <w:i w:val="false"/>
          <w:color w:val="000000"/>
          <w:sz w:val="28"/>
        </w:rPr>
        <w:t>
      Тариф: клиникалық-шығынды топтар бойынша, нақты шығындар бойынша, бір емделіп шығу жағдайы үшін, төсек-күндер бойынша, кешенді тариф бойынша, ауылдың кешенді жан басына шаққандағы нормативі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
        <w:gridCol w:w="1849"/>
        <w:gridCol w:w="3231"/>
        <w:gridCol w:w="695"/>
        <w:gridCol w:w="695"/>
        <w:gridCol w:w="695"/>
        <w:gridCol w:w="695"/>
        <w:gridCol w:w="695"/>
        <w:gridCol w:w="696"/>
        <w:gridCol w:w="696"/>
        <w:gridCol w:w="1081"/>
      </w:tblGrid>
      <w:tr>
        <w:trPr>
          <w:trHeight w:val="30" w:hRule="atLeast"/>
        </w:trPr>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3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Жағдайдың атауы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0" w:type="auto"/>
            <w:vMerge/>
            <w:tcBorders>
              <w:top w:val="nil"/>
              <w:left w:val="single" w:color="cfcfcf" w:sz="5"/>
              <w:bottom w:val="single" w:color="cfcfcf" w:sz="5"/>
              <w:right w:val="single" w:color="cfcfcf" w:sz="5"/>
            </w:tcBorders>
          </w:tcP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тиесілі есептік кезеңде емделуге жатқызу жағдайларының тізілімі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Ағымдық мониторингтеуден өткен есептік және өткен кезеңдерге емделуге жатқызу жағдайларының тізілімі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оның ішінде бұзушылық түрлері бойынша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көмекті/қызметтердің көлемін негізсіз көтеру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қайтара емделуге жатқызу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негізді шағымдар: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алшақтық жағдайлары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медициналық қызметтер тізбесі бойынша және ЖТМҚ қызметтері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енетін медициналық көмек көрсету кезінде медикаменттер, медициналық бұйымдар мен пациенттің ақша қаражатын тартуы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бөлімінің емдеуге жатқызуға негізсіз қабылдамау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 Мақсатты мониторингтеуден өткен есептік және өткен кезеңдерге емделуге жатқызу жағдайларының тізілімі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ақаулар, оның ішінде бұзушылық түрлері бойынша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медициналық көмекті/қызметтердің көлемін негізсіз көтеру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қайтара емделуге жатқызу (сол ауру бойынша бір күнтізбелік айда)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негізді шағымдар:</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морфологиялық диагноздардың алшақтық жағдайлары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Шартқа енгізілмеген, медициналық қызметтер тізбесі бойынша және ЖТМҚ қызметтері</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ТМККК/МӘМС енетін медициналық көмек көрсету кезінде медикаменттер мен пациенттің ақша қаражатын тартуы</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бөлімінің емдеуге жатқызуға негізсіз қабылдамау</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медициналық қызметтер сапасы мен көлемін ониторингтеу нәтижелері бойынша</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ақы төлеуге, оның ішінде ішінара ақы төлеуге жатпайды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ЖМК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ТС ЖТМҚ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 ЖТМҚ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қызмет беруші екі немесе одан көп тарифтер бойынша қызметтерді ұсынған жағдайда акті кестесі әрбір тариф типіне сәйкес онкологиялық науқастарға медициналық көмек, туберкулезбен, алкоголизммен, нашақорлықпен және уытқұмарлықпен ауыратын науқастарға және психикасының бұзылуынан (ауруынан) зардап шегетін адамдарға медициналық - әлеуметтік көмек көрсету кезінде кешенді тариф бойынша ақы төлеу кезінде ауылдың жан басына шаққандағы кешенді нормативі бойынша 3-10, 12,14,16, 18-26 бағандар қалыптастырылмайды және мониторинг актісін қалыптастыру кезінде көрсетілмейді;</w:t>
      </w:r>
    </w:p>
    <w:p>
      <w:pPr>
        <w:spacing w:after="0"/>
        <w:ind w:left="0"/>
        <w:jc w:val="both"/>
      </w:pPr>
      <w:r>
        <w:rPr>
          <w:rFonts w:ascii="Times New Roman"/>
          <w:b w:val="false"/>
          <w:i w:val="false"/>
          <w:color w:val="000000"/>
          <w:sz w:val="28"/>
        </w:rPr>
        <w:t>
      мониторингілеу актісінде медициналық ұйым қаржыландырылатын тиісті тарифтер көрсетіледі.</w:t>
      </w:r>
    </w:p>
    <w:tbl>
      <w:tblPr>
        <w:tblW w:w="0" w:type="auto"/>
        <w:tblCellSpacing w:w="0" w:type="auto"/>
        <w:tblBorders>
          <w:top w:val="none"/>
          <w:left w:val="none"/>
          <w:bottom w:val="none"/>
          <w:right w:val="none"/>
          <w:insideH w:val="none"/>
          <w:insideV w:val="none"/>
        </w:tblBorders>
      </w:tblPr>
      <w:tblGrid>
        <w:gridCol w:w="6252"/>
        <w:gridCol w:w="6048"/>
      </w:tblGrid>
      <w:tr>
        <w:trPr>
          <w:trHeight w:val="30" w:hRule="atLeast"/>
        </w:trPr>
        <w:tc>
          <w:tcPr>
            <w:tcW w:w="6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басшысы (уәкілетті лауазымды тұлға) :</w:t>
            </w:r>
            <w:r>
              <w:br/>
            </w:r>
            <w:r>
              <w:rPr>
                <w:rFonts w:ascii="Times New Roman"/>
                <w:b w:val="false"/>
                <w:i w:val="false"/>
                <w:color w:val="000000"/>
                <w:sz w:val="20"/>
              </w:rPr>
              <w:t>
_______________________ /_____________________</w:t>
            </w:r>
            <w:r>
              <w:br/>
            </w:r>
            <w:r>
              <w:rPr>
                <w:rFonts w:ascii="Times New Roman"/>
                <w:b w:val="false"/>
                <w:i w:val="false"/>
                <w:color w:val="000000"/>
                <w:sz w:val="20"/>
              </w:rPr>
              <w:t>
(Тегі, аты, әкесінің аты (бар болса)/қолы)</w:t>
            </w:r>
            <w:r>
              <w:br/>
            </w:r>
            <w:r>
              <w:rPr>
                <w:rFonts w:ascii="Times New Roman"/>
                <w:b w:val="false"/>
                <w:i w:val="false"/>
                <w:color w:val="000000"/>
                <w:sz w:val="20"/>
              </w:rPr>
              <w:t>
(қағаз жеткізгіштегі шот-тізілім үшін)</w:t>
            </w:r>
            <w:r>
              <w:br/>
            </w:r>
            <w:r>
              <w:rPr>
                <w:rFonts w:ascii="Times New Roman"/>
                <w:b w:val="false"/>
                <w:i w:val="false"/>
                <w:color w:val="000000"/>
                <w:sz w:val="20"/>
              </w:rPr>
              <w:t>
Мөрге арналған орын (бар болса)/</w:t>
            </w:r>
            <w:r>
              <w:br/>
            </w:r>
            <w:r>
              <w:rPr>
                <w:rFonts w:ascii="Times New Roman"/>
                <w:b w:val="false"/>
                <w:i w:val="false"/>
                <w:color w:val="000000"/>
                <w:sz w:val="20"/>
              </w:rPr>
              <w:t>
(қағаз жеткізгіштегі шот-тізілім үшін)</w:t>
            </w:r>
            <w:r>
              <w:br/>
            </w:r>
            <w:r>
              <w:rPr>
                <w:rFonts w:ascii="Times New Roman"/>
                <w:b w:val="false"/>
                <w:i w:val="false"/>
                <w:color w:val="000000"/>
                <w:sz w:val="20"/>
              </w:rPr>
              <w:t>
20 ___ жылғы "___" _________</w:t>
            </w:r>
          </w:p>
        </w:tc>
        <w:tc>
          <w:tcPr>
            <w:tcW w:w="60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уәкілетті тұлғасы</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(Тегі, аты, әкесінің аты (бар болса)/қолы)</w:t>
            </w:r>
            <w:r>
              <w:br/>
            </w:r>
            <w:r>
              <w:rPr>
                <w:rFonts w:ascii="Times New Roman"/>
                <w:b w:val="false"/>
                <w:i w:val="false"/>
                <w:color w:val="000000"/>
                <w:sz w:val="20"/>
              </w:rPr>
              <w:t>
(қағаз жеткізгіштегі шот-тізілім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3" w:id="137"/>
    <w:p>
      <w:pPr>
        <w:spacing w:after="0"/>
        <w:ind w:left="0"/>
        <w:jc w:val="left"/>
      </w:pPr>
      <w:r>
        <w:rPr>
          <w:rFonts w:ascii="Times New Roman"/>
          <w:b/>
          <w:i w:val="false"/>
          <w:color w:val="000000"/>
        </w:rPr>
        <w:t xml:space="preserve"> 20 ___ жылғы "___" _____________№_______ мамандандырылған медициналық көмек және жоғарытехнологиялық медициналық қызметтер бойынша көрсетілген қызметтер актісі кезең: 20 ___ жылғы "___" ____________ бастап 20 ___ жылғы "___" ___________ дейін  20 ___ жылғы "___" _________ № ____ шарты бойынша</w:t>
      </w:r>
    </w:p>
    <w:bookmarkEnd w:id="137"/>
    <w:p>
      <w:pPr>
        <w:spacing w:after="0"/>
        <w:ind w:left="0"/>
        <w:jc w:val="both"/>
      </w:pPr>
      <w:r>
        <w:rPr>
          <w:rFonts w:ascii="Times New Roman"/>
          <w:b w:val="false"/>
          <w:i w:val="false"/>
          <w:color w:val="000000"/>
          <w:sz w:val="28"/>
        </w:rPr>
        <w:t>
      Қаржыландыру көзі________________________________________________________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____________________________________________</w:t>
      </w:r>
    </w:p>
    <w:p>
      <w:pPr>
        <w:spacing w:after="0"/>
        <w:ind w:left="0"/>
        <w:jc w:val="both"/>
      </w:pPr>
      <w:r>
        <w:rPr>
          <w:rFonts w:ascii="Times New Roman"/>
          <w:b w:val="false"/>
          <w:i w:val="false"/>
          <w:color w:val="000000"/>
          <w:sz w:val="28"/>
        </w:rPr>
        <w:t>
      Кіші бағдарламаның атауы: _________________________________________________</w:t>
      </w:r>
    </w:p>
    <w:p>
      <w:pPr>
        <w:spacing w:after="0"/>
        <w:ind w:left="0"/>
        <w:jc w:val="both"/>
      </w:pPr>
      <w:r>
        <w:rPr>
          <w:rFonts w:ascii="Times New Roman"/>
          <w:b w:val="false"/>
          <w:i w:val="false"/>
          <w:color w:val="000000"/>
          <w:sz w:val="28"/>
        </w:rPr>
        <w:t>
      Шарттың жалпы сомасы________________________________________________теңге</w:t>
      </w:r>
    </w:p>
    <w:p>
      <w:pPr>
        <w:spacing w:after="0"/>
        <w:ind w:left="0"/>
        <w:jc w:val="both"/>
      </w:pPr>
      <w:r>
        <w:rPr>
          <w:rFonts w:ascii="Times New Roman"/>
          <w:b w:val="false"/>
          <w:i w:val="false"/>
          <w:color w:val="000000"/>
          <w:sz w:val="28"/>
        </w:rPr>
        <w:t>
      Ақы төленген аванстың жалпы сомасы ____________________________теңге</w:t>
      </w:r>
    </w:p>
    <w:p>
      <w:pPr>
        <w:spacing w:after="0"/>
        <w:ind w:left="0"/>
        <w:jc w:val="both"/>
      </w:pPr>
      <w:r>
        <w:rPr>
          <w:rFonts w:ascii="Times New Roman"/>
          <w:b w:val="false"/>
          <w:i w:val="false"/>
          <w:color w:val="000000"/>
          <w:sz w:val="28"/>
        </w:rPr>
        <w:t>
      Желтоқсан айында ақы төленген аванстың жалпы сомасы ____________________________теңге</w:t>
      </w:r>
    </w:p>
    <w:p>
      <w:pPr>
        <w:spacing w:after="0"/>
        <w:ind w:left="0"/>
        <w:jc w:val="both"/>
      </w:pPr>
      <w:r>
        <w:rPr>
          <w:rFonts w:ascii="Times New Roman"/>
          <w:b w:val="false"/>
          <w:i w:val="false"/>
          <w:color w:val="000000"/>
          <w:sz w:val="28"/>
        </w:rPr>
        <w:t>
      Ақы төленген жұмыстардың (көрсетілген қызметтердің) жалпы құны ____________теңге</w:t>
      </w:r>
    </w:p>
    <w:p>
      <w:pPr>
        <w:spacing w:after="0"/>
        <w:ind w:left="0"/>
        <w:jc w:val="both"/>
      </w:pPr>
      <w:r>
        <w:rPr>
          <w:rFonts w:ascii="Times New Roman"/>
          <w:b w:val="false"/>
          <w:i w:val="false"/>
          <w:color w:val="000000"/>
          <w:sz w:val="28"/>
        </w:rPr>
        <w:t>
      Орындалған жұмыстардың (көрсетілген қызметтердің) жалпы құны _____________ теңге</w:t>
      </w:r>
    </w:p>
    <w:p>
      <w:pPr>
        <w:spacing w:after="0"/>
        <w:ind w:left="0"/>
        <w:jc w:val="both"/>
      </w:pPr>
      <w:r>
        <w:rPr>
          <w:rFonts w:ascii="Times New Roman"/>
          <w:b w:val="false"/>
          <w:i w:val="false"/>
          <w:color w:val="000000"/>
          <w:sz w:val="28"/>
        </w:rPr>
        <w:t>
      №1 кесте. Мамандандырылған медициналық көмек және жоғары технологиялы медициналық қызметтерді көрсетуге клиникалық-шығындық топтар бойынша ақы төлеуге қабылданған сома</w:t>
      </w:r>
    </w:p>
    <w:p>
      <w:pPr>
        <w:spacing w:after="0"/>
        <w:ind w:left="0"/>
        <w:jc w:val="both"/>
      </w:pPr>
      <w:r>
        <w:rPr>
          <w:rFonts w:ascii="Times New Roman"/>
          <w:b w:val="false"/>
          <w:i w:val="false"/>
          <w:color w:val="000000"/>
          <w:sz w:val="28"/>
        </w:rPr>
        <w:t>
      Базалық тарифтің құны (мөлшерлемелер)______________________________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5261"/>
        <w:gridCol w:w="1435"/>
        <w:gridCol w:w="1039"/>
        <w:gridCol w:w="1435"/>
        <w:gridCol w:w="1040"/>
      </w:tblGrid>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мониторингті және сараптаманы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стационарлық көмек, оның ішінде: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науқастарға медициналық көмек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стационарды алмастыратын көмек, оның ішінде: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күндізгі стационар: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науқастарға медициналық көмек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Үйдегі стационар: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№2 кесте. Мамандандырылған медициналық көмек және жоғары технологиялы медициналық қызметтер көрсету үшін нақты шығындар бойынша ақы төлеуге қабылданған сомасы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0"/>
        <w:gridCol w:w="5261"/>
        <w:gridCol w:w="1435"/>
        <w:gridCol w:w="1039"/>
        <w:gridCol w:w="1435"/>
        <w:gridCol w:w="1040"/>
      </w:tblGrid>
      <w:tr>
        <w:trPr>
          <w:trHeight w:val="30" w:hRule="atLeast"/>
        </w:trPr>
        <w:tc>
          <w:tcPr>
            <w:tcW w:w="2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5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қабылданды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мониторингті және сараптаманы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стационарлық көмек, оның ішінде: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сәбиді күту жинағымен (жаңа туған нәрестенің дәрі қорабы) қамтамасыз ету үшін</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науқастарға медициналық көмек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стационарды алмастыратын көмек, оның ішінде: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 бойынша күндізгі стационар: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ЖТМҚ қолдана отырып,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лимфоидты және қан өндіру тіндерінің қатерлі ісіктерінің және қан, қан өндіру ағзалары ауруларының тізбесі бойынша лимфоидты және қан өндіру тіндерінің қатерлі ісіктері бар науқастарға қызметтер</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5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науқастарға медициналық көмек</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Мамандандырылған медициналық көмек көрсету үшін бір емделіп шығу жағдайы үшін орташа құн есебі бойынша тариф бойынша ақы төлеуге қабылданған сома</w:t>
      </w:r>
    </w:p>
    <w:p>
      <w:pPr>
        <w:spacing w:after="0"/>
        <w:ind w:left="0"/>
        <w:jc w:val="both"/>
      </w:pPr>
      <w:r>
        <w:rPr>
          <w:rFonts w:ascii="Times New Roman"/>
          <w:b w:val="false"/>
          <w:i w:val="false"/>
          <w:color w:val="000000"/>
          <w:sz w:val="28"/>
        </w:rPr>
        <w:t>
      ____________________________________________көрсету</w:t>
      </w:r>
    </w:p>
    <w:p>
      <w:pPr>
        <w:spacing w:after="0"/>
        <w:ind w:left="0"/>
        <w:jc w:val="both"/>
      </w:pPr>
      <w:r>
        <w:rPr>
          <w:rFonts w:ascii="Times New Roman"/>
          <w:b w:val="false"/>
          <w:i w:val="false"/>
          <w:color w:val="000000"/>
          <w:sz w:val="28"/>
        </w:rPr>
        <w:t>
      Орташа құны бойынша бір емделіп шығу жағдайы үшін құны_____________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2"/>
        <w:gridCol w:w="1992"/>
        <w:gridCol w:w="1657"/>
        <w:gridCol w:w="1200"/>
        <w:gridCol w:w="1658"/>
        <w:gridCol w:w="1201"/>
        <w:gridCol w:w="1658"/>
        <w:gridCol w:w="1202"/>
      </w:tblGrid>
      <w:tr>
        <w:trPr>
          <w:trHeight w:val="30" w:hRule="atLeast"/>
        </w:trPr>
        <w:tc>
          <w:tcPr>
            <w:tcW w:w="17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мониторингті және сараптаманы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соның ішінде: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медициналық көмек</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егер қызмет беруші бір емделіп шығу жағдайы үшін орташа есеп айырысу құны бойынша тариф бойынша төленетін медициналық көмектің бірнеше түрін көрсеткен жағдайда, онда № 3 кесте көмектің әрбір түрі үшін жеке қалыптастырылады.</w:t>
      </w:r>
    </w:p>
    <w:p>
      <w:pPr>
        <w:spacing w:after="0"/>
        <w:ind w:left="0"/>
        <w:jc w:val="both"/>
      </w:pPr>
      <w:r>
        <w:rPr>
          <w:rFonts w:ascii="Times New Roman"/>
          <w:b w:val="false"/>
          <w:i w:val="false"/>
          <w:color w:val="000000"/>
          <w:sz w:val="28"/>
        </w:rPr>
        <w:t>
      № 4 кесте. Мамандандырылған медициналық көмек көрсету үшін бір төсек-күн үшін тарифі бойынша ақы төлеуге қабылданған сома</w:t>
      </w:r>
    </w:p>
    <w:p>
      <w:pPr>
        <w:spacing w:after="0"/>
        <w:ind w:left="0"/>
        <w:jc w:val="both"/>
      </w:pPr>
      <w:r>
        <w:rPr>
          <w:rFonts w:ascii="Times New Roman"/>
          <w:b w:val="false"/>
          <w:i w:val="false"/>
          <w:color w:val="000000"/>
          <w:sz w:val="28"/>
        </w:rPr>
        <w:t>
      __________________________________________________ көрсету</w:t>
      </w:r>
    </w:p>
    <w:p>
      <w:pPr>
        <w:spacing w:after="0"/>
        <w:ind w:left="0"/>
        <w:jc w:val="both"/>
      </w:pPr>
      <w:r>
        <w:rPr>
          <w:rFonts w:ascii="Times New Roman"/>
          <w:b w:val="false"/>
          <w:i w:val="false"/>
          <w:color w:val="000000"/>
          <w:sz w:val="28"/>
        </w:rPr>
        <w:t>
      1 төсек-күннің құны: 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2"/>
        <w:gridCol w:w="2210"/>
        <w:gridCol w:w="1839"/>
        <w:gridCol w:w="1332"/>
        <w:gridCol w:w="912"/>
        <w:gridCol w:w="912"/>
        <w:gridCol w:w="1840"/>
        <w:gridCol w:w="1333"/>
      </w:tblGrid>
      <w:tr>
        <w:trPr>
          <w:trHeight w:val="30" w:hRule="atLeast"/>
        </w:trPr>
        <w:tc>
          <w:tcPr>
            <w:tcW w:w="1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қабылданды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Сызықтық шкаланы, мониторингті және сараптаманы ескере отырып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 (адам)</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соның ішінде: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медициналық көмек</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-егер жеткізуші бір төсек-күн үшін тарифі бойынша төленетін медициналық көмектің бірнеше түрін көрсеткен жағдайда, онда № 4 кесте көмектің әрбір түрі үшін жеке қалыптастырылады.</w:t>
      </w:r>
    </w:p>
    <w:p>
      <w:pPr>
        <w:spacing w:after="0"/>
        <w:ind w:left="0"/>
        <w:jc w:val="both"/>
      </w:pPr>
      <w:r>
        <w:rPr>
          <w:rFonts w:ascii="Times New Roman"/>
          <w:b w:val="false"/>
          <w:i w:val="false"/>
          <w:color w:val="000000"/>
          <w:sz w:val="28"/>
        </w:rPr>
        <w:t>
      №5 кесте. Мамандандырылған медициналық көмек көрсеткені үшін медициналық-экономикалық тарифтер бойынша (емдеу курсының блогы (схемасы) бойынша) ақы төлеуге қабылданған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9"/>
        <w:gridCol w:w="1815"/>
        <w:gridCol w:w="3177"/>
        <w:gridCol w:w="1384"/>
        <w:gridCol w:w="1385"/>
        <w:gridCol w:w="1385"/>
        <w:gridCol w:w="1385"/>
      </w:tblGrid>
      <w:tr>
        <w:trPr>
          <w:trHeight w:val="30" w:hRule="atLeast"/>
        </w:trPr>
        <w:tc>
          <w:tcPr>
            <w:tcW w:w="1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блогінің/схемасының атауы</w:t>
            </w:r>
          </w:p>
        </w:tc>
        <w:tc>
          <w:tcPr>
            <w:tcW w:w="3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курсы блогының (схемасының) құны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кесте. Онкологиялық аурулары бар балалар үшін оңалту көрсеткені үшін төсек-күн бойынша ақы төлеуге қабылданған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3"/>
        <w:gridCol w:w="1959"/>
        <w:gridCol w:w="1959"/>
        <w:gridCol w:w="1959"/>
        <w:gridCol w:w="1960"/>
        <w:gridCol w:w="1960"/>
      </w:tblGrid>
      <w:tr>
        <w:trPr>
          <w:trHeight w:val="30" w:hRule="atLeast"/>
        </w:trPr>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Шот-тізілім бойынша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кесте. Қабылдау бөлімшесінде қызмет көрсеткені үшін төлемге қабылданған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2468"/>
        <w:gridCol w:w="1586"/>
        <w:gridCol w:w="2316"/>
        <w:gridCol w:w="1586"/>
        <w:gridCol w:w="2318"/>
      </w:tblGrid>
      <w:tr>
        <w:trPr>
          <w:trHeight w:val="30" w:hRule="atLeast"/>
        </w:trPr>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асын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асын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бөлімшесінде қызмет көрсеткені үшін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№8. Шетелдік мамандарды тарта отырып пациентті емдегені үшін шығындарды өтеу үшін ақы төлеуге қабылдаған сома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6"/>
        <w:gridCol w:w="2468"/>
        <w:gridCol w:w="1586"/>
        <w:gridCol w:w="2316"/>
        <w:gridCol w:w="1586"/>
        <w:gridCol w:w="2318"/>
      </w:tblGrid>
      <w:tr>
        <w:trPr>
          <w:trHeight w:val="30" w:hRule="atLeast"/>
        </w:trPr>
        <w:tc>
          <w:tcPr>
            <w:tcW w:w="20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асын</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қызметтер асын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бөлімшесінде қызмет көрсеткені үшін</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кесте. Өзге де төлемдер/шегерімдер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5"/>
        <w:gridCol w:w="1287"/>
        <w:gridCol w:w="4788"/>
        <w:gridCol w:w="1287"/>
        <w:gridCol w:w="1646"/>
        <w:gridCol w:w="1647"/>
      </w:tblGrid>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түрлері</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(Өзге де шегерімдерді/төлемдерді енгізу кезінде анықтамадан таңдалған себептер)</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сомасы теңге</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төлемге қабылданған: _____________ теңге, оның ішінде:</w:t>
      </w:r>
    </w:p>
    <w:p>
      <w:pPr>
        <w:spacing w:after="0"/>
        <w:ind w:left="0"/>
        <w:jc w:val="both"/>
      </w:pPr>
      <w:r>
        <w:rPr>
          <w:rFonts w:ascii="Times New Roman"/>
          <w:b w:val="false"/>
          <w:i w:val="false"/>
          <w:color w:val="000000"/>
          <w:sz w:val="28"/>
        </w:rPr>
        <w:t>
      1. ұстап қалған сомасы: _____________ теңге, оның ішінде:</w:t>
      </w:r>
    </w:p>
    <w:p>
      <w:pPr>
        <w:spacing w:after="0"/>
        <w:ind w:left="0"/>
        <w:jc w:val="both"/>
      </w:pPr>
      <w:r>
        <w:rPr>
          <w:rFonts w:ascii="Times New Roman"/>
          <w:b w:val="false"/>
          <w:i w:val="false"/>
          <w:color w:val="000000"/>
          <w:sz w:val="28"/>
        </w:rPr>
        <w:t>
      1.1. сапа мен көлемді мониторингілеу нәтижелері бойынша: _____________ теңге;</w:t>
      </w:r>
    </w:p>
    <w:p>
      <w:pPr>
        <w:spacing w:after="0"/>
        <w:ind w:left="0"/>
        <w:jc w:val="both"/>
      </w:pPr>
      <w:r>
        <w:rPr>
          <w:rFonts w:ascii="Times New Roman"/>
          <w:b w:val="false"/>
          <w:i w:val="false"/>
          <w:color w:val="000000"/>
          <w:sz w:val="28"/>
        </w:rPr>
        <w:t>
      1.2. сапа мен көлем мониторингілеуден өтпеген өліммен аяқталған ағымдағы кезеңде емделіп шығу жағдайлары үшін: _____________ теңге;</w:t>
      </w:r>
    </w:p>
    <w:p>
      <w:pPr>
        <w:spacing w:after="0"/>
        <w:ind w:left="0"/>
        <w:jc w:val="both"/>
      </w:pPr>
      <w:r>
        <w:rPr>
          <w:rFonts w:ascii="Times New Roman"/>
          <w:b w:val="false"/>
          <w:i w:val="false"/>
          <w:color w:val="000000"/>
          <w:sz w:val="28"/>
        </w:rPr>
        <w:t>
      1.3. сапа мен көлем мониторингісінен өтпеген Шарт талаптарынан тыс көрсетілген ағымдағы кезеңде емделіп шығу жағдайлары үшін: _____________ теңге;</w:t>
      </w:r>
    </w:p>
    <w:p>
      <w:pPr>
        <w:spacing w:after="0"/>
        <w:ind w:left="0"/>
        <w:jc w:val="both"/>
      </w:pPr>
      <w:r>
        <w:rPr>
          <w:rFonts w:ascii="Times New Roman"/>
          <w:b w:val="false"/>
          <w:i w:val="false"/>
          <w:color w:val="000000"/>
          <w:sz w:val="28"/>
        </w:rPr>
        <w:t>
      1.4. шарттың жоспарлы сомасынан асырғаны үшін сызықтық шкала бойынша: _____________ теңге;</w:t>
      </w:r>
    </w:p>
    <w:p>
      <w:pPr>
        <w:spacing w:after="0"/>
        <w:ind w:left="0"/>
        <w:jc w:val="both"/>
      </w:pPr>
      <w:r>
        <w:rPr>
          <w:rFonts w:ascii="Times New Roman"/>
          <w:b w:val="false"/>
          <w:i w:val="false"/>
          <w:color w:val="000000"/>
          <w:sz w:val="28"/>
        </w:rPr>
        <w:t>
      2. қабылданған сома: _____________ теңге, олардың ішінде:</w:t>
      </w:r>
    </w:p>
    <w:p>
      <w:pPr>
        <w:spacing w:after="0"/>
        <w:ind w:left="0"/>
        <w:jc w:val="both"/>
      </w:pPr>
      <w:r>
        <w:rPr>
          <w:rFonts w:ascii="Times New Roman"/>
          <w:b w:val="false"/>
          <w:i w:val="false"/>
          <w:color w:val="000000"/>
          <w:sz w:val="28"/>
        </w:rPr>
        <w:t>
      2.1. есепті кезеңде сапа мен көлем мониторингісінен өткен алдын алуға келмейтін өліммен аяқталған өткен кезеңнің емделіп шығу жағдайлары үшін: _____________ теңге;</w:t>
      </w:r>
    </w:p>
    <w:p>
      <w:pPr>
        <w:spacing w:after="0"/>
        <w:ind w:left="0"/>
        <w:jc w:val="both"/>
      </w:pPr>
      <w:r>
        <w:rPr>
          <w:rFonts w:ascii="Times New Roman"/>
          <w:b w:val="false"/>
          <w:i w:val="false"/>
          <w:color w:val="000000"/>
          <w:sz w:val="28"/>
        </w:rPr>
        <w:t>
      2.2. сапа мен көлем мониторингісінен өткен Шарт талаптарынан тыс көрсетілген ағымдағы кезеңде емделіп шығу жағдайлары үшін: _____________ теңге;</w:t>
      </w:r>
    </w:p>
    <w:p>
      <w:pPr>
        <w:spacing w:after="0"/>
        <w:ind w:left="0"/>
        <w:jc w:val="both"/>
      </w:pPr>
      <w:r>
        <w:rPr>
          <w:rFonts w:ascii="Times New Roman"/>
          <w:b w:val="false"/>
          <w:i w:val="false"/>
          <w:color w:val="000000"/>
          <w:sz w:val="28"/>
        </w:rPr>
        <w:t>
      3. шешілген сома: ____________ теңге / қабылданған: ___________ теңге, олардың ішінде:</w:t>
      </w:r>
    </w:p>
    <w:p>
      <w:pPr>
        <w:spacing w:after="0"/>
        <w:ind w:left="0"/>
        <w:jc w:val="both"/>
      </w:pPr>
      <w:r>
        <w:rPr>
          <w:rFonts w:ascii="Times New Roman"/>
          <w:b w:val="false"/>
          <w:i w:val="false"/>
          <w:color w:val="000000"/>
          <w:sz w:val="28"/>
        </w:rPr>
        <w:t>
      3.1. төлемдер: _____________ теңге,</w:t>
      </w:r>
    </w:p>
    <w:p>
      <w:pPr>
        <w:spacing w:after="0"/>
        <w:ind w:left="0"/>
        <w:jc w:val="both"/>
      </w:pPr>
      <w:r>
        <w:rPr>
          <w:rFonts w:ascii="Times New Roman"/>
          <w:b w:val="false"/>
          <w:i w:val="false"/>
          <w:color w:val="000000"/>
          <w:sz w:val="28"/>
        </w:rPr>
        <w:t>
      3.2. шегерімдер: _____________ теңге.</w:t>
      </w:r>
    </w:p>
    <w:p>
      <w:pPr>
        <w:spacing w:after="0"/>
        <w:ind w:left="0"/>
        <w:jc w:val="both"/>
      </w:pPr>
      <w:r>
        <w:rPr>
          <w:rFonts w:ascii="Times New Roman"/>
          <w:b w:val="false"/>
          <w:i w:val="false"/>
          <w:color w:val="000000"/>
          <w:sz w:val="28"/>
        </w:rPr>
        <w:t>
      Бұрын төленген аванстан ұстап қалатын сома: _____________ 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_____________ теңге;</w:t>
      </w:r>
    </w:p>
    <w:p>
      <w:pPr>
        <w:spacing w:after="0"/>
        <w:ind w:left="0"/>
        <w:jc w:val="both"/>
      </w:pPr>
      <w:r>
        <w:rPr>
          <w:rFonts w:ascii="Times New Roman"/>
          <w:b w:val="false"/>
          <w:i w:val="false"/>
          <w:color w:val="000000"/>
          <w:sz w:val="28"/>
        </w:rPr>
        <w:t>
      Аударуға есептелген, жиыны: _____________ теңге.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6" w:id="138"/>
    <w:p>
      <w:pPr>
        <w:spacing w:after="0"/>
        <w:ind w:left="0"/>
        <w:jc w:val="left"/>
      </w:pPr>
      <w:r>
        <w:rPr>
          <w:rFonts w:ascii="Times New Roman"/>
          <w:b/>
          <w:i w:val="false"/>
          <w:color w:val="000000"/>
        </w:rPr>
        <w:t xml:space="preserve"> 20 ___ жылғы "___" _____________№_______ жедел медициналық көмек және санитариялық көлікпен жоғары білікті маманды және (немесе) науқасты тасымалдаумен байланысты медициналық көмек көрсеткені үшін шот-тізілім кезең: 20 ___ жылғы "___" ____________ бастап 20 ___ жылғы "___" ___________ дейін 20 ___ жылғы "___" _________ № ____ шарты бойынша</w:t>
      </w:r>
    </w:p>
    <w:bookmarkEnd w:id="138"/>
    <w:p>
      <w:pPr>
        <w:spacing w:after="0"/>
        <w:ind w:left="0"/>
        <w:jc w:val="both"/>
      </w:pPr>
      <w:r>
        <w:rPr>
          <w:rFonts w:ascii="Times New Roman"/>
          <w:b w:val="false"/>
          <w:i w:val="false"/>
          <w:color w:val="000000"/>
          <w:sz w:val="28"/>
        </w:rPr>
        <w:t>
      Қаржыландыру көзі______________________________________</w:t>
      </w:r>
    </w:p>
    <w:p>
      <w:pPr>
        <w:spacing w:after="0"/>
        <w:ind w:left="0"/>
        <w:jc w:val="both"/>
      </w:pPr>
      <w:r>
        <w:rPr>
          <w:rFonts w:ascii="Times New Roman"/>
          <w:b w:val="false"/>
          <w:i w:val="false"/>
          <w:color w:val="000000"/>
          <w:sz w:val="28"/>
        </w:rPr>
        <w:t>
      Қызмет берушінің атауы: 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w:t>
      </w:r>
    </w:p>
    <w:p>
      <w:pPr>
        <w:spacing w:after="0"/>
        <w:ind w:left="0"/>
        <w:jc w:val="both"/>
      </w:pPr>
      <w:r>
        <w:rPr>
          <w:rFonts w:ascii="Times New Roman"/>
          <w:b w:val="false"/>
          <w:i w:val="false"/>
          <w:color w:val="000000"/>
          <w:sz w:val="28"/>
        </w:rPr>
        <w:t>
      Бекітілген халықтың саны ________________ адам</w:t>
      </w:r>
    </w:p>
    <w:p>
      <w:pPr>
        <w:spacing w:after="0"/>
        <w:ind w:left="0"/>
        <w:jc w:val="both"/>
      </w:pPr>
      <w:r>
        <w:rPr>
          <w:rFonts w:ascii="Times New Roman"/>
          <w:b w:val="false"/>
          <w:i w:val="false"/>
          <w:color w:val="000000"/>
          <w:sz w:val="28"/>
        </w:rPr>
        <w:t>
      Жыныстық-жастық түзету коэффициенті________;</w:t>
      </w:r>
    </w:p>
    <w:p>
      <w:pPr>
        <w:spacing w:after="0"/>
        <w:ind w:left="0"/>
        <w:jc w:val="both"/>
      </w:pPr>
      <w:r>
        <w:rPr>
          <w:rFonts w:ascii="Times New Roman"/>
          <w:b w:val="false"/>
          <w:i w:val="false"/>
          <w:color w:val="000000"/>
          <w:sz w:val="28"/>
        </w:rPr>
        <w:t>
      Халық тығыздылығының коэффициенті________;</w:t>
      </w:r>
    </w:p>
    <w:p>
      <w:pPr>
        <w:spacing w:after="0"/>
        <w:ind w:left="0"/>
        <w:jc w:val="both"/>
      </w:pPr>
      <w:r>
        <w:rPr>
          <w:rFonts w:ascii="Times New Roman"/>
          <w:b w:val="false"/>
          <w:i w:val="false"/>
          <w:color w:val="000000"/>
          <w:sz w:val="28"/>
        </w:rPr>
        <w:t>
      Ауылдық жерлерде жұмыс істегені үшін үстемеақыны есепке алудың коэффициенті ________;</w:t>
      </w:r>
    </w:p>
    <w:p>
      <w:pPr>
        <w:spacing w:after="0"/>
        <w:ind w:left="0"/>
        <w:jc w:val="both"/>
      </w:pPr>
      <w:r>
        <w:rPr>
          <w:rFonts w:ascii="Times New Roman"/>
          <w:b w:val="false"/>
          <w:i w:val="false"/>
          <w:color w:val="000000"/>
          <w:sz w:val="28"/>
        </w:rPr>
        <w:t>
      Жылыту маусымы ұзақтығын есепке алудың коэффициенті________;</w:t>
      </w:r>
    </w:p>
    <w:p>
      <w:pPr>
        <w:spacing w:after="0"/>
        <w:ind w:left="0"/>
        <w:jc w:val="both"/>
      </w:pPr>
      <w:r>
        <w:rPr>
          <w:rFonts w:ascii="Times New Roman"/>
          <w:b w:val="false"/>
          <w:i w:val="false"/>
          <w:color w:val="000000"/>
          <w:sz w:val="28"/>
        </w:rPr>
        <w:t>
      Түзету коэфициенті________;</w:t>
      </w:r>
    </w:p>
    <w:p>
      <w:pPr>
        <w:spacing w:after="0"/>
        <w:ind w:left="0"/>
        <w:jc w:val="both"/>
      </w:pPr>
      <w:r>
        <w:rPr>
          <w:rFonts w:ascii="Times New Roman"/>
          <w:b w:val="false"/>
          <w:i w:val="false"/>
          <w:color w:val="000000"/>
          <w:sz w:val="28"/>
        </w:rPr>
        <w:t>
      Айына, бір адамға шаққандағы экологиялық апатты аймақтарда жұмыс істегені үшін сомасы _________ теңге</w:t>
      </w:r>
    </w:p>
    <w:p>
      <w:pPr>
        <w:spacing w:after="0"/>
        <w:ind w:left="0"/>
        <w:jc w:val="both"/>
      </w:pPr>
      <w:r>
        <w:rPr>
          <w:rFonts w:ascii="Times New Roman"/>
          <w:b w:val="false"/>
          <w:i w:val="false"/>
          <w:color w:val="000000"/>
          <w:sz w:val="28"/>
        </w:rPr>
        <w:t>
      Айына, денсаулық сақтау субъектісіне бекітілген бір адамға шаққандағы МК көрсетуге арналған кешенді жан басына шаққандағы норматив _________ теңге;</w:t>
      </w:r>
    </w:p>
    <w:p>
      <w:pPr>
        <w:spacing w:after="0"/>
        <w:ind w:left="0"/>
        <w:jc w:val="both"/>
      </w:pPr>
      <w:r>
        <w:rPr>
          <w:rFonts w:ascii="Times New Roman"/>
          <w:b w:val="false"/>
          <w:i w:val="false"/>
          <w:color w:val="000000"/>
          <w:sz w:val="28"/>
        </w:rPr>
        <w:t>
      № 1 кесте. Медициналық көмек және білікті маманды және (немесе) науқасты санитариялық көлікпен тасымалдаумен байланысты медициналық көмек көрсеткені қабылданатын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0"/>
        <w:gridCol w:w="2864"/>
        <w:gridCol w:w="5776"/>
      </w:tblGrid>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 жүргізу</w:t>
            </w:r>
          </w:p>
        </w:tc>
        <w:tc>
          <w:tcPr>
            <w:tcW w:w="5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жиыны: ________________________________ теңге</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 /___________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 осы шот-тізілімге мыналар қоса беріледі:</w:t>
      </w:r>
    </w:p>
    <w:p>
      <w:pPr>
        <w:spacing w:after="0"/>
        <w:ind w:left="0"/>
        <w:jc w:val="both"/>
      </w:pPr>
      <w:r>
        <w:rPr>
          <w:rFonts w:ascii="Times New Roman"/>
          <w:b w:val="false"/>
          <w:i w:val="false"/>
          <w:color w:val="000000"/>
          <w:sz w:val="28"/>
        </w:rPr>
        <w:t xml:space="preserve">
      1) жедел медициналық көмек және білікті маманды және (немесе) науқасты санитариялық көлікпен тасымалдаумен байланысты медициналық көмек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жедел медициналық көмек көрсету кезіндегі ауруларға тромболитикалық препараттарды қолдану бойынша тізілім;</w:t>
      </w:r>
    </w:p>
    <w:p>
      <w:pPr>
        <w:spacing w:after="0"/>
        <w:ind w:left="0"/>
        <w:jc w:val="both"/>
      </w:pPr>
      <w:r>
        <w:rPr>
          <w:rFonts w:ascii="Times New Roman"/>
          <w:b w:val="false"/>
          <w:i w:val="false"/>
          <w:color w:val="000000"/>
          <w:sz w:val="28"/>
        </w:rPr>
        <w:t xml:space="preserve">
      2) жедел медициналық көмек және білікті маманды және (немесе) науқасты санитариялық көлікпен тасымалдаумен байланысты медициналық көмек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жедел медициналық көмек және білікті маманды және (немесе) науқасты санитариялық көлікпен тасымалдаумен байланысты медициналық көмек көрсету бойынша тізілім.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көмек және</w:t>
            </w:r>
            <w:r>
              <w:br/>
            </w:r>
            <w:r>
              <w:rPr>
                <w:rFonts w:ascii="Times New Roman"/>
                <w:b w:val="false"/>
                <w:i w:val="false"/>
                <w:color w:val="000000"/>
                <w:sz w:val="20"/>
              </w:rPr>
              <w:t>білікті маманды және (немесе)</w:t>
            </w:r>
            <w:r>
              <w:br/>
            </w:r>
            <w:r>
              <w:rPr>
                <w:rFonts w:ascii="Times New Roman"/>
                <w:b w:val="false"/>
                <w:i w:val="false"/>
                <w:color w:val="000000"/>
                <w:sz w:val="20"/>
              </w:rPr>
              <w:t xml:space="preserve">науқасты санитариялық </w:t>
            </w:r>
            <w:r>
              <w:br/>
            </w:r>
            <w:r>
              <w:rPr>
                <w:rFonts w:ascii="Times New Roman"/>
                <w:b w:val="false"/>
                <w:i w:val="false"/>
                <w:color w:val="000000"/>
                <w:sz w:val="20"/>
              </w:rPr>
              <w:t xml:space="preserve">көлікпен тасымалдаумен </w:t>
            </w:r>
            <w:r>
              <w:br/>
            </w:r>
            <w:r>
              <w:rPr>
                <w:rFonts w:ascii="Times New Roman"/>
                <w:b w:val="false"/>
                <w:i w:val="false"/>
                <w:color w:val="000000"/>
                <w:sz w:val="20"/>
              </w:rPr>
              <w:t xml:space="preserve">байланысты медициналық көмек </w:t>
            </w:r>
            <w:r>
              <w:br/>
            </w:r>
            <w:r>
              <w:rPr>
                <w:rFonts w:ascii="Times New Roman"/>
                <w:b w:val="false"/>
                <w:i w:val="false"/>
                <w:color w:val="000000"/>
                <w:sz w:val="20"/>
              </w:rPr>
              <w:t>көрсеткені үшін шот-тізілімге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48" w:id="139"/>
    <w:p>
      <w:pPr>
        <w:spacing w:after="0"/>
        <w:ind w:left="0"/>
        <w:jc w:val="left"/>
      </w:pPr>
      <w:r>
        <w:rPr>
          <w:rFonts w:ascii="Times New Roman"/>
          <w:b/>
          <w:i w:val="false"/>
          <w:color w:val="000000"/>
        </w:rPr>
        <w:t xml:space="preserve"> Жедел медициналық көмек көрсету кезіндегі ауруларға тромболитикалық препараттарды қолдану бойынша тізілім кезең: 20 ___ жылғы "___" ____________ бастап 20 ___ жылғы "___" ___________ дейін</w:t>
      </w:r>
    </w:p>
    <w:bookmarkEnd w:id="1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2210"/>
        <w:gridCol w:w="912"/>
        <w:gridCol w:w="912"/>
        <w:gridCol w:w="1420"/>
        <w:gridCol w:w="1927"/>
        <w:gridCol w:w="1420"/>
        <w:gridCol w:w="912"/>
        <w:gridCol w:w="1421"/>
      </w:tblGrid>
      <w:tr>
        <w:trPr>
          <w:trHeight w:val="30" w:hRule="atLeast"/>
        </w:trPr>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атауы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препараттарға арналған шығыстар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нысаны</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дозасы</w:t>
            </w:r>
            <w:r>
              <w:br/>
            </w:r>
            <w:r>
              <w:rPr>
                <w:rFonts w:ascii="Times New Roman"/>
                <w:b w:val="false"/>
                <w:i w:val="false"/>
                <w:color w:val="000000"/>
                <w:sz w:val="20"/>
              </w:rPr>
              <w:t>
, мг</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құны, теңге</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доза, в мг</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саны</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қолданылған тромболитикалық препараттар, оның ішінде:</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 /___________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Жедел медициналық көмек </w:t>
            </w:r>
            <w:r>
              <w:br/>
            </w:r>
            <w:r>
              <w:rPr>
                <w:rFonts w:ascii="Times New Roman"/>
                <w:b w:val="false"/>
                <w:i w:val="false"/>
                <w:color w:val="000000"/>
                <w:sz w:val="20"/>
              </w:rPr>
              <w:t xml:space="preserve">және білікті маманды және </w:t>
            </w:r>
            <w:r>
              <w:br/>
            </w:r>
            <w:r>
              <w:rPr>
                <w:rFonts w:ascii="Times New Roman"/>
                <w:b w:val="false"/>
                <w:i w:val="false"/>
                <w:color w:val="000000"/>
                <w:sz w:val="20"/>
              </w:rPr>
              <w:t xml:space="preserve">(немесе) науқасты санитариялық </w:t>
            </w:r>
            <w:r>
              <w:br/>
            </w:r>
            <w:r>
              <w:rPr>
                <w:rFonts w:ascii="Times New Roman"/>
                <w:b w:val="false"/>
                <w:i w:val="false"/>
                <w:color w:val="000000"/>
                <w:sz w:val="20"/>
              </w:rPr>
              <w:t xml:space="preserve">көлікпен тасымалдаумен </w:t>
            </w:r>
            <w:r>
              <w:br/>
            </w:r>
            <w:r>
              <w:rPr>
                <w:rFonts w:ascii="Times New Roman"/>
                <w:b w:val="false"/>
                <w:i w:val="false"/>
                <w:color w:val="000000"/>
                <w:sz w:val="20"/>
              </w:rPr>
              <w:t xml:space="preserve">байланысты медициналық көмек </w:t>
            </w:r>
            <w:r>
              <w:br/>
            </w:r>
            <w:r>
              <w:rPr>
                <w:rFonts w:ascii="Times New Roman"/>
                <w:b w:val="false"/>
                <w:i w:val="false"/>
                <w:color w:val="000000"/>
                <w:sz w:val="20"/>
              </w:rPr>
              <w:t xml:space="preserve">көрсеткені үшін шот-тізілімге </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0" w:id="140"/>
    <w:p>
      <w:pPr>
        <w:spacing w:after="0"/>
        <w:ind w:left="0"/>
        <w:jc w:val="left"/>
      </w:pPr>
      <w:r>
        <w:rPr>
          <w:rFonts w:ascii="Times New Roman"/>
          <w:b/>
          <w:i w:val="false"/>
          <w:color w:val="000000"/>
        </w:rPr>
        <w:t xml:space="preserve"> Жедел медициналық көмек және білікті маманды және (немесе) науқасты санитариялық көлікпен тасымалдаумен байланысты медициналық көмек көрсету бойынша тізілім  кезең: 20 ___ жылғы "___" ____________ бастап 20 ___ жылғы "___" ___________ дейін</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8"/>
        <w:gridCol w:w="2605"/>
        <w:gridCol w:w="2605"/>
        <w:gridCol w:w="1881"/>
        <w:gridCol w:w="1881"/>
      </w:tblGrid>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Диагноздың атауы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Шақырулар саны</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ұзақтығы</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 /___________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3" w:id="141"/>
    <w:p>
      <w:pPr>
        <w:spacing w:after="0"/>
        <w:ind w:left="0"/>
        <w:jc w:val="left"/>
      </w:pPr>
      <w:r>
        <w:rPr>
          <w:rFonts w:ascii="Times New Roman"/>
          <w:b/>
          <w:i w:val="false"/>
          <w:color w:val="000000"/>
        </w:rPr>
        <w:t xml:space="preserve"> 20 ___ жылғы "___" _________ №_______ жедел медициналық көмек және санитариялық көлікпен жоғары мамандандырылған маманды және (немесе) науқасты тасымалдаумен байланысты медициналық көмек көрсету кезінде қызметтерді сатып алу шартын орындау хаттамасы  кезең: 20___ жылғы "___" _______ бастап 20___ жылғы "___" ____ дейін  20 ___ жылғы "___" _________ № ____ шарт бойынша</w:t>
      </w:r>
    </w:p>
    <w:bookmarkEnd w:id="141"/>
    <w:p>
      <w:pPr>
        <w:spacing w:after="0"/>
        <w:ind w:left="0"/>
        <w:jc w:val="both"/>
      </w:pPr>
      <w:r>
        <w:rPr>
          <w:rFonts w:ascii="Times New Roman"/>
          <w:b w:val="false"/>
          <w:i w:val="false"/>
          <w:color w:val="000000"/>
          <w:sz w:val="28"/>
        </w:rPr>
        <w:t>
      Қаржыландыру көзі______________________________________</w:t>
      </w:r>
    </w:p>
    <w:p>
      <w:pPr>
        <w:spacing w:after="0"/>
        <w:ind w:left="0"/>
        <w:jc w:val="both"/>
      </w:pPr>
      <w:r>
        <w:rPr>
          <w:rFonts w:ascii="Times New Roman"/>
          <w:b w:val="false"/>
          <w:i w:val="false"/>
          <w:color w:val="000000"/>
          <w:sz w:val="28"/>
        </w:rPr>
        <w:t>
      Қызмет берушінің атауы: 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__________________________________</w:t>
      </w:r>
    </w:p>
    <w:p>
      <w:pPr>
        <w:spacing w:after="0"/>
        <w:ind w:left="0"/>
        <w:jc w:val="both"/>
      </w:pPr>
      <w:r>
        <w:rPr>
          <w:rFonts w:ascii="Times New Roman"/>
          <w:b w:val="false"/>
          <w:i w:val="false"/>
          <w:color w:val="000000"/>
          <w:sz w:val="28"/>
        </w:rPr>
        <w:t>
      №1 кесте. Ақы төлеуге қабылданған жедел медициналық көмектің және білікті маманды және (немесе) науқасты санитариялық көлікпен тасымалдаумен байланысты медициналық көмек көрсеткені үшін ақы төлеуге қабылданатын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6"/>
        <w:gridCol w:w="1264"/>
        <w:gridCol w:w="2319"/>
        <w:gridCol w:w="5132"/>
        <w:gridCol w:w="1969"/>
      </w:tblGrid>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Шешуге жатады және ақы төлеуге, оның ішінде ішінара төлеуге жатпайтын сома, теңге</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 теңге</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 жүргізу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Өзге де төлемдер/шегерімдер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 сомасы,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ұсынылған жиыны _______________________ теңге;</w:t>
      </w:r>
    </w:p>
    <w:p>
      <w:pPr>
        <w:spacing w:after="0"/>
        <w:ind w:left="0"/>
        <w:jc w:val="both"/>
      </w:pPr>
      <w:r>
        <w:rPr>
          <w:rFonts w:ascii="Times New Roman"/>
          <w:b w:val="false"/>
          <w:i w:val="false"/>
          <w:color w:val="000000"/>
          <w:sz w:val="28"/>
        </w:rPr>
        <w:t>
      Ақы төлеуге қабылданған ___________________________ теңге</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хаттама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хаттама үшін) </w:t>
      </w:r>
    </w:p>
    <w:p>
      <w:pPr>
        <w:spacing w:after="0"/>
        <w:ind w:left="0"/>
        <w:jc w:val="both"/>
      </w:pPr>
      <w:r>
        <w:rPr>
          <w:rFonts w:ascii="Times New Roman"/>
          <w:b w:val="false"/>
          <w:i w:val="false"/>
          <w:color w:val="000000"/>
          <w:sz w:val="28"/>
        </w:rPr>
        <w:t>
      Күні 20__жылғы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6" w:id="142"/>
    <w:p>
      <w:pPr>
        <w:spacing w:after="0"/>
        <w:ind w:left="0"/>
        <w:jc w:val="left"/>
      </w:pPr>
      <w:r>
        <w:rPr>
          <w:rFonts w:ascii="Times New Roman"/>
          <w:b/>
          <w:i w:val="false"/>
          <w:color w:val="000000"/>
        </w:rPr>
        <w:t xml:space="preserve"> Ағымдағы мониторингтеуден өткен жедел медициналық көмек қызметтерінің және білікті маманды және (немесе) науқасты санитариялық көлікпен тасымалдаумен байланысты медициналық көмек қызметтерінің тізілімі  кезең: 20___ жылғы "___" _______ бастап 20___ жылғы "___" ____ дейін</w:t>
      </w:r>
    </w:p>
    <w:bookmarkEnd w:id="142"/>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507"/>
        <w:gridCol w:w="507"/>
        <w:gridCol w:w="507"/>
        <w:gridCol w:w="507"/>
        <w:gridCol w:w="1070"/>
        <w:gridCol w:w="1070"/>
        <w:gridCol w:w="1070"/>
        <w:gridCol w:w="1071"/>
        <w:gridCol w:w="1071"/>
        <w:gridCol w:w="1071"/>
        <w:gridCol w:w="1071"/>
        <w:gridCol w:w="1071"/>
        <w:gridCol w:w="1071"/>
        <w:gridCol w:w="112"/>
      </w:tblGrid>
      <w:tr>
        <w:trPr>
          <w:trHeight w:val="30" w:hRule="atLeast"/>
        </w:trPr>
        <w:tc>
          <w:tcPr>
            <w:tcW w:w="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талон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категориясы мен себебі</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Тізімілім бойынша ақау коды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5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себебі</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ақаулар</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шешілген сома,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3"/>
        <w:gridCol w:w="863"/>
        <w:gridCol w:w="863"/>
        <w:gridCol w:w="1090"/>
        <w:gridCol w:w="1090"/>
        <w:gridCol w:w="1090"/>
        <w:gridCol w:w="1090"/>
        <w:gridCol w:w="864"/>
        <w:gridCol w:w="864"/>
        <w:gridCol w:w="864"/>
        <w:gridCol w:w="864"/>
        <w:gridCol w:w="978"/>
        <w:gridCol w:w="826"/>
        <w:gridCol w:w="91"/>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Тізімілім бойынша ақау коды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 тиіс (сомма теңге)</w:t>
            </w:r>
          </w:p>
        </w:tc>
      </w:tr>
      <w:tr>
        <w:trPr/>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расталған ақаулары бар шақыртулар бойынша ақау бойынша "1" қойылады, ақауы немесе ақпараты болмаған жағдайда "х" белгісімен таңбаланады.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59" w:id="143"/>
    <w:p>
      <w:pPr>
        <w:spacing w:after="0"/>
        <w:ind w:left="0"/>
        <w:jc w:val="left"/>
      </w:pPr>
      <w:r>
        <w:rPr>
          <w:rFonts w:ascii="Times New Roman"/>
          <w:b/>
          <w:i w:val="false"/>
          <w:color w:val="000000"/>
        </w:rPr>
        <w:t xml:space="preserve"> Нысаналы мониторингтеуден өткен жедел медициналық көмек қызметтерінің және білікті маманды және (немесе) науқасты санитариялық көлікпен тасымалдаумен байланысты медициналық көмек қызметтерінің тізілімі  кезең: 20___ жылғы "___" _______ бастап 20___ жылғы "___" ____ дейін</w:t>
      </w:r>
    </w:p>
    <w:bookmarkEnd w:id="143"/>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
        <w:gridCol w:w="435"/>
        <w:gridCol w:w="435"/>
        <w:gridCol w:w="435"/>
        <w:gridCol w:w="435"/>
        <w:gridCol w:w="919"/>
        <w:gridCol w:w="919"/>
        <w:gridCol w:w="919"/>
        <w:gridCol w:w="919"/>
        <w:gridCol w:w="919"/>
        <w:gridCol w:w="919"/>
        <w:gridCol w:w="919"/>
        <w:gridCol w:w="919"/>
        <w:gridCol w:w="919"/>
        <w:gridCol w:w="919"/>
        <w:gridCol w:w="920"/>
      </w:tblGrid>
      <w:tr>
        <w:trPr>
          <w:trHeight w:val="30" w:hRule="atLeast"/>
        </w:trPr>
        <w:tc>
          <w:tcPr>
            <w:tcW w:w="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талон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Шақырудың категориясы мен себебі</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Тізімілім бойынша ақау коды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себебі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барлық ақаулар</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шешілген сома, теңге</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278"/>
        <w:gridCol w:w="1279"/>
        <w:gridCol w:w="1279"/>
        <w:gridCol w:w="1279"/>
        <w:gridCol w:w="1013"/>
        <w:gridCol w:w="1013"/>
        <w:gridCol w:w="1014"/>
        <w:gridCol w:w="1014"/>
        <w:gridCol w:w="1147"/>
        <w:gridCol w:w="97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Тізімілім бойынша ақау коды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 тиіс (сомма теңге)</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 - расталған ақаулары бар шақыртулар бойынша ақау бойынша "1" қойылады, ақауы немесе ақпараты болмаған жағдайда "х" белгісімен таңбаланады.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2" w:id="144"/>
    <w:p>
      <w:pPr>
        <w:spacing w:after="0"/>
        <w:ind w:left="0"/>
        <w:jc w:val="left"/>
      </w:pPr>
      <w:r>
        <w:rPr>
          <w:rFonts w:ascii="Times New Roman"/>
          <w:b/>
          <w:i w:val="false"/>
          <w:color w:val="000000"/>
        </w:rPr>
        <w:t xml:space="preserve"> 20____жылғы "___"_______________№______жедел медициналық көмек және білікті маманды және (немесе) науқасты санитариялық көлікпен тасымалдаумен байланысты медициналық көмек қызметтерінің медициналық көрсетілетін қызметтердің сапасы мен көлемдерін мониторингтеу актісі  20 ___ жылғы "___" _________ 20 ___ жылғы "___" _________ дейінгі кезең</w:t>
      </w:r>
    </w:p>
    <w:bookmarkEnd w:id="144"/>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(Тапсырыс берушінің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(Өнім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9"/>
        <w:gridCol w:w="2797"/>
        <w:gridCol w:w="5338"/>
        <w:gridCol w:w="1173"/>
        <w:gridCol w:w="1173"/>
      </w:tblGrid>
      <w:tr>
        <w:trPr>
          <w:trHeight w:val="30" w:hRule="atLeast"/>
        </w:trPr>
        <w:tc>
          <w:tcPr>
            <w:tcW w:w="18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бойынша коды</w:t>
            </w:r>
          </w:p>
        </w:tc>
        <w:tc>
          <w:tcPr>
            <w:tcW w:w="53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 тиіс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саны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Ағымдық мониторингтеуден өткен жедел медициналық көмек қызметтерінің тізілімі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оның ішінде мынадай түрлері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ұзақ күту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шағымдар: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Мақсатты мониторингтеуден өткен жедел медициналық көмек қызметтерінің тізілімі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кезең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өткен кезең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ақаулар, оның ішінде мынадай түрлері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Негізсіз емделуге жатқызу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құжаттаманы ресімдеудегі ақаулар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Емдеу-диагностикалық іс-шаралардан, денсаулық сақтау саласындағы стандарттардан, қағидалардан/клиникалық хаттамалардан негізсіз ауытқу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ұзақ күту</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 көрсету сапасына негізді шағымдар:</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5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Стационар/АЕК/ жедел медициналық көмек жағдайында өліммен аяқталған төлеуге жатпайтын жағдай</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медициналық қызметтердің сапа және көлемін мониторингтеу нәтижелері бойынша</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922"/>
        <w:gridCol w:w="7378"/>
      </w:tblGrid>
      <w:tr>
        <w:trPr>
          <w:trHeight w:val="30" w:hRule="atLeast"/>
        </w:trPr>
        <w:tc>
          <w:tcPr>
            <w:tcW w:w="4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басшысы (уәкілетті лауазымды тұлға) : _______________________ /_____________________</w:t>
            </w:r>
            <w:r>
              <w:br/>
            </w:r>
            <w:r>
              <w:rPr>
                <w:rFonts w:ascii="Times New Roman"/>
                <w:b w:val="false"/>
                <w:i w:val="false"/>
                <w:color w:val="000000"/>
                <w:sz w:val="20"/>
              </w:rPr>
              <w:t>
(Тегі, аты, әкесінің аты (бар болса)/қолы)</w:t>
            </w:r>
            <w:r>
              <w:br/>
            </w:r>
            <w:r>
              <w:rPr>
                <w:rFonts w:ascii="Times New Roman"/>
                <w:b w:val="false"/>
                <w:i w:val="false"/>
                <w:color w:val="000000"/>
                <w:sz w:val="20"/>
              </w:rPr>
              <w:t>
(қағаз жеткізгіштегі шот-тізілім үшін)</w:t>
            </w:r>
            <w:r>
              <w:br/>
            </w:r>
            <w:r>
              <w:rPr>
                <w:rFonts w:ascii="Times New Roman"/>
                <w:b w:val="false"/>
                <w:i w:val="false"/>
                <w:color w:val="000000"/>
                <w:sz w:val="20"/>
              </w:rPr>
              <w:t>
Мөрге арналған орын (бар болса)/(қағаз жеткізгіштегі шот-тізілім үшін) 20 ___ жылғы "___" _________</w:t>
            </w:r>
          </w:p>
        </w:tc>
        <w:tc>
          <w:tcPr>
            <w:tcW w:w="7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уәкілетті тұлғасы</w:t>
            </w:r>
            <w:r>
              <w:br/>
            </w:r>
            <w:r>
              <w:rPr>
                <w:rFonts w:ascii="Times New Roman"/>
                <w:b w:val="false"/>
                <w:i w:val="false"/>
                <w:color w:val="000000"/>
                <w:sz w:val="20"/>
              </w:rPr>
              <w:t>
_____________________________________/_________________</w:t>
            </w:r>
            <w:r>
              <w:br/>
            </w:r>
            <w:r>
              <w:rPr>
                <w:rFonts w:ascii="Times New Roman"/>
                <w:b w:val="false"/>
                <w:i w:val="false"/>
                <w:color w:val="000000"/>
                <w:sz w:val="20"/>
              </w:rPr>
              <w:t>
(Тегі, аты, әкесінің аты (бар болса)/қолы)</w:t>
            </w:r>
            <w:r>
              <w:br/>
            </w:r>
            <w:r>
              <w:rPr>
                <w:rFonts w:ascii="Times New Roman"/>
                <w:b w:val="false"/>
                <w:i w:val="false"/>
                <w:color w:val="000000"/>
                <w:sz w:val="20"/>
              </w:rPr>
              <w:t>
(қағаз жеткізгіштегі шот-тізілім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57-қосымша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5" w:id="145"/>
    <w:p>
      <w:pPr>
        <w:spacing w:after="0"/>
        <w:ind w:left="0"/>
        <w:jc w:val="left"/>
      </w:pPr>
      <w:r>
        <w:rPr>
          <w:rFonts w:ascii="Times New Roman"/>
          <w:b/>
          <w:i w:val="false"/>
          <w:color w:val="000000"/>
        </w:rPr>
        <w:t xml:space="preserve"> Жедел медициналық көмек көрсету кезіндегі шығыстар құрылымы туралы ақпарат  20__жылғы "__"______бастап 20__жылғы "__"_____дейінгі кезең</w:t>
      </w:r>
    </w:p>
    <w:bookmarkEnd w:id="145"/>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5"/>
        <w:gridCol w:w="2059"/>
        <w:gridCol w:w="1104"/>
        <w:gridCol w:w="787"/>
        <w:gridCol w:w="597"/>
        <w:gridCol w:w="746"/>
        <w:gridCol w:w="534"/>
        <w:gridCol w:w="668"/>
        <w:gridCol w:w="1463"/>
        <w:gridCol w:w="1225"/>
        <w:gridCol w:w="1106"/>
        <w:gridCol w:w="1106"/>
      </w:tblGrid>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кассалық шығыстар (мың теңге)</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арналған бюджет қаражатының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өсім бойынша кассалық шығыстар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есепті айда (мың теңге)</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есепті кезеңдегі өсім бойынша нақты шығыстар (мың теңге)</w:t>
            </w:r>
          </w:p>
        </w:tc>
        <w:tc>
          <w:tcPr>
            <w:tcW w:w="12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шығыстардың кассалық шығыстардан ауытқуы (мың теңге)</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бойынша кредиторлық берешек (мың теңге)</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 бойынша дебиторлық берешек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жылғы нақты шығыстардың кассалық шығыстардан ауытқуы, 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нақты шығыстардың кассалық шығыстардан ауытқуы, мың теңге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шоттағы қаражаттың қалдығы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Қажаттың түсуі,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 жүргізу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орындау шарты бойынша медициналық көмек көрсету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(сыйақылар мен сараланған төлем, демалысқа біржолғы жәрдемақы, матераиалдық көмек)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 персоналы мен провизорлар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 және фармацевтика персоналы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 персоналы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персонал</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мен басқа да бюджетке міндетті төлемдер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сатып алу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 пен басқа да медициналық бұйымдар сатып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сатып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мүлік</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аз азық-түлік және құрамында фенилаланині аз азық-түлік сатып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емшек сүтін алмастырғыш сатып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өзге де қызметтер,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суға, кәрізге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газ, электроэнергиясына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энергиясына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мен жұмыстар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жоғарылатуға және қайта даярлауға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Азық-түлікпен қамтамасыз ету бойынша қызметтерге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орындау шарты бойынша қызметтерге ақы төлеуге</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ғимаратты, құрылыстарды және жабдықтарды ағымдағы жөндеуге арналған шығыстар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алуға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шығыстар, барлығы:</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кадрлардың біліктілігін жоғарылатуға және қайта даярлауға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іссапарлар мен қызметтік сапарлар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кадрлардың біліктілігін жоғарылатуға және қайта даярлауға</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шығыстар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төлемдер</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Өнім берушінің басшысы (уәкілетті лауазымды тұлға): ____________/______________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шот-тізілім үшін) </w:t>
      </w:r>
    </w:p>
    <w:p>
      <w:pPr>
        <w:spacing w:after="0"/>
        <w:ind w:left="0"/>
        <w:jc w:val="both"/>
      </w:pPr>
      <w:r>
        <w:rPr>
          <w:rFonts w:ascii="Times New Roman"/>
          <w:b w:val="false"/>
          <w:i w:val="false"/>
          <w:color w:val="000000"/>
          <w:sz w:val="28"/>
        </w:rPr>
        <w:t xml:space="preserve">
      Өнім берушінің) бас бухгалтері: _____________________________/_______________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шот-тізілім үшін) </w:t>
      </w:r>
    </w:p>
    <w:p>
      <w:pPr>
        <w:spacing w:after="0"/>
        <w:ind w:left="0"/>
        <w:jc w:val="both"/>
      </w:pPr>
      <w:r>
        <w:rPr>
          <w:rFonts w:ascii="Times New Roman"/>
          <w:b w:val="false"/>
          <w:i w:val="false"/>
          <w:color w:val="000000"/>
          <w:sz w:val="28"/>
        </w:rPr>
        <w:t xml:space="preserve">
      Мөрдің орны (болған жағдайда/қағаз жеткізгіштегі шот-тізілім үшін) </w:t>
      </w:r>
    </w:p>
    <w:p>
      <w:pPr>
        <w:spacing w:after="0"/>
        <w:ind w:left="0"/>
        <w:jc w:val="both"/>
      </w:pPr>
      <w:r>
        <w:rPr>
          <w:rFonts w:ascii="Times New Roman"/>
          <w:b w:val="false"/>
          <w:i w:val="false"/>
          <w:color w:val="000000"/>
          <w:sz w:val="28"/>
        </w:rPr>
        <w:t>
      Күні 20__жылғы "___"______________________________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61-қосымша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8" w:id="146"/>
    <w:p>
      <w:pPr>
        <w:spacing w:after="0"/>
        <w:ind w:left="0"/>
        <w:jc w:val="left"/>
      </w:pPr>
      <w:r>
        <w:rPr>
          <w:rFonts w:ascii="Times New Roman"/>
          <w:b/>
          <w:i w:val="false"/>
          <w:color w:val="000000"/>
        </w:rPr>
        <w:t xml:space="preserve"> 20 ___ жылғы "___" _________№_______ жедел медициналық көмек және санитариялық көлікпен білікті маманды және (немесе) науқасты тасымалдаумен байланысты медициналық көмек көрсетілген қызметтер актісі кезең: 20 ___ жылғы "___" _________ бастап 20 ___ жылғы "___" _________ дейін 20 ___ жылғы "___" _________ № ____ шарты бойынша</w:t>
      </w:r>
    </w:p>
    <w:bookmarkEnd w:id="146"/>
    <w:p>
      <w:pPr>
        <w:spacing w:after="0"/>
        <w:ind w:left="0"/>
        <w:jc w:val="both"/>
      </w:pPr>
      <w:r>
        <w:rPr>
          <w:rFonts w:ascii="Times New Roman"/>
          <w:b w:val="false"/>
          <w:i w:val="false"/>
          <w:color w:val="000000"/>
          <w:sz w:val="28"/>
        </w:rPr>
        <w:t>
      Қаржыландыру көзі_______________________________________________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w:t>
      </w:r>
    </w:p>
    <w:p>
      <w:pPr>
        <w:spacing w:after="0"/>
        <w:ind w:left="0"/>
        <w:jc w:val="both"/>
      </w:pPr>
      <w:r>
        <w:rPr>
          <w:rFonts w:ascii="Times New Roman"/>
          <w:b w:val="false"/>
          <w:i w:val="false"/>
          <w:color w:val="000000"/>
          <w:sz w:val="28"/>
        </w:rPr>
        <w:t>
      Шарт бойынша жалпы құны _______________________________________ теңге</w:t>
      </w:r>
    </w:p>
    <w:p>
      <w:pPr>
        <w:spacing w:after="0"/>
        <w:ind w:left="0"/>
        <w:jc w:val="both"/>
      </w:pPr>
      <w:r>
        <w:rPr>
          <w:rFonts w:ascii="Times New Roman"/>
          <w:b w:val="false"/>
          <w:i w:val="false"/>
          <w:color w:val="000000"/>
          <w:sz w:val="28"/>
        </w:rPr>
        <w:t>
      Аванстың жалпы сомасы ________________________________ теңге</w:t>
      </w:r>
    </w:p>
    <w:p>
      <w:pPr>
        <w:spacing w:after="0"/>
        <w:ind w:left="0"/>
        <w:jc w:val="both"/>
      </w:pPr>
      <w:r>
        <w:rPr>
          <w:rFonts w:ascii="Times New Roman"/>
          <w:b w:val="false"/>
          <w:i w:val="false"/>
          <w:color w:val="000000"/>
          <w:sz w:val="28"/>
        </w:rPr>
        <w:t>
      Желтоқсанда төленген аванстың жалпы сомасы: 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 теңге</w:t>
      </w:r>
    </w:p>
    <w:p>
      <w:pPr>
        <w:spacing w:after="0"/>
        <w:ind w:left="0"/>
        <w:jc w:val="both"/>
      </w:pPr>
      <w:r>
        <w:rPr>
          <w:rFonts w:ascii="Times New Roman"/>
          <w:b w:val="false"/>
          <w:i w:val="false"/>
          <w:color w:val="000000"/>
          <w:sz w:val="28"/>
        </w:rPr>
        <w:t>
      Орыдалған (көрсетілген) қызметтердің жалпы сомасы __________________________ теңге</w:t>
      </w:r>
    </w:p>
    <w:p>
      <w:pPr>
        <w:spacing w:after="0"/>
        <w:ind w:left="0"/>
        <w:jc w:val="both"/>
      </w:pPr>
      <w:r>
        <w:rPr>
          <w:rFonts w:ascii="Times New Roman"/>
          <w:b w:val="false"/>
          <w:i w:val="false"/>
          <w:color w:val="000000"/>
          <w:sz w:val="28"/>
        </w:rPr>
        <w:t xml:space="preserve">
      №1 кесте. Ақы төлеуге қабылданған жедел медициналық көмектің және білікті маманды және (немесе) науқасты санитариялық көлікпен тасымалдаумен байланысты медициналық көмектің сомасын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3489"/>
        <w:gridCol w:w="3123"/>
        <w:gridCol w:w="3124"/>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(қызметтің) атауы</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теңге</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қабылданданған, теңге</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Тромболитикалық терапияны жүргізу</w:t>
            </w:r>
          </w:p>
        </w:tc>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төлемдер/шегерулер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 сомасы,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төлемге қабылданған: _____________ теңге, оның ішінде:</w:t>
      </w:r>
    </w:p>
    <w:p>
      <w:pPr>
        <w:spacing w:after="0"/>
        <w:ind w:left="0"/>
        <w:jc w:val="both"/>
      </w:pPr>
      <w:r>
        <w:rPr>
          <w:rFonts w:ascii="Times New Roman"/>
          <w:b w:val="false"/>
          <w:i w:val="false"/>
          <w:color w:val="000000"/>
          <w:sz w:val="28"/>
        </w:rPr>
        <w:t>
      1. ұстап қалған сомасы: _____________ теңге, оның ішінде:</w:t>
      </w:r>
    </w:p>
    <w:p>
      <w:pPr>
        <w:spacing w:after="0"/>
        <w:ind w:left="0"/>
        <w:jc w:val="both"/>
      </w:pPr>
      <w:r>
        <w:rPr>
          <w:rFonts w:ascii="Times New Roman"/>
          <w:b w:val="false"/>
          <w:i w:val="false"/>
          <w:color w:val="000000"/>
          <w:sz w:val="28"/>
        </w:rPr>
        <w:t>
      1.1. сапа мен көлемді мониторингілеу нәтижелері бойынша: _____________ теңге;</w:t>
      </w:r>
    </w:p>
    <w:p>
      <w:pPr>
        <w:spacing w:after="0"/>
        <w:ind w:left="0"/>
        <w:jc w:val="both"/>
      </w:pPr>
      <w:r>
        <w:rPr>
          <w:rFonts w:ascii="Times New Roman"/>
          <w:b w:val="false"/>
          <w:i w:val="false"/>
          <w:color w:val="000000"/>
          <w:sz w:val="28"/>
        </w:rPr>
        <w:t>
      2. Шешілген сома: ____________ теңге /қабылданған: ___________ теңге, 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шегерімдер:_____________теңге.</w:t>
      </w:r>
    </w:p>
    <w:p>
      <w:pPr>
        <w:spacing w:after="0"/>
        <w:ind w:left="0"/>
        <w:jc w:val="both"/>
      </w:pPr>
      <w:r>
        <w:rPr>
          <w:rFonts w:ascii="Times New Roman"/>
          <w:b w:val="false"/>
          <w:i w:val="false"/>
          <w:color w:val="000000"/>
          <w:sz w:val="28"/>
        </w:rPr>
        <w:t>
      Бұрын төленген авансты ұстап қалу сомасы: _____________ 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_____________ теңге;</w:t>
      </w:r>
    </w:p>
    <w:p>
      <w:pPr>
        <w:spacing w:after="0"/>
        <w:ind w:left="0"/>
        <w:jc w:val="both"/>
      </w:pPr>
      <w:r>
        <w:rPr>
          <w:rFonts w:ascii="Times New Roman"/>
          <w:b w:val="false"/>
          <w:i w:val="false"/>
          <w:color w:val="000000"/>
          <w:sz w:val="28"/>
        </w:rPr>
        <w:t>
      Өзге де аударуға есептелгені, жиыны: _____________ теңге.</w:t>
      </w:r>
    </w:p>
    <w:tbl>
      <w:tblPr>
        <w:tblW w:w="0" w:type="auto"/>
        <w:tblCellSpacing w:w="0" w:type="auto"/>
        <w:tblBorders>
          <w:top w:val="none"/>
          <w:left w:val="none"/>
          <w:bottom w:val="none"/>
          <w:right w:val="none"/>
          <w:insideH w:val="none"/>
          <w:insideV w:val="none"/>
        </w:tblBorders>
      </w:tblPr>
      <w:tblGrid>
        <w:gridCol w:w="6093"/>
        <w:gridCol w:w="50"/>
        <w:gridCol w:w="6157"/>
      </w:tblGrid>
      <w:tr>
        <w:trPr>
          <w:trHeight w:val="30" w:hRule="atLeast"/>
        </w:trPr>
        <w:tc>
          <w:tcPr>
            <w:tcW w:w="6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 :__________________________ (тапсырыс берушінің атауы)</w:t>
            </w:r>
            <w:r>
              <w:br/>
            </w:r>
            <w:r>
              <w:rPr>
                <w:rFonts w:ascii="Times New Roman"/>
                <w:b w:val="false"/>
                <w:i w:val="false"/>
                <w:color w:val="000000"/>
                <w:sz w:val="20"/>
              </w:rPr>
              <w:t>
Мекенжайы: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(бенефициардың атауы) КБЕ:</w:t>
            </w:r>
            <w:r>
              <w:br/>
            </w:r>
            <w:r>
              <w:rPr>
                <w:rFonts w:ascii="Times New Roman"/>
                <w:b w:val="false"/>
                <w:i w:val="false"/>
                <w:color w:val="000000"/>
                <w:sz w:val="20"/>
              </w:rPr>
              <w:t>
_____________________________</w:t>
            </w:r>
            <w:r>
              <w:br/>
            </w:r>
            <w:r>
              <w:rPr>
                <w:rFonts w:ascii="Times New Roman"/>
                <w:b w:val="false"/>
                <w:i w:val="false"/>
                <w:color w:val="000000"/>
                <w:sz w:val="20"/>
              </w:rPr>
              <w:t>
Басшы: _____________________/_____________</w:t>
            </w:r>
            <w:r>
              <w:br/>
            </w:r>
            <w:r>
              <w:rPr>
                <w:rFonts w:ascii="Times New Roman"/>
                <w:b w:val="false"/>
                <w:i w:val="false"/>
                <w:color w:val="000000"/>
                <w:sz w:val="20"/>
              </w:rPr>
              <w:t>
(Тегі, аты, әкесінің аты /қолы) (бар болса) (қағаз тасығыштағы акті үшін) Мөр орны (бар болса) (қағаз тасығыштағы акті үшін)</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беруші:___________________________</w:t>
            </w:r>
            <w:r>
              <w:br/>
            </w:r>
            <w:r>
              <w:rPr>
                <w:rFonts w:ascii="Times New Roman"/>
                <w:b w:val="false"/>
                <w:i w:val="false"/>
                <w:color w:val="000000"/>
                <w:sz w:val="20"/>
              </w:rPr>
              <w:t>
(қызмет берушінің атауы)</w:t>
            </w:r>
            <w:r>
              <w:br/>
            </w:r>
            <w:r>
              <w:rPr>
                <w:rFonts w:ascii="Times New Roman"/>
                <w:b w:val="false"/>
                <w:i w:val="false"/>
                <w:color w:val="000000"/>
                <w:sz w:val="20"/>
              </w:rPr>
              <w:t>
Мекенжайы:______________________________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Банкінің атауы:_________________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____________________________________</w:t>
            </w:r>
            <w:r>
              <w:br/>
            </w:r>
            <w:r>
              <w:rPr>
                <w:rFonts w:ascii="Times New Roman"/>
                <w:b w:val="false"/>
                <w:i w:val="false"/>
                <w:color w:val="000000"/>
                <w:sz w:val="20"/>
              </w:rPr>
              <w:t>
КБЕ:_______________________________</w:t>
            </w:r>
            <w:r>
              <w:br/>
            </w:r>
            <w:r>
              <w:rPr>
                <w:rFonts w:ascii="Times New Roman"/>
                <w:b w:val="false"/>
                <w:i w:val="false"/>
                <w:color w:val="000000"/>
                <w:sz w:val="20"/>
              </w:rPr>
              <w:t>
Басшысы: ____________________/______________</w:t>
            </w:r>
            <w:r>
              <w:br/>
            </w:r>
            <w:r>
              <w:rPr>
                <w:rFonts w:ascii="Times New Roman"/>
                <w:b w:val="false"/>
                <w:i w:val="false"/>
                <w:color w:val="000000"/>
                <w:sz w:val="20"/>
              </w:rPr>
              <w:t>
(Тегі, аты, әкесінің аты /қолы) (бар болса) (қағаз тасығыштағы акті үшін) Мөр орны (бар болса) (қағаз тасығыштағы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29-қосымша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65-қосымша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1" w:id="147"/>
    <w:p>
      <w:pPr>
        <w:spacing w:after="0"/>
        <w:ind w:left="0"/>
        <w:jc w:val="left"/>
      </w:pPr>
      <w:r>
        <w:rPr>
          <w:rFonts w:ascii="Times New Roman"/>
          <w:b/>
          <w:i w:val="false"/>
          <w:color w:val="000000"/>
        </w:rPr>
        <w:t xml:space="preserve"> 20 ___ жылғы "___" _____________№_______ ауыл халқына медициналық көмектің көрсеткені үшін шот-тізілім  кезең: 20 ___ жылғы "___" ____________ бастап 20 ___ жылғы "___" ___________ дейін  20 ___ жылғы "___" _________ № ____ шарты бойынша</w:t>
      </w:r>
    </w:p>
    <w:bookmarkEnd w:id="147"/>
    <w:p>
      <w:pPr>
        <w:spacing w:after="0"/>
        <w:ind w:left="0"/>
        <w:jc w:val="both"/>
      </w:pPr>
      <w:r>
        <w:rPr>
          <w:rFonts w:ascii="Times New Roman"/>
          <w:b w:val="false"/>
          <w:i w:val="false"/>
          <w:color w:val="000000"/>
          <w:sz w:val="28"/>
        </w:rPr>
        <w:t>
      Қаржыландыру көзі: ________________________</w:t>
      </w:r>
    </w:p>
    <w:p>
      <w:pPr>
        <w:spacing w:after="0"/>
        <w:ind w:left="0"/>
        <w:jc w:val="both"/>
      </w:pPr>
      <w:r>
        <w:rPr>
          <w:rFonts w:ascii="Times New Roman"/>
          <w:b w:val="false"/>
          <w:i w:val="false"/>
          <w:color w:val="000000"/>
          <w:sz w:val="28"/>
        </w:rPr>
        <w:t>
      Қызмет берушінің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both"/>
      </w:pPr>
      <w:r>
        <w:rPr>
          <w:rFonts w:ascii="Times New Roman"/>
          <w:b w:val="false"/>
          <w:i w:val="false"/>
          <w:color w:val="000000"/>
          <w:sz w:val="28"/>
        </w:rPr>
        <w:t>
      Бекітілген ауыл халқының саны ________________ адам;</w:t>
      </w:r>
    </w:p>
    <w:p>
      <w:pPr>
        <w:spacing w:after="0"/>
        <w:ind w:left="0"/>
        <w:jc w:val="both"/>
      </w:pPr>
      <w:r>
        <w:rPr>
          <w:rFonts w:ascii="Times New Roman"/>
          <w:b w:val="false"/>
          <w:i w:val="false"/>
          <w:color w:val="000000"/>
          <w:sz w:val="28"/>
        </w:rPr>
        <w:t>
      Айына, "БХТ" порталында тіркелген бекітілген бір адамға шаққандағы МСАК базалық кешенді жан басына шаққандағы норматив айына _________теңге,</w:t>
      </w:r>
    </w:p>
    <w:p>
      <w:pPr>
        <w:spacing w:after="0"/>
        <w:ind w:left="0"/>
        <w:jc w:val="both"/>
      </w:pPr>
      <w:r>
        <w:rPr>
          <w:rFonts w:ascii="Times New Roman"/>
          <w:b w:val="false"/>
          <w:i w:val="false"/>
          <w:color w:val="000000"/>
          <w:sz w:val="28"/>
        </w:rPr>
        <w:t>
      КЖБН бойынша ақы төлеу кезіндегі түзету коэффициенттеры**:</w:t>
      </w:r>
    </w:p>
    <w:p>
      <w:pPr>
        <w:spacing w:after="0"/>
        <w:ind w:left="0"/>
        <w:jc w:val="both"/>
      </w:pPr>
      <w:r>
        <w:rPr>
          <w:rFonts w:ascii="Times New Roman"/>
          <w:b w:val="false"/>
          <w:i w:val="false"/>
          <w:color w:val="000000"/>
          <w:sz w:val="28"/>
        </w:rPr>
        <w:t>
      Жыныстық-жас шамасы бойынша түзету коэффициенті________;</w:t>
      </w:r>
    </w:p>
    <w:p>
      <w:pPr>
        <w:spacing w:after="0"/>
        <w:ind w:left="0"/>
        <w:jc w:val="both"/>
      </w:pPr>
      <w:r>
        <w:rPr>
          <w:rFonts w:ascii="Times New Roman"/>
          <w:b w:val="false"/>
          <w:i w:val="false"/>
          <w:color w:val="000000"/>
          <w:sz w:val="28"/>
        </w:rPr>
        <w:t>
      Халық тығыздығы коэффициенті________;</w:t>
      </w:r>
    </w:p>
    <w:p>
      <w:pPr>
        <w:spacing w:after="0"/>
        <w:ind w:left="0"/>
        <w:jc w:val="both"/>
      </w:pPr>
      <w:r>
        <w:rPr>
          <w:rFonts w:ascii="Times New Roman"/>
          <w:b w:val="false"/>
          <w:i w:val="false"/>
          <w:color w:val="000000"/>
          <w:sz w:val="28"/>
        </w:rPr>
        <w:t>
      Ауылдық жерде жұмыс істегені үшін үстемеақыны есепке алу коэффициенті;</w:t>
      </w:r>
    </w:p>
    <w:p>
      <w:pPr>
        <w:spacing w:after="0"/>
        <w:ind w:left="0"/>
        <w:jc w:val="both"/>
      </w:pPr>
      <w:r>
        <w:rPr>
          <w:rFonts w:ascii="Times New Roman"/>
          <w:b w:val="false"/>
          <w:i w:val="false"/>
          <w:color w:val="000000"/>
          <w:sz w:val="28"/>
        </w:rPr>
        <w:t>
      Жылыту маусымының ұзақтығын есепке алу коэффициенті 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Кешенді жан басына шаққандағы нормативке енгізілмеген консультациялық-диагностикалық қызметтер көрсеткені бойынша ақы төлеу кезіндегі түзету коэффициенттеры**:</w:t>
      </w:r>
    </w:p>
    <w:p>
      <w:pPr>
        <w:spacing w:after="0"/>
        <w:ind w:left="0"/>
        <w:jc w:val="both"/>
      </w:pPr>
      <w:r>
        <w:rPr>
          <w:rFonts w:ascii="Times New Roman"/>
          <w:b w:val="false"/>
          <w:i w:val="false"/>
          <w:color w:val="000000"/>
          <w:sz w:val="28"/>
        </w:rPr>
        <w:t>
      Ауылдық жерде жұмыс істегені үшін үстемеақыны есепке алу коэффициенті;</w:t>
      </w:r>
    </w:p>
    <w:p>
      <w:pPr>
        <w:spacing w:after="0"/>
        <w:ind w:left="0"/>
        <w:jc w:val="both"/>
      </w:pPr>
      <w:r>
        <w:rPr>
          <w:rFonts w:ascii="Times New Roman"/>
          <w:b w:val="false"/>
          <w:i w:val="false"/>
          <w:color w:val="000000"/>
          <w:sz w:val="28"/>
        </w:rPr>
        <w:t>
      Жылыту маусымының ұзақтығын есепке алу коэффициенті 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Халықаралық бірлескен комиссияның стандарттары бойынша (JCI, АҚШ) аккредиттеуден өткені туралы куәлігі бар медициналық ұйымдарға арналған тарифі _____;</w:t>
      </w:r>
    </w:p>
    <w:p>
      <w:pPr>
        <w:spacing w:after="0"/>
        <w:ind w:left="0"/>
        <w:jc w:val="both"/>
      </w:pPr>
      <w:r>
        <w:rPr>
          <w:rFonts w:ascii="Times New Roman"/>
          <w:b w:val="false"/>
          <w:i w:val="false"/>
          <w:color w:val="000000"/>
          <w:sz w:val="28"/>
        </w:rPr>
        <w:t>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коэффициенті______.</w:t>
      </w:r>
    </w:p>
    <w:p>
      <w:pPr>
        <w:spacing w:after="0"/>
        <w:ind w:left="0"/>
        <w:jc w:val="both"/>
      </w:pPr>
      <w:r>
        <w:rPr>
          <w:rFonts w:ascii="Times New Roman"/>
          <w:b w:val="false"/>
          <w:i w:val="false"/>
          <w:color w:val="000000"/>
          <w:sz w:val="28"/>
        </w:rPr>
        <w:t>
      Айына, бір тұрғынға шаққандағы стационарлық және стационарды алмастыратын көмекті көрсетуге арналған сома _________ теңге;</w:t>
      </w:r>
    </w:p>
    <w:p>
      <w:pPr>
        <w:spacing w:after="0"/>
        <w:ind w:left="0"/>
        <w:jc w:val="both"/>
      </w:pPr>
      <w:r>
        <w:rPr>
          <w:rFonts w:ascii="Times New Roman"/>
          <w:b w:val="false"/>
          <w:i w:val="false"/>
          <w:color w:val="000000"/>
          <w:sz w:val="28"/>
        </w:rPr>
        <w:t>
      Айына, "БХТ" порталында тіркелген бір бекітілген адамға шаққандағы ауыл халқына жан басына шаққандағы кешенді норматив айына _________ теңге</w:t>
      </w:r>
    </w:p>
    <w:p>
      <w:pPr>
        <w:spacing w:after="0"/>
        <w:ind w:left="0"/>
        <w:jc w:val="both"/>
      </w:pP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кешенді жан басына шаққандағы нормативтің кепілдік берілген компоненті айына _________ теңге;</w:t>
      </w:r>
    </w:p>
    <w:p>
      <w:pPr>
        <w:spacing w:after="0"/>
        <w:ind w:left="0"/>
        <w:jc w:val="both"/>
      </w:pPr>
      <w:r>
        <w:rPr>
          <w:rFonts w:ascii="Times New Roman"/>
          <w:b w:val="false"/>
          <w:i w:val="false"/>
          <w:color w:val="000000"/>
          <w:sz w:val="28"/>
        </w:rPr>
        <w:t>
      Айына "БХТ" порталында тіркелген МСАК субъектісіне бекітілген бір адамға шаққандағы КЖНЫК сомасы_________ теңге;</w:t>
      </w:r>
    </w:p>
    <w:p>
      <w:pPr>
        <w:spacing w:after="0"/>
        <w:ind w:left="0"/>
        <w:jc w:val="both"/>
      </w:pPr>
      <w:r>
        <w:rPr>
          <w:rFonts w:ascii="Times New Roman"/>
          <w:b w:val="false"/>
          <w:i w:val="false"/>
          <w:color w:val="000000"/>
          <w:sz w:val="28"/>
        </w:rPr>
        <w:t>
      Айына 1 оқушыға жан басына шаққандағы норматив_________ теңге</w:t>
      </w:r>
    </w:p>
    <w:p>
      <w:pPr>
        <w:spacing w:after="0"/>
        <w:ind w:left="0"/>
        <w:jc w:val="both"/>
      </w:pPr>
      <w:r>
        <w:rPr>
          <w:rFonts w:ascii="Times New Roman"/>
          <w:b w:val="false"/>
          <w:i w:val="false"/>
          <w:color w:val="000000"/>
          <w:sz w:val="28"/>
        </w:rPr>
        <w:t>
      Оқушылар саны_________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6"/>
        <w:gridCol w:w="6707"/>
        <w:gridCol w:w="2277"/>
      </w:tblGrid>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медициналық көмек көрсету үшін жиыны, оның ішінде: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үшін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амбулаторлық-медициналық көмек көрсету үшін: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медициналық-санитариялық алғашқы көмек көрсететін ұйымның қызметкерлерін ынталандыруға</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фенилалині аз өнімдермен қамтамасыз 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сомасы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атерлі ауруларды ерте анықтауға скринингтік тексеру жүргізу үшін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мүгедектеріне және оған теңестірілген адамдарына мамандандырылған денсаулық сақтау ұйымдарында көрсетілетін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(және/немесе көп бейіндік ауруханалар жанындағы бөлімшелерде) қызметтер</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жиыны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(Аты, әкесінің аты, тегі, (бар болса)/Қолы)</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w:t>
      </w:r>
    </w:p>
    <w:p>
      <w:pPr>
        <w:spacing w:after="0"/>
        <w:ind w:left="0"/>
        <w:jc w:val="both"/>
      </w:pPr>
      <w:r>
        <w:rPr>
          <w:rFonts w:ascii="Times New Roman"/>
          <w:b w:val="false"/>
          <w:i w:val="false"/>
          <w:color w:val="000000"/>
          <w:sz w:val="28"/>
        </w:rPr>
        <w:t>
      Осы шот-тізілімге төмендегі қосымшалар қоса беріледі:</w:t>
      </w:r>
    </w:p>
    <w:p>
      <w:pPr>
        <w:spacing w:after="0"/>
        <w:ind w:left="0"/>
        <w:jc w:val="both"/>
      </w:pPr>
      <w:r>
        <w:rPr>
          <w:rFonts w:ascii="Times New Roman"/>
          <w:b w:val="false"/>
          <w:i w:val="false"/>
          <w:color w:val="000000"/>
          <w:sz w:val="28"/>
        </w:rPr>
        <w:t xml:space="preserve">
      1) қызмет берушінің ауыл халқына медициналық көмекті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"Бекітілген халық тіркелімі" порталының деректері бойынша бекітілген халық санының динамикасы мен құрылымы туралы деректер;</w:t>
      </w:r>
    </w:p>
    <w:p>
      <w:pPr>
        <w:spacing w:after="0"/>
        <w:ind w:left="0"/>
        <w:jc w:val="both"/>
      </w:pPr>
      <w:r>
        <w:rPr>
          <w:rFonts w:ascii="Times New Roman"/>
          <w:b w:val="false"/>
          <w:i w:val="false"/>
          <w:color w:val="000000"/>
          <w:sz w:val="28"/>
        </w:rPr>
        <w:t xml:space="preserve">
      2) қызмет берушінің ауыл халқына медициналық көмекті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МСАК көрсететін денсаулық сақтау субъектісі қызметінің қол жеткізілген түпкілікті нәтиже индикаторлары үшін қызметкерлерін ынталандыруға ақы төлеуге ұсынылған соманың есебі;</w:t>
      </w:r>
    </w:p>
    <w:p>
      <w:pPr>
        <w:spacing w:after="0"/>
        <w:ind w:left="0"/>
        <w:jc w:val="both"/>
      </w:pPr>
      <w:r>
        <w:rPr>
          <w:rFonts w:ascii="Times New Roman"/>
          <w:b w:val="false"/>
          <w:i w:val="false"/>
          <w:color w:val="000000"/>
          <w:sz w:val="28"/>
        </w:rPr>
        <w:t xml:space="preserve">
      3) қызмет берушінің ауыл халқына медициналық көмек көрсеткені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көрсетілген медициналық-санитарлық алғашқы көмек қызметтерінің тізілімі;</w:t>
      </w:r>
    </w:p>
    <w:p>
      <w:pPr>
        <w:spacing w:after="0"/>
        <w:ind w:left="0"/>
        <w:jc w:val="both"/>
      </w:pPr>
      <w:r>
        <w:rPr>
          <w:rFonts w:ascii="Times New Roman"/>
          <w:b w:val="false"/>
          <w:i w:val="false"/>
          <w:color w:val="000000"/>
          <w:sz w:val="28"/>
        </w:rPr>
        <w:t xml:space="preserve">
      4) қызмет берушінің ауыл халқына медициналық көмек көрсеткені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амбулаториялық емханалық көмек көрсетуге арналған кешенді жан басына шаққандағы нормативке енгізілмеген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5) қызмет берушінің ауыл халқына медициналық көмек көрсеткені үшін шот-тізілімге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бірлесіп орындаушыны тартпай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6) қызмет берушінің ауыл халқына медициналық көмек көрсеткені үшін шот-тізілімге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бірлесіп орындаушыны тарта отырып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7) қызмет берушінің ауыл халқына медициналық көмек көрсеткені үшін шот-тізілімге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6 жастан 17 жасқа дейінгі балаларды қоса алғанда көрсетілген клиникалық-диагностикалық қызметтердің тізілімі;</w:t>
      </w:r>
    </w:p>
    <w:p>
      <w:pPr>
        <w:spacing w:after="0"/>
        <w:ind w:left="0"/>
        <w:jc w:val="both"/>
      </w:pPr>
      <w:r>
        <w:rPr>
          <w:rFonts w:ascii="Times New Roman"/>
          <w:b w:val="false"/>
          <w:i w:val="false"/>
          <w:color w:val="000000"/>
          <w:sz w:val="28"/>
        </w:rPr>
        <w:t xml:space="preserve">
      8) қызмет берушінің ауыл халқына медициналық көмек көрсеткені үшін шот-тізілімге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4 санаттағы шұғыл медициналық көмекті шақыру тізілімі;</w:t>
      </w:r>
    </w:p>
    <w:p>
      <w:pPr>
        <w:spacing w:after="0"/>
        <w:ind w:left="0"/>
        <w:jc w:val="both"/>
      </w:pPr>
      <w:r>
        <w:rPr>
          <w:rFonts w:ascii="Times New Roman"/>
          <w:b w:val="false"/>
          <w:i w:val="false"/>
          <w:color w:val="000000"/>
          <w:sz w:val="28"/>
        </w:rPr>
        <w:t xml:space="preserve">
      9) қызмет берушінің ауыл халқына медициналық көмек көрсеткені үшін шот-тізілімге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емдік ақуызы төмен өнімдермен және құрамында фенилаланин аз өнімдермен қамтамасыз ету жөніндегі тізілім;</w:t>
      </w:r>
    </w:p>
    <w:p>
      <w:pPr>
        <w:spacing w:after="0"/>
        <w:ind w:left="0"/>
        <w:jc w:val="both"/>
      </w:pPr>
      <w:r>
        <w:rPr>
          <w:rFonts w:ascii="Times New Roman"/>
          <w:b w:val="false"/>
          <w:i w:val="false"/>
          <w:color w:val="000000"/>
          <w:sz w:val="28"/>
        </w:rPr>
        <w:t xml:space="preserve">
      10) қызмет берушінің ауыл халқына медициналық көмек көрсеткені үшін шот-тізілімге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жазып берілген стационарлық және стационарды алмастыратын көмек көрсетілген науқастардың дербестендірілген тізілімі;</w:t>
      </w:r>
    </w:p>
    <w:p>
      <w:pPr>
        <w:spacing w:after="0"/>
        <w:ind w:left="0"/>
        <w:jc w:val="both"/>
      </w:pPr>
      <w:r>
        <w:rPr>
          <w:rFonts w:ascii="Times New Roman"/>
          <w:b w:val="false"/>
          <w:i w:val="false"/>
          <w:color w:val="000000"/>
          <w:sz w:val="28"/>
        </w:rPr>
        <w:t>
      11) ауыл халқына медициналық көмек көрсеткені үшін шот-тізілімге 11-қосымшаға сәйкес нысан бойынша қаржы лизингі шарттарында сатып алынған медициналық техниканы пайдалана отырып көрсетілген клиникалық-диагностикалық қызметтердің тізілімі.</w:t>
      </w:r>
    </w:p>
    <w:p>
      <w:pPr>
        <w:spacing w:after="0"/>
        <w:ind w:left="0"/>
        <w:jc w:val="both"/>
      </w:pPr>
      <w:r>
        <w:rPr>
          <w:rFonts w:ascii="Times New Roman"/>
          <w:b w:val="false"/>
          <w:i w:val="false"/>
          <w:color w:val="000000"/>
          <w:sz w:val="28"/>
        </w:rPr>
        <w:t>
      Ескертпе: - КДҚ көрсететін нақты денсаулық сақтау субъектісінде қолданылатын түзету коэффициенттері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 берушінің ауыл халқына</w:t>
            </w:r>
            <w:r>
              <w:br/>
            </w:r>
            <w:r>
              <w:rPr>
                <w:rFonts w:ascii="Times New Roman"/>
                <w:b w:val="false"/>
                <w:i w:val="false"/>
                <w:color w:val="000000"/>
                <w:sz w:val="20"/>
              </w:rPr>
              <w:t>медициналық көмекті көрсеткені</w:t>
            </w:r>
            <w:r>
              <w:br/>
            </w:r>
            <w:r>
              <w:rPr>
                <w:rFonts w:ascii="Times New Roman"/>
                <w:b w:val="false"/>
                <w:i w:val="false"/>
                <w:color w:val="000000"/>
                <w:sz w:val="20"/>
              </w:rPr>
              <w:t>үшін шот-тізілімге</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3" w:id="148"/>
    <w:p>
      <w:pPr>
        <w:spacing w:after="0"/>
        <w:ind w:left="0"/>
        <w:jc w:val="left"/>
      </w:pPr>
      <w:r>
        <w:rPr>
          <w:rFonts w:ascii="Times New Roman"/>
          <w:b/>
          <w:i w:val="false"/>
          <w:color w:val="000000"/>
        </w:rPr>
        <w:t xml:space="preserve"> "Бекітілген халық тіркелімі" порталының деректері бойынша бекітілген халық санының динамикасы және құрылымы туралы деректер* кезең: 20___жылғы "__"_______бастап 20___жылғы "__"___________дейін</w:t>
      </w:r>
    </w:p>
    <w:bookmarkEnd w:id="148"/>
    <w:p>
      <w:pPr>
        <w:spacing w:after="0"/>
        <w:ind w:left="0"/>
        <w:jc w:val="both"/>
      </w:pPr>
      <w:r>
        <w:rPr>
          <w:rFonts w:ascii="Times New Roman"/>
          <w:b w:val="false"/>
          <w:i w:val="false"/>
          <w:color w:val="000000"/>
          <w:sz w:val="28"/>
        </w:rPr>
        <w:t>
      №1. Кесте. бекітілген халық санының динамикасы,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3"/>
        <w:gridCol w:w="1870"/>
        <w:gridCol w:w="1020"/>
        <w:gridCol w:w="1587"/>
        <w:gridCol w:w="1020"/>
        <w:gridCol w:w="1587"/>
        <w:gridCol w:w="1020"/>
        <w:gridCol w:w="1020"/>
        <w:gridCol w:w="1873"/>
      </w:tblGrid>
      <w:tr>
        <w:trPr>
          <w:trHeight w:val="30" w:hRule="atLeast"/>
        </w:trPr>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бекітілген халықтың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Бекітуден шығарылған халықтың саны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бекітілген халықтың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еркін таңдау бойынша</w:t>
            </w:r>
          </w:p>
        </w:tc>
        <w:tc>
          <w:tcPr>
            <w:tcW w:w="10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причинам</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таңдау бойынша бас тарту</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c>
          <w:tcPr>
            <w:tcW w:w="0" w:type="auto"/>
            <w:vMerge/>
            <w:tcBorders>
              <w:top w:val="nil"/>
              <w:left w:val="single" w:color="cfcfcf" w:sz="5"/>
              <w:bottom w:val="single" w:color="cfcfcf" w:sz="5"/>
              <w:right w:val="single" w:color="cfcfcf" w:sz="5"/>
            </w:tcBorders>
          </w:tcP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Таблица №2. Есепті кезеңнің соңында бекітілген халық санының жыныстық-жастық құрамы адам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7"/>
        <w:gridCol w:w="5076"/>
        <w:gridCol w:w="1807"/>
        <w:gridCol w:w="1415"/>
        <w:gridCol w:w="1415"/>
      </w:tblGrid>
      <w:tr>
        <w:trPr>
          <w:trHeight w:val="30" w:hRule="atLeast"/>
        </w:trPr>
        <w:tc>
          <w:tcPr>
            <w:tcW w:w="2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санының жиыны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 ай</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ай - 4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60-69 жыл</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жас және одан жоғары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Растаймыз:</w:t>
      </w:r>
    </w:p>
    <w:p>
      <w:pPr>
        <w:spacing w:after="0"/>
        <w:ind w:left="0"/>
        <w:jc w:val="both"/>
      </w:pPr>
      <w:r>
        <w:rPr>
          <w:rFonts w:ascii="Times New Roman"/>
          <w:b w:val="false"/>
          <w:i w:val="false"/>
          <w:color w:val="000000"/>
          <w:sz w:val="28"/>
        </w:rPr>
        <w:t>
      1) есепті кезеңде бекітілген халықтың санына мыналар сәйкес келеді:</w:t>
      </w:r>
    </w:p>
    <w:p>
      <w:pPr>
        <w:spacing w:after="0"/>
        <w:ind w:left="0"/>
        <w:jc w:val="both"/>
      </w:pPr>
      <w:r>
        <w:rPr>
          <w:rFonts w:ascii="Times New Roman"/>
          <w:b w:val="false"/>
          <w:i w:val="false"/>
          <w:color w:val="000000"/>
          <w:sz w:val="28"/>
        </w:rPr>
        <w:t>
      - жаңа туған нәрестелер бойынша: босандыру жеткізушісі берген туу туралы медициналық куәліктердің және (немесе) әділет органдарында тіркелген туу туралы куәліктердің саны;</w:t>
      </w:r>
    </w:p>
    <w:p>
      <w:pPr>
        <w:spacing w:after="0"/>
        <w:ind w:left="0"/>
        <w:jc w:val="both"/>
      </w:pPr>
      <w:r>
        <w:rPr>
          <w:rFonts w:ascii="Times New Roman"/>
          <w:b w:val="false"/>
          <w:i w:val="false"/>
          <w:color w:val="000000"/>
          <w:sz w:val="28"/>
        </w:rPr>
        <w:t>
      - еркін таңдау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 аумақтық бөлу бойынша: (денсаулық сақтау басқармасының бұйрығын көрсету;)</w:t>
      </w:r>
    </w:p>
    <w:p>
      <w:pPr>
        <w:spacing w:after="0"/>
        <w:ind w:left="0"/>
        <w:jc w:val="both"/>
      </w:pPr>
      <w:r>
        <w:rPr>
          <w:rFonts w:ascii="Times New Roman"/>
          <w:b w:val="false"/>
          <w:i w:val="false"/>
          <w:color w:val="000000"/>
          <w:sz w:val="28"/>
        </w:rPr>
        <w:t>
      2) тіркеуден шығарылған халықтың санына сәйкес келеді:</w:t>
      </w:r>
    </w:p>
    <w:p>
      <w:pPr>
        <w:spacing w:after="0"/>
        <w:ind w:left="0"/>
        <w:jc w:val="both"/>
      </w:pPr>
      <w:r>
        <w:rPr>
          <w:rFonts w:ascii="Times New Roman"/>
          <w:b w:val="false"/>
          <w:i w:val="false"/>
          <w:color w:val="000000"/>
          <w:sz w:val="28"/>
        </w:rPr>
        <w:t>
      -қайтыс болу бойынша: қайтыс болу/перинаталдық өлім туралы анықтамалардың санына;</w:t>
      </w:r>
    </w:p>
    <w:p>
      <w:pPr>
        <w:spacing w:after="0"/>
        <w:ind w:left="0"/>
        <w:jc w:val="both"/>
      </w:pPr>
      <w:r>
        <w:rPr>
          <w:rFonts w:ascii="Times New Roman"/>
          <w:b w:val="false"/>
          <w:i w:val="false"/>
          <w:color w:val="000000"/>
          <w:sz w:val="28"/>
        </w:rPr>
        <w:t>
      - елден тыс жерге шығу бойынша: азаматтардың өтініштерінің және олардың жеке басын куәландыратын құжаттардың көшірмелерінің санына.</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 * "Бекітілген халық тіркелімі" порталының деректері бойынша бекітілген халық санының динамикасы және құрылымы туралы деректер ақпарат ретінде ұсынылады және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5" w:id="149"/>
    <w:p>
      <w:pPr>
        <w:spacing w:after="0"/>
        <w:ind w:left="0"/>
        <w:jc w:val="left"/>
      </w:pPr>
      <w:r>
        <w:rPr>
          <w:rFonts w:ascii="Times New Roman"/>
          <w:b/>
          <w:i w:val="false"/>
          <w:color w:val="000000"/>
        </w:rPr>
        <w:t xml:space="preserve"> МСАК көрсететін денсаулық сақтау субъектісі қызметінің қол жеткізілген түпкілікті нәтиже индикаторлары үшін қызметкерлерді ынталандыруға арналған ақы төлеуге ұсынылған соманы есептеу кезең: 20__жылғы "__" _______ бастап 20__жылғы "__" _______ дейін</w:t>
      </w:r>
    </w:p>
    <w:bookmarkEnd w:id="149"/>
    <w:p>
      <w:pPr>
        <w:spacing w:after="0"/>
        <w:ind w:left="0"/>
        <w:jc w:val="both"/>
      </w:pPr>
      <w:r>
        <w:rPr>
          <w:rFonts w:ascii="Times New Roman"/>
          <w:b w:val="false"/>
          <w:i w:val="false"/>
          <w:color w:val="000000"/>
          <w:sz w:val="28"/>
        </w:rPr>
        <w:t>
      №1 Кесте. Медициналық-санитариялық алғашқы көмек көрсететін денсаулық сақтау субъектісі туралы дерек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0"/>
        <w:gridCol w:w="6023"/>
        <w:gridCol w:w="1053"/>
        <w:gridCol w:w="3004"/>
      </w:tblGrid>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көрсеткіш</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(нақты көрсеткіш*)</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саны, адам</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дәрігер лауазымына шаққандағы орта медицина персоналының саны,оның ішінде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учаскеде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педиатриялық учаскеде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дәрігерінің/ЖПД учаскесінде</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әлеуметтік қызметкерлермен қамтамасыз етілуі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халықтың 10 000 адамына шаққанда психологтармен қамтамасыз етілуі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коэффициенті</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Түпкілікті нәтиже индикаторлары бөлінісінде қызметкерлерді ынталандыруға арналған ақы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8841"/>
        <w:gridCol w:w="354"/>
        <w:gridCol w:w="354"/>
        <w:gridCol w:w="354"/>
        <w:gridCol w:w="354"/>
        <w:gridCol w:w="355"/>
        <w:gridCol w:w="880"/>
        <w:gridCol w:w="356"/>
      </w:tblGrid>
      <w:tr>
        <w:trPr>
          <w:trHeight w:val="3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8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 саны</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Нысанылы көрсеткішке қол жеткізу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 инфекциялық аурулармен ауруханаға жатқызылған 5 жасқа дейінгі балалардың салыстырмалы үлесі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нақты көрсеткішті есептеу "Бекітілген халық тіркелімі" порталының деректері негізінде келтірілген;</w:t>
      </w:r>
    </w:p>
    <w:p>
      <w:pPr>
        <w:spacing w:after="0"/>
        <w:ind w:left="0"/>
        <w:jc w:val="both"/>
      </w:pPr>
      <w:r>
        <w:rPr>
          <w:rFonts w:ascii="Times New Roman"/>
          <w:b w:val="false"/>
          <w:i w:val="false"/>
          <w:color w:val="000000"/>
          <w:sz w:val="28"/>
        </w:rPr>
        <w:t>
      ** - нысаналы көрсеткіштің мәні Қазақстан Республикасының Денсаулық сақтау министрі мен облыс, республикалық маңызы бар қалалар және астана әкімі арасында жасалған ағымдағы қаржы жылына арналған нысаналы трансферттер бойынша нәтижелер туралы келісімге сәйкес белгіленген және " ЖБНҚК" порталының деректеріне сәйкес келеді;</w:t>
      </w:r>
    </w:p>
    <w:p>
      <w:pPr>
        <w:spacing w:after="0"/>
        <w:ind w:left="0"/>
        <w:jc w:val="both"/>
      </w:pPr>
      <w:r>
        <w:rPr>
          <w:rFonts w:ascii="Times New Roman"/>
          <w:b w:val="false"/>
          <w:i w:val="false"/>
          <w:color w:val="000000"/>
          <w:sz w:val="28"/>
        </w:rPr>
        <w:t xml:space="preserve">
      - баллдар саны "Халық денсаулығы және денсаулық сақтау жүйесі туралы" Қазақстан Республикасы Кодексінің 23-бабының </w:t>
      </w:r>
      <w:r>
        <w:rPr>
          <w:rFonts w:ascii="Times New Roman"/>
          <w:b w:val="false"/>
          <w:i w:val="false"/>
          <w:color w:val="000000"/>
          <w:sz w:val="28"/>
        </w:rPr>
        <w:t>2-тармағына</w:t>
      </w:r>
      <w:r>
        <w:rPr>
          <w:rFonts w:ascii="Times New Roman"/>
          <w:b w:val="false"/>
          <w:i w:val="false"/>
          <w:color w:val="000000"/>
          <w:sz w:val="28"/>
        </w:rPr>
        <w:t xml:space="preserve"> сәйкес уәкілетті орган бекіткен тарифтерді қалыптастыру әдістемесіне сәйкес ең жоғары мәнде көрсетілген, сома ТМККК көрсетуге жасалған шарт бойынша деректердің негізінде МСАК көрсететін денсаулық сақтау субъектісі қызметінің түпкілікті нәтиже индикаторлары бойынша бөлінген;</w:t>
      </w:r>
    </w:p>
    <w:p>
      <w:pPr>
        <w:spacing w:after="0"/>
        <w:ind w:left="0"/>
        <w:jc w:val="both"/>
      </w:pPr>
      <w:r>
        <w:rPr>
          <w:rFonts w:ascii="Times New Roman"/>
          <w:b w:val="false"/>
          <w:i w:val="false"/>
          <w:color w:val="000000"/>
          <w:sz w:val="28"/>
        </w:rPr>
        <w:t>
      *** - деректер Қордың "ЖБНҚК" порталында есепті кезеңді жапқаннан кейін "ЖБНҚК" порталының деректеріне сәйкес келеді.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277" w:id="150"/>
    <w:p>
      <w:pPr>
        <w:spacing w:after="0"/>
        <w:ind w:left="0"/>
        <w:jc w:val="left"/>
      </w:pPr>
      <w:r>
        <w:rPr>
          <w:rFonts w:ascii="Times New Roman"/>
          <w:b/>
          <w:i w:val="false"/>
          <w:color w:val="000000"/>
        </w:rPr>
        <w:t xml:space="preserve"> Медициналық-санитариялық алғашқы көмектің көрсетілген қызметтерінің тізбесі* кезең: 20___ жылғы "___" _______ бастап 20___ жылғы "___" _______ дейін</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1"/>
        <w:gridCol w:w="1678"/>
        <w:gridCol w:w="1684"/>
        <w:gridCol w:w="2153"/>
        <w:gridCol w:w="1301"/>
        <w:gridCol w:w="2743"/>
      </w:tblGrid>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 ерте диагностикалау үшін скринингтік зерттеулерді (скринингтер түрлері бөлінісінде) жүргізу қызметтері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қатерлі ісігін анықтау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қатерлі ісігін анықтау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қатерлі ісікті анықтау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79" w:id="151"/>
    <w:p>
      <w:pPr>
        <w:spacing w:after="0"/>
        <w:ind w:left="0"/>
        <w:jc w:val="left"/>
      </w:pPr>
      <w:r>
        <w:rPr>
          <w:rFonts w:ascii="Times New Roman"/>
          <w:b/>
          <w:i w:val="false"/>
          <w:color w:val="000000"/>
        </w:rPr>
        <w:t xml:space="preserve"> Амбулаториялық-емханалық көмекті көрсеткені үшін кешенді жан басына шаққандағы нормативке енгізілмеген консультативтік- диагностикалық қызметтер тізілімі* кезең: 20___жылғы "___"______ ______ бастап 20___жылғы "___" ____________ дейін</w:t>
      </w:r>
    </w:p>
    <w:bookmarkEnd w:id="1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2"/>
        <w:gridCol w:w="1983"/>
        <w:gridCol w:w="1984"/>
        <w:gridCol w:w="2540"/>
        <w:gridCol w:w="1410"/>
        <w:gridCol w:w="1411"/>
      </w:tblGrid>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мүгедектеріне және оларға теңестірілген тұлғаларға мамандандырылған денсаулық сақтау ұйымдарында көрсетілетін қызметтер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автокөлік базасындағы жылжымалы медициналық кешендердің қызметтері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базасындағы жылжымалы медициналық кешендердің қызметтері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Травматологиялық пункттердегі қызметтер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бейінді ауруханалар жанындағы тері-венерологиялық диспансерлерде және/немесе бөлімшелердегі қызметтер</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ұйымдарында оқушыларға медициналық қызмет көрсету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Қалпына келтіру емі және медициналық оңалту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ісіктердің ерте диагностикасына скринингтік зерттеулер жүргізу бойынша қызметтер (скринингтер түрлері бойынша)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 обырын анықтау</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мойны обырын анықтауға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Колоректалды обырды анықтауға</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1" w:id="152"/>
    <w:p>
      <w:pPr>
        <w:spacing w:after="0"/>
        <w:ind w:left="0"/>
        <w:jc w:val="left"/>
      </w:pPr>
      <w:r>
        <w:rPr>
          <w:rFonts w:ascii="Times New Roman"/>
          <w:b/>
          <w:i w:val="false"/>
          <w:color w:val="000000"/>
        </w:rPr>
        <w:t xml:space="preserve"> Бірге орындаушыны тартпай көрсетілген консультациялық-диагностикалық қызметтердің тізілімі* кезең: 20___жылғы "___"______ ______ бастап 20___жылғы "___" ____________ дейін</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6-қосымша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3" w:id="153"/>
    <w:p>
      <w:pPr>
        <w:spacing w:after="0"/>
        <w:ind w:left="0"/>
        <w:jc w:val="left"/>
      </w:pPr>
      <w:r>
        <w:rPr>
          <w:rFonts w:ascii="Times New Roman"/>
          <w:b/>
          <w:i w:val="false"/>
          <w:color w:val="000000"/>
        </w:rPr>
        <w:t xml:space="preserve"> Бірге орындаушыны тарта отырып көрсетілген консультациялық-диагностикалық қызметтердің тізілімі* кезең: 20___жылғы "___"______ ______ бастап 20___жылғы "___" ____________ дейін</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5"/>
        <w:gridCol w:w="2909"/>
        <w:gridCol w:w="2909"/>
        <w:gridCol w:w="3723"/>
        <w:gridCol w:w="672"/>
        <w:gridCol w:w="672"/>
      </w:tblGrid>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мердігердің атауы_________( _________№___ шарт бойынша)</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 бірге орындаушының осы Қағидаларда айқындалған тәртіпте және мерзімде төлеуі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5" w:id="154"/>
    <w:p>
      <w:pPr>
        <w:spacing w:after="0"/>
        <w:ind w:left="0"/>
        <w:jc w:val="left"/>
      </w:pPr>
      <w:r>
        <w:rPr>
          <w:rFonts w:ascii="Times New Roman"/>
          <w:b/>
          <w:i w:val="false"/>
          <w:color w:val="000000"/>
        </w:rPr>
        <w:t xml:space="preserve"> 6-дан 17 жасқа дейін қоса алғанда балаларға көрсетілген консультативтік- диагностикалық қызметтердің тізбесі * кезең: 20___жылғы "__" ______ бастап 20___жылғы "__" _______ дейін</w:t>
      </w:r>
    </w:p>
    <w:bookmarkEnd w:id="1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1"/>
        <w:gridCol w:w="1926"/>
        <w:gridCol w:w="1926"/>
        <w:gridCol w:w="1926"/>
        <w:gridCol w:w="4061"/>
      </w:tblGrid>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p>
      <w:pPr>
        <w:spacing w:after="0"/>
        <w:ind w:left="0"/>
        <w:jc w:val="both"/>
      </w:pPr>
      <w:r>
        <w:rPr>
          <w:rFonts w:ascii="Times New Roman"/>
          <w:b w:val="false"/>
          <w:i w:val="false"/>
          <w:color w:val="000000"/>
          <w:sz w:val="28"/>
        </w:rPr>
        <w:t>
      ** - қорытынды сома есепті кезеңге ақы төлеуге әсер етпейді.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8-қосымша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7" w:id="155"/>
    <w:p>
      <w:pPr>
        <w:spacing w:after="0"/>
        <w:ind w:left="0"/>
        <w:jc w:val="left"/>
      </w:pPr>
      <w:r>
        <w:rPr>
          <w:rFonts w:ascii="Times New Roman"/>
          <w:b/>
          <w:i w:val="false"/>
          <w:color w:val="000000"/>
        </w:rPr>
        <w:t xml:space="preserve"> Жеделдігі 4 санаттағы кезек күттірмейтін медициналық көмек шақыртуларының тізбесі * кезең: 20___жылғы "__" ______ бастап 20___жылғы "__" _______ дейін</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4"/>
        <w:gridCol w:w="2875"/>
        <w:gridCol w:w="2875"/>
        <w:gridCol w:w="2876"/>
      </w:tblGrid>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МАЖ-ға енгізген деректері негізінде қалыптасады.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9-қосымша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89" w:id="156"/>
    <w:p>
      <w:pPr>
        <w:spacing w:after="0"/>
        <w:ind w:left="0"/>
        <w:jc w:val="left"/>
      </w:pPr>
      <w:r>
        <w:rPr>
          <w:rFonts w:ascii="Times New Roman"/>
          <w:b/>
          <w:i w:val="false"/>
          <w:color w:val="000000"/>
        </w:rPr>
        <w:t xml:space="preserve"> Емдік ақуызы аз өнімдермен және құрамында фенилаланині аз өнімдермен қамтамасыз ету жөніндегі тізілім кезең: 20___жылғы "__" ______ бастап 20___жылғы "__" _______ дейін</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9"/>
        <w:gridCol w:w="2213"/>
        <w:gridCol w:w="2214"/>
        <w:gridCol w:w="2214"/>
        <w:gridCol w:w="2830"/>
      </w:tblGrid>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Ауыл халқына медициналық</w:t>
            </w:r>
            <w:r>
              <w:br/>
            </w:r>
            <w:r>
              <w:rPr>
                <w:rFonts w:ascii="Times New Roman"/>
                <w:b w:val="false"/>
                <w:i w:val="false"/>
                <w:color w:val="000000"/>
                <w:sz w:val="20"/>
              </w:rPr>
              <w:t>көмекті көрсеткені үшін шот-</w:t>
            </w:r>
            <w:r>
              <w:br/>
            </w:r>
            <w:r>
              <w:rPr>
                <w:rFonts w:ascii="Times New Roman"/>
                <w:b w:val="false"/>
                <w:i w:val="false"/>
                <w:color w:val="000000"/>
                <w:sz w:val="20"/>
              </w:rPr>
              <w:t>тізілімге</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1" w:id="157"/>
    <w:p>
      <w:pPr>
        <w:spacing w:after="0"/>
        <w:ind w:left="0"/>
        <w:jc w:val="left"/>
      </w:pPr>
      <w:r>
        <w:rPr>
          <w:rFonts w:ascii="Times New Roman"/>
          <w:b/>
          <w:i w:val="false"/>
          <w:color w:val="000000"/>
        </w:rPr>
        <w:t xml:space="preserve"> Стационарлық және стационарды алмастыратын көмек нысанындағы мамандандырылған медициналық көмек көрсетілген емделіп шыққан науқастардың дербестелген тізбесі* кезең: 20___жылғы "__" ______ бастап 20___жылғы "__" _______ дейін</w:t>
      </w:r>
    </w:p>
    <w:bookmarkEnd w:id="157"/>
    <w:p>
      <w:pPr>
        <w:spacing w:after="0"/>
        <w:ind w:left="0"/>
        <w:jc w:val="both"/>
      </w:pPr>
      <w:r>
        <w:rPr>
          <w:rFonts w:ascii="Times New Roman"/>
          <w:b w:val="false"/>
          <w:i w:val="false"/>
          <w:color w:val="000000"/>
          <w:sz w:val="28"/>
        </w:rPr>
        <w:t xml:space="preserve">
      №1 кесте: Стационарлық және стационарды алмастыратын көмек нысанындағы мамандандырылған медициналық көмек көрсету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273"/>
        <w:gridCol w:w="1276"/>
        <w:gridCol w:w="1276"/>
        <w:gridCol w:w="1276"/>
        <w:gridCol w:w="1574"/>
        <w:gridCol w:w="715"/>
        <w:gridCol w:w="1574"/>
        <w:gridCol w:w="716"/>
        <w:gridCol w:w="1112"/>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түскен күні</w:t>
            </w:r>
          </w:p>
        </w:tc>
        <w:tc>
          <w:tcPr>
            <w:tcW w:w="1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Шыққан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______, оның ішінде:</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стационарлық көмек ________, оның ішінде: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стационарды алмастыратын көмек ________, оның ішінде: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үйдегі стационар ________, оның ішінде:</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Қызмет берушінің "СНЭТ" АЖ-ға енгізген деректері негізінде қалыптасады.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66-қосымша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4" w:id="158"/>
    <w:p>
      <w:pPr>
        <w:spacing w:after="0"/>
        <w:ind w:left="0"/>
        <w:jc w:val="left"/>
      </w:pPr>
      <w:r>
        <w:rPr>
          <w:rFonts w:ascii="Times New Roman"/>
          <w:b/>
          <w:i w:val="false"/>
          <w:color w:val="000000"/>
        </w:rPr>
        <w:t xml:space="preserve"> Медициналық-санитариялық алғашқы көмекті көрсететін қызмет берушінің амбулаториялық-емханалық көмек көрсетуі кезіндегі шығыстардың құрылымы туралы ақпарат  20__жылғы "__"______бастап 20___жылғы "___"______ дейінгі кезең</w:t>
      </w:r>
    </w:p>
    <w:bookmarkEnd w:id="158"/>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3"/>
        <w:gridCol w:w="4982"/>
        <w:gridCol w:w="1038"/>
        <w:gridCol w:w="1039"/>
        <w:gridCol w:w="1328"/>
      </w:tblGrid>
      <w:tr>
        <w:trPr>
          <w:trHeight w:val="30" w:hRule="atLeast"/>
        </w:trPr>
        <w:tc>
          <w:tcPr>
            <w:tcW w:w="3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кіріс, жиыны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үшін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нының ішінде: сәбиді күту жинағымен (жаңа туған нәрестенің дәрі қорабы) қамтамасыз ету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амбулаторлық-медициналық көмек көрсету үшін: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медициналық-санитариялық алғашқы көмек көрсететін ұйымның қызметкерлерін ынталандыруға</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фенилалині аз өнімдермен қамтамасыз ету</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сомасы</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атерлі ауруларды ерте анықтауға скринингтік тексеру жүргізу үшін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67-қосымша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7" w:id="159"/>
    <w:p>
      <w:pPr>
        <w:spacing w:after="0"/>
        <w:ind w:left="0"/>
        <w:jc w:val="left"/>
      </w:pPr>
      <w:r>
        <w:rPr>
          <w:rFonts w:ascii="Times New Roman"/>
          <w:b/>
          <w:i w:val="false"/>
          <w:color w:val="000000"/>
        </w:rPr>
        <w:t xml:space="preserve"> Медициналық-санитариялық алғашқы көмекті көрсететін қызмет берушінің амбулаториялық-емханалық көмек көрсетуі кезіндегі шығыстардың құрылымы туралы ақпарат 20__жылғы "__"______бастап 20___жылғы "___"______ дейінгі кезең</w:t>
      </w:r>
    </w:p>
    <w:bookmarkEnd w:id="159"/>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7"/>
        <w:gridCol w:w="2469"/>
        <w:gridCol w:w="1110"/>
        <w:gridCol w:w="671"/>
        <w:gridCol w:w="594"/>
        <w:gridCol w:w="596"/>
        <w:gridCol w:w="594"/>
        <w:gridCol w:w="596"/>
        <w:gridCol w:w="1470"/>
        <w:gridCol w:w="1230"/>
        <w:gridCol w:w="670"/>
        <w:gridCol w:w="1033"/>
      </w:tblGrid>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кассалық шығыстары (мың теңге)</w:t>
            </w:r>
          </w:p>
        </w:tc>
        <w:tc>
          <w:tcPr>
            <w:tcW w:w="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жылға бюджеттік қаражат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өсу бойынша кассалық шығыстары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 беру айы үшін (мың теңге</w:t>
            </w:r>
          </w:p>
        </w:tc>
        <w:tc>
          <w:tcPr>
            <w:tcW w:w="1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кезеңнің өсу бойынша барлық нақты шығыстары (мың теңге)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шығыстардың кассалық шығыстардан ауытқуы (мың.тенге)</w:t>
            </w:r>
          </w:p>
        </w:tc>
        <w:tc>
          <w:tcPr>
            <w:tcW w:w="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кредиторлық берешек</w:t>
            </w:r>
          </w:p>
        </w:tc>
        <w:tc>
          <w:tcPr>
            <w:tcW w:w="1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дебиторлық берешек,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2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нақты шығыстардың кассалық шығыстардан ауытқуы, мың.тенге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нақты шығыстардың кассалық шығыстардан ауытқуы, мың.теңге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шоттағы қалдық қаражат</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түсуі, жиыны: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амбулаторлық-медициналық көмек көрсету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индикаторының негізінде түпкілікті нәтижеге қол жеткізгені үшін медициналық-санитариялық алғашқы көмек көрсететін ұйымның қызметкерлерін ынталандыруға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өнімдермен және құрамында фенилалині аз өнімдермен қамтамасыз 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 сомасы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атерлі ауруларды ерте анықтауға скринингтік тексеру жүргізу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көмекті көрсеткені үшін кешенді жан басына шаққандағы нормативке енгізілмеген консультативтік- диагностикалық қызметтер көрсеткені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 бойынша медициналық көмек көрсету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барлығы: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(сыйақылар мен сараланған төлем, демалысқа біржолғы жәрдемақы, материалдық көмек)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төлем</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субъектісі қызметінің қол жеткізілген түпкілікті нәтиже индикаторлары үшін қызметкерлерді ынталандыруға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қызмет қызметкерлерін ауруларды басқару бағдарламасы бойынша және (немесе) патронаждық қызметтің әмбебап-прогрессивті моделі бойынша жұмысқа ынталандыру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мен провизорлар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басқа да бюджетке міндеттемелер барлығы: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сатып алу барлығы: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мен басқа да медициналық бұйымдар сатып 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сатып 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мүлік</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аз өнімдер мен құрамында фенилаланині аз өнімдерді сатып 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Бейімделген емшек сүтін алмастырғышты сатып 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 және басқа да қызметтер, барлығы: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суға, кәрізге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энергиясы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мен жұмыстар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 және қайта даярлау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Тамақпен қамтамасыз ету қызметтеріне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 бойынша қызметтерге ақы төлеуге</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Ғимараттарға, құрылыстар мен жабдыққа ағымдағы жөндеу жүргізуге арналған шығыстар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алуға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барлығы: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 және қайта даярлауға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іссапарлар және қызметтік сапарла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 және қайта даярлауға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басқа шығыстар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төлемдер</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72-қосымша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0" w:id="160"/>
    <w:p>
      <w:pPr>
        <w:spacing w:after="0"/>
        <w:ind w:left="0"/>
        <w:jc w:val="left"/>
      </w:pPr>
      <w:r>
        <w:rPr>
          <w:rFonts w:ascii="Times New Roman"/>
          <w:b/>
          <w:i w:val="false"/>
          <w:color w:val="000000"/>
        </w:rPr>
        <w:t xml:space="preserve"> 20___жылғы "__"____________№_____ ауыл халқына медициналық көмекті көрсету бойынша қызметтерді сатып алу шартын орындау хаттамасы  кезең: 20___жылғы "__" ______ бастап 20___жылғы "__" _______ дейін  20___жылғы "__"_______№_____шарт бойынша</w:t>
      </w:r>
    </w:p>
    <w:bookmarkEnd w:id="160"/>
    <w:p>
      <w:pPr>
        <w:spacing w:after="0"/>
        <w:ind w:left="0"/>
        <w:jc w:val="both"/>
      </w:pPr>
      <w:r>
        <w:rPr>
          <w:rFonts w:ascii="Times New Roman"/>
          <w:b w:val="false"/>
          <w:i w:val="false"/>
          <w:color w:val="000000"/>
          <w:sz w:val="28"/>
        </w:rPr>
        <w:t>
      Қаржыландыру көзі 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________________________________</w:t>
      </w:r>
    </w:p>
    <w:p>
      <w:pPr>
        <w:spacing w:after="0"/>
        <w:ind w:left="0"/>
        <w:jc w:val="both"/>
      </w:pPr>
      <w:r>
        <w:rPr>
          <w:rFonts w:ascii="Times New Roman"/>
          <w:b w:val="false"/>
          <w:i w:val="false"/>
          <w:color w:val="000000"/>
          <w:sz w:val="28"/>
        </w:rPr>
        <w:t>
      №1 Кесте. Бекітілген халыққа медициналық көмекті көрсету үшін ақы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4"/>
        <w:gridCol w:w="4387"/>
        <w:gridCol w:w="738"/>
        <w:gridCol w:w="738"/>
        <w:gridCol w:w="1293"/>
        <w:gridCol w:w="1293"/>
        <w:gridCol w:w="738"/>
        <w:gridCol w:w="739"/>
      </w:tblGrid>
      <w:tr>
        <w:trPr>
          <w:trHeight w:val="30" w:hRule="atLeast"/>
        </w:trPr>
        <w:tc>
          <w:tcPr>
            <w:tcW w:w="2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алынуға жатады және төлеуге, оның ішінде ішінара төлеуге жатпайды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саны</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медициналық көмек көрсетуге барлығы,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көрсеткені үшін: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көрсеткені үшін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амбулаториялық-емханалық көмек көрсеткені үшін: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 қызметкерлерін бағалау индикаторлары негізінде олардың қызметінің қол жеткізілген түпкілікті нәтижелері үшін ынталандыруға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азық-түлікпен және құрамында фенилаланин аз азық-түлікпен қамтамасыз ету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тексеру жүргізу үшін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мүгедектеріне және оған теңестірілген адамдарына мамандандырылған денсаулық сақтау ұйымдарында көрсетілетін қызметтер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(КТ, МРТ)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(ПЭТ)</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(және/немесе көп бейіндік ауруханалар жанындағы бөлімшелерде) қызметтер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жиыны</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2 кесте. Ауыл халқына медициналық көмек көрсеткені үшін сапа мен көлем мониторингін қоса алғанда ақы төлеуге ұсынылған сома есебі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9"/>
        <w:gridCol w:w="4588"/>
        <w:gridCol w:w="1158"/>
        <w:gridCol w:w="1158"/>
        <w:gridCol w:w="1158"/>
        <w:gridCol w:w="1159"/>
      </w:tblGrid>
      <w:tr>
        <w:trPr>
          <w:trHeight w:val="30" w:hRule="atLeast"/>
        </w:trPr>
        <w:tc>
          <w:tcPr>
            <w:tcW w:w="3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Коды/тізім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алынуға жатады және төлеуге, оның ішінде ішінара төлеуге жатпайды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СМК</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мониторингтен өткен амбулаториялық – емханалық көмек қызметтерінің тізілімі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мониторингтен өткен амбулаториялық-емханалық көмек қызметтерінің тізілімі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(қызмет) көрсетудің расталмаған фактілері үшін ұстап қалу сомасы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мониторингілеуден өткен жедел медициналық көмек қызметтер тізілімі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мониторингілеуден өткен жедел медициналық көмек қызметтер тізілімі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(қызметтер) көрсетудің расталмаған фактілері үшін ұстап қалу сомасы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мониторингтен өткен емдеуге жатқызу жағдайларының тізілімі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Нысанылы мониторингтен өткен емдеуге жатқызу жағдайларының тізілімі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 аяқталған жағдайлар бойынша есепті және өткен кезеңдер үшін сома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 үшін ұстау сомасы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сапа және мониторингі нәтижелері бойынша жиыны</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Кесте: Түпкілікті нәтиже индикаторлары бөлінісінде қызметкерлерді ынталандыруға арналған ақы төлеуге қабылданған сомманы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9179"/>
        <w:gridCol w:w="368"/>
        <w:gridCol w:w="368"/>
        <w:gridCol w:w="368"/>
        <w:gridCol w:w="810"/>
        <w:gridCol w:w="368"/>
        <w:gridCol w:w="369"/>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нәтиже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Балдардың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 инфекциялық аурулармен ауруханаға жатқызылған 5 жасқа дейінгі балалардың салыстырмалы үлесі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Кесте. Өзге төлемдер/шегерулер сомасы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1538"/>
        <w:gridCol w:w="4864"/>
        <w:gridCol w:w="1966"/>
        <w:gridCol w:w="1967"/>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түрлері</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(Өзге төлемдер/шегерулер енгізгенде анықтамалығынан таңдалған себептер)</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сомасы, теңге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 /____________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79-қосымша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3" w:id="161"/>
    <w:p>
      <w:pPr>
        <w:spacing w:after="0"/>
        <w:ind w:left="0"/>
        <w:jc w:val="left"/>
      </w:pPr>
      <w:r>
        <w:rPr>
          <w:rFonts w:ascii="Times New Roman"/>
          <w:b/>
          <w:i w:val="false"/>
          <w:color w:val="000000"/>
        </w:rPr>
        <w:t xml:space="preserve"> 20___жылғы "__"____________№_____ ауыл халқына медициналық көмек көрсетуге көрсетілген қызметтер актісі  кезең: 20___жылғы "__" ______ бастап 20___жылғы "__" _______ дейін  20___жылғы "__"_______№_____шарт бойынша</w:t>
      </w:r>
    </w:p>
    <w:bookmarkEnd w:id="161"/>
    <w:p>
      <w:pPr>
        <w:spacing w:after="0"/>
        <w:ind w:left="0"/>
        <w:jc w:val="both"/>
      </w:pPr>
      <w:r>
        <w:rPr>
          <w:rFonts w:ascii="Times New Roman"/>
          <w:b w:val="false"/>
          <w:i w:val="false"/>
          <w:color w:val="000000"/>
          <w:sz w:val="28"/>
        </w:rPr>
        <w:t>
      Қаржыландыру көзі ____________________</w:t>
      </w:r>
    </w:p>
    <w:p>
      <w:pPr>
        <w:spacing w:after="0"/>
        <w:ind w:left="0"/>
        <w:jc w:val="both"/>
      </w:pPr>
      <w:r>
        <w:rPr>
          <w:rFonts w:ascii="Times New Roman"/>
          <w:b w:val="false"/>
          <w:i w:val="false"/>
          <w:color w:val="000000"/>
          <w:sz w:val="28"/>
        </w:rPr>
        <w:t>
      Қызмет берушінің атауы: ____________________</w:t>
      </w:r>
    </w:p>
    <w:p>
      <w:pPr>
        <w:spacing w:after="0"/>
        <w:ind w:left="0"/>
        <w:jc w:val="both"/>
      </w:pPr>
      <w:r>
        <w:rPr>
          <w:rFonts w:ascii="Times New Roman"/>
          <w:b w:val="false"/>
          <w:i w:val="false"/>
          <w:color w:val="000000"/>
          <w:sz w:val="28"/>
        </w:rPr>
        <w:t>
      Бюджеттік бағдарламаның атауы: _________________________</w:t>
      </w:r>
    </w:p>
    <w:p>
      <w:pPr>
        <w:spacing w:after="0"/>
        <w:ind w:left="0"/>
        <w:jc w:val="both"/>
      </w:pPr>
      <w:r>
        <w:rPr>
          <w:rFonts w:ascii="Times New Roman"/>
          <w:b w:val="false"/>
          <w:i w:val="false"/>
          <w:color w:val="000000"/>
          <w:sz w:val="28"/>
        </w:rPr>
        <w:t>
      Бюджеттік кіші бағдарламаның атауы: _________________________</w:t>
      </w:r>
    </w:p>
    <w:p>
      <w:pPr>
        <w:spacing w:after="0"/>
        <w:ind w:left="0"/>
        <w:jc w:val="both"/>
      </w:pPr>
      <w:r>
        <w:rPr>
          <w:rFonts w:ascii="Times New Roman"/>
          <w:b w:val="false"/>
          <w:i w:val="false"/>
          <w:color w:val="000000"/>
          <w:sz w:val="28"/>
        </w:rPr>
        <w:t>
      Шарт бойынша жалпы құны 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 теңге</w:t>
      </w:r>
    </w:p>
    <w:p>
      <w:pPr>
        <w:spacing w:after="0"/>
        <w:ind w:left="0"/>
        <w:jc w:val="both"/>
      </w:pPr>
      <w:r>
        <w:rPr>
          <w:rFonts w:ascii="Times New Roman"/>
          <w:b w:val="false"/>
          <w:i w:val="false"/>
          <w:color w:val="000000"/>
          <w:sz w:val="28"/>
        </w:rPr>
        <w:t>
      Желтоқсанда төленген аванстың жалпы сомасы 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 теңге</w:t>
      </w:r>
    </w:p>
    <w:p>
      <w:pPr>
        <w:spacing w:after="0"/>
        <w:ind w:left="0"/>
        <w:jc w:val="both"/>
      </w:pPr>
      <w:r>
        <w:rPr>
          <w:rFonts w:ascii="Times New Roman"/>
          <w:b w:val="false"/>
          <w:i w:val="false"/>
          <w:color w:val="000000"/>
          <w:sz w:val="28"/>
        </w:rPr>
        <w:t>
      Жасалған (көрсетілген) қызметтердің жалпы сомасы __________ теңге</w:t>
      </w:r>
    </w:p>
    <w:p>
      <w:pPr>
        <w:spacing w:after="0"/>
        <w:ind w:left="0"/>
        <w:jc w:val="both"/>
      </w:pPr>
      <w:r>
        <w:rPr>
          <w:rFonts w:ascii="Times New Roman"/>
          <w:b w:val="false"/>
          <w:i w:val="false"/>
          <w:color w:val="000000"/>
          <w:sz w:val="28"/>
        </w:rPr>
        <w:t>
      №1 кесте. Бекітілген халыққа медициналық көмек көрсеткені үшін ақы төлеуге қабылданған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0"/>
        <w:gridCol w:w="5303"/>
        <w:gridCol w:w="1170"/>
        <w:gridCol w:w="893"/>
        <w:gridCol w:w="1170"/>
        <w:gridCol w:w="894"/>
      </w:tblGrid>
      <w:tr>
        <w:trPr>
          <w:trHeight w:val="30" w:hRule="atLeast"/>
        </w:trPr>
        <w:tc>
          <w:tcPr>
            <w:tcW w:w="28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қызмет саны</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 қызмет саны</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медициналық көмек көрсету үшін жиыны, оның ішінде: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көрсетуге: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көрсету үшін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халыққа амбулаторлық-медициналық көмек көрсету үшін: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ұйым қызметкерлерін бағалау индикаторлары негізінде олардың қызметінің қол жеткізілген түпкілікті нәтижелері үшін ынталандыруға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төмен азық-түлікпен және құрамында фенилаланин аз азық-түлікпен қамтамасыз 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көмек көрсетуге арналған сома</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ауруларды ерте анықтауға скринингтік тексеру жүргізу үшін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көрсетуге арналған кешенді жан басына шаққандағы нормативке енгізілмеген консультациялық-диагностикалық қызметтер көрсеткені үшін, оның ішінде: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консультациялық-диагностикалық қызметтер (1 бекітілген тұрғынға арналған КДҚ кешені)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қатысушыларына, мүгедектеріне және оған теңестірілген адамдарына мамандандырылған денсаулық сақтау ұйымдарында көрсетілетін қызметтер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ұйымдарда оқушыларға медициналық қызмет көрсету</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көлік құралының негізінде жылжымалы медициналық кешендер қызметтері</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 негізінде жылжымалы медициналық кешендердің көрсетілетін қызметтеріне</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(КТ, МРТ)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жолдамасы бойынша онкологиялық ауруларға күдікті пациенттер үшін диагностикалық зерттеулердің қымбат тұратын түрлерін жүргізгені үшін (ПЭТ)</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 орындарындағы қызметтер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тері-венерологиялық диспансерлердегі (және/немесе көп бейіндік ауруханалар жанындағы бөлімшелерде) қызметтер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денсаулық сақтау ұйымдарындағы қызметтер</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деңгейде үшінші кезеңді медициналық оңалтуды жүргізгені үшін</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 үшін жиыны</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Түпкілікті нәтиже индикаторлары бөлінісінде қызметкерлерді ынталандыруға арналған ақы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9179"/>
        <w:gridCol w:w="368"/>
        <w:gridCol w:w="368"/>
        <w:gridCol w:w="368"/>
        <w:gridCol w:w="810"/>
        <w:gridCol w:w="368"/>
        <w:gridCol w:w="369"/>
      </w:tblGrid>
      <w:tr>
        <w:trPr>
          <w:trHeight w:val="30" w:hRule="atLeast"/>
        </w:trPr>
        <w:tc>
          <w:tcPr>
            <w:tcW w:w="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бағалау индикаторлары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көрсеткіш</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саны</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көрсеткішке жету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ана өлімі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деңгейінде алдын алуға болатын 7 күннен бастап 5 жасқа дейінгі бала өлімі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жіті респираторлы инфекциялық аурулармен ауруханаға жатқызылған 5 жасқа дейінгі балалардың салыстырмалы үлесі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Перзентханадан шыққаннан кейін алғашқы 3 күнде сәбилерді патронажды барумен қамту</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Уақтылы диагностикаланған өкпе туберкулезі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сатыдағы көзге көрінетін алғаш анықталған қатерлі ісік жағдайлары Алғаш анықталған: сүт безі қатерлі ісік 0-2 а (Т0-T2N0M0) және жатыр мойны қатерлі ісік 1-2 а (T1-T2N0M0) жағдайлары.</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жүрек-тамыр жүйесінің аурулары бар (миокард инфарктісі, инсульт) науқастарды емдеуге жатқызу деңгейі</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шағымдар</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Өзге төлемдер/шегерулер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46"/>
        <w:gridCol w:w="5559"/>
        <w:gridCol w:w="2247"/>
        <w:gridCol w:w="2248"/>
      </w:tblGrid>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(Өзге төлемдер/шегерулер енгізгенде анықтамалығынан таңдалған себептер)</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Шегерулер сомасы, теңге</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ақы төлеуге қабылданғаны: _____________ теңге, оның ішінде:</w:t>
      </w:r>
    </w:p>
    <w:p>
      <w:pPr>
        <w:spacing w:after="0"/>
        <w:ind w:left="0"/>
        <w:jc w:val="both"/>
      </w:pPr>
      <w:r>
        <w:rPr>
          <w:rFonts w:ascii="Times New Roman"/>
          <w:b w:val="false"/>
          <w:i w:val="false"/>
          <w:color w:val="000000"/>
          <w:sz w:val="28"/>
        </w:rPr>
        <w:t>
      1. ұсталған сома : _____________ теңге, оның ішінде:</w:t>
      </w:r>
    </w:p>
    <w:p>
      <w:pPr>
        <w:spacing w:after="0"/>
        <w:ind w:left="0"/>
        <w:jc w:val="both"/>
      </w:pPr>
      <w:r>
        <w:rPr>
          <w:rFonts w:ascii="Times New Roman"/>
          <w:b w:val="false"/>
          <w:i w:val="false"/>
          <w:color w:val="000000"/>
          <w:sz w:val="28"/>
        </w:rPr>
        <w:t>
      1.1. сапа мен көлемді бақылау нәтижелері бойынша: _____________ теңге;</w:t>
      </w:r>
    </w:p>
    <w:p>
      <w:pPr>
        <w:spacing w:after="0"/>
        <w:ind w:left="0"/>
        <w:jc w:val="both"/>
      </w:pPr>
      <w:r>
        <w:rPr>
          <w:rFonts w:ascii="Times New Roman"/>
          <w:b w:val="false"/>
          <w:i w:val="false"/>
          <w:color w:val="000000"/>
          <w:sz w:val="28"/>
        </w:rPr>
        <w:t>
      1.2. Шарттан тыс қызметтер _____________ теңге;</w:t>
      </w:r>
    </w:p>
    <w:p>
      <w:pPr>
        <w:spacing w:after="0"/>
        <w:ind w:left="0"/>
        <w:jc w:val="both"/>
      </w:pPr>
      <w:r>
        <w:rPr>
          <w:rFonts w:ascii="Times New Roman"/>
          <w:b w:val="false"/>
          <w:i w:val="false"/>
          <w:color w:val="000000"/>
          <w:sz w:val="28"/>
        </w:rPr>
        <w:t>
      1.3. сапа мен көлем сараптамасынан өтпеген өліммен аяқталғанмен ағымдағы кезеңде емделіп шығу жағдайлары үшін: _____________ теңге;</w:t>
      </w:r>
    </w:p>
    <w:p>
      <w:pPr>
        <w:spacing w:after="0"/>
        <w:ind w:left="0"/>
        <w:jc w:val="both"/>
      </w:pPr>
      <w:r>
        <w:rPr>
          <w:rFonts w:ascii="Times New Roman"/>
          <w:b w:val="false"/>
          <w:i w:val="false"/>
          <w:color w:val="000000"/>
          <w:sz w:val="28"/>
        </w:rPr>
        <w:t>
      1.4. есепті кезеңде сапа мен көлем мониторингінен өткен, алдын алуға болмайтын өліммен аяқталған өткен кезеңнің емделіп шығу жағдайлары үшін: _____________ теңге</w:t>
      </w:r>
    </w:p>
    <w:p>
      <w:pPr>
        <w:spacing w:after="0"/>
        <w:ind w:left="0"/>
        <w:jc w:val="both"/>
      </w:pPr>
      <w:r>
        <w:rPr>
          <w:rFonts w:ascii="Times New Roman"/>
          <w:b w:val="false"/>
          <w:i w:val="false"/>
          <w:color w:val="000000"/>
          <w:sz w:val="28"/>
        </w:rPr>
        <w:t>
      2. алынған сома: ____________ теңге / қабылданған: ___________ теңге,соның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шегерулер: _____________ теңге.</w:t>
      </w:r>
    </w:p>
    <w:p>
      <w:pPr>
        <w:spacing w:after="0"/>
        <w:ind w:left="0"/>
        <w:jc w:val="both"/>
      </w:pPr>
      <w:r>
        <w:rPr>
          <w:rFonts w:ascii="Times New Roman"/>
          <w:b w:val="false"/>
          <w:i w:val="false"/>
          <w:color w:val="000000"/>
          <w:sz w:val="28"/>
        </w:rPr>
        <w:t>
      Бұрын төленген авансты ұстап қалу үшін сома _____________________ 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____________________________________ теңге</w:t>
      </w:r>
    </w:p>
    <w:p>
      <w:pPr>
        <w:spacing w:after="0"/>
        <w:ind w:left="0"/>
        <w:jc w:val="both"/>
      </w:pPr>
      <w:r>
        <w:rPr>
          <w:rFonts w:ascii="Times New Roman"/>
          <w:b w:val="false"/>
          <w:i w:val="false"/>
          <w:color w:val="000000"/>
          <w:sz w:val="28"/>
        </w:rPr>
        <w:t>
      Аудару үшін жиыны_________________________________________т еңге</w:t>
      </w:r>
    </w:p>
    <w:tbl>
      <w:tblPr>
        <w:tblW w:w="0" w:type="auto"/>
        <w:tblCellSpacing w:w="0" w:type="auto"/>
        <w:tblBorders>
          <w:top w:val="none"/>
          <w:left w:val="none"/>
          <w:bottom w:val="none"/>
          <w:right w:val="none"/>
          <w:insideH w:val="none"/>
          <w:insideV w:val="none"/>
        </w:tblBorders>
      </w:tblPr>
      <w:tblGrid>
        <w:gridCol w:w="5952"/>
        <w:gridCol w:w="51"/>
        <w:gridCol w:w="6297"/>
      </w:tblGrid>
      <w:tr>
        <w:trPr>
          <w:trHeight w:val="30" w:hRule="atLeast"/>
        </w:trPr>
        <w:tc>
          <w:tcPr>
            <w:tcW w:w="5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 </w:t>
            </w:r>
            <w:r>
              <w:br/>
            </w:r>
            <w:r>
              <w:rPr>
                <w:rFonts w:ascii="Times New Roman"/>
                <w:b w:val="false"/>
                <w:i w:val="false"/>
                <w:color w:val="000000"/>
                <w:sz w:val="20"/>
              </w:rPr>
              <w:t>
(тапсырыс берушінің атауы)</w:t>
            </w:r>
            <w:r>
              <w:br/>
            </w:r>
            <w:r>
              <w:rPr>
                <w:rFonts w:ascii="Times New Roman"/>
                <w:b w:val="false"/>
                <w:i w:val="false"/>
                <w:color w:val="000000"/>
                <w:sz w:val="20"/>
              </w:rPr>
              <w:t>
Мекенжайы: ________________________</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_______________/_____________ </w:t>
            </w:r>
            <w:r>
              <w:br/>
            </w:r>
            <w:r>
              <w:rPr>
                <w:rFonts w:ascii="Times New Roman"/>
                <w:b w:val="false"/>
                <w:i w:val="false"/>
                <w:color w:val="000000"/>
                <w:sz w:val="20"/>
              </w:rPr>
              <w:t xml:space="preserve">
(Тегі, аты, әкесінің аты /қолы) </w:t>
            </w:r>
            <w:r>
              <w:br/>
            </w:r>
            <w:r>
              <w:rPr>
                <w:rFonts w:ascii="Times New Roman"/>
                <w:b w:val="false"/>
                <w:i w:val="false"/>
                <w:color w:val="000000"/>
                <w:sz w:val="20"/>
              </w:rPr>
              <w:t xml:space="preserve">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(қызмет берушінің атауы)</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Басшысы: __________________/______________</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(қағаз тасығыштағы акті үшін)</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80-қосымша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06" w:id="162"/>
    <w:p>
      <w:pPr>
        <w:spacing w:after="0"/>
        <w:ind w:left="0"/>
        <w:jc w:val="left"/>
      </w:pPr>
      <w:r>
        <w:rPr>
          <w:rFonts w:ascii="Times New Roman"/>
          <w:b/>
          <w:i w:val="false"/>
          <w:color w:val="000000"/>
        </w:rPr>
        <w:t xml:space="preserve"> Онкологиялық науқастарға медициналық қызметтер көрсеткені үшін  Шот-тізілім  20___жылғы "__"____________№_____  кезең: 20___жылғы "__" ______ бастап 20___жылғы "__" _______ дейін  20___жылғы "__"_______№_____шарт бойынша</w:t>
      </w:r>
    </w:p>
    <w:bookmarkEnd w:id="162"/>
    <w:p>
      <w:pPr>
        <w:spacing w:after="0"/>
        <w:ind w:left="0"/>
        <w:jc w:val="both"/>
      </w:pPr>
      <w:r>
        <w:rPr>
          <w:rFonts w:ascii="Times New Roman"/>
          <w:b w:val="false"/>
          <w:i w:val="false"/>
          <w:color w:val="000000"/>
          <w:sz w:val="28"/>
        </w:rPr>
        <w:t>
      Қаржыландыру көзі 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w:t>
      </w:r>
    </w:p>
    <w:p>
      <w:pPr>
        <w:spacing w:after="0"/>
        <w:ind w:left="0"/>
        <w:jc w:val="both"/>
      </w:pPr>
      <w:r>
        <w:rPr>
          <w:rFonts w:ascii="Times New Roman"/>
          <w:b w:val="false"/>
          <w:i w:val="false"/>
          <w:color w:val="000000"/>
          <w:sz w:val="28"/>
        </w:rPr>
        <w:t>
      №1. Кесте Онкологиялық науқастарға медцициналық көмек үшін ақы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5"/>
        <w:gridCol w:w="6860"/>
        <w:gridCol w:w="2215"/>
      </w:tblGrid>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онкологиялық науқастарға медцициналық көмек үшін, оның ішінде: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онкологиялық науқасқа арналған кешендік тариф бойынша</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шығындар бойынша, оның ішінде:</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химиялық препараттар қолдану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шығындық топтар бойынша онкологиялық науқастарға еркін таңдау құқығын іске асыру кезінде медициналық көмек көрсеткені үшін</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паталогиясы бар ІV клиникалық топтағы онкологиялық науқастарға мобильді бригадалардың паллиативтік көмек көрсетуі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биоүлгілерін халықаралық телеконсультацияларын өткізу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зарядтау және сервистік қызмет көрсету қызметтері</w:t>
            </w:r>
          </w:p>
        </w:tc>
        <w:tc>
          <w:tcPr>
            <w:tcW w:w="2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Онкологиялық науқастарға медцициналық көмек көрсету үшін бір онкологиялық науқасқа арналған кешендік тариф бойынша ақы төлеуге ұсынылған соманы есептеу</w:t>
      </w:r>
    </w:p>
    <w:p>
      <w:pPr>
        <w:spacing w:after="0"/>
        <w:ind w:left="0"/>
        <w:jc w:val="both"/>
      </w:pPr>
      <w:r>
        <w:rPr>
          <w:rFonts w:ascii="Times New Roman"/>
          <w:b w:val="false"/>
          <w:i w:val="false"/>
          <w:color w:val="000000"/>
          <w:sz w:val="28"/>
        </w:rPr>
        <w:t>
      Айына бір онкологиялық науқасқа арналған кешендік тариф: _______________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1524"/>
        <w:gridCol w:w="1992"/>
        <w:gridCol w:w="722"/>
        <w:gridCol w:w="922"/>
        <w:gridCol w:w="722"/>
        <w:gridCol w:w="922"/>
        <w:gridCol w:w="1993"/>
        <w:gridCol w:w="1124"/>
        <w:gridCol w:w="1457"/>
      </w:tblGrid>
      <w:tr>
        <w:trPr>
          <w:trHeight w:val="30" w:hRule="atLeast"/>
        </w:trPr>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ОНЭТ-те тіркелген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алынған онкологиялық науқастардың саны</w:t>
            </w:r>
          </w:p>
        </w:tc>
        <w:tc>
          <w:tcPr>
            <w:tcW w:w="1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ОНЭТ-те тіркелген онкологиялық науқастардың саны</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орта тізімдік саны</w:t>
            </w: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қызметтер көрсету, барлығы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№3 Кесте. Онкологиялық науқастарға медцициналық көмек үшін нақты шығындар бойынша ақы төлеуге ұсынылған соманы еспетеу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9"/>
        <w:gridCol w:w="1960"/>
        <w:gridCol w:w="1000"/>
        <w:gridCol w:w="1557"/>
        <w:gridCol w:w="1001"/>
        <w:gridCol w:w="1279"/>
        <w:gridCol w:w="1557"/>
        <w:gridCol w:w="1837"/>
      </w:tblGrid>
      <w:tr>
        <w:trPr>
          <w:trHeight w:val="30" w:hRule="atLeast"/>
        </w:trPr>
        <w:tc>
          <w:tcPr>
            <w:tcW w:w="2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1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төлемге ұсынылған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нкологиялық науқастардың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ұсынылған сома, теңге</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сеанстарының саны</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ұсынылған сома, теңге</w:t>
            </w:r>
          </w:p>
        </w:tc>
        <w:tc>
          <w:tcPr>
            <w:tcW w:w="0" w:type="auto"/>
            <w:vMerge/>
            <w:tcBorders>
              <w:top w:val="nil"/>
              <w:left w:val="single" w:color="cfcfcf" w:sz="5"/>
              <w:bottom w:val="single" w:color="cfcfcf" w:sz="5"/>
              <w:right w:val="single" w:color="cfcfcf" w:sz="5"/>
            </w:tcBorders>
          </w:tcP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медициналық көмек көрсету кезінде</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 кесте. Онкологиялық науқастарға медициналық көмек көрсету үшін клиникалық-шығындық топтар бойынша ақы төлеуге ұсынылған соманы есептеу (онкологиялық науқастарға (диагнозды верификациялауға бағытталған қатерлі ісік аурулары бар науқастарға) олардың еркін таңдау құқығын іске асыру кезінде медициналық көмектің қолжетімділігі мен сапасын қамтамасыз ету мақсатында медициналық қызмет көрсету)</w:t>
      </w:r>
    </w:p>
    <w:p>
      <w:pPr>
        <w:spacing w:after="0"/>
        <w:ind w:left="0"/>
        <w:jc w:val="both"/>
      </w:pPr>
      <w:r>
        <w:rPr>
          <w:rFonts w:ascii="Times New Roman"/>
          <w:b w:val="false"/>
          <w:i w:val="false"/>
          <w:color w:val="000000"/>
          <w:sz w:val="28"/>
        </w:rPr>
        <w:t>
      Базалық тарифтің (мөлшерлеменің) құны)__________ теңге</w:t>
      </w:r>
    </w:p>
    <w:p>
      <w:pPr>
        <w:spacing w:after="0"/>
        <w:ind w:left="0"/>
        <w:jc w:val="both"/>
      </w:pPr>
      <w:r>
        <w:rPr>
          <w:rFonts w:ascii="Times New Roman"/>
          <w:b w:val="false"/>
          <w:i w:val="false"/>
          <w:color w:val="000000"/>
          <w:sz w:val="28"/>
        </w:rPr>
        <w:t>
      Түзету коэффициенттері: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2637"/>
        <w:gridCol w:w="885"/>
        <w:gridCol w:w="1160"/>
        <w:gridCol w:w="1377"/>
        <w:gridCol w:w="885"/>
        <w:gridCol w:w="2112"/>
        <w:gridCol w:w="1379"/>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 коды/ операциялар</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КСГ бойынша шығын сыйымдылығы коэффициенті</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тарифтердің (мөлшерлемелердің) саны)</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стационарлық көмек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стационарды алмастыратын көмек</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Кесте. Онкологиялық науқастарға медцициналық көмек үшін бір онкологиялық науқасқа арналған кешендік тарифтен тыс консультативтік- диагностикалық қызметтер көрсеткені үшін ақы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18"/>
        <w:gridCol w:w="6935"/>
        <w:gridCol w:w="1109"/>
        <w:gridCol w:w="1110"/>
        <w:gridCol w:w="1728"/>
      </w:tblGrid>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паталогиясы бар ІV клиникалық топтағы онкологиялық науқастарға мобильді бригадалардың паллиативтік көмек көрсетуі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биоүлгілерінің халықаралық телеконсультациясын өткізу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 жүргізу</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Жиыны ақы төлеуге: ______________________________________________ теңге </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Осы шот-тізілімге мынадай қосымшалар қоса беріледі*:</w:t>
      </w:r>
    </w:p>
    <w:p>
      <w:pPr>
        <w:spacing w:after="0"/>
        <w:ind w:left="0"/>
        <w:jc w:val="both"/>
      </w:pPr>
      <w:r>
        <w:rPr>
          <w:rFonts w:ascii="Times New Roman"/>
          <w:b w:val="false"/>
          <w:i w:val="false"/>
          <w:color w:val="000000"/>
          <w:sz w:val="28"/>
        </w:rPr>
        <w:t xml:space="preserve">
      1) онкологиялық науқастарға медициналық көмек көрсетукені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онкологиялық науқастар қозғалысының тізілімі;</w:t>
      </w:r>
    </w:p>
    <w:p>
      <w:pPr>
        <w:spacing w:after="0"/>
        <w:ind w:left="0"/>
        <w:jc w:val="both"/>
      </w:pPr>
      <w:r>
        <w:rPr>
          <w:rFonts w:ascii="Times New Roman"/>
          <w:b w:val="false"/>
          <w:i w:val="false"/>
          <w:color w:val="000000"/>
          <w:sz w:val="28"/>
        </w:rPr>
        <w:t xml:space="preserve">
      2) онкологиялық науқастарға тегін медициналық көмектің кепілдік берілген көлемі шеңберінде онкологиялық науқастарға медициналық көмек көрсетукені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бір онкологиялық науқасқа кешенді тариф бойынша көрсетілген медициналық көмектің тізілімі;</w:t>
      </w:r>
    </w:p>
    <w:p>
      <w:pPr>
        <w:spacing w:after="0"/>
        <w:ind w:left="0"/>
        <w:jc w:val="both"/>
      </w:pPr>
      <w:r>
        <w:rPr>
          <w:rFonts w:ascii="Times New Roman"/>
          <w:b w:val="false"/>
          <w:i w:val="false"/>
          <w:color w:val="000000"/>
          <w:sz w:val="28"/>
        </w:rPr>
        <w:t xml:space="preserve">
      3) мамандандырылған медициналық көмек көрсету кезінде тегін медициналық көмектің кепілдік берілген көлемі шеңберінде онкологиялық науқастарға химиялық препараттарды қолдану жөніндегі тізілім: онкологиялық науқастарға медициналық көмек көрсету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стационарлық және стационарды алмастыратын медициналық көмек;</w:t>
      </w:r>
    </w:p>
    <w:p>
      <w:pPr>
        <w:spacing w:after="0"/>
        <w:ind w:left="0"/>
        <w:jc w:val="both"/>
      </w:pPr>
      <w:r>
        <w:rPr>
          <w:rFonts w:ascii="Times New Roman"/>
          <w:b w:val="false"/>
          <w:i w:val="false"/>
          <w:color w:val="000000"/>
          <w:sz w:val="28"/>
        </w:rPr>
        <w:t xml:space="preserve">
      4) мамандандырылған медициналық көмек көрсету кезінде тегін медициналық көмектің кепілдік берілген көлемі шеңберінде онкологиялық науқастарға көрсетілген сәулелік терапия тізілімі: онкологиялық науқастарға медициналық көмек көрсету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стационарлық және стационарды алмастыратын медициналық көмек;</w:t>
      </w:r>
    </w:p>
    <w:p>
      <w:pPr>
        <w:spacing w:after="0"/>
        <w:ind w:left="0"/>
        <w:jc w:val="both"/>
      </w:pPr>
      <w:r>
        <w:rPr>
          <w:rFonts w:ascii="Times New Roman"/>
          <w:b w:val="false"/>
          <w:i w:val="false"/>
          <w:color w:val="000000"/>
          <w:sz w:val="28"/>
        </w:rPr>
        <w:t xml:space="preserve">
      5) онкологиялық науқастарға медициналық көмек көрсету үшін шот-тізілімге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тегін медициналық көмектің кепілдік берілген көлемі шеңберінде онкологиялық науқастарға (диагнозды верификациялауға бағытталған қатерлі ісік аурулары бар науқастарға) олардың еркін таңдау құқығын іске асыру кезінде медициналық көмектің қолжетімділігі мен сапасын қамтамасыз ету мақсатында көрсетілген мамандандырылған медициналық көмектің тізілімі.</w:t>
      </w:r>
    </w:p>
    <w:p>
      <w:pPr>
        <w:spacing w:after="0"/>
        <w:ind w:left="0"/>
        <w:jc w:val="both"/>
      </w:pPr>
      <w:r>
        <w:rPr>
          <w:rFonts w:ascii="Times New Roman"/>
          <w:b w:val="false"/>
          <w:i w:val="false"/>
          <w:color w:val="000000"/>
          <w:sz w:val="28"/>
        </w:rPr>
        <w:t xml:space="preserve">
      7) онкологиялық науқастарға медициналық көмек көрсету үшін шот-тізілімге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онкологиялық науқастарға медцициналық көмек үшін бір онкологиялық науқасқа арналған кешендік тарифке енгізілмеген консультативтік- диагностикалық қызметтер бойынша тізбесі.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Онкологиялық науқастарға </w:t>
            </w:r>
            <w:r>
              <w:br/>
            </w:r>
            <w:r>
              <w:rPr>
                <w:rFonts w:ascii="Times New Roman"/>
                <w:b w:val="false"/>
                <w:i w:val="false"/>
                <w:color w:val="000000"/>
                <w:sz w:val="20"/>
              </w:rPr>
              <w:t xml:space="preserve">медициналық көмек </w:t>
            </w:r>
            <w:r>
              <w:br/>
            </w:r>
            <w:r>
              <w:rPr>
                <w:rFonts w:ascii="Times New Roman"/>
                <w:b w:val="false"/>
                <w:i w:val="false"/>
                <w:color w:val="000000"/>
                <w:sz w:val="20"/>
              </w:rPr>
              <w:t xml:space="preserve">көрсету үшін шот-тізілімге </w:t>
            </w:r>
            <w:r>
              <w:br/>
            </w:r>
            <w:r>
              <w:rPr>
                <w:rFonts w:ascii="Times New Roman"/>
                <w:b w:val="false"/>
                <w:i w:val="false"/>
                <w:color w:val="000000"/>
                <w:sz w:val="20"/>
              </w:rPr>
              <w:t xml:space="preserve">1-қосымшаға </w:t>
            </w:r>
          </w:p>
        </w:tc>
      </w:tr>
    </w:tbl>
    <w:bookmarkStart w:name="z308" w:id="163"/>
    <w:p>
      <w:pPr>
        <w:spacing w:after="0"/>
        <w:ind w:left="0"/>
        <w:jc w:val="left"/>
      </w:pPr>
      <w:r>
        <w:rPr>
          <w:rFonts w:ascii="Times New Roman"/>
          <w:b/>
          <w:i w:val="false"/>
          <w:color w:val="000000"/>
        </w:rPr>
        <w:t xml:space="preserve"> Онкологиялық науқастар қозғалысының тізілімі* кезең: 20___жылғы "__" ______ бастап 20___жылғы "__" _______ дейін</w:t>
      </w:r>
    </w:p>
    <w:bookmarkEnd w:id="1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5"/>
        <w:gridCol w:w="1602"/>
        <w:gridCol w:w="2413"/>
        <w:gridCol w:w="794"/>
        <w:gridCol w:w="1015"/>
        <w:gridCol w:w="794"/>
        <w:gridCol w:w="1015"/>
        <w:gridCol w:w="2414"/>
        <w:gridCol w:w="1238"/>
      </w:tblGrid>
      <w:tr>
        <w:trPr>
          <w:trHeight w:val="30" w:hRule="atLeast"/>
        </w:trPr>
        <w:tc>
          <w:tcPr>
            <w:tcW w:w="1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(айдың күнтізбелік күні)</w:t>
            </w:r>
          </w:p>
        </w:tc>
        <w:tc>
          <w:tcPr>
            <w:tcW w:w="2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күнінің басында СНЭТ-те тіркелген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онкологиялық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онкологиялық науқастардың саны</w:t>
            </w:r>
          </w:p>
        </w:tc>
        <w:tc>
          <w:tcPr>
            <w:tcW w:w="2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күнінің соңына СДТБТ-да тіркелген онкологиялық науқастардың саны</w:t>
            </w:r>
          </w:p>
        </w:tc>
        <w:tc>
          <w:tcPr>
            <w:tcW w:w="12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орташа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Онкологиялық науқастарға </w:t>
            </w:r>
            <w:r>
              <w:br/>
            </w:r>
            <w:r>
              <w:rPr>
                <w:rFonts w:ascii="Times New Roman"/>
                <w:b w:val="false"/>
                <w:i w:val="false"/>
                <w:color w:val="000000"/>
                <w:sz w:val="20"/>
              </w:rPr>
              <w:t xml:space="preserve">медициналық көмек </w:t>
            </w:r>
            <w:r>
              <w:br/>
            </w:r>
            <w:r>
              <w:rPr>
                <w:rFonts w:ascii="Times New Roman"/>
                <w:b w:val="false"/>
                <w:i w:val="false"/>
                <w:color w:val="000000"/>
                <w:sz w:val="20"/>
              </w:rPr>
              <w:t xml:space="preserve">көрсету үшін шот-тізілімге </w:t>
            </w:r>
            <w:r>
              <w:br/>
            </w:r>
            <w:r>
              <w:rPr>
                <w:rFonts w:ascii="Times New Roman"/>
                <w:b w:val="false"/>
                <w:i w:val="false"/>
                <w:color w:val="000000"/>
                <w:sz w:val="20"/>
              </w:rPr>
              <w:t>2-қосымшаға</w:t>
            </w:r>
          </w:p>
        </w:tc>
      </w:tr>
    </w:tbl>
    <w:bookmarkStart w:name="z310" w:id="164"/>
    <w:p>
      <w:pPr>
        <w:spacing w:after="0"/>
        <w:ind w:left="0"/>
        <w:jc w:val="left"/>
      </w:pPr>
      <w:r>
        <w:rPr>
          <w:rFonts w:ascii="Times New Roman"/>
          <w:b/>
          <w:i w:val="false"/>
          <w:color w:val="000000"/>
        </w:rPr>
        <w:t xml:space="preserve"> Онкологиялық науқастарға бір онкологиялық науқасқа кешенді тариф бойынша көрсетілген медициналық көмек тізілімі* кезең: 20___жылғы "__" ______ бастап 20___жылғы "__" _______ дейін</w:t>
      </w:r>
    </w:p>
    <w:bookmarkEnd w:id="164"/>
    <w:p>
      <w:pPr>
        <w:spacing w:after="0"/>
        <w:ind w:left="0"/>
        <w:jc w:val="both"/>
      </w:pPr>
      <w:r>
        <w:rPr>
          <w:rFonts w:ascii="Times New Roman"/>
          <w:b w:val="false"/>
          <w:i w:val="false"/>
          <w:color w:val="000000"/>
          <w:sz w:val="28"/>
        </w:rPr>
        <w:t>
      № 1 кесте. Көрсетілген консультациялық-диагностикалық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2 кесте. Стационарлық және стационарды алмастыратын медициналық көмек нысанындағы мамандандырылған медициналық көмектің емделген жағдайларының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786"/>
        <w:gridCol w:w="789"/>
        <w:gridCol w:w="789"/>
        <w:gridCol w:w="789"/>
        <w:gridCol w:w="792"/>
        <w:gridCol w:w="792"/>
        <w:gridCol w:w="1653"/>
        <w:gridCol w:w="752"/>
        <w:gridCol w:w="1239"/>
        <w:gridCol w:w="1167"/>
        <w:gridCol w:w="1168"/>
      </w:tblGrid>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АХЖ-10</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АХЖ-9</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жағдайлар______оның ішінде:</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жиыны________оның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жиыны_______, 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Онкологиялық науқастарға </w:t>
            </w:r>
            <w:r>
              <w:br/>
            </w:r>
            <w:r>
              <w:rPr>
                <w:rFonts w:ascii="Times New Roman"/>
                <w:b w:val="false"/>
                <w:i w:val="false"/>
                <w:color w:val="000000"/>
                <w:sz w:val="20"/>
              </w:rPr>
              <w:t xml:space="preserve">медициналық көмек </w:t>
            </w:r>
            <w:r>
              <w:br/>
            </w:r>
            <w:r>
              <w:rPr>
                <w:rFonts w:ascii="Times New Roman"/>
                <w:b w:val="false"/>
                <w:i w:val="false"/>
                <w:color w:val="000000"/>
                <w:sz w:val="20"/>
              </w:rPr>
              <w:t xml:space="preserve">көрсету үшін шот-тізілімге </w:t>
            </w:r>
            <w:r>
              <w:br/>
            </w:r>
            <w:r>
              <w:rPr>
                <w:rFonts w:ascii="Times New Roman"/>
                <w:b w:val="false"/>
                <w:i w:val="false"/>
                <w:color w:val="000000"/>
                <w:sz w:val="20"/>
              </w:rPr>
              <w:t>3-қосымшаға</w:t>
            </w:r>
          </w:p>
        </w:tc>
      </w:tr>
    </w:tbl>
    <w:bookmarkStart w:name="z312" w:id="165"/>
    <w:p>
      <w:pPr>
        <w:spacing w:after="0"/>
        <w:ind w:left="0"/>
        <w:jc w:val="left"/>
      </w:pPr>
      <w:r>
        <w:rPr>
          <w:rFonts w:ascii="Times New Roman"/>
          <w:b/>
          <w:i w:val="false"/>
          <w:color w:val="000000"/>
        </w:rPr>
        <w:t xml:space="preserve"> Мамандандырылған медициналық көмек көрсету кезінде онкологиялық науқастарға химиялық препараттарды қолдану жөніндегі нысандары бойынша тізілім: стационарлық және стационарды алмастыратын медициналық көмек* кезең: 20___жылғы "__" ______ бастап 20___жылғы "__" _______ дейін</w:t>
      </w:r>
    </w:p>
    <w:bookmarkEnd w:id="1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818"/>
        <w:gridCol w:w="818"/>
        <w:gridCol w:w="1801"/>
        <w:gridCol w:w="818"/>
        <w:gridCol w:w="818"/>
        <w:gridCol w:w="819"/>
        <w:gridCol w:w="1731"/>
        <w:gridCol w:w="1731"/>
        <w:gridCol w:w="1273"/>
        <w:gridCol w:w="498"/>
        <w:gridCol w:w="499"/>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8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Химиопрепараттарға кеткен шығын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 атауы</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Шығарылым түрі</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 1 бірлік, мг</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құны, теңге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Тағайындалған доза, мг</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саны</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химиопрепараттардың барлығы қолданылғаны, оның ішінде:</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тұрған онкологиялық аурулар бойынша жиыны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тұрмаған онкологиялық аурулар бойынша жиыны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 жиыны</w:t>
            </w:r>
            <w:r>
              <w:br/>
            </w:r>
            <w:r>
              <w:rPr>
                <w:rFonts w:ascii="Times New Roman"/>
                <w:b w:val="false"/>
                <w:i w:val="false"/>
                <w:color w:val="000000"/>
                <w:sz w:val="20"/>
              </w:rPr>
              <w:t>
(онкологиялық науқас есепте тұрған онкологиялық диспансердің атауы)</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Онкологиялық науқастарға </w:t>
            </w:r>
            <w:r>
              <w:br/>
            </w:r>
            <w:r>
              <w:rPr>
                <w:rFonts w:ascii="Times New Roman"/>
                <w:b w:val="false"/>
                <w:i w:val="false"/>
                <w:color w:val="000000"/>
                <w:sz w:val="20"/>
              </w:rPr>
              <w:t xml:space="preserve">медициналық көмек </w:t>
            </w:r>
            <w:r>
              <w:br/>
            </w:r>
            <w:r>
              <w:rPr>
                <w:rFonts w:ascii="Times New Roman"/>
                <w:b w:val="false"/>
                <w:i w:val="false"/>
                <w:color w:val="000000"/>
                <w:sz w:val="20"/>
              </w:rPr>
              <w:t xml:space="preserve">көрсету үшін шот-тізілімге </w:t>
            </w:r>
            <w:r>
              <w:br/>
            </w:r>
            <w:r>
              <w:rPr>
                <w:rFonts w:ascii="Times New Roman"/>
                <w:b w:val="false"/>
                <w:i w:val="false"/>
                <w:color w:val="000000"/>
                <w:sz w:val="20"/>
              </w:rPr>
              <w:t>4-қосымшаға</w:t>
            </w:r>
          </w:p>
        </w:tc>
      </w:tr>
    </w:tbl>
    <w:bookmarkStart w:name="z314" w:id="166"/>
    <w:p>
      <w:pPr>
        <w:spacing w:after="0"/>
        <w:ind w:left="0"/>
        <w:jc w:val="left"/>
      </w:pPr>
      <w:r>
        <w:rPr>
          <w:rFonts w:ascii="Times New Roman"/>
          <w:b/>
          <w:i w:val="false"/>
          <w:color w:val="000000"/>
        </w:rPr>
        <w:t xml:space="preserve"> Мамандандырылған медициналық көмек көрсету кезінде нысандары бойынша онкологиялық науқастарға көрсетілген сәулелік терапия қызметтерінің тізілімі: стационарлық және стационарды алмастыратын медициналық көмек* кезең: 20___жылғы "__" ______ бастап 20___жылғы "__" _______ дейін</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918"/>
        <w:gridCol w:w="918"/>
        <w:gridCol w:w="2021"/>
        <w:gridCol w:w="918"/>
        <w:gridCol w:w="918"/>
        <w:gridCol w:w="920"/>
        <w:gridCol w:w="1175"/>
        <w:gridCol w:w="920"/>
        <w:gridCol w:w="2368"/>
        <w:gridCol w:w="520"/>
      </w:tblGrid>
      <w:tr>
        <w:trPr>
          <w:trHeight w:val="30" w:hRule="atLeast"/>
        </w:trPr>
        <w:tc>
          <w:tcPr>
            <w:tcW w:w="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құны, теңге</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Сеанстар саны</w:t>
            </w:r>
          </w:p>
        </w:tc>
        <w:tc>
          <w:tcPr>
            <w:tcW w:w="23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сәулелендіру жиынтығының ошақтық дозасы (Гр)</w:t>
            </w:r>
          </w:p>
        </w:tc>
        <w:tc>
          <w:tcPr>
            <w:tcW w:w="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химиопрепараттардың барлығы қолданылғаны, оның ішінде:</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тұрған онкологиялық аурулар бойынша жиыны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диспансерде есепте тұрмаған онкологиялық аурулар бойынша жиыны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 жиыны</w:t>
            </w:r>
            <w:r>
              <w:br/>
            </w:r>
            <w:r>
              <w:rPr>
                <w:rFonts w:ascii="Times New Roman"/>
                <w:b w:val="false"/>
                <w:i w:val="false"/>
                <w:color w:val="000000"/>
                <w:sz w:val="20"/>
              </w:rPr>
              <w:t>
(онкологиялық науқас есепте тұрған онкологиялық диспансердің атауы)</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Онкологиялық науқастарға </w:t>
            </w:r>
            <w:r>
              <w:br/>
            </w:r>
            <w:r>
              <w:rPr>
                <w:rFonts w:ascii="Times New Roman"/>
                <w:b w:val="false"/>
                <w:i w:val="false"/>
                <w:color w:val="000000"/>
                <w:sz w:val="20"/>
              </w:rPr>
              <w:t xml:space="preserve">медициналық көмек көрсету </w:t>
            </w:r>
            <w:r>
              <w:br/>
            </w:r>
            <w:r>
              <w:rPr>
                <w:rFonts w:ascii="Times New Roman"/>
                <w:b w:val="false"/>
                <w:i w:val="false"/>
                <w:color w:val="000000"/>
                <w:sz w:val="20"/>
              </w:rPr>
              <w:t xml:space="preserve">үшін шот-тізілімге </w:t>
            </w:r>
            <w:r>
              <w:br/>
            </w:r>
            <w:r>
              <w:rPr>
                <w:rFonts w:ascii="Times New Roman"/>
                <w:b w:val="false"/>
                <w:i w:val="false"/>
                <w:color w:val="000000"/>
                <w:sz w:val="20"/>
              </w:rPr>
              <w:t>5-қосымшаға</w:t>
            </w:r>
          </w:p>
        </w:tc>
      </w:tr>
    </w:tbl>
    <w:bookmarkStart w:name="z316" w:id="167"/>
    <w:p>
      <w:pPr>
        <w:spacing w:after="0"/>
        <w:ind w:left="0"/>
        <w:jc w:val="left"/>
      </w:pPr>
      <w:r>
        <w:rPr>
          <w:rFonts w:ascii="Times New Roman"/>
          <w:b/>
          <w:i w:val="false"/>
          <w:color w:val="000000"/>
        </w:rPr>
        <w:t xml:space="preserve"> Онкологиялық науқастарға олардың еркін таңдау құқығын іске асыру кезінде (диагнозды верификациялауға бағытталған қатерлі ісік алды аурулары бар науқастарға) медициналық көмектің қолжетімділігі мен сапасын қамтамасыз ету мақсатында көрсетілген мамандандырылған медициналық көмектің тізілімі  кезең: 20___жылғы "__" ______ бастап 20___жылғы "__" _______ дейін</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7"/>
        <w:gridCol w:w="743"/>
        <w:gridCol w:w="745"/>
        <w:gridCol w:w="745"/>
        <w:gridCol w:w="745"/>
        <w:gridCol w:w="745"/>
        <w:gridCol w:w="1845"/>
        <w:gridCol w:w="745"/>
        <w:gridCol w:w="1228"/>
        <w:gridCol w:w="1157"/>
        <w:gridCol w:w="1157"/>
        <w:gridCol w:w="1162"/>
        <w:gridCol w:w="546"/>
      </w:tblGrid>
      <w:tr>
        <w:trPr>
          <w:trHeight w:val="30" w:hRule="atLeast"/>
        </w:trPr>
        <w:tc>
          <w:tcPr>
            <w:tcW w:w="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7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Шығару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 тобының нөмірі</w:t>
            </w:r>
          </w:p>
        </w:tc>
        <w:tc>
          <w:tcPr>
            <w:tcW w:w="1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КШТГ бойынша шығын сыйымдылығы коэффициенті</w:t>
            </w:r>
          </w:p>
        </w:tc>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ұсынылған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-10 коды</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 жиыны</w:t>
            </w:r>
            <w:r>
              <w:br/>
            </w:r>
            <w:r>
              <w:rPr>
                <w:rFonts w:ascii="Times New Roman"/>
                <w:b w:val="false"/>
                <w:i w:val="false"/>
                <w:color w:val="000000"/>
                <w:sz w:val="20"/>
              </w:rPr>
              <w:t>
(онкологиялық науқас есепте тұрған онкологиялық диспансердің атауы)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жиынтығы, оның ішінде:</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 жиыны</w:t>
            </w:r>
            <w:r>
              <w:br/>
            </w:r>
            <w:r>
              <w:rPr>
                <w:rFonts w:ascii="Times New Roman"/>
                <w:b w:val="false"/>
                <w:i w:val="false"/>
                <w:color w:val="000000"/>
                <w:sz w:val="20"/>
              </w:rPr>
              <w:t>
(онкологиялық науқас есепте тұрған онкологиялық диспансердің атауы)</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Онкологиялық науқастарға </w:t>
            </w:r>
            <w:r>
              <w:br/>
            </w:r>
            <w:r>
              <w:rPr>
                <w:rFonts w:ascii="Times New Roman"/>
                <w:b w:val="false"/>
                <w:i w:val="false"/>
                <w:color w:val="000000"/>
                <w:sz w:val="20"/>
              </w:rPr>
              <w:t xml:space="preserve">медициналық көмек </w:t>
            </w:r>
            <w:r>
              <w:br/>
            </w:r>
            <w:r>
              <w:rPr>
                <w:rFonts w:ascii="Times New Roman"/>
                <w:b w:val="false"/>
                <w:i w:val="false"/>
                <w:color w:val="000000"/>
                <w:sz w:val="20"/>
              </w:rPr>
              <w:t xml:space="preserve">көрсету үшін шот-тізілімге </w:t>
            </w:r>
            <w:r>
              <w:br/>
            </w:r>
            <w:r>
              <w:rPr>
                <w:rFonts w:ascii="Times New Roman"/>
                <w:b w:val="false"/>
                <w:i w:val="false"/>
                <w:color w:val="000000"/>
                <w:sz w:val="20"/>
              </w:rPr>
              <w:t>6-қосымшаға</w:t>
            </w:r>
          </w:p>
        </w:tc>
      </w:tr>
    </w:tbl>
    <w:bookmarkStart w:name="z318" w:id="168"/>
    <w:p>
      <w:pPr>
        <w:spacing w:after="0"/>
        <w:ind w:left="0"/>
        <w:jc w:val="left"/>
      </w:pPr>
      <w:r>
        <w:rPr>
          <w:rFonts w:ascii="Times New Roman"/>
          <w:b/>
          <w:i w:val="false"/>
          <w:color w:val="000000"/>
        </w:rPr>
        <w:t xml:space="preserve"> Онкологиялық науқастарға медцициналық көмек үшін бір онкологиялық науқасқа арналған кешендік тарифінен тыс консультативтік- диагностикалық қызметтер бойынша тізбесі*  кезең: 20___жылғы "__" ______ бастап 20___жылғы "__" _______ дейін</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5"/>
        <w:gridCol w:w="2342"/>
        <w:gridCol w:w="2342"/>
        <w:gridCol w:w="3652"/>
        <w:gridCol w:w="1209"/>
        <w:gridCol w:w="1210"/>
      </w:tblGrid>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ақысы, теңге</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патологиясы бар IV клиникалық топтағы онкологиялық науқастарға ұтқыр бригадалардың паллиативтік көмек көрсетуі</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биоүлгілерінің халықаралық телеконсультациясын өткізу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81-қосымша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1" w:id="169"/>
    <w:p>
      <w:pPr>
        <w:spacing w:after="0"/>
        <w:ind w:left="0"/>
        <w:jc w:val="left"/>
      </w:pPr>
      <w:r>
        <w:rPr>
          <w:rFonts w:ascii="Times New Roman"/>
          <w:b/>
          <w:i w:val="false"/>
          <w:color w:val="000000"/>
        </w:rPr>
        <w:t xml:space="preserve"> Медициналық қызмет көрсету кезіндегі кірістер құрылымы туралы ақпарат  20___ жылғы "___" _______ бастап 20___ жылғы "___" _______ дейінгі кезең</w:t>
      </w:r>
    </w:p>
    <w:bookmarkEnd w:id="169"/>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5"/>
        <w:gridCol w:w="5781"/>
        <w:gridCol w:w="925"/>
        <w:gridCol w:w="925"/>
        <w:gridCol w:w="1184"/>
      </w:tblGrid>
      <w:tr>
        <w:trPr>
          <w:trHeight w:val="30" w:hRule="atLeast"/>
        </w:trPr>
        <w:tc>
          <w:tcPr>
            <w:tcW w:w="34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 көздері,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есебінен</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тыс қаражат есебінен</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кіріс, жиыны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медцициналық көмек көрсету: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онкологиялық науқасқа арналған кешендік тариф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шығындар бойынша, оның ішінде: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химиялық препараттар қолдану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шығындық топтар бойынша онкологиялық науқастарға еркін таңдау құқығын іске асыру кезінде медициналық көмек көрсеткені үшін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паталогиясы бар ІV клиникалық топтағы онкологиялық науқастарға мобильді бригадалардың паллиативтік көмек көрсетуі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биоүлгілерін халықаралық телеконсультацияларын өткізу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зарядтау және сервистік қызмет көрсету қызметтері</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медициналық-әлеуметтік көмек көрсеткені үшін барлығы, оның ішінде: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бір науқасқа кешенді тариф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ету үшін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адамдарға көрсетілген медициналық-әлеуметтік көмек</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жұқтырғандарға және (немесе) ЖИТС-пен ауыратындарға медициналық-әлеуметтік көмек көрсеткені үшін барлығы:</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және (немесе) ЖИТС-пен ауыратын бір адамға кешенді тариф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кабинеттердегі халықтың осал топтары үшін кешенді тариф бойынша</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тексергені үшін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5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препараттармен қамтамасыз ету үшін</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82-қосымша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4" w:id="170"/>
    <w:p>
      <w:pPr>
        <w:spacing w:after="0"/>
        <w:ind w:left="0"/>
        <w:jc w:val="left"/>
      </w:pPr>
      <w:r>
        <w:rPr>
          <w:rFonts w:ascii="Times New Roman"/>
          <w:b/>
          <w:i w:val="false"/>
          <w:color w:val="000000"/>
        </w:rPr>
        <w:t xml:space="preserve"> Медициналық қызмет көрсету кезіндегі шығыстар құрылымы туралы ақпарат 20___ жылғы "___" _______ бастап 20___ жылғы "___" _______ дейінгі кезең</w:t>
      </w:r>
    </w:p>
    <w:bookmarkEnd w:id="170"/>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6"/>
        <w:gridCol w:w="2459"/>
        <w:gridCol w:w="1012"/>
        <w:gridCol w:w="721"/>
        <w:gridCol w:w="615"/>
        <w:gridCol w:w="615"/>
        <w:gridCol w:w="615"/>
        <w:gridCol w:w="616"/>
        <w:gridCol w:w="1341"/>
        <w:gridCol w:w="1123"/>
        <w:gridCol w:w="1013"/>
        <w:gridCol w:w="1014"/>
      </w:tblGrid>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жылғы кассалық шығыстар (мың теңге)</w:t>
            </w:r>
          </w:p>
        </w:tc>
        <w:tc>
          <w:tcPr>
            <w:tcW w:w="7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жылға арналған бюджет қаражатының жоспары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өсу бойынша кассалық шығыстар (мың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есеп беру айы үшін (мың теңге)</w:t>
            </w:r>
          </w:p>
        </w:tc>
        <w:tc>
          <w:tcPr>
            <w:tcW w:w="13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кезеңдегі өсу бойынша барлық нақты шығыстар (мың теңге)</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шығыстардың кассалық шығыстардан ауытқуы (мың теңге)</w:t>
            </w:r>
          </w:p>
        </w:tc>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кредиторлық берешек (мың теңге)</w:t>
            </w:r>
          </w:p>
        </w:tc>
        <w:tc>
          <w:tcPr>
            <w:tcW w:w="10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Өсу бойынша дебиторлық берешек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аванс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кассалық шығыстардың нақты шығыстардың ауытқуы, мың теңге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жылға кассалық шығыстардың нақты шығыстардың ауытқуы, мың теңге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айырысу шотындағы қаражат қалдығы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Қаражаттың түсуі, 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медцициналық көмек көрсету: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онкологиялық науқасқа арналған кешендік тариф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шығындар бойынша,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химиялық препараттар қолдану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шығындық топтар бойынша онкологиялық науқастарға еркін таңдау құқығын іске асыру кезінде медициналық көмек көрсеткені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паталогиясы бар ІV клиникалық топтағы онкологиялық науқастарға мобильді бригадалардың паллиативтік көмек көрсетуі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 биоүлгілерін халықаралық телеконсультацияларын өткізу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зарядтау және сервистік қызмет көрсету қызметтері</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медициналық-әлеуметтік көмек көрсеткені үшін барлығы,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бір науқасқа кешенді тариф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ету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адамдарға көрсетілген медициналық-әлеуметтік көмек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жұқтырғандарға және (немесе) ЖИТС-пен ауыратындарға медициналық-әлеуметтік көмек көрсеткені үшін 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және (немесе) ЖИТС-пен ауыратын бір адамға кешенді тариф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кабинеттердегі халықтың осал топтары үшін кешенді тариф бойынша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тексергені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препараттармен қамтамасыз ету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0Г</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шығыстар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ШЫҒЫСТАР: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жалақы: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 (сыйлықақылар және сараланған төлем, демалысқа бір жолғы жәрдемақы, материалдық көмек)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Сараланған ақы төлеу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медициналық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көрсететін денсаулық сақтау субъектісі қызметінің қол жеткізілген түпкілікті нәтиже индикаторлары үшін қызметкерлерді ынталандыру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Учаскелік қызмет қызметкерлерін ауруларды басқару бағдарламасы бойынша және (немесе) патронаждық қызметтің әмбебап-прогрессивті моделі бойынша жұмысқа ынталандыру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 персонал және провизорлар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медициналық және фармацевтикалық персонал</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міндеттемелер 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қорына әлеуметтік аударымдар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сатып алу 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 сатып 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Дәрі-дәрмектер және өзге де медициналық бұйымдар сатып 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тауарлар сатып 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мүлік</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Емдік ақуызы аз өнімдер мен құрамында фенилаланин аз өнімдерді сатып 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Емшек сүтінің бейімделген алмастырғыштарын сатып 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және өзге де қызметтер, 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суық су, кәріз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электр энергиясы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энергиясы үшін</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қызметтеріне ақы төлеу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қызметтер мен жұмыстар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кадрлардың біліктілігін арттыруға және қайта даярлауға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тамақтануды қамтамасыз ету жөніндегі қызметтерге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 бойынша қызметтерге ақы төлеуге</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және жабдықтарды ағымдағы жөндеуге арналған шығыстар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алуға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 барлығы:</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ішіндегі іссапарлар мен қызметтік сапарлар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арттыруға және қайта даярлауға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іссапарлар мен қызметтік сапарлар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денсаулық сақтау ұйымдары кадрларының біліктілігін арттыруға және қайта даярлауға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Лизингтік төлемдеровые платежи</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САТЫП АЛУ</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86-қосымша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7" w:id="171"/>
    <w:p>
      <w:pPr>
        <w:spacing w:after="0"/>
        <w:ind w:left="0"/>
        <w:jc w:val="left"/>
      </w:pPr>
      <w:r>
        <w:rPr>
          <w:rFonts w:ascii="Times New Roman"/>
          <w:b/>
          <w:i w:val="false"/>
          <w:color w:val="000000"/>
        </w:rPr>
        <w:t xml:space="preserve"> Онкологиялық науқастарға медициналық көмек көрсету бойынша қызметтерді сатып алу шартын орындау хаттамасы  20 ___ жылғы "___" _____________№_______  кезең: 20 ___ жылғы "___" ____________ бастап 20 ___ жылғы "___" ___________ дейін  20 ___ жылғы "___" _________ № ____ шарты бойынша</w:t>
      </w:r>
    </w:p>
    <w:bookmarkEnd w:id="171"/>
    <w:p>
      <w:pPr>
        <w:spacing w:after="0"/>
        <w:ind w:left="0"/>
        <w:jc w:val="both"/>
      </w:pPr>
      <w:r>
        <w:rPr>
          <w:rFonts w:ascii="Times New Roman"/>
          <w:b w:val="false"/>
          <w:i w:val="false"/>
          <w:color w:val="000000"/>
          <w:sz w:val="28"/>
        </w:rPr>
        <w:t>
      Қаржыландыру көзі 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 1 кесте. Онкологиялық науқастарға медициналық көмек көрсеткені үшін ақы төлеуге қабылданатын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1"/>
        <w:gridCol w:w="6082"/>
        <w:gridCol w:w="1372"/>
        <w:gridCol w:w="882"/>
        <w:gridCol w:w="1373"/>
      </w:tblGrid>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теңге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көрсеткені үшін барлығы, оның ішінде: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онкологиялық науқасқа кешенді тариф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шығындар бойынша, оның ішінде:</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 қолдану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таңдау құқығын іске асыру кезінде медициналық көмек көрсету үшін клиникалық-шығындық топтар бойынша</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патологиясы бар IV клиникалық топтағы онкологиялық науқастарға мобильді бригадалардың паллиативтік көмек көрсетуі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ісіктердің биоүлгілерінің халықаралық телеконсультацияларын өткізу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зарядтау және сервистік қызмет көрсету қызметтері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Онкологиялық науқастарға медициналық көмек көрсеткені үшін бір онкологиялық науқасқа кешенді тариф бойынша төлеуге қабылданатын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4032"/>
        <w:gridCol w:w="1320"/>
        <w:gridCol w:w="830"/>
        <w:gridCol w:w="1358"/>
        <w:gridCol w:w="858"/>
        <w:gridCol w:w="1320"/>
        <w:gridCol w:w="832"/>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жатпайды, оның ішінде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Онкологиялық науқастардың орташа тізімдік саны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Төлеуге жататын есепті кезеңдегі емдеуге жатқызу жағдайларының тізілімі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Нысаналы мониторингтен өткен есепті кезеңдегі емдеуге жатқызу жағдайларының тізілімі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Ағымдағы мониторингтен өткен есепті кезеңдегі емдеуге жатқызу жағдайларының тізілімі</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4.2.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Өліммен аяқталған жағдайлар бойынша есепті және өткен кезеңдер үшін сома</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Медициналық көмектің (қызметтің) расталмаған жағдайы үшін ұстау сомасы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сапасы мен көлемінің мониторингі нәтижелері бойынша ЖИЫНЫ</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3 кесте. Онкологиялық науқастарға медициналық көмек көрсеткені үшін нақты шығындар бойынша төлеуге қабылданатын соманың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3"/>
        <w:gridCol w:w="1105"/>
        <w:gridCol w:w="668"/>
        <w:gridCol w:w="1978"/>
        <w:gridCol w:w="669"/>
        <w:gridCol w:w="669"/>
        <w:gridCol w:w="1978"/>
        <w:gridCol w:w="669"/>
        <w:gridCol w:w="669"/>
        <w:gridCol w:w="1979"/>
        <w:gridCol w:w="813"/>
      </w:tblGrid>
      <w:tr>
        <w:trPr>
          <w:trHeight w:val="30" w:hRule="atLeast"/>
        </w:trPr>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 қолдану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жатпайды, оның ішінде ішінара, теңге*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жатпайды, оның ішінде ішінара, теңге*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жатпайды, оның ішінде ішінара, теңге*</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медициналық көмек көрсету кезінде,</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 кесте. Онкологиялық науқастарға медициналық көмек көрсету үшін клиникалық-шығындық топтар бойынша ақы төлеуге қабылданатын соманы есептеу (онкологиялық науқастарға (диагнозды верификациялауға бағытталған қатерлі ісік алды аурулары бар науқастарға) олардың еркін таңдау құқығын іске асыру кезінде медициналық көмектің қолжетімділігі мен сапасын қамтамасыз ету мақсатында медициналық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
        <w:gridCol w:w="2668"/>
        <w:gridCol w:w="571"/>
        <w:gridCol w:w="571"/>
        <w:gridCol w:w="571"/>
        <w:gridCol w:w="571"/>
        <w:gridCol w:w="571"/>
        <w:gridCol w:w="571"/>
        <w:gridCol w:w="571"/>
        <w:gridCol w:w="886"/>
        <w:gridCol w:w="886"/>
        <w:gridCol w:w="886"/>
        <w:gridCol w:w="887"/>
        <w:gridCol w:w="887"/>
      </w:tblGrid>
      <w:tr>
        <w:trPr>
          <w:trHeight w:val="30" w:hRule="atLeast"/>
        </w:trPr>
        <w:tc>
          <w:tcPr>
            <w:tcW w:w="12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Тізбе коды/атауы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жатпайды, оның ішінде ішінара,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Ақы төлеуге жататын есепті кезеңдегі емдеуге жатқызу жағдайларының тізілімі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Нысаналы мониторингтен өткен есепті кезеңдегі емдеуге жатқызу жағдайларының тізілімі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ғымдағы мониторингтен өткен есепті кезеңдегі емдеуге жатқызу жағдайларының тізілімі</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Өліммен аяқталған жағдайлар бойынша есепті және өткен кезеңдер үшін сома</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Медициналық көмектің (қызметтің) расталмаған жағдайы үшін ұстау сомасы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сапасы мен көлемінің мониторингі нәтижелері бойынша ЖИЫНЫ</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Кесте. Онкологиялық науқастарға медцициналық көмек үшін бір онкологиялық науқасқа арналған кешендік тарифтен тыс консультативтік- диагностикалық қызметтер бойынша ақы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7231"/>
        <w:gridCol w:w="1048"/>
        <w:gridCol w:w="1048"/>
        <w:gridCol w:w="1633"/>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патологиясы бар IV клиникалық топтағы онкологиялық науқастарға мобильді бригадалардың паллиативтік көмек көрсетуі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ісіктердің биоүлгілерінің халықаралық телеконсультацияларын өткізу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 кесте. Өзге төлемдер/шегерімдер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6277"/>
        <w:gridCol w:w="2008"/>
        <w:gridCol w:w="2008"/>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(өзге шегерімдерді / төлемдерді енгізу кезінде анықтамалықтан таңдалған себептер)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теңге сомасы</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 /____________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Онкологиялық науқастарға</w:t>
            </w:r>
            <w:r>
              <w:br/>
            </w:r>
            <w:r>
              <w:rPr>
                <w:rFonts w:ascii="Times New Roman"/>
                <w:b w:val="false"/>
                <w:i w:val="false"/>
                <w:color w:val="000000"/>
                <w:sz w:val="20"/>
              </w:rPr>
              <w:t>медициналық көмек көрсету</w:t>
            </w:r>
            <w:r>
              <w:br/>
            </w:r>
            <w:r>
              <w:rPr>
                <w:rFonts w:ascii="Times New Roman"/>
                <w:b w:val="false"/>
                <w:i w:val="false"/>
                <w:color w:val="000000"/>
                <w:sz w:val="20"/>
              </w:rPr>
              <w:t>кезінде қызметтерді сатып</w:t>
            </w:r>
            <w:r>
              <w:br/>
            </w:r>
            <w:r>
              <w:rPr>
                <w:rFonts w:ascii="Times New Roman"/>
                <w:b w:val="false"/>
                <w:i w:val="false"/>
                <w:color w:val="000000"/>
                <w:sz w:val="20"/>
              </w:rPr>
              <w:t>алу шартын орындау</w:t>
            </w:r>
            <w:r>
              <w:br/>
            </w:r>
            <w:r>
              <w:rPr>
                <w:rFonts w:ascii="Times New Roman"/>
                <w:b w:val="false"/>
                <w:i w:val="false"/>
                <w:color w:val="000000"/>
                <w:sz w:val="20"/>
              </w:rPr>
              <w:t xml:space="preserve">хаттамасына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29" w:id="172"/>
    <w:p>
      <w:pPr>
        <w:spacing w:after="0"/>
        <w:ind w:left="0"/>
        <w:jc w:val="left"/>
      </w:pPr>
      <w:r>
        <w:rPr>
          <w:rFonts w:ascii="Times New Roman"/>
          <w:b/>
          <w:i w:val="false"/>
          <w:color w:val="000000"/>
        </w:rPr>
        <w:t xml:space="preserve"> "Онкологиялық науқастардың электрондық тіркелімінде" қайтыс болуы туралы мәліметтер уақтылы тіркемеген онкологиялық науқастардың тізілімі*</w:t>
      </w:r>
    </w:p>
    <w:bookmarkEnd w:id="172"/>
    <w:p>
      <w:pPr>
        <w:spacing w:after="0"/>
        <w:ind w:left="0"/>
        <w:jc w:val="both"/>
      </w:pPr>
      <w:r>
        <w:rPr>
          <w:rFonts w:ascii="Times New Roman"/>
          <w:b w:val="false"/>
          <w:i w:val="false"/>
          <w:color w:val="000000"/>
          <w:sz w:val="28"/>
        </w:rPr>
        <w:t>
      Айына бір онкологиялық науқасқа арналған кешенді тариф:_________ теңге</w:t>
      </w:r>
    </w:p>
    <w:p>
      <w:pPr>
        <w:spacing w:after="0"/>
        <w:ind w:left="0"/>
        <w:jc w:val="both"/>
      </w:pPr>
      <w:r>
        <w:rPr>
          <w:rFonts w:ascii="Times New Roman"/>
          <w:b w:val="false"/>
          <w:i w:val="false"/>
          <w:color w:val="000000"/>
          <w:sz w:val="28"/>
        </w:rPr>
        <w:t>
      Күніне бір онкологиялық науқасқа арналған кешенді тариф: 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123"/>
        <w:gridCol w:w="1123"/>
        <w:gridCol w:w="1123"/>
        <w:gridCol w:w="1124"/>
        <w:gridCol w:w="2686"/>
        <w:gridCol w:w="1124"/>
        <w:gridCol w:w="1436"/>
        <w:gridCol w:w="1125"/>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күннен кейін есепте болған күндердің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жататын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уақтылы шығармағаны үшін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санкциялары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 /____________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_____________ /________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88-қосымша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2" w:id="173"/>
    <w:p>
      <w:pPr>
        <w:spacing w:after="0"/>
        <w:ind w:left="0"/>
        <w:jc w:val="left"/>
      </w:pPr>
      <w:r>
        <w:rPr>
          <w:rFonts w:ascii="Times New Roman"/>
          <w:b/>
          <w:i w:val="false"/>
          <w:color w:val="000000"/>
        </w:rPr>
        <w:t xml:space="preserve"> Онкологиялық науқастарға медициналық көмек көрсеткені үшін көрсетілген қызметтер актісі 20 ___ жылғы "___" _____________№_______  кезең: 20 ___ жылғы "___" ____________ бастап 20 ___ жылғы "___" ___________ дейін  20 ___ жылғы "___" _________ № ____ шарты бойынша</w:t>
      </w:r>
    </w:p>
    <w:bookmarkEnd w:id="173"/>
    <w:p>
      <w:pPr>
        <w:spacing w:after="0"/>
        <w:ind w:left="0"/>
        <w:jc w:val="both"/>
      </w:pPr>
      <w:r>
        <w:rPr>
          <w:rFonts w:ascii="Times New Roman"/>
          <w:b w:val="false"/>
          <w:i w:val="false"/>
          <w:color w:val="000000"/>
          <w:sz w:val="28"/>
        </w:rPr>
        <w:t>
      Қаржыландыру көзі _________________________________________________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атауы:_____________________________________</w:t>
      </w:r>
    </w:p>
    <w:p>
      <w:pPr>
        <w:spacing w:after="0"/>
        <w:ind w:left="0"/>
        <w:jc w:val="both"/>
      </w:pPr>
      <w:r>
        <w:rPr>
          <w:rFonts w:ascii="Times New Roman"/>
          <w:b w:val="false"/>
          <w:i w:val="false"/>
          <w:color w:val="000000"/>
          <w:sz w:val="28"/>
        </w:rPr>
        <w:t>
      Шарттың жалпы сомасы: _______________________________________________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 теңге</w:t>
      </w:r>
    </w:p>
    <w:p>
      <w:pPr>
        <w:spacing w:after="0"/>
        <w:ind w:left="0"/>
        <w:jc w:val="both"/>
      </w:pPr>
      <w:r>
        <w:rPr>
          <w:rFonts w:ascii="Times New Roman"/>
          <w:b w:val="false"/>
          <w:i w:val="false"/>
          <w:color w:val="000000"/>
          <w:sz w:val="28"/>
        </w:rPr>
        <w:t>
      Желтоқсан айында төленген аванстың сомасы: ___________________________ теңге</w:t>
      </w:r>
    </w:p>
    <w:p>
      <w:pPr>
        <w:spacing w:after="0"/>
        <w:ind w:left="0"/>
        <w:jc w:val="both"/>
      </w:pPr>
      <w:r>
        <w:rPr>
          <w:rFonts w:ascii="Times New Roman"/>
          <w:b w:val="false"/>
          <w:i w:val="false"/>
          <w:color w:val="000000"/>
          <w:sz w:val="28"/>
        </w:rPr>
        <w:t>
      Төленген жұмыстардың (көрсетілген қызметтердің) жалпы құны):____________ теңге</w:t>
      </w:r>
    </w:p>
    <w:p>
      <w:pPr>
        <w:spacing w:after="0"/>
        <w:ind w:left="0"/>
        <w:jc w:val="both"/>
      </w:pPr>
      <w:r>
        <w:rPr>
          <w:rFonts w:ascii="Times New Roman"/>
          <w:b w:val="false"/>
          <w:i w:val="false"/>
          <w:color w:val="000000"/>
          <w:sz w:val="28"/>
        </w:rPr>
        <w:t>
      Орындалған жұмыстардың (көрсетілген қызметтердің) жалпы құны:____________________ теңге</w:t>
      </w:r>
    </w:p>
    <w:p>
      <w:pPr>
        <w:spacing w:after="0"/>
        <w:ind w:left="0"/>
        <w:jc w:val="both"/>
      </w:pPr>
      <w:r>
        <w:rPr>
          <w:rFonts w:ascii="Times New Roman"/>
          <w:b w:val="false"/>
          <w:i w:val="false"/>
          <w:color w:val="000000"/>
          <w:sz w:val="28"/>
        </w:rPr>
        <w:t>
      № 1 кесте. Онкологиялық науқастарға медициналық көмек көрсеткені үшін ақы төлеуге қабылданған соманы есептеу</w:t>
      </w:r>
    </w:p>
    <w:p>
      <w:pPr>
        <w:spacing w:after="0"/>
        <w:ind w:left="0"/>
        <w:jc w:val="both"/>
      </w:pPr>
      <w:r>
        <w:rPr>
          <w:rFonts w:ascii="Times New Roman"/>
          <w:b w:val="false"/>
          <w:i w:val="false"/>
          <w:color w:val="000000"/>
          <w:sz w:val="28"/>
        </w:rPr>
        <w:t>
      Айына бір онкологиялық науқасқа арналған кешенді тариф: 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6846"/>
        <w:gridCol w:w="1269"/>
        <w:gridCol w:w="1269"/>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көрсеткені үшін барлығы, оның ішінде: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онкологиялық науқасқа кешенді тариф бойынша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шығындар бойынша, оның ішінде:</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 қолдану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тегін таңдау құқығын іске асыру кезінде медициналық көмек көрсету үшін клиникалық-шығындық топтар бойынша</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патологиясы бар IV клиникалық топтағы онкологиялық науқастарға мобильді бригадалардың паллиативтік көмек көрсетуі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ісіктердің биоүлгілерінің халықаралық телеконсультацияларын өткізу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6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зарядтау және сервистік қызмет көрсету қызметтері</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Бір онкологиялық науқасқа кешенді тариф бойынша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5"/>
        <w:gridCol w:w="2198"/>
        <w:gridCol w:w="4685"/>
        <w:gridCol w:w="1806"/>
        <w:gridCol w:w="1806"/>
      </w:tblGrid>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ОНЭТ-те тіркелген онкологиялық науқастардың орташа тізімдік саны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медициналық көмек көрсету</w:t>
            </w:r>
          </w:p>
        </w:tc>
        <w:tc>
          <w:tcPr>
            <w:tcW w:w="4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3 кесте. Онкологиялық науқастарға медициналық көмек көрсеткені үшін нақты шығыстар бойынша ақы төлеуге ұсынылған сома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9"/>
        <w:gridCol w:w="2052"/>
        <w:gridCol w:w="1339"/>
        <w:gridCol w:w="1340"/>
        <w:gridCol w:w="1340"/>
        <w:gridCol w:w="1340"/>
        <w:gridCol w:w="1340"/>
        <w:gridCol w:w="1340"/>
      </w:tblGrid>
      <w:tr>
        <w:trPr>
          <w:trHeight w:val="30" w:hRule="atLeast"/>
        </w:trPr>
        <w:tc>
          <w:tcPr>
            <w:tcW w:w="2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науқастарға химиопрепараттарды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Сәулелік терапия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медициналық көмек көрсету кезінде</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 кесте. Онкологиялық науқастарға медициналық көмек көрсеткені үшін клиникалық-шығын тобы бойынша ақы төлеуге қабылданған соманы есептеу (онкологиялық науқастарға (диагнозды верификациялауға бағытталған қатерлі ісік алды аурулары бар науқастарға) олардың еркін таңдау құқығын іске асыру кезінде медициналық көмектің қолжетімділігі мен сапасын қамтамасыз ету мақсатында медициналық қызмет көрсету))</w:t>
      </w:r>
    </w:p>
    <w:p>
      <w:pPr>
        <w:spacing w:after="0"/>
        <w:ind w:left="0"/>
        <w:jc w:val="both"/>
      </w:pPr>
      <w:r>
        <w:rPr>
          <w:rFonts w:ascii="Times New Roman"/>
          <w:b w:val="false"/>
          <w:i w:val="false"/>
          <w:color w:val="000000"/>
          <w:sz w:val="28"/>
        </w:rPr>
        <w:t>
      Базалық тарифтің (мөлшерлеменің) құны__________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0"/>
        <w:gridCol w:w="3632"/>
        <w:gridCol w:w="1219"/>
        <w:gridCol w:w="1219"/>
        <w:gridCol w:w="1220"/>
        <w:gridCol w:w="1220"/>
        <w:gridCol w:w="1220"/>
      </w:tblGrid>
      <w:tr>
        <w:trPr>
          <w:trHeight w:val="30" w:hRule="atLeast"/>
        </w:trPr>
        <w:tc>
          <w:tcPr>
            <w:tcW w:w="2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6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нөмірі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науқастардың саны</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стационарлық көмек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стационарды алмастыратын көмек</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Кесте. Онкологиялық науқастарға медцициналық көмек үшін бір онкологиялық науқасқа арналған кешендік тарифтен тыс консультативтік- диагностикалық қызметтер бойынша ақы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7231"/>
        <w:gridCol w:w="1048"/>
        <w:gridCol w:w="1048"/>
        <w:gridCol w:w="1633"/>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Онкологиялық науқастардың саны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ем жүргізуге мүмкіндік бермейтін, ауырлататын ілеспе патологиясы бар IV клиникалық топтағы онкологиялық науқастарға мобильді бригадалардың паллиативтік көмек көрсетуі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телепатология жүйесі арқылы ісіктердің биоүлгілерінің халықаралық телеконсультацияларын өткізу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 және молекулалық биологиялық диагностиканы жүргізу</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6 кесте. Өзге төлемдер/шегерімдер сомасыі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6277"/>
        <w:gridCol w:w="2008"/>
        <w:gridCol w:w="2008"/>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(өзге шегерімдерді / төлемдерді енгізу кезінде анықтамалықтан таңдалған себептер)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теңге сомасы</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Төлемге қабылданған барлығы: _____________ теңге, оның ішінде:</w:t>
      </w:r>
    </w:p>
    <w:p>
      <w:pPr>
        <w:spacing w:after="0"/>
        <w:ind w:left="0"/>
        <w:jc w:val="both"/>
      </w:pPr>
      <w:r>
        <w:rPr>
          <w:rFonts w:ascii="Times New Roman"/>
          <w:b w:val="false"/>
          <w:i w:val="false"/>
          <w:color w:val="000000"/>
          <w:sz w:val="28"/>
        </w:rPr>
        <w:t>
      1. ұсталған сома: _____________ теңге, оның ішінде:</w:t>
      </w:r>
    </w:p>
    <w:p>
      <w:pPr>
        <w:spacing w:after="0"/>
        <w:ind w:left="0"/>
        <w:jc w:val="both"/>
      </w:pPr>
      <w:r>
        <w:rPr>
          <w:rFonts w:ascii="Times New Roman"/>
          <w:b w:val="false"/>
          <w:i w:val="false"/>
          <w:color w:val="000000"/>
          <w:sz w:val="28"/>
        </w:rPr>
        <w:t>
      1.1. сапа және көлем мониторингі нәтижелері бойынша: _____________ теңге;</w:t>
      </w:r>
    </w:p>
    <w:p>
      <w:pPr>
        <w:spacing w:after="0"/>
        <w:ind w:left="0"/>
        <w:jc w:val="both"/>
      </w:pPr>
      <w:r>
        <w:rPr>
          <w:rFonts w:ascii="Times New Roman"/>
          <w:b w:val="false"/>
          <w:i w:val="false"/>
          <w:color w:val="000000"/>
          <w:sz w:val="28"/>
        </w:rPr>
        <w:t>
      1.2. сапа мен көлем мониторингінен өтпеген өліммен аяқталған ағымдағы кезеңнің емделіп шығу жағдайлары үшін: _____________ теңге;</w:t>
      </w:r>
    </w:p>
    <w:p>
      <w:pPr>
        <w:spacing w:after="0"/>
        <w:ind w:left="0"/>
        <w:jc w:val="both"/>
      </w:pPr>
      <w:r>
        <w:rPr>
          <w:rFonts w:ascii="Times New Roman"/>
          <w:b w:val="false"/>
          <w:i w:val="false"/>
          <w:color w:val="000000"/>
          <w:sz w:val="28"/>
        </w:rPr>
        <w:t>
      1.3. есепті кезеңде сапа мен көлем мониторингінен өткен, болжанбаған өліммен аяқталған өткен кезеңнің емделіп шығу жағдайлары үшін: ___________ теңге;</w:t>
      </w:r>
    </w:p>
    <w:p>
      <w:pPr>
        <w:spacing w:after="0"/>
        <w:ind w:left="0"/>
        <w:jc w:val="both"/>
      </w:pPr>
      <w:r>
        <w:rPr>
          <w:rFonts w:ascii="Times New Roman"/>
          <w:b w:val="false"/>
          <w:i w:val="false"/>
          <w:color w:val="000000"/>
          <w:sz w:val="28"/>
        </w:rPr>
        <w:t>
      2. Алынған сома: ____________ теңге / қабылданған: ___________ теңге, 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шегерімдер: ______________ теңге.</w:t>
      </w:r>
    </w:p>
    <w:p>
      <w:pPr>
        <w:spacing w:after="0"/>
        <w:ind w:left="0"/>
        <w:jc w:val="both"/>
      </w:pPr>
      <w:r>
        <w:rPr>
          <w:rFonts w:ascii="Times New Roman"/>
          <w:b w:val="false"/>
          <w:i w:val="false"/>
          <w:color w:val="000000"/>
          <w:sz w:val="28"/>
        </w:rPr>
        <w:t>
      Бұрын төленген авансты ұстап қалу сомасы:_____________ теңге;</w:t>
      </w:r>
    </w:p>
    <w:p>
      <w:pPr>
        <w:spacing w:after="0"/>
        <w:ind w:left="0"/>
        <w:jc w:val="both"/>
      </w:pPr>
      <w:r>
        <w:rPr>
          <w:rFonts w:ascii="Times New Roman"/>
          <w:b w:val="false"/>
          <w:i w:val="false"/>
          <w:color w:val="000000"/>
          <w:sz w:val="28"/>
        </w:rPr>
        <w:t>
      Келесі кезеңде ұстауға жататын бұрын төленген аванстың қалдығы: ________ теңге;</w:t>
      </w:r>
    </w:p>
    <w:p>
      <w:pPr>
        <w:spacing w:after="0"/>
        <w:ind w:left="0"/>
        <w:jc w:val="both"/>
      </w:pPr>
      <w:r>
        <w:rPr>
          <w:rFonts w:ascii="Times New Roman"/>
          <w:b w:val="false"/>
          <w:i w:val="false"/>
          <w:color w:val="000000"/>
          <w:sz w:val="28"/>
        </w:rPr>
        <w:t>
      Аударуға есептелген барлығы: _____________ теңге.</w:t>
      </w:r>
    </w:p>
    <w:tbl>
      <w:tblPr>
        <w:tblW w:w="0" w:type="auto"/>
        <w:tblCellSpacing w:w="0" w:type="auto"/>
        <w:tblBorders>
          <w:top w:val="none"/>
          <w:left w:val="none"/>
          <w:bottom w:val="none"/>
          <w:right w:val="none"/>
          <w:insideH w:val="none"/>
          <w:insideV w:val="none"/>
        </w:tblBorders>
      </w:tblPr>
      <w:tblGrid>
        <w:gridCol w:w="6093"/>
        <w:gridCol w:w="50"/>
        <w:gridCol w:w="6157"/>
      </w:tblGrid>
      <w:tr>
        <w:trPr>
          <w:trHeight w:val="30" w:hRule="atLeast"/>
        </w:trPr>
        <w:tc>
          <w:tcPr>
            <w:tcW w:w="6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 </w:t>
            </w:r>
            <w:r>
              <w:br/>
            </w:r>
            <w:r>
              <w:rPr>
                <w:rFonts w:ascii="Times New Roman"/>
                <w:b w:val="false"/>
                <w:i w:val="false"/>
                <w:color w:val="000000"/>
                <w:sz w:val="20"/>
              </w:rPr>
              <w:t>
(тапсырыс берушінің атауы)</w:t>
            </w:r>
            <w:r>
              <w:br/>
            </w:r>
            <w:r>
              <w:rPr>
                <w:rFonts w:ascii="Times New Roman"/>
                <w:b w:val="false"/>
                <w:i w:val="false"/>
                <w:color w:val="000000"/>
                <w:sz w:val="20"/>
              </w:rPr>
              <w:t>
Мекенжайы: ____________________________</w:t>
            </w:r>
            <w:r>
              <w:br/>
            </w:r>
            <w:r>
              <w:rPr>
                <w:rFonts w:ascii="Times New Roman"/>
                <w:b w:val="false"/>
                <w:i w:val="false"/>
                <w:color w:val="000000"/>
                <w:sz w:val="20"/>
              </w:rPr>
              <w:t>
БИН: _____________________________</w:t>
            </w:r>
            <w:r>
              <w:br/>
            </w:r>
            <w:r>
              <w:rPr>
                <w:rFonts w:ascii="Times New Roman"/>
                <w:b w:val="false"/>
                <w:i w:val="false"/>
                <w:color w:val="000000"/>
                <w:sz w:val="20"/>
              </w:rPr>
              <w:t>
ИИК: ____________________________</w:t>
            </w:r>
            <w:r>
              <w:br/>
            </w:r>
            <w:r>
              <w:rPr>
                <w:rFonts w:ascii="Times New Roman"/>
                <w:b w:val="false"/>
                <w:i w:val="false"/>
                <w:color w:val="000000"/>
                <w:sz w:val="20"/>
              </w:rPr>
              <w:t>
БИК: _____________________________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xml:space="preserve">
(бенефициардың атауы) КБЕ: _____________________________ </w:t>
            </w:r>
            <w:r>
              <w:br/>
            </w:r>
            <w:r>
              <w:rPr>
                <w:rFonts w:ascii="Times New Roman"/>
                <w:b w:val="false"/>
                <w:i w:val="false"/>
                <w:color w:val="000000"/>
                <w:sz w:val="20"/>
              </w:rPr>
              <w:t xml:space="preserve">
Басшы: _____________________/_____________ </w:t>
            </w:r>
            <w:r>
              <w:br/>
            </w:r>
            <w:r>
              <w:rPr>
                <w:rFonts w:ascii="Times New Roman"/>
                <w:b w:val="false"/>
                <w:i w:val="false"/>
                <w:color w:val="000000"/>
                <w:sz w:val="20"/>
              </w:rPr>
              <w:t xml:space="preserve">
(Тегі, аты, әкесінің аты /қолы) </w:t>
            </w:r>
            <w:r>
              <w:br/>
            </w:r>
            <w:r>
              <w:rPr>
                <w:rFonts w:ascii="Times New Roman"/>
                <w:b w:val="false"/>
                <w:i w:val="false"/>
                <w:color w:val="000000"/>
                <w:sz w:val="20"/>
              </w:rPr>
              <w:t xml:space="preserve">
(бар болса)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(қызмет берушінің атауы)</w:t>
            </w:r>
            <w:r>
              <w:br/>
            </w:r>
            <w:r>
              <w:rPr>
                <w:rFonts w:ascii="Times New Roman"/>
                <w:b w:val="false"/>
                <w:i w:val="false"/>
                <w:color w:val="000000"/>
                <w:sz w:val="20"/>
              </w:rPr>
              <w:t>
Мекенжайы:______________________________</w:t>
            </w:r>
            <w:r>
              <w:br/>
            </w:r>
            <w:r>
              <w:rPr>
                <w:rFonts w:ascii="Times New Roman"/>
                <w:b w:val="false"/>
                <w:i w:val="false"/>
                <w:color w:val="000000"/>
                <w:sz w:val="20"/>
              </w:rPr>
              <w:t>
БИН:_______________________________</w:t>
            </w:r>
            <w:r>
              <w:br/>
            </w:r>
            <w:r>
              <w:rPr>
                <w:rFonts w:ascii="Times New Roman"/>
                <w:b w:val="false"/>
                <w:i w:val="false"/>
                <w:color w:val="000000"/>
                <w:sz w:val="20"/>
              </w:rPr>
              <w:t>
ИИК:_______________________________</w:t>
            </w:r>
            <w:r>
              <w:br/>
            </w:r>
            <w:r>
              <w:rPr>
                <w:rFonts w:ascii="Times New Roman"/>
                <w:b w:val="false"/>
                <w:i w:val="false"/>
                <w:color w:val="000000"/>
                <w:sz w:val="20"/>
              </w:rPr>
              <w:t>
БИК:_______________________________</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39-қосымша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89-қосымша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35" w:id="174"/>
    <w:p>
      <w:pPr>
        <w:spacing w:after="0"/>
        <w:ind w:left="0"/>
        <w:jc w:val="left"/>
      </w:pPr>
      <w:r>
        <w:rPr>
          <w:rFonts w:ascii="Times New Roman"/>
          <w:b/>
          <w:i w:val="false"/>
          <w:color w:val="000000"/>
        </w:rPr>
        <w:t xml:space="preserve"> Туберкулезбен ауыратындарға медициналық-әлеуметтік көмек көрсеткені үшін шот-тізілім  20 ___ жылғы "___" _____________№_______  кезең: 20 ___ жылғы "___" ____________ бастап 20 ___ жылғы "___" ___________ дейін  20 ___ жылғы "___" _________ № ____ шарты бойынша</w:t>
      </w:r>
    </w:p>
    <w:bookmarkEnd w:id="174"/>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 бойынша науқастардың саны: ___________</w:t>
      </w:r>
    </w:p>
    <w:p>
      <w:pPr>
        <w:spacing w:after="0"/>
        <w:ind w:left="0"/>
        <w:jc w:val="both"/>
      </w:pPr>
      <w:r>
        <w:rPr>
          <w:rFonts w:ascii="Times New Roman"/>
          <w:b w:val="false"/>
          <w:i w:val="false"/>
          <w:color w:val="000000"/>
          <w:sz w:val="28"/>
        </w:rPr>
        <w:t>
      № 1 кесте. Туберкулезбен ауыратын науқастарға медициналық-әлеуметтік көмек көрсеткені үшін ақы төлеуге ұсынылған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44"/>
        <w:gridCol w:w="5755"/>
        <w:gridCol w:w="3201"/>
      </w:tblGrid>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медициналық-әлеуметтік көмек көрсеткені үшін барлығы, оның ішінде:</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бір науқасқа кешенді тариф бойынша</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ету үшін</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жиыны</w:t>
            </w:r>
          </w:p>
        </w:tc>
        <w:tc>
          <w:tcPr>
            <w:tcW w:w="3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Туберкулезбен ауыратындарға медициналық көмек көрсету кешенді тариф бойынша төлеуге ұсынылған соманы есептеу</w:t>
      </w:r>
    </w:p>
    <w:p>
      <w:pPr>
        <w:spacing w:after="0"/>
        <w:ind w:left="0"/>
        <w:jc w:val="both"/>
      </w:pPr>
      <w:r>
        <w:rPr>
          <w:rFonts w:ascii="Times New Roman"/>
          <w:b w:val="false"/>
          <w:i w:val="false"/>
          <w:color w:val="000000"/>
          <w:sz w:val="28"/>
        </w:rPr>
        <w:t>
      Айына кешенді тариф: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9"/>
        <w:gridCol w:w="1793"/>
        <w:gridCol w:w="1793"/>
        <w:gridCol w:w="750"/>
        <w:gridCol w:w="959"/>
        <w:gridCol w:w="750"/>
        <w:gridCol w:w="959"/>
        <w:gridCol w:w="1794"/>
        <w:gridCol w:w="1377"/>
        <w:gridCol w:w="1166"/>
      </w:tblGrid>
      <w:tr>
        <w:trPr>
          <w:trHeight w:val="30" w:hRule="atLeast"/>
        </w:trPr>
        <w:tc>
          <w:tcPr>
            <w:tcW w:w="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тіркелген туберкулезбен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туберкулезбен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туберкулезбен ауыратын науқастардың саны</w:t>
            </w:r>
          </w:p>
        </w:tc>
        <w:tc>
          <w:tcPr>
            <w:tcW w:w="1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тіркелген туберкулезбен ауыратын науқастардың саны</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орташа тізімдік саны</w:t>
            </w:r>
          </w:p>
        </w:tc>
        <w:tc>
          <w:tcPr>
            <w:tcW w:w="11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кешенді тариф бойынша медициналық көмек көрсету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Туберкулезге қарсы препараттармен қамтамасыз ету үшін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8"/>
        <w:gridCol w:w="3210"/>
        <w:gridCol w:w="2491"/>
        <w:gridCol w:w="2491"/>
      </w:tblGrid>
      <w:tr>
        <w:trPr>
          <w:trHeight w:val="30" w:hRule="atLeast"/>
        </w:trPr>
        <w:tc>
          <w:tcPr>
            <w:tcW w:w="41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саны</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Төлеуге жиыны: ______________________________________________ теңге </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Осы шот-тізілімге мынадай қосымшалар қоса беріледі*:</w:t>
      </w:r>
    </w:p>
    <w:p>
      <w:pPr>
        <w:spacing w:after="0"/>
        <w:ind w:left="0"/>
        <w:jc w:val="both"/>
      </w:pPr>
      <w:r>
        <w:rPr>
          <w:rFonts w:ascii="Times New Roman"/>
          <w:b w:val="false"/>
          <w:i w:val="false"/>
          <w:color w:val="000000"/>
          <w:sz w:val="28"/>
        </w:rPr>
        <w:t xml:space="preserve">
      1) туберкулезбен ауыратын науқастарға медициналық-әлеуметтік көмек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туберкулезбен ауыратын науқастар қозғалысының тізілімі;</w:t>
      </w:r>
    </w:p>
    <w:p>
      <w:pPr>
        <w:spacing w:after="0"/>
        <w:ind w:left="0"/>
        <w:jc w:val="both"/>
      </w:pPr>
      <w:r>
        <w:rPr>
          <w:rFonts w:ascii="Times New Roman"/>
          <w:b w:val="false"/>
          <w:i w:val="false"/>
          <w:color w:val="000000"/>
          <w:sz w:val="28"/>
        </w:rPr>
        <w:t xml:space="preserve">
      2) туберкулезбен ауыратын науқастарға медициналық-әлеуметтік көмек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кешенді тариф бойынша көрсетілген медициналық көмектің тізілімі;</w:t>
      </w:r>
    </w:p>
    <w:p>
      <w:pPr>
        <w:spacing w:after="0"/>
        <w:ind w:left="0"/>
        <w:jc w:val="both"/>
      </w:pPr>
      <w:r>
        <w:rPr>
          <w:rFonts w:ascii="Times New Roman"/>
          <w:b w:val="false"/>
          <w:i w:val="false"/>
          <w:color w:val="000000"/>
          <w:sz w:val="28"/>
        </w:rPr>
        <w:t xml:space="preserve">
      3) туберкулезбен ауыратын науқастарға медициналық-әлеуметтік көмек көрсеткені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бірлесіп Орындаушыны тарта отырып, көрсетілген медициналық көмектің және консультациялық-диагностикалық қызметтердің тізілімі;</w:t>
      </w:r>
    </w:p>
    <w:p>
      <w:pPr>
        <w:spacing w:after="0"/>
        <w:ind w:left="0"/>
        <w:jc w:val="both"/>
      </w:pPr>
      <w:r>
        <w:rPr>
          <w:rFonts w:ascii="Times New Roman"/>
          <w:b w:val="false"/>
          <w:i w:val="false"/>
          <w:color w:val="000000"/>
          <w:sz w:val="28"/>
        </w:rPr>
        <w:t xml:space="preserve">
      4) туберкулезбен ауыратын науқастарға медициналық-әлеуметтік көмек көрсету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туберкулезге қарсы препараттарды қолдану жөніндегі тізілім;</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деректер көзі - "Туберкулезбен ауыратын науқастардың ұлттық тіркелімі" ақпараттық жүйесі, "Дәрі-дәрмекпен қамтамасыз ету"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Туберкулезбен ауыратын</w:t>
            </w:r>
            <w:r>
              <w:br/>
            </w:r>
            <w:r>
              <w:rPr>
                <w:rFonts w:ascii="Times New Roman"/>
                <w:b w:val="false"/>
                <w:i w:val="false"/>
                <w:color w:val="000000"/>
                <w:sz w:val="20"/>
              </w:rPr>
              <w:t>науқастарға медициналық-</w:t>
            </w:r>
            <w:r>
              <w:br/>
            </w:r>
            <w:r>
              <w:rPr>
                <w:rFonts w:ascii="Times New Roman"/>
                <w:b w:val="false"/>
                <w:i w:val="false"/>
                <w:color w:val="000000"/>
                <w:sz w:val="20"/>
              </w:rPr>
              <w:t>әлеуметтік көмек көрсеткені</w:t>
            </w:r>
            <w:r>
              <w:br/>
            </w:r>
            <w:r>
              <w:rPr>
                <w:rFonts w:ascii="Times New Roman"/>
                <w:b w:val="false"/>
                <w:i w:val="false"/>
                <w:color w:val="000000"/>
                <w:sz w:val="20"/>
              </w:rPr>
              <w:t>үшін шот-тізілімге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37" w:id="175"/>
    <w:p>
      <w:pPr>
        <w:spacing w:after="0"/>
        <w:ind w:left="0"/>
        <w:jc w:val="left"/>
      </w:pPr>
      <w:r>
        <w:rPr>
          <w:rFonts w:ascii="Times New Roman"/>
          <w:b/>
          <w:i w:val="false"/>
          <w:color w:val="000000"/>
        </w:rPr>
        <w:t xml:space="preserve"> Туберкулезбен ауыратын науқастар қозғалысының тізілімі* кезең: 20___жылғы "__" ______ бастап 20___жылғы "__" _______ дейін</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1651"/>
        <w:gridCol w:w="2184"/>
        <w:gridCol w:w="819"/>
        <w:gridCol w:w="1046"/>
        <w:gridCol w:w="819"/>
        <w:gridCol w:w="1046"/>
        <w:gridCol w:w="2186"/>
        <w:gridCol w:w="1503"/>
      </w:tblGrid>
      <w:tr>
        <w:trPr>
          <w:trHeight w:val="30" w:hRule="atLeast"/>
        </w:trPr>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(айдың күнтізбелік күні)</w:t>
            </w:r>
          </w:p>
        </w:tc>
        <w:tc>
          <w:tcPr>
            <w:tcW w:w="2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күнінің басында тіркелген туберкулезбен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туберкулезбен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туберкулезбен ауыратын науқастардың саны</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күнінің соңына тіркелген туберкулезбен ауыратын науқастардың саны</w:t>
            </w:r>
          </w:p>
        </w:tc>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орташа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деректер көзі - "Туберкулезбен ауыратын науқастардың ұлттық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Туберкулезбен ауыратын</w:t>
            </w:r>
            <w:r>
              <w:br/>
            </w:r>
            <w:r>
              <w:rPr>
                <w:rFonts w:ascii="Times New Roman"/>
                <w:b w:val="false"/>
                <w:i w:val="false"/>
                <w:color w:val="000000"/>
                <w:sz w:val="20"/>
              </w:rPr>
              <w:t>науқастарға медициналық-</w:t>
            </w:r>
            <w:r>
              <w:br/>
            </w:r>
            <w:r>
              <w:rPr>
                <w:rFonts w:ascii="Times New Roman"/>
                <w:b w:val="false"/>
                <w:i w:val="false"/>
                <w:color w:val="000000"/>
                <w:sz w:val="20"/>
              </w:rPr>
              <w:t>әлеуметтік көмек көрсеткені</w:t>
            </w:r>
            <w:r>
              <w:br/>
            </w:r>
            <w:r>
              <w:rPr>
                <w:rFonts w:ascii="Times New Roman"/>
                <w:b w:val="false"/>
                <w:i w:val="false"/>
                <w:color w:val="000000"/>
                <w:sz w:val="20"/>
              </w:rPr>
              <w:t>үшін шот-тізілімге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39" w:id="176"/>
    <w:p>
      <w:pPr>
        <w:spacing w:after="0"/>
        <w:ind w:left="0"/>
        <w:jc w:val="left"/>
      </w:pPr>
      <w:r>
        <w:rPr>
          <w:rFonts w:ascii="Times New Roman"/>
          <w:b/>
          <w:i w:val="false"/>
          <w:color w:val="000000"/>
        </w:rPr>
        <w:t xml:space="preserve"> Туберкулезбен ауыратындарға кешенді тариф бойынша көрсетілген медициналық көмек тізілімі* кезең: 20___жылғы "__" ______ бастап 20___жылғы "__" _______ дейін</w:t>
      </w:r>
    </w:p>
    <w:bookmarkEnd w:id="176"/>
    <w:p>
      <w:pPr>
        <w:spacing w:after="0"/>
        <w:ind w:left="0"/>
        <w:jc w:val="both"/>
      </w:pPr>
      <w:r>
        <w:rPr>
          <w:rFonts w:ascii="Times New Roman"/>
          <w:b w:val="false"/>
          <w:i w:val="false"/>
          <w:color w:val="000000"/>
          <w:sz w:val="28"/>
        </w:rPr>
        <w:t>
      №1 кесте: Консультациялық-диагностикалық көрсетілген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Стационарлық және стационарды алмастыратын медициналық көмек нысанындағы мамандандырылған медициналық көмектің емделген жағдайларының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786"/>
        <w:gridCol w:w="789"/>
        <w:gridCol w:w="789"/>
        <w:gridCol w:w="789"/>
        <w:gridCol w:w="792"/>
        <w:gridCol w:w="792"/>
        <w:gridCol w:w="1653"/>
        <w:gridCol w:w="752"/>
        <w:gridCol w:w="1239"/>
        <w:gridCol w:w="1167"/>
        <w:gridCol w:w="1168"/>
      </w:tblGrid>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жағдайлар______оның ішінде:</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жиыны________оның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жиыны_______, 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Қалпына келтіру емінің және медициналық оңалтудың емделген жағдайларының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0"/>
        <w:gridCol w:w="868"/>
        <w:gridCol w:w="872"/>
        <w:gridCol w:w="872"/>
        <w:gridCol w:w="872"/>
        <w:gridCol w:w="875"/>
        <w:gridCol w:w="875"/>
        <w:gridCol w:w="1827"/>
        <w:gridCol w:w="830"/>
        <w:gridCol w:w="1369"/>
        <w:gridCol w:w="1290"/>
      </w:tblGrid>
      <w:tr>
        <w:trPr>
          <w:trHeight w:val="30" w:hRule="atLeast"/>
        </w:trPr>
        <w:tc>
          <w:tcPr>
            <w:tcW w:w="1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жағдайлар______оның ішінде:</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жиыны________оның ішінде: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жиыны_______, оның ішінде: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3"/>
        <w:gridCol w:w="3230"/>
        <w:gridCol w:w="3231"/>
        <w:gridCol w:w="2616"/>
      </w:tblGrid>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Емедлген жағдайлардың саны</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жағдайлар______оның ішінде:</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Туберкулезбен ауыратын</w:t>
            </w:r>
            <w:r>
              <w:br/>
            </w:r>
            <w:r>
              <w:rPr>
                <w:rFonts w:ascii="Times New Roman"/>
                <w:b w:val="false"/>
                <w:i w:val="false"/>
                <w:color w:val="000000"/>
                <w:sz w:val="20"/>
              </w:rPr>
              <w:t>науқастарға медициналық-</w:t>
            </w:r>
            <w:r>
              <w:br/>
            </w:r>
            <w:r>
              <w:rPr>
                <w:rFonts w:ascii="Times New Roman"/>
                <w:b w:val="false"/>
                <w:i w:val="false"/>
                <w:color w:val="000000"/>
                <w:sz w:val="20"/>
              </w:rPr>
              <w:t>әлеуметтік көмек көрсеткені</w:t>
            </w:r>
            <w:r>
              <w:br/>
            </w:r>
            <w:r>
              <w:rPr>
                <w:rFonts w:ascii="Times New Roman"/>
                <w:b w:val="false"/>
                <w:i w:val="false"/>
                <w:color w:val="000000"/>
                <w:sz w:val="20"/>
              </w:rPr>
              <w:t>үшін шот-тізілімге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1" w:id="177"/>
    <w:p>
      <w:pPr>
        <w:spacing w:after="0"/>
        <w:ind w:left="0"/>
        <w:jc w:val="left"/>
      </w:pPr>
      <w:r>
        <w:rPr>
          <w:rFonts w:ascii="Times New Roman"/>
          <w:b/>
          <w:i w:val="false"/>
          <w:color w:val="000000"/>
        </w:rPr>
        <w:t xml:space="preserve"> Бірлесіп орындаушыны тарта отырып, көрсетілген медициналық көмектің және консультациялық-диагностикалық қызметтердің тізілімі* кезең: 20___жылғы "__" ______ бастап 20___жылғы "__" _______ дейін</w:t>
      </w:r>
    </w:p>
    <w:bookmarkEnd w:id="177"/>
    <w:p>
      <w:pPr>
        <w:spacing w:after="0"/>
        <w:ind w:left="0"/>
        <w:jc w:val="both"/>
      </w:pPr>
      <w:r>
        <w:rPr>
          <w:rFonts w:ascii="Times New Roman"/>
          <w:b w:val="false"/>
          <w:i w:val="false"/>
          <w:color w:val="000000"/>
          <w:sz w:val="28"/>
        </w:rPr>
        <w:t>
      №1 кесте: Консультациялық-диагностикалық көрсетілген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2"/>
        <w:gridCol w:w="2708"/>
        <w:gridCol w:w="2709"/>
        <w:gridCol w:w="1632"/>
        <w:gridCol w:w="1278"/>
        <w:gridCol w:w="1281"/>
      </w:tblGrid>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құны, теңге</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атауы______________________________(қоса орындау шарты бойынша _________№___)</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 шарты бойынша қызметтер, барлығы: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жолдамасы бойынша, жиыны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көрсеткіштер бойынша, жиыны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орындаушының бейінді мамандарының жолдамалары бойынша (қосымша қызметтер), жиыны</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 шартына енгізілмеген қызметтер, барлығы: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жолдамасы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көрсеткіштер бойынша,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орындаушының бейінді мамандарының жолдамалары бойынша (қосымша қызметтер),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Стационарлық және стационарды алмастыратын медициналық көмек нысанындағы мамандандырылған медициналық көмектің емделген жағдайларының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846"/>
        <w:gridCol w:w="848"/>
        <w:gridCol w:w="848"/>
        <w:gridCol w:w="848"/>
        <w:gridCol w:w="848"/>
        <w:gridCol w:w="848"/>
        <w:gridCol w:w="1864"/>
        <w:gridCol w:w="848"/>
        <w:gridCol w:w="1398"/>
        <w:gridCol w:w="1318"/>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атауы______________________________(қоса орындау шарты бойынша _________№___)</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жиынтығы,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 шартына енгізілмеген барлық жағдайда, барлығы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жиынтығы,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4"/>
        <w:gridCol w:w="3074"/>
        <w:gridCol w:w="3076"/>
        <w:gridCol w:w="3076"/>
      </w:tblGrid>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Емедлген жағдайлардың саны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атауы______________________________(қоса орындау шарты бойынша 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 шартына енгізілмеген барлық жағдайда, барлығы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Туберкулезбен ауыратын науқастардың санаторий-курорттық емделген жағдайлардың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846"/>
        <w:gridCol w:w="848"/>
        <w:gridCol w:w="848"/>
        <w:gridCol w:w="848"/>
        <w:gridCol w:w="848"/>
        <w:gridCol w:w="848"/>
        <w:gridCol w:w="1864"/>
        <w:gridCol w:w="848"/>
        <w:gridCol w:w="1398"/>
        <w:gridCol w:w="1318"/>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атауы______________________________(қоса орындау шарты бойынша _________№___)</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жиынтығы,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 шартына енгізілмеген барлық жағдайда, барлығы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жиынтығы, оның ішінде:</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4"/>
        <w:gridCol w:w="3074"/>
        <w:gridCol w:w="3076"/>
        <w:gridCol w:w="3076"/>
      </w:tblGrid>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Емедлген жағдайлардың саны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Жағдайлар саны</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атауы______________________________(қоса орындау шарты бойынша 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 орындау шартына енгізілмеген барлық жағдайда, барлығы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Туберкулезбен ауыратын</w:t>
            </w:r>
            <w:r>
              <w:br/>
            </w:r>
            <w:r>
              <w:rPr>
                <w:rFonts w:ascii="Times New Roman"/>
                <w:b w:val="false"/>
                <w:i w:val="false"/>
                <w:color w:val="000000"/>
                <w:sz w:val="20"/>
              </w:rPr>
              <w:t>науқастарға медициналық-</w:t>
            </w:r>
            <w:r>
              <w:br/>
            </w:r>
            <w:r>
              <w:rPr>
                <w:rFonts w:ascii="Times New Roman"/>
                <w:b w:val="false"/>
                <w:i w:val="false"/>
                <w:color w:val="000000"/>
                <w:sz w:val="20"/>
              </w:rPr>
              <w:t>әлеуметтік көмек көрсеткені</w:t>
            </w:r>
            <w:r>
              <w:br/>
            </w:r>
            <w:r>
              <w:rPr>
                <w:rFonts w:ascii="Times New Roman"/>
                <w:b w:val="false"/>
                <w:i w:val="false"/>
                <w:color w:val="000000"/>
                <w:sz w:val="20"/>
              </w:rPr>
              <w:t>үшін шот-тізілімге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43" w:id="178"/>
    <w:p>
      <w:pPr>
        <w:spacing w:after="0"/>
        <w:ind w:left="0"/>
        <w:jc w:val="left"/>
      </w:pPr>
      <w:r>
        <w:rPr>
          <w:rFonts w:ascii="Times New Roman"/>
          <w:b/>
          <w:i w:val="false"/>
          <w:color w:val="000000"/>
        </w:rPr>
        <w:t xml:space="preserve"> Туберкулезге қарсы препараттарды қабылдау бойынша тізілім * кезең: 20___жылғы "__" ______ бастап 20___жылғы "__" _______ дейін</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48"/>
        <w:gridCol w:w="848"/>
        <w:gridCol w:w="1866"/>
        <w:gridCol w:w="848"/>
        <w:gridCol w:w="848"/>
        <w:gridCol w:w="848"/>
        <w:gridCol w:w="1792"/>
        <w:gridCol w:w="1794"/>
        <w:gridCol w:w="1318"/>
        <w:gridCol w:w="384"/>
        <w:gridCol w:w="385"/>
      </w:tblGrid>
      <w:tr>
        <w:trPr>
          <w:trHeight w:val="30" w:hRule="atLeast"/>
        </w:trPr>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ЖСН</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 шығыны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Препапраттың атауы</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Шығарылған күні</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мг дозасы</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бірлік, теңге құны</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дозасы, мг</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саны</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 қабылдаған жиынтық, оның ішінде:</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испансерлік есепте тұратын туберкулезбен ауыратын науқастар бойынша, жиыны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есепте тұрмайтын туберкулезбен ауыратын науқастар бойынша, жиыны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_______________________________________________________________________________,жиыны</w:t>
            </w:r>
            <w:r>
              <w:br/>
            </w:r>
            <w:r>
              <w:rPr>
                <w:rFonts w:ascii="Times New Roman"/>
                <w:b w:val="false"/>
                <w:i w:val="false"/>
                <w:color w:val="000000"/>
                <w:sz w:val="20"/>
              </w:rPr>
              <w:t>
(туберкулезбен ауыратындар есепте тұрған туберкулез диспансерінің атауы,)</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*-деректер көзі - "Онкологиялық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90-қосымша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46" w:id="179"/>
    <w:p>
      <w:pPr>
        <w:spacing w:after="0"/>
        <w:ind w:left="0"/>
        <w:jc w:val="left"/>
      </w:pPr>
      <w:r>
        <w:rPr>
          <w:rFonts w:ascii="Times New Roman"/>
          <w:b/>
          <w:i w:val="false"/>
          <w:color w:val="000000"/>
        </w:rPr>
        <w:t xml:space="preserve"> Туберкулезбен науқастарға медициналық-әлеуметтік көмек көрсету бойынша қызметтерді сатып алу шартын орындау хаттамасы  20 ___ жылғы "___" _____________№_______  кезең: 20 ___ жылғы "___" ____________ бастап 20 ___ жылғы "___" ___________ дейін  20 ___ жылғы "___" _________ № ____ шарты бойынша</w:t>
      </w:r>
    </w:p>
    <w:bookmarkEnd w:id="179"/>
    <w:p>
      <w:pPr>
        <w:spacing w:after="0"/>
        <w:ind w:left="0"/>
        <w:jc w:val="both"/>
      </w:pPr>
      <w:r>
        <w:rPr>
          <w:rFonts w:ascii="Times New Roman"/>
          <w:b w:val="false"/>
          <w:i w:val="false"/>
          <w:color w:val="000000"/>
          <w:sz w:val="28"/>
        </w:rPr>
        <w:t>
      Қаржыландыру көзі 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 1 кесте. Туберкулезбен науқастарға медициналық-әлеуметтік көмек көрсеткені үшін ақы төлеуге қабылданатын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4530"/>
        <w:gridCol w:w="1943"/>
        <w:gridCol w:w="1249"/>
        <w:gridCol w:w="1945"/>
      </w:tblGrid>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теңге</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науқастарға медициналық-әлеуметтік көмек көрсеткені үшін жиыны, оның ішінде:</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бойынша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еткені үшін</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Туберкулезбен науқастарға медициналық-әлеуметтік көмек көрсеткені үшін кешенді тариф бойынша ақы төлеуге қабылданатын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0"/>
        <w:gridCol w:w="3323"/>
        <w:gridCol w:w="1433"/>
        <w:gridCol w:w="901"/>
        <w:gridCol w:w="1474"/>
        <w:gridCol w:w="932"/>
        <w:gridCol w:w="1434"/>
        <w:gridCol w:w="903"/>
      </w:tblGrid>
      <w:tr>
        <w:trPr>
          <w:trHeight w:val="30" w:hRule="atLeast"/>
        </w:trPr>
        <w:tc>
          <w:tcPr>
            <w:tcW w:w="1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жатпайды, оның ішінде ішінара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науқастардың орташа тізімдік саны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мониторингтен өткен емдеуге жатқызу жағдайларының тізілімі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мониторингтен өткен емдеуге жатқызу жағдайларының тізілімі</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 аяқталған жағдайлар бойынша есепті және өткен кезеңдер үшін сома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 (қызмет) көрсетудің расталмаған фактілері үшін ұстап қалу сомасы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сапасы мен көлемінің мониторингі нәтижелері бойынша жиыны</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Туберкулезге қарсы препараттармен қамтамасыз ету бойынша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8"/>
        <w:gridCol w:w="2405"/>
        <w:gridCol w:w="2272"/>
        <w:gridCol w:w="2272"/>
        <w:gridCol w:w="2273"/>
      </w:tblGrid>
      <w:tr>
        <w:trPr>
          <w:trHeight w:val="30" w:hRule="atLeast"/>
        </w:trPr>
        <w:tc>
          <w:tcPr>
            <w:tcW w:w="30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туберкулезге қарсы препараттарды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алынды, теңге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 кесте. Өзге төлемдер/шегерімдер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6277"/>
        <w:gridCol w:w="2008"/>
        <w:gridCol w:w="2008"/>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(өзге шегерімдерді / төлемдерді енгізу кезінде анықтамалықтан таңдалған себептер)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сомасы теңге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 - деректер көзі- "Туберкулезбен науқастардың ұлттық тізілімі"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Туберкулезбен науқастарға</w:t>
            </w:r>
            <w:r>
              <w:br/>
            </w:r>
            <w:r>
              <w:rPr>
                <w:rFonts w:ascii="Times New Roman"/>
                <w:b w:val="false"/>
                <w:i w:val="false"/>
                <w:color w:val="000000"/>
                <w:sz w:val="20"/>
              </w:rPr>
              <w:t>медициналық-әлеуметтік көмек</w:t>
            </w:r>
            <w:r>
              <w:br/>
            </w:r>
            <w:r>
              <w:rPr>
                <w:rFonts w:ascii="Times New Roman"/>
                <w:b w:val="false"/>
                <w:i w:val="false"/>
                <w:color w:val="000000"/>
                <w:sz w:val="20"/>
              </w:rPr>
              <w:t>көрсету бойынша қызметтерді</w:t>
            </w:r>
            <w:r>
              <w:br/>
            </w:r>
            <w:r>
              <w:rPr>
                <w:rFonts w:ascii="Times New Roman"/>
                <w:b w:val="false"/>
                <w:i w:val="false"/>
                <w:color w:val="000000"/>
                <w:sz w:val="20"/>
              </w:rPr>
              <w:t xml:space="preserve">сатып алу шартын орындау </w:t>
            </w:r>
            <w:r>
              <w:br/>
            </w:r>
            <w:r>
              <w:rPr>
                <w:rFonts w:ascii="Times New Roman"/>
                <w:b w:val="false"/>
                <w:i w:val="false"/>
                <w:color w:val="000000"/>
                <w:sz w:val="20"/>
              </w:rPr>
              <w:t>хаттамасына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48" w:id="180"/>
    <w:p>
      <w:pPr>
        <w:spacing w:after="0"/>
        <w:ind w:left="0"/>
        <w:jc w:val="left"/>
      </w:pPr>
      <w:r>
        <w:rPr>
          <w:rFonts w:ascii="Times New Roman"/>
          <w:b/>
          <w:i w:val="false"/>
          <w:color w:val="000000"/>
        </w:rPr>
        <w:t xml:space="preserve"> Қайтыс болғаны туралы мәлімет уақытылы тіркелмеген туберкулезбен науқастардың тізілімі* </w:t>
      </w:r>
    </w:p>
    <w:bookmarkEnd w:id="180"/>
    <w:p>
      <w:pPr>
        <w:spacing w:after="0"/>
        <w:ind w:left="0"/>
        <w:jc w:val="both"/>
      </w:pPr>
      <w:r>
        <w:rPr>
          <w:rFonts w:ascii="Times New Roman"/>
          <w:b w:val="false"/>
          <w:i w:val="false"/>
          <w:color w:val="000000"/>
          <w:sz w:val="28"/>
        </w:rPr>
        <w:t>
      Айына кешенді тариф:_________ теңге</w:t>
      </w:r>
    </w:p>
    <w:p>
      <w:pPr>
        <w:spacing w:after="0"/>
        <w:ind w:left="0"/>
        <w:jc w:val="both"/>
      </w:pPr>
      <w:r>
        <w:rPr>
          <w:rFonts w:ascii="Times New Roman"/>
          <w:b w:val="false"/>
          <w:i w:val="false"/>
          <w:color w:val="000000"/>
          <w:sz w:val="28"/>
        </w:rPr>
        <w:t>
      Күніне кешенді тариф: 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6"/>
        <w:gridCol w:w="1123"/>
        <w:gridCol w:w="1123"/>
        <w:gridCol w:w="1123"/>
        <w:gridCol w:w="1124"/>
        <w:gridCol w:w="2686"/>
        <w:gridCol w:w="1124"/>
        <w:gridCol w:w="1436"/>
        <w:gridCol w:w="1125"/>
      </w:tblGrid>
      <w:tr>
        <w:trPr>
          <w:trHeight w:val="30" w:hRule="atLeast"/>
        </w:trPr>
        <w:tc>
          <w:tcPr>
            <w:tcW w:w="14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қойылғаны күні</w:t>
            </w:r>
          </w:p>
        </w:tc>
        <w:tc>
          <w:tcPr>
            <w:tcW w:w="11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күні</w:t>
            </w:r>
          </w:p>
        </w:tc>
        <w:tc>
          <w:tcPr>
            <w:tcW w:w="2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күнінен кейін есепте болған күндерінің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Шешуге жататын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уақытылы шығарыламағыны үшін</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 санкциялары</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 - деректер көзі- "Туберкулезбен науқастардың ұлттық тізілімі"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91-қосымша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1" w:id="181"/>
    <w:p>
      <w:pPr>
        <w:spacing w:after="0"/>
        <w:ind w:left="0"/>
        <w:jc w:val="left"/>
      </w:pPr>
      <w:r>
        <w:rPr>
          <w:rFonts w:ascii="Times New Roman"/>
          <w:b/>
          <w:i w:val="false"/>
          <w:color w:val="000000"/>
        </w:rPr>
        <w:t xml:space="preserve"> Туберкулезбен науқастарға медициналық-әлеуметтік көмек көрсеткені үшін көрсетілген қызметтер актісі  20 ___ жылғы "___" _____________№_______  кезең: 20 ___ жылғы "___" ____________ бастап 20 ___ жылғы "___" ___________ дейін  20 ___ жылғы "___" _________ № ____ шарты бойынша</w:t>
      </w:r>
    </w:p>
    <w:bookmarkEnd w:id="181"/>
    <w:p>
      <w:pPr>
        <w:spacing w:after="0"/>
        <w:ind w:left="0"/>
        <w:jc w:val="both"/>
      </w:pPr>
      <w:r>
        <w:rPr>
          <w:rFonts w:ascii="Times New Roman"/>
          <w:b w:val="false"/>
          <w:i w:val="false"/>
          <w:color w:val="000000"/>
          <w:sz w:val="28"/>
        </w:rPr>
        <w:t>
      Қаржыландыру көзі: ____________________________________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xml:space="preserve">
      Шарттың жалпы сомасы: </w:t>
      </w:r>
    </w:p>
    <w:p>
      <w:pPr>
        <w:spacing w:after="0"/>
        <w:ind w:left="0"/>
        <w:jc w:val="both"/>
      </w:pPr>
      <w:r>
        <w:rPr>
          <w:rFonts w:ascii="Times New Roman"/>
          <w:b w:val="false"/>
          <w:i w:val="false"/>
          <w:color w:val="000000"/>
          <w:sz w:val="28"/>
        </w:rPr>
        <w:t>
      _________________________________________________________ теңге</w:t>
      </w:r>
    </w:p>
    <w:p>
      <w:pPr>
        <w:spacing w:after="0"/>
        <w:ind w:left="0"/>
        <w:jc w:val="both"/>
      </w:pPr>
      <w:r>
        <w:rPr>
          <w:rFonts w:ascii="Times New Roman"/>
          <w:b w:val="false"/>
          <w:i w:val="false"/>
          <w:color w:val="000000"/>
          <w:sz w:val="28"/>
        </w:rPr>
        <w:t>
      Төленген аванстың жалпы сомасыа: _____________________________________ теңге</w:t>
      </w:r>
    </w:p>
    <w:p>
      <w:pPr>
        <w:spacing w:after="0"/>
        <w:ind w:left="0"/>
        <w:jc w:val="both"/>
      </w:pPr>
      <w:r>
        <w:rPr>
          <w:rFonts w:ascii="Times New Roman"/>
          <w:b w:val="false"/>
          <w:i w:val="false"/>
          <w:color w:val="000000"/>
          <w:sz w:val="28"/>
        </w:rPr>
        <w:t>
      Желтоқсан айында төленген аванстың сомасы</w:t>
      </w:r>
    </w:p>
    <w:p>
      <w:pPr>
        <w:spacing w:after="0"/>
        <w:ind w:left="0"/>
        <w:jc w:val="both"/>
      </w:pPr>
      <w:r>
        <w:rPr>
          <w:rFonts w:ascii="Times New Roman"/>
          <w:b w:val="false"/>
          <w:i w:val="false"/>
          <w:color w:val="000000"/>
          <w:sz w:val="28"/>
        </w:rPr>
        <w:t>
      Төленген жұмыстардың (көрсетілген қызметтердің) жалпы сомасы: ___________ теңге</w:t>
      </w:r>
    </w:p>
    <w:p>
      <w:pPr>
        <w:spacing w:after="0"/>
        <w:ind w:left="0"/>
        <w:jc w:val="both"/>
      </w:pPr>
      <w:r>
        <w:rPr>
          <w:rFonts w:ascii="Times New Roman"/>
          <w:b w:val="false"/>
          <w:i w:val="false"/>
          <w:color w:val="000000"/>
          <w:sz w:val="28"/>
        </w:rPr>
        <w:t xml:space="preserve">
      Орындалған жұмыстардың (көрсетілген қызметтердің) жалпы құны: </w:t>
      </w:r>
    </w:p>
    <w:p>
      <w:pPr>
        <w:spacing w:after="0"/>
        <w:ind w:left="0"/>
        <w:jc w:val="both"/>
      </w:pPr>
      <w:r>
        <w:rPr>
          <w:rFonts w:ascii="Times New Roman"/>
          <w:b w:val="false"/>
          <w:i w:val="false"/>
          <w:color w:val="000000"/>
          <w:sz w:val="28"/>
        </w:rPr>
        <w:t>
      ______________________________теңге</w:t>
      </w:r>
    </w:p>
    <w:p>
      <w:pPr>
        <w:spacing w:after="0"/>
        <w:ind w:left="0"/>
        <w:jc w:val="both"/>
      </w:pPr>
      <w:r>
        <w:rPr>
          <w:rFonts w:ascii="Times New Roman"/>
          <w:b w:val="false"/>
          <w:i w:val="false"/>
          <w:color w:val="000000"/>
          <w:sz w:val="28"/>
        </w:rPr>
        <w:t>
      №1 кесте. Туберкулезбен ауыратындарға медициналық-әлеуметтік көмек көрсеткені үшін ақы төлеуге қабылданған соманың есебі</w:t>
      </w:r>
    </w:p>
    <w:p>
      <w:pPr>
        <w:spacing w:after="0"/>
        <w:ind w:left="0"/>
        <w:jc w:val="both"/>
      </w:pPr>
      <w:r>
        <w:rPr>
          <w:rFonts w:ascii="Times New Roman"/>
          <w:b w:val="false"/>
          <w:i w:val="false"/>
          <w:color w:val="000000"/>
          <w:sz w:val="28"/>
        </w:rPr>
        <w:t>
      Айына кешенді тариф: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5042"/>
        <w:gridCol w:w="2164"/>
        <w:gridCol w:w="2164"/>
      </w:tblGrid>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Аұы төлеуге қабылданды, теңге</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медициналық-әлеуметтік көмек көрсеткені үшін барлығы, оның ішінде: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бойынша</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туберкулезге қарсы препараттармен қамтамасыз ету үшін</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ақы төлеуге</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Кешенді тариф бойынша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2390"/>
        <w:gridCol w:w="4460"/>
        <w:gridCol w:w="1932"/>
        <w:gridCol w:w="1932"/>
      </w:tblGrid>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ОНЭТ-те тіркелген туберкулезбен ауыратын науқастардың орташа тізімдік саны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Аұы төлеуге қабылданды, теңге</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ауыратындарға медициналық-әлеуметтік көмек көрсету</w:t>
            </w:r>
          </w:p>
        </w:tc>
        <w:tc>
          <w:tcPr>
            <w:tcW w:w="4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Туберкулезге қарсы препараттармен қамтамасыз ету бойынша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5"/>
        <w:gridCol w:w="2950"/>
        <w:gridCol w:w="2787"/>
        <w:gridCol w:w="2788"/>
      </w:tblGrid>
      <w:tr>
        <w:trPr>
          <w:trHeight w:val="30" w:hRule="atLeast"/>
        </w:trPr>
        <w:tc>
          <w:tcPr>
            <w:tcW w:w="3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Туберкулезбен ауыратын науқастарға туберкулезге қарсы препараттарды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Аұы төлеуге қабылданды, теңге</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4 кесте. Өзге төлемдер/шегерімдер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7"/>
        <w:gridCol w:w="6277"/>
        <w:gridCol w:w="2008"/>
        <w:gridCol w:w="2008"/>
      </w:tblGrid>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Тағайындау (өзге шегерімдерді / төлемдерді енгізу кезінде анықтамалықтан таңдалған себептер)</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сомасы теңге</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ақы төлеуге қабылданғаны: _____________ теңге, оның ішінде:</w:t>
      </w:r>
    </w:p>
    <w:p>
      <w:pPr>
        <w:spacing w:after="0"/>
        <w:ind w:left="0"/>
        <w:jc w:val="both"/>
      </w:pPr>
      <w:r>
        <w:rPr>
          <w:rFonts w:ascii="Times New Roman"/>
          <w:b w:val="false"/>
          <w:i w:val="false"/>
          <w:color w:val="000000"/>
          <w:sz w:val="28"/>
        </w:rPr>
        <w:t>
      1. ұсталған сома : _____________ теңге, оның ішінде:</w:t>
      </w:r>
    </w:p>
    <w:p>
      <w:pPr>
        <w:spacing w:after="0"/>
        <w:ind w:left="0"/>
        <w:jc w:val="both"/>
      </w:pPr>
      <w:r>
        <w:rPr>
          <w:rFonts w:ascii="Times New Roman"/>
          <w:b w:val="false"/>
          <w:i w:val="false"/>
          <w:color w:val="000000"/>
          <w:sz w:val="28"/>
        </w:rPr>
        <w:t>
      1.1. сапа мен көлем монитрингісінің нәтижелері бойынша: _____________ теңге;</w:t>
      </w:r>
    </w:p>
    <w:p>
      <w:pPr>
        <w:spacing w:after="0"/>
        <w:ind w:left="0"/>
        <w:jc w:val="both"/>
      </w:pPr>
      <w:r>
        <w:rPr>
          <w:rFonts w:ascii="Times New Roman"/>
          <w:b w:val="false"/>
          <w:i w:val="false"/>
          <w:color w:val="000000"/>
          <w:sz w:val="28"/>
        </w:rPr>
        <w:t>
      1.2. шарттан тыс қызметтер бойынша:__________ теңге;</w:t>
      </w:r>
    </w:p>
    <w:p>
      <w:pPr>
        <w:spacing w:after="0"/>
        <w:ind w:left="0"/>
        <w:jc w:val="both"/>
      </w:pPr>
      <w:r>
        <w:rPr>
          <w:rFonts w:ascii="Times New Roman"/>
          <w:b w:val="false"/>
          <w:i w:val="false"/>
          <w:color w:val="000000"/>
          <w:sz w:val="28"/>
        </w:rPr>
        <w:t>
      1.3</w:t>
      </w:r>
    </w:p>
    <w:p>
      <w:pPr>
        <w:spacing w:after="0"/>
        <w:ind w:left="0"/>
        <w:jc w:val="both"/>
      </w:pPr>
      <w:r>
        <w:rPr>
          <w:rFonts w:ascii="Times New Roman"/>
          <w:b w:val="false"/>
          <w:i w:val="false"/>
          <w:color w:val="000000"/>
          <w:sz w:val="28"/>
        </w:rPr>
        <w:t>
      2. шешілген сома: ____________ теңге / қабылданған: ___________ теңге,соның ішінде:</w:t>
      </w:r>
    </w:p>
    <w:p>
      <w:pPr>
        <w:spacing w:after="0"/>
        <w:ind w:left="0"/>
        <w:jc w:val="both"/>
      </w:pPr>
      <w:r>
        <w:rPr>
          <w:rFonts w:ascii="Times New Roman"/>
          <w:b w:val="false"/>
          <w:i w:val="false"/>
          <w:color w:val="000000"/>
          <w:sz w:val="28"/>
        </w:rPr>
        <w:t>
      2.1. төлемдер: ______________ теңге,</w:t>
      </w:r>
    </w:p>
    <w:p>
      <w:pPr>
        <w:spacing w:after="0"/>
        <w:ind w:left="0"/>
        <w:jc w:val="both"/>
      </w:pPr>
      <w:r>
        <w:rPr>
          <w:rFonts w:ascii="Times New Roman"/>
          <w:b w:val="false"/>
          <w:i w:val="false"/>
          <w:color w:val="000000"/>
          <w:sz w:val="28"/>
        </w:rPr>
        <w:t>
      2.2. шегерулер: _____________ теңге.</w:t>
      </w:r>
    </w:p>
    <w:p>
      <w:pPr>
        <w:spacing w:after="0"/>
        <w:ind w:left="0"/>
        <w:jc w:val="both"/>
      </w:pPr>
      <w:r>
        <w:rPr>
          <w:rFonts w:ascii="Times New Roman"/>
          <w:b w:val="false"/>
          <w:i w:val="false"/>
          <w:color w:val="000000"/>
          <w:sz w:val="28"/>
        </w:rPr>
        <w:t>
      Бұрын төленген авансты ұстап қалу үшін сома__________________теңге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қалдығы____________________теңге</w:t>
      </w:r>
    </w:p>
    <w:p>
      <w:pPr>
        <w:spacing w:after="0"/>
        <w:ind w:left="0"/>
        <w:jc w:val="both"/>
      </w:pPr>
      <w:r>
        <w:rPr>
          <w:rFonts w:ascii="Times New Roman"/>
          <w:b w:val="false"/>
          <w:i w:val="false"/>
          <w:color w:val="000000"/>
          <w:sz w:val="28"/>
        </w:rPr>
        <w:t>
      Аудару үшін жиыны____________________________________________теңге.</w:t>
      </w:r>
    </w:p>
    <w:tbl>
      <w:tblPr>
        <w:tblW w:w="0" w:type="auto"/>
        <w:tblCellSpacing w:w="0" w:type="auto"/>
        <w:tblBorders>
          <w:top w:val="none"/>
          <w:left w:val="none"/>
          <w:bottom w:val="none"/>
          <w:right w:val="none"/>
          <w:insideH w:val="none"/>
          <w:insideV w:val="none"/>
        </w:tblBorders>
      </w:tblPr>
      <w:tblGrid>
        <w:gridCol w:w="6002"/>
        <w:gridCol w:w="50"/>
        <w:gridCol w:w="6248"/>
      </w:tblGrid>
      <w:tr>
        <w:trPr>
          <w:trHeight w:val="30" w:hRule="atLeast"/>
        </w:trPr>
        <w:tc>
          <w:tcPr>
            <w:tcW w:w="600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 </w:t>
            </w:r>
            <w:r>
              <w:br/>
            </w:r>
            <w:r>
              <w:rPr>
                <w:rFonts w:ascii="Times New Roman"/>
                <w:b w:val="false"/>
                <w:i w:val="false"/>
                <w:color w:val="000000"/>
                <w:sz w:val="20"/>
              </w:rPr>
              <w:t xml:space="preserve">
(тапсырыс берушінің атауы) </w:t>
            </w:r>
            <w:r>
              <w:br/>
            </w:r>
            <w:r>
              <w:rPr>
                <w:rFonts w:ascii="Times New Roman"/>
                <w:b w:val="false"/>
                <w:i w:val="false"/>
                <w:color w:val="000000"/>
                <w:sz w:val="20"/>
              </w:rPr>
              <w:t xml:space="preserve">
Мекенжайы: ________________________ </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(Тегі, аты, әкесінің аты /қолы) (бар болса)</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xml:space="preserve">
(қызмет берушінің атауы) </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 </w:t>
            </w:r>
            <w:r>
              <w:br/>
            </w:r>
            <w:r>
              <w:rPr>
                <w:rFonts w:ascii="Times New Roman"/>
                <w:b w:val="false"/>
                <w:i w:val="false"/>
                <w:color w:val="000000"/>
                <w:sz w:val="20"/>
              </w:rPr>
              <w:t xml:space="preserve">
(Тегі, аты, әкесінің аты /қолы) </w:t>
            </w:r>
            <w:r>
              <w:br/>
            </w:r>
            <w:r>
              <w:rPr>
                <w:rFonts w:ascii="Times New Roman"/>
                <w:b w:val="false"/>
                <w:i w:val="false"/>
                <w:color w:val="000000"/>
                <w:sz w:val="20"/>
              </w:rPr>
              <w:t xml:space="preserve">
(бар болса)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p>
      <w:pPr>
        <w:spacing w:after="0"/>
        <w:ind w:left="0"/>
        <w:jc w:val="both"/>
      </w:pPr>
      <w:r>
        <w:rPr>
          <w:rFonts w:ascii="Times New Roman"/>
          <w:b w:val="false"/>
          <w:i w:val="false"/>
          <w:color w:val="000000"/>
          <w:sz w:val="28"/>
        </w:rPr>
        <w:t>
      Ескертпе*: - деректер көзі- "Туберкулезбен науқастардың ұлттық тізілімі"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92-қосымша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4" w:id="182"/>
    <w:p>
      <w:pPr>
        <w:spacing w:after="0"/>
        <w:ind w:left="0"/>
        <w:jc w:val="left"/>
      </w:pPr>
      <w:r>
        <w:rPr>
          <w:rFonts w:ascii="Times New Roman"/>
          <w:b/>
          <w:i w:val="false"/>
          <w:color w:val="000000"/>
        </w:rPr>
        <w:t xml:space="preserve"> АИТВ жұқтырғандарға және (немесе) ЖИТС-пен ауыратын науқастарға медициналық-әлеуметтік көмек көрсеткені үшін шот-тізілім  20 ___ жылғы "___" _____________№_______  кезең: 20 ___ жылғы "___" ____________ бастап 20 ___ жылғы "___" ___________ дейін  20 ___ жылғы "___" _________ № ____ шарты бойынша</w:t>
      </w:r>
    </w:p>
    <w:bookmarkEnd w:id="182"/>
    <w:p>
      <w:pPr>
        <w:spacing w:after="0"/>
        <w:ind w:left="0"/>
        <w:jc w:val="both"/>
      </w:pPr>
      <w:r>
        <w:rPr>
          <w:rFonts w:ascii="Times New Roman"/>
          <w:b w:val="false"/>
          <w:i w:val="false"/>
          <w:color w:val="000000"/>
          <w:sz w:val="28"/>
        </w:rPr>
        <w:t>
      Қаржыландыру көзі __________________________________________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 1 кесте. АИТВ жұқтырғандарға және (немесе) ЖИТС-пен ауыратын науқастарға медициналық-әлеуметтік көмек көрсеткені үшін ақы төлеуге ұсынылған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7"/>
        <w:gridCol w:w="6748"/>
        <w:gridCol w:w="2715"/>
      </w:tblGrid>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жұқтырғандарға және (немесе) ЖИТС-пен ауыратындарға медициналық-әлеуметтік көмек көрсеткені үшін барлығы:</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 және (немесе) ЖИТС-пен ауыратын бір адамға кешенді тариф бойынша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кабинеттердегі халықтың осал топтары үшін кешенді тариф бойынша</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тексергені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препараттармен қамтамасыз ету үшін</w:t>
            </w:r>
          </w:p>
        </w:tc>
        <w:tc>
          <w:tcPr>
            <w:tcW w:w="2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Айына кешенді тариф: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1645"/>
        <w:gridCol w:w="2441"/>
        <w:gridCol w:w="643"/>
        <w:gridCol w:w="824"/>
        <w:gridCol w:w="643"/>
        <w:gridCol w:w="824"/>
        <w:gridCol w:w="2442"/>
        <w:gridCol w:w="1468"/>
        <w:gridCol w:w="753"/>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 "ОНЭТ" АЖ тіркелген АИТВ жұқтырғандар мен ЖИТС-пен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АИТҚ жұқтырғандар мен ЖИТС-пен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АИТҚ жұқтырғандар мен ЖИТС-пен ауыратын науқастардың саны</w:t>
            </w:r>
          </w:p>
        </w:tc>
        <w:tc>
          <w:tcPr>
            <w:tcW w:w="24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 АЖ тіркелген АИТВ жұқтырғандар мен ЖИТС-пен ауыратын науқастардың саны</w:t>
            </w:r>
          </w:p>
        </w:tc>
        <w:tc>
          <w:tcPr>
            <w:tcW w:w="1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АИТҚ жұқтырғандар мен ЖИТС-пен ауыратын науқастардың орташа тізімдік саны</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жұқтырғандарға және ЖИТС-пен ауыратын науқастарға көрсетілген медициналық-әлеуметтік көмек</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3 кесте. Антиретровирустық препараттармен қамтамасыз ету үшін төлеуге ұсынылған соманы есептеу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27"/>
        <w:gridCol w:w="2600"/>
        <w:gridCol w:w="3916"/>
        <w:gridCol w:w="2457"/>
      </w:tblGrid>
      <w:tr>
        <w:trPr>
          <w:trHeight w:val="30" w:hRule="atLeast"/>
        </w:trPr>
        <w:tc>
          <w:tcPr>
            <w:tcW w:w="33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6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препараттарды қолдану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 мен ЖИТС-пен ауыратын науқастардың саны</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амбулаториялық-емханалық көмек көрсету кезінде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медициналық көмек көрсету кезінде</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ақы төлеуге: ______________________________________________ теңге</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сы шот-тізілімге мынадай қосымшалар қоса беріледі *:</w:t>
      </w:r>
    </w:p>
    <w:p>
      <w:pPr>
        <w:spacing w:after="0"/>
        <w:ind w:left="0"/>
        <w:jc w:val="both"/>
      </w:pPr>
      <w:r>
        <w:rPr>
          <w:rFonts w:ascii="Times New Roman"/>
          <w:b w:val="false"/>
          <w:i w:val="false"/>
          <w:color w:val="000000"/>
          <w:sz w:val="28"/>
        </w:rPr>
        <w:t xml:space="preserve">
      1) АИТВ жұқтырғандарға және (немесе) ЖИТС-пен ауыратын науқастарға медициналық-әлеуметтік көмек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АИТВ жұқтырғандар мен ЖИТС-пен ауыратын науқастар қозғалысының тізілімі;</w:t>
      </w:r>
    </w:p>
    <w:p>
      <w:pPr>
        <w:spacing w:after="0"/>
        <w:ind w:left="0"/>
        <w:jc w:val="both"/>
      </w:pPr>
      <w:r>
        <w:rPr>
          <w:rFonts w:ascii="Times New Roman"/>
          <w:b w:val="false"/>
          <w:i w:val="false"/>
          <w:color w:val="000000"/>
          <w:sz w:val="28"/>
        </w:rPr>
        <w:t xml:space="preserve">
      2) АИТВ жұқтырғандарға және (немесе) ЖИТС-пен ауыратын науқастарға медициналық-әлеуметтік көмек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кешенді тариф бойынша АИТВ жұқтырғандарға және ЖИТС-пен ауыратын науқастарға көрсетілген медициналық көмектің тізілімі;</w:t>
      </w:r>
    </w:p>
    <w:p>
      <w:pPr>
        <w:spacing w:after="0"/>
        <w:ind w:left="0"/>
        <w:jc w:val="both"/>
      </w:pPr>
      <w:r>
        <w:rPr>
          <w:rFonts w:ascii="Times New Roman"/>
          <w:b w:val="false"/>
          <w:i w:val="false"/>
          <w:color w:val="000000"/>
          <w:sz w:val="28"/>
        </w:rPr>
        <w:t xml:space="preserve">
      3) АИТВ жұқтырғандарға және (немесе) ЖИТС-пен ауыратын науқастарға медициналық-әлеуметтік көмек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АИТВ жұқтырғандарға және (немесе) ЖИТС-пен ауыратын науқастарға Достық кабинеттерде халықтың осал топтары үшін кешенді тариф бойынша көрсетілген медициналық-әлеуметтік көмектің тізілімі;</w:t>
      </w:r>
    </w:p>
    <w:p>
      <w:pPr>
        <w:spacing w:after="0"/>
        <w:ind w:left="0"/>
        <w:jc w:val="both"/>
      </w:pPr>
      <w:r>
        <w:rPr>
          <w:rFonts w:ascii="Times New Roman"/>
          <w:b w:val="false"/>
          <w:i w:val="false"/>
          <w:color w:val="000000"/>
          <w:sz w:val="28"/>
        </w:rPr>
        <w:t xml:space="preserve">
      4) АИТВ инфекциясын жұқтырғандарға және (немесе) ЖИТС-пен ауыратын науқастарға медициналық-әлеуметтік көмек көрсеткені үшін шот-тізілімге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халықты АИТВ инфекциясына тексеру кезінде көрсетілген қызметтер тізілімі;</w:t>
      </w:r>
    </w:p>
    <w:p>
      <w:pPr>
        <w:spacing w:after="0"/>
        <w:ind w:left="0"/>
        <w:jc w:val="both"/>
      </w:pPr>
      <w:r>
        <w:rPr>
          <w:rFonts w:ascii="Times New Roman"/>
          <w:b w:val="false"/>
          <w:i w:val="false"/>
          <w:color w:val="000000"/>
          <w:sz w:val="28"/>
        </w:rPr>
        <w:t xml:space="preserve">
      5) АИТВ жұқтырғандарға және (немесе) ЖИТС-пен ауыратын науқастарға медициналық-әлеуметтік көмек көрсеткені үшін шот-тізілімге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төлеуге жататын антиретровирустық препараттардың қамтамасыз етілген рецептілері туралы деректердің жиынтық тізілімі;</w:t>
      </w:r>
    </w:p>
    <w:p>
      <w:pPr>
        <w:spacing w:after="0"/>
        <w:ind w:left="0"/>
        <w:jc w:val="both"/>
      </w:pPr>
      <w:r>
        <w:rPr>
          <w:rFonts w:ascii="Times New Roman"/>
          <w:b w:val="false"/>
          <w:i w:val="false"/>
          <w:color w:val="000000"/>
          <w:sz w:val="28"/>
        </w:rPr>
        <w:t>
      Ескертпе*: - деректер көзі- "Дәрі-дәрмекпен қамтамасыз ету"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 жұқтырғандарға және </w:t>
            </w:r>
            <w:r>
              <w:br/>
            </w:r>
            <w:r>
              <w:rPr>
                <w:rFonts w:ascii="Times New Roman"/>
                <w:b w:val="false"/>
                <w:i w:val="false"/>
                <w:color w:val="000000"/>
                <w:sz w:val="20"/>
              </w:rPr>
              <w:t xml:space="preserve">(немесе) ЖИТС-пен ауыратын </w:t>
            </w:r>
            <w:r>
              <w:br/>
            </w:r>
            <w:r>
              <w:rPr>
                <w:rFonts w:ascii="Times New Roman"/>
                <w:b w:val="false"/>
                <w:i w:val="false"/>
                <w:color w:val="000000"/>
                <w:sz w:val="20"/>
              </w:rPr>
              <w:t>науқастарға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56" w:id="183"/>
    <w:p>
      <w:pPr>
        <w:spacing w:after="0"/>
        <w:ind w:left="0"/>
        <w:jc w:val="left"/>
      </w:pPr>
      <w:r>
        <w:rPr>
          <w:rFonts w:ascii="Times New Roman"/>
          <w:b/>
          <w:i w:val="false"/>
          <w:color w:val="000000"/>
        </w:rPr>
        <w:t xml:space="preserve"> АИТВ жұқтырғандар және (немесе) ЖИТС-пен ауыратын науқастар қозғалысының тізілімі  кезең: 20 ___ жылғы "___" ____________ бастап  20 ___ жылғы "___" ___________ дейін</w:t>
      </w:r>
    </w:p>
    <w:bookmarkEnd w:id="183"/>
    <w:p>
      <w:pPr>
        <w:spacing w:after="0"/>
        <w:ind w:left="0"/>
        <w:jc w:val="both"/>
      </w:pPr>
      <w:r>
        <w:rPr>
          <w:rFonts w:ascii="Times New Roman"/>
          <w:b w:val="false"/>
          <w:i w:val="false"/>
          <w:color w:val="000000"/>
          <w:sz w:val="28"/>
        </w:rPr>
        <w:t>
      ________________________________________________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041"/>
        <w:gridCol w:w="3280"/>
        <w:gridCol w:w="688"/>
        <w:gridCol w:w="881"/>
        <w:gridCol w:w="688"/>
        <w:gridCol w:w="881"/>
        <w:gridCol w:w="2611"/>
        <w:gridCol w:w="1570"/>
      </w:tblGrid>
      <w:tr>
        <w:trPr>
          <w:trHeight w:val="30" w:hRule="atLeast"/>
        </w:trPr>
        <w:tc>
          <w:tcPr>
            <w:tcW w:w="6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(календарный день месяца)</w:t>
            </w:r>
          </w:p>
        </w:tc>
        <w:tc>
          <w:tcPr>
            <w:tcW w:w="3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Айдың күнтізбелік күнінің басында "ОНЭТ" АЖ тіркелген АИТВ жұқтырғандар және (немесе) ЖИТС-пен ауыратын науқастар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АИТҚ жұқтырғандар мен ЖИТС-пен ауыратын науқастардың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АИТҚ жұқтырғандар мен ЖИТС-пен ауыратын науқастардың саны</w:t>
            </w:r>
          </w:p>
        </w:tc>
        <w:tc>
          <w:tcPr>
            <w:tcW w:w="26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 АЖ тіркелген АИТВ жұқтырғандар мен ЖИТС-пен ауыратын науқастардың саны</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АИТҚ жұқтырғандар мен ЖИТС-пен ауыратын науқастардың орташа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 жұқтырғандарға және </w:t>
            </w:r>
            <w:r>
              <w:br/>
            </w:r>
            <w:r>
              <w:rPr>
                <w:rFonts w:ascii="Times New Roman"/>
                <w:b w:val="false"/>
                <w:i w:val="false"/>
                <w:color w:val="000000"/>
                <w:sz w:val="20"/>
              </w:rPr>
              <w:t xml:space="preserve">(немесе) ЖИТС-пен ауыратын </w:t>
            </w:r>
            <w:r>
              <w:br/>
            </w:r>
            <w:r>
              <w:rPr>
                <w:rFonts w:ascii="Times New Roman"/>
                <w:b w:val="false"/>
                <w:i w:val="false"/>
                <w:color w:val="000000"/>
                <w:sz w:val="20"/>
              </w:rPr>
              <w:t>науқастарға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58" w:id="184"/>
    <w:p>
      <w:pPr>
        <w:spacing w:after="0"/>
        <w:ind w:left="0"/>
        <w:jc w:val="left"/>
      </w:pPr>
      <w:r>
        <w:rPr>
          <w:rFonts w:ascii="Times New Roman"/>
          <w:b/>
          <w:i w:val="false"/>
          <w:color w:val="000000"/>
        </w:rPr>
        <w:t xml:space="preserve"> АИТВ жұқтырғандарға және (немесе) ЖИТС-пен ауыратын науқастарға кешенді тариф бойынша көрсетілген медициналық-әлеуметтік көмектің тізілімі  кезең: 20 ___ жылғы "___" ____________ бастап 20 ___ жылғы "___" ___________ дейін</w:t>
      </w:r>
    </w:p>
    <w:bookmarkEnd w:id="184"/>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(Қызмет берушінің атауы)</w:t>
      </w:r>
    </w:p>
    <w:p>
      <w:pPr>
        <w:spacing w:after="0"/>
        <w:ind w:left="0"/>
        <w:jc w:val="both"/>
      </w:pPr>
      <w:r>
        <w:rPr>
          <w:rFonts w:ascii="Times New Roman"/>
          <w:b w:val="false"/>
          <w:i w:val="false"/>
          <w:color w:val="000000"/>
          <w:sz w:val="28"/>
        </w:rPr>
        <w:t>
      Көрсетілген консультациялық-диагностикалық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Жиыны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 жұқтырғандарға және </w:t>
            </w:r>
            <w:r>
              <w:br/>
            </w:r>
            <w:r>
              <w:rPr>
                <w:rFonts w:ascii="Times New Roman"/>
                <w:b w:val="false"/>
                <w:i w:val="false"/>
                <w:color w:val="000000"/>
                <w:sz w:val="20"/>
              </w:rPr>
              <w:t xml:space="preserve">(немесе) ЖИТС-пен ауыратын </w:t>
            </w:r>
            <w:r>
              <w:br/>
            </w:r>
            <w:r>
              <w:rPr>
                <w:rFonts w:ascii="Times New Roman"/>
                <w:b w:val="false"/>
                <w:i w:val="false"/>
                <w:color w:val="000000"/>
                <w:sz w:val="20"/>
              </w:rPr>
              <w:t>науқастарға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60" w:id="185"/>
    <w:p>
      <w:pPr>
        <w:spacing w:after="0"/>
        <w:ind w:left="0"/>
        <w:jc w:val="left"/>
      </w:pPr>
      <w:r>
        <w:rPr>
          <w:rFonts w:ascii="Times New Roman"/>
          <w:b/>
          <w:i w:val="false"/>
          <w:color w:val="000000"/>
        </w:rPr>
        <w:t xml:space="preserve"> Достық кабинеттердегі халықтың осал топтары үшін кешенді тариф бойынша АИТВ жұқтырғандарға және (немесе) ЖИТС-пен ауыратын науқастарға көрсетілген медициналық-әлеуметтік көмектің тізілімі  кезең: 20 ___ жылғы "___" ____________ бастап 20 ___ жылғы "___" ___________ дейін</w:t>
      </w:r>
    </w:p>
    <w:bookmarkEnd w:id="185"/>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(Қызмет берушінің атауы)</w:t>
      </w:r>
    </w:p>
    <w:p>
      <w:pPr>
        <w:spacing w:after="0"/>
        <w:ind w:left="0"/>
        <w:jc w:val="both"/>
      </w:pPr>
      <w:r>
        <w:rPr>
          <w:rFonts w:ascii="Times New Roman"/>
          <w:b w:val="false"/>
          <w:i w:val="false"/>
          <w:color w:val="000000"/>
          <w:sz w:val="28"/>
        </w:rPr>
        <w:t>
      Көрсетілген консультациялық-диагностикалық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 жұқтырғандарға және </w:t>
            </w:r>
            <w:r>
              <w:br/>
            </w:r>
            <w:r>
              <w:rPr>
                <w:rFonts w:ascii="Times New Roman"/>
                <w:b w:val="false"/>
                <w:i w:val="false"/>
                <w:color w:val="000000"/>
                <w:sz w:val="20"/>
              </w:rPr>
              <w:t xml:space="preserve">(немесе) ЖИТС-пен ауыратын </w:t>
            </w:r>
            <w:r>
              <w:br/>
            </w:r>
            <w:r>
              <w:rPr>
                <w:rFonts w:ascii="Times New Roman"/>
                <w:b w:val="false"/>
                <w:i w:val="false"/>
                <w:color w:val="000000"/>
                <w:sz w:val="20"/>
              </w:rPr>
              <w:t>науқастарға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2" w:id="186"/>
    <w:p>
      <w:pPr>
        <w:spacing w:after="0"/>
        <w:ind w:left="0"/>
        <w:jc w:val="left"/>
      </w:pPr>
      <w:r>
        <w:rPr>
          <w:rFonts w:ascii="Times New Roman"/>
          <w:b/>
          <w:i w:val="false"/>
          <w:color w:val="000000"/>
        </w:rPr>
        <w:t xml:space="preserve"> Халықты АИТВ-инфекциясына тексеру кезінде көрсетілген қызметтер тізілімі кезең: 20 ___ жылғы "___" ____________ бастап 20 ___ жылғы "___" ___________ дейін</w:t>
      </w:r>
    </w:p>
    <w:bookmarkEnd w:id="186"/>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(Қызмет берушінің атауы)</w:t>
      </w:r>
    </w:p>
    <w:p>
      <w:pPr>
        <w:spacing w:after="0"/>
        <w:ind w:left="0"/>
        <w:jc w:val="both"/>
      </w:pPr>
      <w:r>
        <w:rPr>
          <w:rFonts w:ascii="Times New Roman"/>
          <w:b w:val="false"/>
          <w:i w:val="false"/>
          <w:color w:val="000000"/>
          <w:sz w:val="28"/>
        </w:rPr>
        <w:t>
      Көрсетілген консультациялық-диагностикалық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коды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АИТВ жұқтырғандарға және </w:t>
            </w:r>
            <w:r>
              <w:br/>
            </w:r>
            <w:r>
              <w:rPr>
                <w:rFonts w:ascii="Times New Roman"/>
                <w:b w:val="false"/>
                <w:i w:val="false"/>
                <w:color w:val="000000"/>
                <w:sz w:val="20"/>
              </w:rPr>
              <w:t xml:space="preserve">(немесе) ЖИТС-пен ауыратын </w:t>
            </w:r>
            <w:r>
              <w:br/>
            </w:r>
            <w:r>
              <w:rPr>
                <w:rFonts w:ascii="Times New Roman"/>
                <w:b w:val="false"/>
                <w:i w:val="false"/>
                <w:color w:val="000000"/>
                <w:sz w:val="20"/>
              </w:rPr>
              <w:t>науқастарға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4" w:id="187"/>
    <w:p>
      <w:pPr>
        <w:spacing w:after="0"/>
        <w:ind w:left="0"/>
        <w:jc w:val="left"/>
      </w:pPr>
      <w:r>
        <w:rPr>
          <w:rFonts w:ascii="Times New Roman"/>
          <w:b/>
          <w:i w:val="false"/>
          <w:color w:val="000000"/>
        </w:rPr>
        <w:t xml:space="preserve"> Төлеуге жататын антиретровирустық препараттардың қамтамасыз етілген рецептілері туралы деректердің жиынтық тізілімі *  кезең: 20 ___ жылғы "___" ____________ бастап 20 ___ жылғы "___" ___________ дейін</w:t>
      </w:r>
    </w:p>
    <w:bookmarkEnd w:id="187"/>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(Қызмет берушінің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0"/>
        <w:gridCol w:w="1508"/>
        <w:gridCol w:w="822"/>
        <w:gridCol w:w="822"/>
        <w:gridCol w:w="1051"/>
        <w:gridCol w:w="823"/>
        <w:gridCol w:w="2800"/>
        <w:gridCol w:w="823"/>
        <w:gridCol w:w="2801"/>
      </w:tblGrid>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етілген рецептінің № мен күні</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атауы</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Шғару нысаны, дозалау</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білігінің бағасы (теңге)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бірлігіндегі саны</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(теңге)</w:t>
            </w:r>
            <w:r>
              <w:br/>
            </w:r>
            <w:r>
              <w:rPr>
                <w:rFonts w:ascii="Times New Roman"/>
                <w:b w:val="false"/>
                <w:i w:val="false"/>
                <w:color w:val="000000"/>
                <w:sz w:val="20"/>
              </w:rPr>
              <w:t>
(гр.7* гр8)</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Жиыны ақы төлеу сомасы ____________________ теңге. </w:t>
      </w:r>
    </w:p>
    <w:p>
      <w:pPr>
        <w:spacing w:after="0"/>
        <w:ind w:left="0"/>
        <w:jc w:val="both"/>
      </w:pPr>
      <w:r>
        <w:rPr>
          <w:rFonts w:ascii="Times New Roman"/>
          <w:b w:val="false"/>
          <w:i w:val="false"/>
          <w:color w:val="000000"/>
          <w:sz w:val="28"/>
        </w:rPr>
        <w:t>
                                    (жазумен)</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деректер көзі- "Туберкулезбен науқастардың ұлттық тізілімі" ақпараттық жүйесі;</w:t>
      </w:r>
    </w:p>
    <w:p>
      <w:pPr>
        <w:spacing w:after="0"/>
        <w:ind w:left="0"/>
        <w:jc w:val="both"/>
      </w:pPr>
      <w:r>
        <w:rPr>
          <w:rFonts w:ascii="Times New Roman"/>
          <w:b w:val="false"/>
          <w:i w:val="false"/>
          <w:color w:val="000000"/>
          <w:sz w:val="28"/>
        </w:rPr>
        <w:t>
      ** бірыңғай дистрибьютормен жасалған шарт бойынша сатып алу бағасы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93-қосымша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67" w:id="188"/>
    <w:p>
      <w:pPr>
        <w:spacing w:after="0"/>
        <w:ind w:left="0"/>
        <w:jc w:val="left"/>
      </w:pPr>
      <w:r>
        <w:rPr>
          <w:rFonts w:ascii="Times New Roman"/>
          <w:b/>
          <w:i w:val="false"/>
          <w:color w:val="000000"/>
        </w:rPr>
        <w:t xml:space="preserve"> Республикалық денсаулық сақтау ұйымының АИТВ жұқтырғандарға және (немесе) ЖИТС науқастарға медициналық-әлеуметтік көмек көрсеткені үшін шот-тізілім  20 ___ жылғы "___" _____________№_______  кезең: 20 ___ жылғы "___" ____________ бастап 20 ___ жылғы "___" ___________ дейін  20 ___ жылғы "___" _________ № ____ шарты бойынша</w:t>
      </w:r>
    </w:p>
    <w:bookmarkEnd w:id="188"/>
    <w:p>
      <w:pPr>
        <w:spacing w:after="0"/>
        <w:ind w:left="0"/>
        <w:jc w:val="both"/>
      </w:pPr>
      <w:r>
        <w:rPr>
          <w:rFonts w:ascii="Times New Roman"/>
          <w:b w:val="false"/>
          <w:i w:val="false"/>
          <w:color w:val="000000"/>
          <w:sz w:val="28"/>
        </w:rPr>
        <w:t>
      Қаржыландыру көзі: ___________________________________</w:t>
      </w:r>
    </w:p>
    <w:p>
      <w:pPr>
        <w:spacing w:after="0"/>
        <w:ind w:left="0"/>
        <w:jc w:val="both"/>
      </w:pPr>
      <w:r>
        <w:rPr>
          <w:rFonts w:ascii="Times New Roman"/>
          <w:b w:val="false"/>
          <w:i w:val="false"/>
          <w:color w:val="000000"/>
          <w:sz w:val="28"/>
        </w:rPr>
        <w:t>
      Қызмет берушінің атауы: _____________________________________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4270"/>
        <w:gridCol w:w="1311"/>
        <w:gridCol w:w="1311"/>
        <w:gridCol w:w="2645"/>
      </w:tblGrid>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құны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диагностикалық медициналық көмек көрсеткені үшін барлығы, оның ішінде:</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Осы шот-тізілімге мынадай қосымшалар қоса беріледі:</w:t>
      </w:r>
    </w:p>
    <w:p>
      <w:pPr>
        <w:spacing w:after="0"/>
        <w:ind w:left="0"/>
        <w:jc w:val="both"/>
      </w:pPr>
      <w:r>
        <w:rPr>
          <w:rFonts w:ascii="Times New Roman"/>
          <w:b w:val="false"/>
          <w:i w:val="false"/>
          <w:color w:val="000000"/>
          <w:sz w:val="28"/>
        </w:rPr>
        <w:t xml:space="preserve">
      1) Республикалық денсаулық сақтау ұйымы АИТВ жұқтырғандарға және (немесе) ЖИТС-пен ауыратын науқастарға көрсеткен медициналық-әлеуметтік көмек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халыққа көрсетілген консультациялық-диагностикалық қызметтердің тізілімі;</w:t>
      </w:r>
    </w:p>
    <w:p>
      <w:pPr>
        <w:spacing w:after="0"/>
        <w:ind w:left="0"/>
        <w:jc w:val="both"/>
      </w:pPr>
      <w:r>
        <w:rPr>
          <w:rFonts w:ascii="Times New Roman"/>
          <w:b w:val="false"/>
          <w:i w:val="false"/>
          <w:color w:val="000000"/>
          <w:sz w:val="28"/>
        </w:rPr>
        <w:t xml:space="preserve">
      3) республикалық денсаулық сақтау ұйымы АИТВ жұқтырғандарға және (немесе) ЖИТС-пен ауыратын науқастарға көрсеткен медициналық-әлеуметтік көмек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қаржы лизингі шарттарында сатып алынған медициналық техниканы пайдалана отырып көрсетілген консультациялық-диагностикалық қызметтердің тізілімі.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денсаулық </w:t>
            </w:r>
            <w:r>
              <w:br/>
            </w:r>
            <w:r>
              <w:rPr>
                <w:rFonts w:ascii="Times New Roman"/>
                <w:b w:val="false"/>
                <w:i w:val="false"/>
                <w:color w:val="000000"/>
                <w:sz w:val="20"/>
              </w:rPr>
              <w:t xml:space="preserve">сақтау қйымының АИТВ </w:t>
            </w:r>
            <w:r>
              <w:br/>
            </w:r>
            <w:r>
              <w:rPr>
                <w:rFonts w:ascii="Times New Roman"/>
                <w:b w:val="false"/>
                <w:i w:val="false"/>
                <w:color w:val="000000"/>
                <w:sz w:val="20"/>
              </w:rPr>
              <w:t xml:space="preserve">жұқтырғандарға және (немесе) </w:t>
            </w:r>
            <w:r>
              <w:br/>
            </w:r>
            <w:r>
              <w:rPr>
                <w:rFonts w:ascii="Times New Roman"/>
                <w:b w:val="false"/>
                <w:i w:val="false"/>
                <w:color w:val="000000"/>
                <w:sz w:val="20"/>
              </w:rPr>
              <w:t xml:space="preserve">ЖИТС науқастарға </w:t>
            </w:r>
            <w:r>
              <w:br/>
            </w:r>
            <w:r>
              <w:rPr>
                <w:rFonts w:ascii="Times New Roman"/>
                <w:b w:val="false"/>
                <w:i w:val="false"/>
                <w:color w:val="000000"/>
                <w:sz w:val="20"/>
              </w:rPr>
              <w:t xml:space="preserve">медициналық-әлеуметтік көмек </w:t>
            </w:r>
            <w:r>
              <w:br/>
            </w:r>
            <w:r>
              <w:rPr>
                <w:rFonts w:ascii="Times New Roman"/>
                <w:b w:val="false"/>
                <w:i w:val="false"/>
                <w:color w:val="000000"/>
                <w:sz w:val="20"/>
              </w:rPr>
              <w:t>көрсеткені үшін шот-тізілімге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69" w:id="189"/>
    <w:p>
      <w:pPr>
        <w:spacing w:after="0"/>
        <w:ind w:left="0"/>
        <w:jc w:val="left"/>
      </w:pPr>
      <w:r>
        <w:rPr>
          <w:rFonts w:ascii="Times New Roman"/>
          <w:b/>
          <w:i w:val="false"/>
          <w:color w:val="000000"/>
        </w:rPr>
        <w:t xml:space="preserve"> Халыққа көрсетілген консультациялық-диагностикалық қызметтер тізілімі  кезең: 20 ___ жылғы "___" ____________ бастап 20 ___ жылғы "___" ___________ дейін</w:t>
      </w:r>
    </w:p>
    <w:bookmarkEnd w:id="1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13"/>
        <w:gridCol w:w="1949"/>
        <w:gridCol w:w="1949"/>
        <w:gridCol w:w="2490"/>
        <w:gridCol w:w="1949"/>
        <w:gridCol w:w="1950"/>
      </w:tblGrid>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құны, теңге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денсаулық </w:t>
            </w:r>
            <w:r>
              <w:br/>
            </w:r>
            <w:r>
              <w:rPr>
                <w:rFonts w:ascii="Times New Roman"/>
                <w:b w:val="false"/>
                <w:i w:val="false"/>
                <w:color w:val="000000"/>
                <w:sz w:val="20"/>
              </w:rPr>
              <w:t xml:space="preserve">сақтау қйымының АИТВ </w:t>
            </w:r>
            <w:r>
              <w:br/>
            </w:r>
            <w:r>
              <w:rPr>
                <w:rFonts w:ascii="Times New Roman"/>
                <w:b w:val="false"/>
                <w:i w:val="false"/>
                <w:color w:val="000000"/>
                <w:sz w:val="20"/>
              </w:rPr>
              <w:t xml:space="preserve">жұқтырғандарға және (немесе) </w:t>
            </w:r>
            <w:r>
              <w:br/>
            </w:r>
            <w:r>
              <w:rPr>
                <w:rFonts w:ascii="Times New Roman"/>
                <w:b w:val="false"/>
                <w:i w:val="false"/>
                <w:color w:val="000000"/>
                <w:sz w:val="20"/>
              </w:rPr>
              <w:t xml:space="preserve">ЖИТС науқастарға </w:t>
            </w:r>
            <w:r>
              <w:br/>
            </w:r>
            <w:r>
              <w:rPr>
                <w:rFonts w:ascii="Times New Roman"/>
                <w:b w:val="false"/>
                <w:i w:val="false"/>
                <w:color w:val="000000"/>
                <w:sz w:val="20"/>
              </w:rPr>
              <w:t xml:space="preserve">медициналық-әлеуметтік көмек </w:t>
            </w:r>
            <w:r>
              <w:br/>
            </w:r>
            <w:r>
              <w:rPr>
                <w:rFonts w:ascii="Times New Roman"/>
                <w:b w:val="false"/>
                <w:i w:val="false"/>
                <w:color w:val="000000"/>
                <w:sz w:val="20"/>
              </w:rPr>
              <w:t>көрсеткені үшін шот-тізілімге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1" w:id="190"/>
    <w:p>
      <w:pPr>
        <w:spacing w:after="0"/>
        <w:ind w:left="0"/>
        <w:jc w:val="left"/>
      </w:pPr>
      <w:r>
        <w:rPr>
          <w:rFonts w:ascii="Times New Roman"/>
          <w:b/>
          <w:i w:val="false"/>
          <w:color w:val="000000"/>
        </w:rPr>
        <w:t xml:space="preserve"> Қаржы лизингі шарттарында сатып алынған медициналық техниканы пайдалана отырып, көрсетілген консультациялық-диагностикалық қызметтердің тізілімі  кезең: 20 ___ жылғы "___" ____________ бастап 20 ___ жылғы "___" ___________ дейін</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1294"/>
        <w:gridCol w:w="1294"/>
        <w:gridCol w:w="1294"/>
        <w:gridCol w:w="3094"/>
        <w:gridCol w:w="1294"/>
        <w:gridCol w:w="2736"/>
      </w:tblGrid>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коды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жабдықтың атауы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атауы</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қызметке лизингтік төлем, теңге</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саны</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лизингтік төлемнің сомасы, теңге</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94-қосымша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4" w:id="191"/>
    <w:p>
      <w:pPr>
        <w:spacing w:after="0"/>
        <w:ind w:left="0"/>
        <w:jc w:val="left"/>
      </w:pPr>
      <w:r>
        <w:rPr>
          <w:rFonts w:ascii="Times New Roman"/>
          <w:b/>
          <w:i w:val="false"/>
          <w:color w:val="000000"/>
        </w:rPr>
        <w:t xml:space="preserve"> АИТВ инфекциясын жұқтырғандарға және ЖИТС-пен ауыратын науқастарға медициналық-әлеуметтік көмек көрсету үшін қызметтерді сатып алу шартын орындау хаттамасы  20 ___ жылғы "___" _____________№_______  кезең: 20 ___ жылғы "___" ____________ бастап 20 ___ жылғы "___" ___________ дейін  20 ___ жылғы "___" _________ № ____ шарты бойынша</w:t>
      </w:r>
    </w:p>
    <w:bookmarkEnd w:id="191"/>
    <w:p>
      <w:pPr>
        <w:spacing w:after="0"/>
        <w:ind w:left="0"/>
        <w:jc w:val="both"/>
      </w:pPr>
      <w:r>
        <w:rPr>
          <w:rFonts w:ascii="Times New Roman"/>
          <w:b w:val="false"/>
          <w:i w:val="false"/>
          <w:color w:val="000000"/>
          <w:sz w:val="28"/>
        </w:rPr>
        <w:t>
      Қаржыландыру көзі 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атауы:__________________________________</w:t>
      </w:r>
    </w:p>
    <w:p>
      <w:pPr>
        <w:spacing w:after="0"/>
        <w:ind w:left="0"/>
        <w:jc w:val="both"/>
      </w:pPr>
      <w:r>
        <w:rPr>
          <w:rFonts w:ascii="Times New Roman"/>
          <w:b w:val="false"/>
          <w:i w:val="false"/>
          <w:color w:val="000000"/>
          <w:sz w:val="28"/>
        </w:rPr>
        <w:t>
      №1 кесте. АИТВ инфекциясын жұқтырғандарға және ЖИТС-пен ауыратын науқастарға медициналық-әлеуметтік көмек көрсету үшін қабылданған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4"/>
        <w:gridCol w:w="5600"/>
        <w:gridCol w:w="1813"/>
        <w:gridCol w:w="1264"/>
        <w:gridCol w:w="1539"/>
      </w:tblGrid>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Шешілген сома, теңге</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 жұқтырғандарға және ЖИТС-пен ауыратын науқастарға кешендік тарифпен медициналық-әлеуметтік көмек көрсетуге жиыны, оның ішінде:</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кабинеттердегі халықтың осал топтары үшін кешенді тариф бойынша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тексергені үшін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препараттардың қамтамасыз ету үшін</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95-қосымша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7" w:id="192"/>
    <w:p>
      <w:pPr>
        <w:spacing w:after="0"/>
        <w:ind w:left="0"/>
        <w:jc w:val="left"/>
      </w:pPr>
      <w:r>
        <w:rPr>
          <w:rFonts w:ascii="Times New Roman"/>
          <w:b/>
          <w:i w:val="false"/>
          <w:color w:val="000000"/>
        </w:rPr>
        <w:t xml:space="preserve"> Республикалық денсаулық сақтау ұйымдарының АИТВ инфекциясын жұқтырғандарға және ЖИТС-пен ауыратын науқастарға медициналық-әлеуметтік көмек көрсету үшін қызметтерді сатып алу шартын орындау хаттамасы  20 ___ жылғы "___" _____________№_______  кезең: 20 ___ жылғы "___" ____________ бастап 20 ___ жылғы "___" ___________ дейін  20 ___ жылғы "___" _________ № ____ шарты бойынша</w:t>
      </w:r>
    </w:p>
    <w:bookmarkEnd w:id="192"/>
    <w:p>
      <w:pPr>
        <w:spacing w:after="0"/>
        <w:ind w:left="0"/>
        <w:jc w:val="both"/>
      </w:pPr>
      <w:r>
        <w:rPr>
          <w:rFonts w:ascii="Times New Roman"/>
          <w:b w:val="false"/>
          <w:i w:val="false"/>
          <w:color w:val="000000"/>
          <w:sz w:val="28"/>
        </w:rPr>
        <w:t>
      Қаржыландыру көзі ____________________________________</w:t>
      </w:r>
    </w:p>
    <w:p>
      <w:pPr>
        <w:spacing w:after="0"/>
        <w:ind w:left="0"/>
        <w:jc w:val="both"/>
      </w:pPr>
      <w:r>
        <w:rPr>
          <w:rFonts w:ascii="Times New Roman"/>
          <w:b w:val="false"/>
          <w:i w:val="false"/>
          <w:color w:val="000000"/>
          <w:sz w:val="28"/>
        </w:rPr>
        <w:t>
      Қызмет берушінің атауы: ____________________________________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______________________________________</w:t>
      </w:r>
    </w:p>
    <w:p>
      <w:pPr>
        <w:spacing w:after="0"/>
        <w:ind w:left="0"/>
        <w:jc w:val="both"/>
      </w:pPr>
      <w:r>
        <w:rPr>
          <w:rFonts w:ascii="Times New Roman"/>
          <w:b w:val="false"/>
          <w:i w:val="false"/>
          <w:color w:val="000000"/>
          <w:sz w:val="28"/>
        </w:rPr>
        <w:t>
      №1 кесте. АИТВ инфекциясын жұқтырғандарға және ЖИТС-пен ауыратын науқастарға медициналық-әлеуметтік көмек көрсетуге қабылданған ақы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0"/>
        <w:gridCol w:w="5515"/>
        <w:gridCol w:w="1651"/>
        <w:gridCol w:w="1651"/>
        <w:gridCol w:w="1402"/>
        <w:gridCol w:w="931"/>
      </w:tblGrid>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 сома, теңге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алып тасталды, теңге</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жұқтырғандарға және (немесе) ЖИТС-пен ауыратын науқастарға медициналық-әлеуметтік көмек көрсеткені үшін барлығы, оның ішінде: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0"/>
        <w:gridCol w:w="1354"/>
        <w:gridCol w:w="3898"/>
        <w:gridCol w:w="3898"/>
      </w:tblGrid>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шешіміне сәйкес</w:t>
            </w:r>
          </w:p>
        </w:tc>
      </w:tr>
      <w:tr>
        <w:trPr>
          <w:trHeight w:val="30" w:hRule="atLeast"/>
        </w:trPr>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99-қосымша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0" w:id="193"/>
    <w:p>
      <w:pPr>
        <w:spacing w:after="0"/>
        <w:ind w:left="0"/>
        <w:jc w:val="left"/>
      </w:pPr>
      <w:r>
        <w:rPr>
          <w:rFonts w:ascii="Times New Roman"/>
          <w:b/>
          <w:i w:val="false"/>
          <w:color w:val="000000"/>
        </w:rPr>
        <w:t xml:space="preserve"> АИТВ инфекциясын жұқтырғандарға және ЖИТС-пен ауыратын науқастарға медициналық-әлеуметтік көмек көрсеткені үшін көрсетілген қызметтердің актісі  20 ___ жылғы "___" _____________№_______  кезең: 20 ___ жылғы "___" ____________ бастап 20 ___ жылғы "___" ___________ дейін  20 ___ жылғы "___" _________ № ____ шарты бойынша</w:t>
      </w:r>
    </w:p>
    <w:bookmarkEnd w:id="193"/>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Шарттың жалпы сомасы: ______________________________________________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 теңге</w:t>
      </w:r>
    </w:p>
    <w:p>
      <w:pPr>
        <w:spacing w:after="0"/>
        <w:ind w:left="0"/>
        <w:jc w:val="both"/>
      </w:pPr>
      <w:r>
        <w:rPr>
          <w:rFonts w:ascii="Times New Roman"/>
          <w:b w:val="false"/>
          <w:i w:val="false"/>
          <w:color w:val="000000"/>
          <w:sz w:val="28"/>
        </w:rPr>
        <w:t>
      Желтоқсан айында төленген аванстың сомасы_____________________________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_____________________ теңге</w:t>
      </w:r>
    </w:p>
    <w:p>
      <w:pPr>
        <w:spacing w:after="0"/>
        <w:ind w:left="0"/>
        <w:jc w:val="both"/>
      </w:pPr>
      <w:r>
        <w:rPr>
          <w:rFonts w:ascii="Times New Roman"/>
          <w:b w:val="false"/>
          <w:i w:val="false"/>
          <w:color w:val="000000"/>
          <w:sz w:val="28"/>
        </w:rPr>
        <w:t>
      Орындалған (көрсетілген) қызметтердің жалпы сомасы: _____________________теңге</w:t>
      </w:r>
    </w:p>
    <w:p>
      <w:pPr>
        <w:spacing w:after="0"/>
        <w:ind w:left="0"/>
        <w:jc w:val="both"/>
      </w:pPr>
      <w:r>
        <w:rPr>
          <w:rFonts w:ascii="Times New Roman"/>
          <w:b w:val="false"/>
          <w:i w:val="false"/>
          <w:color w:val="000000"/>
          <w:sz w:val="28"/>
        </w:rPr>
        <w:t>
      Айына кешендік тариф: _______________ теңге</w:t>
      </w:r>
    </w:p>
    <w:p>
      <w:pPr>
        <w:spacing w:after="0"/>
        <w:ind w:left="0"/>
        <w:jc w:val="both"/>
      </w:pPr>
      <w:r>
        <w:rPr>
          <w:rFonts w:ascii="Times New Roman"/>
          <w:b w:val="false"/>
          <w:i w:val="false"/>
          <w:color w:val="000000"/>
          <w:sz w:val="28"/>
        </w:rPr>
        <w:t>
      №1 Кесте. АИТВ инфекциясын жұқтырғандарға және ЖИТС-пен ауыратын науқастарға медициналық-әлеуметтік көмек көрсеткені үшін ақы төлеуге қабылданған сома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0"/>
        <w:gridCol w:w="6978"/>
        <w:gridCol w:w="1296"/>
        <w:gridCol w:w="1296"/>
      </w:tblGrid>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 инфекциясын жұқтырғандарға және ЖИТС-пен ауыратын науқастарға медициналық-әлеуметтік көмек көрсеткені үшін барлығы, оның ішінде:</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тариф бойынша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Достық кабинеттердегі халықтың осал топтары үшін кешенді тариф бойынша</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АИТВ-инфекциясына тексергені үшін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Антиретровирустық препараттардың қамтамасыз ету үшін</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жиыны:___________________________теңге, оның ішінде:</w:t>
      </w:r>
    </w:p>
    <w:p>
      <w:pPr>
        <w:spacing w:after="0"/>
        <w:ind w:left="0"/>
        <w:jc w:val="both"/>
      </w:pPr>
      <w:r>
        <w:rPr>
          <w:rFonts w:ascii="Times New Roman"/>
          <w:b w:val="false"/>
          <w:i w:val="false"/>
          <w:color w:val="000000"/>
          <w:sz w:val="28"/>
        </w:rPr>
        <w:t>
      1. ұсталынған сома: _____________ теңге, оның ішінде:</w:t>
      </w:r>
    </w:p>
    <w:p>
      <w:pPr>
        <w:spacing w:after="0"/>
        <w:ind w:left="0"/>
        <w:jc w:val="both"/>
      </w:pPr>
      <w:r>
        <w:rPr>
          <w:rFonts w:ascii="Times New Roman"/>
          <w:b w:val="false"/>
          <w:i w:val="false"/>
          <w:color w:val="000000"/>
          <w:sz w:val="28"/>
        </w:rPr>
        <w:t>
      1.1. сапа мен көлем мониторингілерінің нәтижелері бойынша: _____________ тенге;</w:t>
      </w:r>
    </w:p>
    <w:p>
      <w:pPr>
        <w:spacing w:after="0"/>
        <w:ind w:left="0"/>
        <w:jc w:val="both"/>
      </w:pPr>
      <w:r>
        <w:rPr>
          <w:rFonts w:ascii="Times New Roman"/>
          <w:b w:val="false"/>
          <w:i w:val="false"/>
          <w:color w:val="000000"/>
          <w:sz w:val="28"/>
        </w:rPr>
        <w:t>
      1.2. сапа мен көлем мониторингінен өтпеген өліммен аяқталған ағымдағы кезеңнің емделіп шығу жағдайлары үшін : _____________ теңге;;</w:t>
      </w:r>
    </w:p>
    <w:p>
      <w:pPr>
        <w:spacing w:after="0"/>
        <w:ind w:left="0"/>
        <w:jc w:val="both"/>
      </w:pPr>
      <w:r>
        <w:rPr>
          <w:rFonts w:ascii="Times New Roman"/>
          <w:b w:val="false"/>
          <w:i w:val="false"/>
          <w:color w:val="000000"/>
          <w:sz w:val="28"/>
        </w:rPr>
        <w:t>
      1.3. есепті кезеңде сапа мен көлем мониторингінен өткен, болжанбаған өліммен аяқталған өткен кезеңнің емделіп шығу жағдайлары үшін: _ _ _ _ _ _ _ _ _ _ _ теңге;</w:t>
      </w:r>
    </w:p>
    <w:p>
      <w:pPr>
        <w:spacing w:after="0"/>
        <w:ind w:left="0"/>
        <w:jc w:val="both"/>
      </w:pPr>
      <w:r>
        <w:rPr>
          <w:rFonts w:ascii="Times New Roman"/>
          <w:b w:val="false"/>
          <w:i w:val="false"/>
          <w:color w:val="000000"/>
          <w:sz w:val="28"/>
        </w:rPr>
        <w:t>
      2. Алынған сома: ____________ теңге / қабылданған: ___________ теңге,соның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шегерулер: _____________ теңге.</w:t>
      </w:r>
    </w:p>
    <w:p>
      <w:pPr>
        <w:spacing w:after="0"/>
        <w:ind w:left="0"/>
        <w:jc w:val="both"/>
      </w:pPr>
      <w:r>
        <w:rPr>
          <w:rFonts w:ascii="Times New Roman"/>
          <w:b w:val="false"/>
          <w:i w:val="false"/>
          <w:color w:val="000000"/>
          <w:sz w:val="28"/>
        </w:rPr>
        <w:t>
      Бұрын төленген авансты ұстап қалу үшін сома_____________________теңге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__________теңге</w:t>
      </w:r>
    </w:p>
    <w:p>
      <w:pPr>
        <w:spacing w:after="0"/>
        <w:ind w:left="0"/>
        <w:jc w:val="both"/>
      </w:pPr>
      <w:r>
        <w:rPr>
          <w:rFonts w:ascii="Times New Roman"/>
          <w:b w:val="false"/>
          <w:i w:val="false"/>
          <w:color w:val="000000"/>
          <w:sz w:val="28"/>
        </w:rPr>
        <w:t>
      Аудару үшін жиыны_________________________________________теңге;</w:t>
      </w:r>
    </w:p>
    <w:tbl>
      <w:tblPr>
        <w:tblW w:w="0" w:type="auto"/>
        <w:tblCellSpacing w:w="0" w:type="auto"/>
        <w:tblBorders>
          <w:top w:val="none"/>
          <w:left w:val="none"/>
          <w:bottom w:val="none"/>
          <w:right w:val="none"/>
          <w:insideH w:val="none"/>
          <w:insideV w:val="none"/>
        </w:tblBorders>
      </w:tblPr>
      <w:tblGrid>
        <w:gridCol w:w="5952"/>
        <w:gridCol w:w="51"/>
        <w:gridCol w:w="6297"/>
      </w:tblGrid>
      <w:tr>
        <w:trPr>
          <w:trHeight w:val="30" w:hRule="atLeast"/>
        </w:trPr>
        <w:tc>
          <w:tcPr>
            <w:tcW w:w="5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 </w:t>
            </w:r>
            <w:r>
              <w:br/>
            </w:r>
            <w:r>
              <w:rPr>
                <w:rFonts w:ascii="Times New Roman"/>
                <w:b w:val="false"/>
                <w:i w:val="false"/>
                <w:color w:val="000000"/>
                <w:sz w:val="20"/>
              </w:rPr>
              <w:t xml:space="preserve">
(тапсырыс берушінің атауы) </w:t>
            </w:r>
            <w:r>
              <w:br/>
            </w:r>
            <w:r>
              <w:rPr>
                <w:rFonts w:ascii="Times New Roman"/>
                <w:b w:val="false"/>
                <w:i w:val="false"/>
                <w:color w:val="000000"/>
                <w:sz w:val="20"/>
              </w:rPr>
              <w:t xml:space="preserve">
Мекенжайы: ________________________ </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xml:space="preserve">
(қызмет берушінің атауы) </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100-қосымша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3" w:id="194"/>
    <w:p>
      <w:pPr>
        <w:spacing w:after="0"/>
        <w:ind w:left="0"/>
        <w:jc w:val="left"/>
      </w:pPr>
      <w:r>
        <w:rPr>
          <w:rFonts w:ascii="Times New Roman"/>
          <w:b/>
          <w:i w:val="false"/>
          <w:color w:val="000000"/>
        </w:rPr>
        <w:t xml:space="preserve"> Республикалық денсаулық сақтау ұйымдарының АИТВ инфекциясын жұқтырғандарға және ЖИТС-пен ауыратын науқастарға медициналық-әлеуметтік көмек көрсеткені үшін көрсетілген қызметтердің актісі 20 ___ жылғы "___" _____________№_______ кезең: 20 ___ жылғы "___" ____________ бастап 20 ___ жылғы "___" ___________ дейін 20 ___ жылғы "___" _________ № ____ шарты бойынша</w:t>
      </w:r>
    </w:p>
    <w:bookmarkEnd w:id="194"/>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Шарттың жалпы сомасы: ______________________________________________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 теңге</w:t>
      </w:r>
    </w:p>
    <w:p>
      <w:pPr>
        <w:spacing w:after="0"/>
        <w:ind w:left="0"/>
        <w:jc w:val="both"/>
      </w:pPr>
      <w:r>
        <w:rPr>
          <w:rFonts w:ascii="Times New Roman"/>
          <w:b w:val="false"/>
          <w:i w:val="false"/>
          <w:color w:val="000000"/>
          <w:sz w:val="28"/>
        </w:rPr>
        <w:t>
      Желтоқсан айында төленген аванстың сомасы: ___________________________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_____________________ теңге</w:t>
      </w:r>
    </w:p>
    <w:p>
      <w:pPr>
        <w:spacing w:after="0"/>
        <w:ind w:left="0"/>
        <w:jc w:val="both"/>
      </w:pPr>
      <w:r>
        <w:rPr>
          <w:rFonts w:ascii="Times New Roman"/>
          <w:b w:val="false"/>
          <w:i w:val="false"/>
          <w:color w:val="000000"/>
          <w:sz w:val="28"/>
        </w:rPr>
        <w:t>
      Орындалған (көрсетілген) қызметтердің жалпы сомасы: ___________________ теңге</w:t>
      </w:r>
    </w:p>
    <w:p>
      <w:pPr>
        <w:spacing w:after="0"/>
        <w:ind w:left="0"/>
        <w:jc w:val="both"/>
      </w:pPr>
      <w:r>
        <w:rPr>
          <w:rFonts w:ascii="Times New Roman"/>
          <w:b w:val="false"/>
          <w:i w:val="false"/>
          <w:color w:val="000000"/>
          <w:sz w:val="28"/>
        </w:rPr>
        <w:t>
      №1 кесте. АИТВ инфекциясын жұқтырғандарға және ЖИТС-пен ауыратын науқастарға медициналық-әлеуметтік көмек көрсеткені үшін ақы төлеуге қабылданған сома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6"/>
        <w:gridCol w:w="5349"/>
        <w:gridCol w:w="1692"/>
        <w:gridCol w:w="1693"/>
      </w:tblGrid>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көрсетілген консультативтік--диагностикалық көмек, оның ішінде:</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жиыны:___________________________ теңге, оның ішінде:</w:t>
      </w:r>
    </w:p>
    <w:p>
      <w:pPr>
        <w:spacing w:after="0"/>
        <w:ind w:left="0"/>
        <w:jc w:val="both"/>
      </w:pPr>
      <w:r>
        <w:rPr>
          <w:rFonts w:ascii="Times New Roman"/>
          <w:b w:val="false"/>
          <w:i w:val="false"/>
          <w:color w:val="000000"/>
          <w:sz w:val="28"/>
        </w:rPr>
        <w:t>
      1. ұсталынған сома: _____________ теңге, оның ішінде:</w:t>
      </w:r>
    </w:p>
    <w:p>
      <w:pPr>
        <w:spacing w:after="0"/>
        <w:ind w:left="0"/>
        <w:jc w:val="both"/>
      </w:pPr>
      <w:r>
        <w:rPr>
          <w:rFonts w:ascii="Times New Roman"/>
          <w:b w:val="false"/>
          <w:i w:val="false"/>
          <w:color w:val="000000"/>
          <w:sz w:val="28"/>
        </w:rPr>
        <w:t>
      1.1. сапа мен көлем мониторингілерінің нәтижелері бойынша: _____________ тенге;</w:t>
      </w:r>
    </w:p>
    <w:p>
      <w:pPr>
        <w:spacing w:after="0"/>
        <w:ind w:left="0"/>
        <w:jc w:val="both"/>
      </w:pPr>
      <w:r>
        <w:rPr>
          <w:rFonts w:ascii="Times New Roman"/>
          <w:b w:val="false"/>
          <w:i w:val="false"/>
          <w:color w:val="000000"/>
          <w:sz w:val="28"/>
        </w:rPr>
        <w:t>
      1.2. сапа мен көлем мониторингінен өтпеген өліммен аяқталған ағымдағы кезеңнің емделіп шығу жағдайлары үшін : _____________ теңге;;</w:t>
      </w:r>
    </w:p>
    <w:p>
      <w:pPr>
        <w:spacing w:after="0"/>
        <w:ind w:left="0"/>
        <w:jc w:val="both"/>
      </w:pPr>
      <w:r>
        <w:rPr>
          <w:rFonts w:ascii="Times New Roman"/>
          <w:b w:val="false"/>
          <w:i w:val="false"/>
          <w:color w:val="000000"/>
          <w:sz w:val="28"/>
        </w:rPr>
        <w:t>
      1.3. есепті кезеңде сапа мен көлем мониторингінен өткен, болжанбаған өліммен аяқталған өткен кезеңнің емделіп шығу жағдайлары үшін: _ _ _ _ _ _ _ _ _ _ _ теңге;</w:t>
      </w:r>
    </w:p>
    <w:p>
      <w:pPr>
        <w:spacing w:after="0"/>
        <w:ind w:left="0"/>
        <w:jc w:val="both"/>
      </w:pPr>
      <w:r>
        <w:rPr>
          <w:rFonts w:ascii="Times New Roman"/>
          <w:b w:val="false"/>
          <w:i w:val="false"/>
          <w:color w:val="000000"/>
          <w:sz w:val="28"/>
        </w:rPr>
        <w:t>
      2. Алынған сома: ____________ теңге / қабылданған: ___________ теңге,соның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шегерулер: _____________ теңге.</w:t>
      </w:r>
    </w:p>
    <w:p>
      <w:pPr>
        <w:spacing w:after="0"/>
        <w:ind w:left="0"/>
        <w:jc w:val="both"/>
      </w:pPr>
      <w:r>
        <w:rPr>
          <w:rFonts w:ascii="Times New Roman"/>
          <w:b w:val="false"/>
          <w:i w:val="false"/>
          <w:color w:val="000000"/>
          <w:sz w:val="28"/>
        </w:rPr>
        <w:t>
      Бұрын төленген авансты ұстап қалу үшін сома_____________________теңге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 теңге</w:t>
      </w:r>
    </w:p>
    <w:p>
      <w:pPr>
        <w:spacing w:after="0"/>
        <w:ind w:left="0"/>
        <w:jc w:val="both"/>
      </w:pPr>
      <w:r>
        <w:rPr>
          <w:rFonts w:ascii="Times New Roman"/>
          <w:b w:val="false"/>
          <w:i w:val="false"/>
          <w:color w:val="000000"/>
          <w:sz w:val="28"/>
        </w:rPr>
        <w:t>
      Аудару үшін жиыны_________________________________________теңге;</w:t>
      </w:r>
    </w:p>
    <w:tbl>
      <w:tblPr>
        <w:tblW w:w="0" w:type="auto"/>
        <w:tblCellSpacing w:w="0" w:type="auto"/>
        <w:tblBorders>
          <w:top w:val="none"/>
          <w:left w:val="none"/>
          <w:bottom w:val="none"/>
          <w:right w:val="none"/>
          <w:insideH w:val="none"/>
          <w:insideV w:val="none"/>
        </w:tblBorders>
      </w:tblPr>
      <w:tblGrid>
        <w:gridCol w:w="5952"/>
        <w:gridCol w:w="51"/>
        <w:gridCol w:w="6297"/>
      </w:tblGrid>
      <w:tr>
        <w:trPr>
          <w:trHeight w:val="30" w:hRule="atLeast"/>
        </w:trPr>
        <w:tc>
          <w:tcPr>
            <w:tcW w:w="5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:____________________ </w:t>
            </w:r>
            <w:r>
              <w:br/>
            </w:r>
            <w:r>
              <w:rPr>
                <w:rFonts w:ascii="Times New Roman"/>
                <w:b w:val="false"/>
                <w:i w:val="false"/>
                <w:color w:val="000000"/>
                <w:sz w:val="20"/>
              </w:rPr>
              <w:t xml:space="preserve">
(тапсырыс берушінің атауы) </w:t>
            </w:r>
            <w:r>
              <w:br/>
            </w:r>
            <w:r>
              <w:rPr>
                <w:rFonts w:ascii="Times New Roman"/>
                <w:b w:val="false"/>
                <w:i w:val="false"/>
                <w:color w:val="000000"/>
                <w:sz w:val="20"/>
              </w:rPr>
              <w:t xml:space="preserve">
Мекенжайы: ________________________ </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xml:space="preserve">
(қызмет берушінің атауы) </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101-қосымша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6" w:id="195"/>
    <w:p>
      <w:pPr>
        <w:spacing w:after="0"/>
        <w:ind w:left="0"/>
        <w:jc w:val="left"/>
      </w:pPr>
      <w:r>
        <w:rPr>
          <w:rFonts w:ascii="Times New Roman"/>
          <w:b/>
          <w:i w:val="false"/>
          <w:color w:val="000000"/>
        </w:rPr>
        <w:t xml:space="preserve">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көрсеткені үшін шот-тізілім  20 ___ жылғы "___" _____________№_______  кезең: 20 ___ жылғы "___" ____________ бастап 20 ___ жылғы "___" ___________ дейін  20 ___ жылғы "___" _________ № ____ шарты бойынша</w:t>
      </w:r>
    </w:p>
    <w:bookmarkEnd w:id="195"/>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 бойынша науқастардың саны _______________________</w:t>
      </w:r>
    </w:p>
    <w:p>
      <w:pPr>
        <w:spacing w:after="0"/>
        <w:ind w:left="0"/>
        <w:jc w:val="both"/>
      </w:pPr>
      <w:r>
        <w:rPr>
          <w:rFonts w:ascii="Times New Roman"/>
          <w:b w:val="false"/>
          <w:i w:val="false"/>
          <w:color w:val="000000"/>
          <w:sz w:val="28"/>
        </w:rPr>
        <w:t>
      Айына кешенді тариф: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1978"/>
        <w:gridCol w:w="1949"/>
        <w:gridCol w:w="814"/>
        <w:gridCol w:w="1043"/>
        <w:gridCol w:w="814"/>
        <w:gridCol w:w="1043"/>
        <w:gridCol w:w="1949"/>
        <w:gridCol w:w="1857"/>
        <w:gridCol w:w="513"/>
      </w:tblGrid>
      <w:tr>
        <w:trPr>
          <w:trHeight w:val="30" w:hRule="atLeast"/>
        </w:trPr>
        <w:tc>
          <w:tcPr>
            <w:tcW w:w="3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психикалық және мінез-құлықтың бұзылуымен және ПБЗ тұтынудан туындаған психикалық және мінез-құлықтық бұзылумен ауыратын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психикалық және мінез-құлықтың бұзылуымен және ПБЗ тұтынудан туындаған психикалық және мінез-құлықтық бұзылумен ауыратын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психикалық және мінез-құлықтың бұзылуымен және ПБЗ тұтынудан туындаған психикалық және мінез-құлықтық бұзылумен ауыратын адамдардың саны</w:t>
            </w:r>
          </w:p>
        </w:tc>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психикалық және мінез-құлықтың бұзылуымен және ПБЗ тұтынудан туындаған психикалық және мінез-құлықтық бұзылумен ауыратын адамдардың саны</w:t>
            </w:r>
          </w:p>
        </w:tc>
        <w:tc>
          <w:tcPr>
            <w:tcW w:w="1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адамдардың орташа тізімдік саны</w:t>
            </w:r>
          </w:p>
        </w:tc>
        <w:tc>
          <w:tcPr>
            <w:tcW w:w="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адамдарға көрсетілген медициналық-әлеуметтік көмек</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ақы төлеуге: ______________________________________________ теңге</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Осы шот-тізілімге мынадай қосымшалар қоса беріледі:</w:t>
      </w:r>
    </w:p>
    <w:p>
      <w:pPr>
        <w:spacing w:after="0"/>
        <w:ind w:left="0"/>
        <w:jc w:val="both"/>
      </w:pPr>
      <w:r>
        <w:rPr>
          <w:rFonts w:ascii="Times New Roman"/>
          <w:b w:val="false"/>
          <w:i w:val="false"/>
          <w:color w:val="000000"/>
          <w:sz w:val="28"/>
        </w:rPr>
        <w:t xml:space="preserve">
      1)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көрсеткені үшін шот-тізілімге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психикалық және мінез-құлықтың бұзылуымен және ПБЗ тұтынудан туындаған психикалық және мінез-құлықтық бұзылумен ауыратын адамдар қозғалысының тізілімі;</w:t>
      </w:r>
    </w:p>
    <w:p>
      <w:pPr>
        <w:spacing w:after="0"/>
        <w:ind w:left="0"/>
        <w:jc w:val="both"/>
      </w:pPr>
      <w:r>
        <w:rPr>
          <w:rFonts w:ascii="Times New Roman"/>
          <w:b w:val="false"/>
          <w:i w:val="false"/>
          <w:color w:val="000000"/>
          <w:sz w:val="28"/>
        </w:rPr>
        <w:t xml:space="preserve">
      2)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көрсеткені үшін шот-тізілімге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кешенді тариф бойынша көрсетілген медициналық-әлеуметтік көмектің тізілімі;</w:t>
      </w:r>
    </w:p>
    <w:p>
      <w:pPr>
        <w:spacing w:after="0"/>
        <w:ind w:left="0"/>
        <w:jc w:val="both"/>
      </w:pPr>
      <w:r>
        <w:rPr>
          <w:rFonts w:ascii="Times New Roman"/>
          <w:b w:val="false"/>
          <w:i w:val="false"/>
          <w:color w:val="000000"/>
          <w:sz w:val="28"/>
        </w:rPr>
        <w:t xml:space="preserve">
      3)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көрсеткені үшін шот-тізілімге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бірлесіп орындаушыны тарта отырып көрсетілген медициналық көмектің және консультациялық-диагностикалық қызметтердің тізілімі.</w:t>
      </w:r>
    </w:p>
    <w:p>
      <w:pPr>
        <w:spacing w:after="0"/>
        <w:ind w:left="0"/>
        <w:jc w:val="both"/>
      </w:pPr>
      <w:r>
        <w:rPr>
          <w:rFonts w:ascii="Times New Roman"/>
          <w:b w:val="false"/>
          <w:i w:val="false"/>
          <w:color w:val="000000"/>
          <w:sz w:val="28"/>
        </w:rPr>
        <w:t>
      Ескертпе: * - деректер көзі - " Диспансерлік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құлықтың бұзылуымен және </w:t>
            </w:r>
            <w:r>
              <w:br/>
            </w:r>
            <w:r>
              <w:rPr>
                <w:rFonts w:ascii="Times New Roman"/>
                <w:b w:val="false"/>
                <w:i w:val="false"/>
                <w:color w:val="000000"/>
                <w:sz w:val="20"/>
              </w:rPr>
              <w:t xml:space="preserve">ПБЗ тұтынудан туындаған </w:t>
            </w:r>
            <w:r>
              <w:br/>
            </w: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құлықтық бұзылумен ауыратын </w:t>
            </w:r>
            <w:r>
              <w:br/>
            </w:r>
            <w:r>
              <w:rPr>
                <w:rFonts w:ascii="Times New Roman"/>
                <w:b w:val="false"/>
                <w:i w:val="false"/>
                <w:color w:val="000000"/>
                <w:sz w:val="20"/>
              </w:rPr>
              <w:t>адамдарға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88" w:id="196"/>
    <w:p>
      <w:pPr>
        <w:spacing w:after="0"/>
        <w:ind w:left="0"/>
        <w:jc w:val="left"/>
      </w:pPr>
      <w:r>
        <w:rPr>
          <w:rFonts w:ascii="Times New Roman"/>
          <w:b/>
          <w:i w:val="false"/>
          <w:color w:val="000000"/>
        </w:rPr>
        <w:t xml:space="preserve"> Психикалық және мінез-құлықтың бұзылуымен және ПБЗ тұтынудан туындаған психикалық және мінез-құлықтық бұзылумен ауыратын адамдар қозғалысының тізілімі</w:t>
      </w:r>
    </w:p>
    <w:bookmarkEnd w:id="196"/>
    <w:p>
      <w:pPr>
        <w:spacing w:after="0"/>
        <w:ind w:left="0"/>
        <w:jc w:val="both"/>
      </w:pPr>
      <w:r>
        <w:rPr>
          <w:rFonts w:ascii="Times New Roman"/>
          <w:b w:val="false"/>
          <w:i w:val="false"/>
          <w:color w:val="000000"/>
          <w:sz w:val="28"/>
        </w:rPr>
        <w:t>
      №1 кесте: психикалық және мінез-құлықтың бұзылуымен ауыратын адамдардың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5"/>
        <w:gridCol w:w="1303"/>
        <w:gridCol w:w="2142"/>
        <w:gridCol w:w="860"/>
        <w:gridCol w:w="1102"/>
        <w:gridCol w:w="860"/>
        <w:gridCol w:w="1102"/>
        <w:gridCol w:w="2142"/>
        <w:gridCol w:w="1964"/>
      </w:tblGrid>
      <w:tr>
        <w:trPr>
          <w:trHeight w:val="30" w:hRule="atLeast"/>
        </w:trPr>
        <w:tc>
          <w:tcPr>
            <w:tcW w:w="8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(айдың күнтізбелік күні)</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психикалық және мінез-құлықтың бұзылуымен ауыратын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психикалық және мінез-құлықтың бұзылуымен ауыратын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психикалық және мінез-құлықтың бұзылуымен ауыратын адамдардың саны</w:t>
            </w:r>
          </w:p>
        </w:tc>
        <w:tc>
          <w:tcPr>
            <w:tcW w:w="2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психикалық және мінез-құлықтың бұзылуымен ауыратын адамдардың саны</w:t>
            </w:r>
          </w:p>
        </w:tc>
        <w:tc>
          <w:tcPr>
            <w:tcW w:w="1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ауыратын адамдардың орташа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ПБЗ тұтынудан туындаған психикалық және мінез-құлықтық бұзылумен ауыратын адамдардың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1068"/>
        <w:gridCol w:w="2199"/>
        <w:gridCol w:w="899"/>
        <w:gridCol w:w="1152"/>
        <w:gridCol w:w="899"/>
        <w:gridCol w:w="1152"/>
        <w:gridCol w:w="2200"/>
        <w:gridCol w:w="2054"/>
      </w:tblGrid>
      <w:tr>
        <w:trPr>
          <w:trHeight w:val="30" w:hRule="atLeast"/>
        </w:trPr>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(айдың күнтізбелік күні)</w:t>
            </w:r>
          </w:p>
        </w:tc>
        <w:tc>
          <w:tcPr>
            <w:tcW w:w="21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басындағы ПБЗ тұтынудан туындаған психикалық және мінез-құлықтық бұзылумен ауыратын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алынған ПБЗ тұтынудан туындаған психикалық және мінез-құлықтық бұзылумен ауыратын адамдардың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шығарылған ПБЗ тұтынудан туындаған психикалық және мінез-құлықтық бұзылумен ауыратын адамдардың саны</w:t>
            </w:r>
          </w:p>
        </w:tc>
        <w:tc>
          <w:tcPr>
            <w:tcW w:w="22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соңына ПБЗ тұтынудан туындаған психикалық және мінез-құлықтық бұзылумен ауыратын адамдардың саны</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ПБЗ тұтынудан туындаған психикалық және мінез-құлықтық бұзылумен ауыратын адамдардың орташа тізімдік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басқа өңірлерден</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қайтыс болғандар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 * - деректер көзі - " Диспансерлік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құлықтың бұзылуымен және </w:t>
            </w:r>
            <w:r>
              <w:br/>
            </w:r>
            <w:r>
              <w:rPr>
                <w:rFonts w:ascii="Times New Roman"/>
                <w:b w:val="false"/>
                <w:i w:val="false"/>
                <w:color w:val="000000"/>
                <w:sz w:val="20"/>
              </w:rPr>
              <w:t xml:space="preserve">ПБЗ тұтынудан туындаған </w:t>
            </w:r>
            <w:r>
              <w:br/>
            </w: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құлықтық бұзылумен ауыратын </w:t>
            </w:r>
            <w:r>
              <w:br/>
            </w:r>
            <w:r>
              <w:rPr>
                <w:rFonts w:ascii="Times New Roman"/>
                <w:b w:val="false"/>
                <w:i w:val="false"/>
                <w:color w:val="000000"/>
                <w:sz w:val="20"/>
              </w:rPr>
              <w:t>адамдарға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0" w:id="197"/>
    <w:p>
      <w:pPr>
        <w:spacing w:after="0"/>
        <w:ind w:left="0"/>
        <w:jc w:val="left"/>
      </w:pPr>
      <w:r>
        <w:rPr>
          <w:rFonts w:ascii="Times New Roman"/>
          <w:b/>
          <w:i w:val="false"/>
          <w:color w:val="000000"/>
        </w:rPr>
        <w:t xml:space="preserve"> Психикалық және мінез-құлықтың бұзылуымен және ПБЗ тұтынудан туындаған психикалық және мінез-құлықтық бұзылумен ауыратын адамдарға кешенді тариф бойынша көрсетілген медициналық-әлеуметтік көмектің тізілімі*  кезең: 20 ___ жылғы "___" ____________ бастап 20 ___ жылғы "___" ___________ дейін</w:t>
      </w:r>
    </w:p>
    <w:bookmarkEnd w:id="197"/>
    <w:p>
      <w:pPr>
        <w:spacing w:after="0"/>
        <w:ind w:left="0"/>
        <w:jc w:val="both"/>
      </w:pPr>
      <w:r>
        <w:rPr>
          <w:rFonts w:ascii="Times New Roman"/>
          <w:b w:val="false"/>
          <w:i w:val="false"/>
          <w:color w:val="000000"/>
          <w:sz w:val="28"/>
        </w:rPr>
        <w:t>
      №1 кесте: Көрсетілген консультациялық-диагностикалық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2330"/>
        <w:gridCol w:w="2330"/>
        <w:gridCol w:w="2331"/>
        <w:gridCol w:w="2331"/>
      </w:tblGrid>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коды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Стационарлық және стационарды алмастыратын медициналық көмек нысанындағы мамандандырылған медициналық көмектің емделген жағдайларының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786"/>
        <w:gridCol w:w="789"/>
        <w:gridCol w:w="789"/>
        <w:gridCol w:w="789"/>
        <w:gridCol w:w="792"/>
        <w:gridCol w:w="792"/>
        <w:gridCol w:w="1653"/>
        <w:gridCol w:w="752"/>
        <w:gridCol w:w="1239"/>
        <w:gridCol w:w="1167"/>
        <w:gridCol w:w="1168"/>
      </w:tblGrid>
      <w:tr>
        <w:trPr>
          <w:trHeight w:val="3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картаның №</w:t>
            </w:r>
          </w:p>
        </w:tc>
        <w:tc>
          <w:tcPr>
            <w:tcW w:w="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c>
          <w:tcPr>
            <w:tcW w:w="11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коды</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жағдайлар______оның ішінде:</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 жиыны________оның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 жиыны_______, оның ішінде:</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 * - деректер көзі - " Диспансерлік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құлықтың бұзылуымен және </w:t>
            </w:r>
            <w:r>
              <w:br/>
            </w:r>
            <w:r>
              <w:rPr>
                <w:rFonts w:ascii="Times New Roman"/>
                <w:b w:val="false"/>
                <w:i w:val="false"/>
                <w:color w:val="000000"/>
                <w:sz w:val="20"/>
              </w:rPr>
              <w:t xml:space="preserve">ПБЗ тұтынудан туындаған </w:t>
            </w:r>
            <w:r>
              <w:br/>
            </w: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құлықтық бұзылумен ауыратын </w:t>
            </w:r>
            <w:r>
              <w:br/>
            </w:r>
            <w:r>
              <w:rPr>
                <w:rFonts w:ascii="Times New Roman"/>
                <w:b w:val="false"/>
                <w:i w:val="false"/>
                <w:color w:val="000000"/>
                <w:sz w:val="20"/>
              </w:rPr>
              <w:t>адамдарға медициналық-</w:t>
            </w:r>
            <w:r>
              <w:br/>
            </w:r>
            <w:r>
              <w:rPr>
                <w:rFonts w:ascii="Times New Roman"/>
                <w:b w:val="false"/>
                <w:i w:val="false"/>
                <w:color w:val="000000"/>
                <w:sz w:val="20"/>
              </w:rPr>
              <w:t xml:space="preserve">әлеуметтік көмек көрсеткені </w:t>
            </w:r>
            <w:r>
              <w:br/>
            </w:r>
            <w:r>
              <w:rPr>
                <w:rFonts w:ascii="Times New Roman"/>
                <w:b w:val="false"/>
                <w:i w:val="false"/>
                <w:color w:val="000000"/>
                <w:sz w:val="20"/>
              </w:rPr>
              <w:t>үшін шот-тізілімге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2" w:id="198"/>
    <w:p>
      <w:pPr>
        <w:spacing w:after="0"/>
        <w:ind w:left="0"/>
        <w:jc w:val="left"/>
      </w:pPr>
      <w:r>
        <w:rPr>
          <w:rFonts w:ascii="Times New Roman"/>
          <w:b/>
          <w:i w:val="false"/>
          <w:color w:val="000000"/>
        </w:rPr>
        <w:t xml:space="preserve"> Психикалық және мінез-құлықтың бұзылуымен және ПБЗ тұтынудан туындаған психикалық және мінез-құлықтық бұзылумен ауыратын адамдарға бірлесіп орындаушыны тарта отырып көрсетілген медициналық көмектің және консультациялық-диагностикалық қызметтердің тізілімі.  кезең: 20 ___ жылғы "___" ____________ бастап 20 ___ жылғы "___" ___________ дейін</w:t>
      </w:r>
    </w:p>
    <w:bookmarkEnd w:id="198"/>
    <w:p>
      <w:pPr>
        <w:spacing w:after="0"/>
        <w:ind w:left="0"/>
        <w:jc w:val="both"/>
      </w:pPr>
      <w:r>
        <w:rPr>
          <w:rFonts w:ascii="Times New Roman"/>
          <w:b w:val="false"/>
          <w:i w:val="false"/>
          <w:color w:val="000000"/>
          <w:sz w:val="28"/>
        </w:rPr>
        <w:t>
      №1 кесте: Көрсетілген консультациялық-диагностикалық қызметтердің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5"/>
        <w:gridCol w:w="2428"/>
        <w:gridCol w:w="2428"/>
        <w:gridCol w:w="1464"/>
        <w:gridCol w:w="1147"/>
        <w:gridCol w:w="2418"/>
      </w:tblGrid>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толық коды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құны, теңге</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 (бірлесіп орындау шарты бойынша _________№___)</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 бойынша қызметтер,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жолдамасы бойынша,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көрсеткіштер бойынша,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орындаушының бейінді мамандарының жолдамалары бойынша (қосымша қызметтер), жиыны</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шартына енгізілмеген қызметтер, жиыны: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мамандарының жолдамасы бойынша, жиыны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көрсеткіштер бойынша, жиыны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көрсеткіштер бойынша орындаушының бейінді мамандарының жолдамалары бойынша (қосымша қызметтер), жиыны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Стационарлық және стационарды алмастыратын медициналық көмек нысанындағы мамандандырылған медициналық көмектің емделген жағдайларының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6"/>
        <w:gridCol w:w="846"/>
        <w:gridCol w:w="847"/>
        <w:gridCol w:w="847"/>
        <w:gridCol w:w="847"/>
        <w:gridCol w:w="847"/>
        <w:gridCol w:w="847"/>
        <w:gridCol w:w="1866"/>
        <w:gridCol w:w="849"/>
        <w:gridCol w:w="1398"/>
        <w:gridCol w:w="1320"/>
      </w:tblGrid>
      <w:tr>
        <w:trPr>
          <w:trHeight w:val="30" w:hRule="atLeast"/>
        </w:trPr>
        <w:tc>
          <w:tcPr>
            <w:tcW w:w="1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 бейіні</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карта №</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Емдеуге жатқызу күні</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 күні</w:t>
            </w:r>
          </w:p>
        </w:tc>
        <w:tc>
          <w:tcPr>
            <w:tcW w:w="8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себебі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қорытынды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операция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код</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АХЖ-9 код</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орындаушының атауы______________________________ (бірлесіп орындау шарты бойынша _________№___)</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жиыны, оның ішінде: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шартына енгізілмеген барлық жағдайда, барлығы</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көмектің жиыны, оның ішінд:</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стационарды алмастыратын көмектің жиыны, оның ішінде:</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77"/>
        <w:gridCol w:w="3077"/>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нәтижесі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Емделген жағдайлардың саны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Төсек-күн саны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саны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Бірлесіп орындаушының атауы______________________________ </w:t>
            </w:r>
            <w:r>
              <w:br/>
            </w:r>
            <w:r>
              <w:rPr>
                <w:rFonts w:ascii="Times New Roman"/>
                <w:b w:val="false"/>
                <w:i w:val="false"/>
                <w:color w:val="000000"/>
                <w:sz w:val="20"/>
              </w:rPr>
              <w:t>
(бірлесіп орындау шарты бойынша 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медициналық көмек бойынша барлық жағдайлар, оның ішінде:</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Бірлесіп орындау шартына енгізілмеген барлық жағдайда, барлығы</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Ескертпе: * - деректер көзі - " Диспансерлік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49-қосымша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102-қосымша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5" w:id="199"/>
    <w:p>
      <w:pPr>
        <w:spacing w:after="0"/>
        <w:ind w:left="0"/>
        <w:jc w:val="left"/>
      </w:pPr>
      <w:r>
        <w:rPr>
          <w:rFonts w:ascii="Times New Roman"/>
          <w:b/>
          <w:i w:val="false"/>
          <w:color w:val="000000"/>
        </w:rPr>
        <w:t xml:space="preserve"> Психикалық және мінез-құлықтың бұзылуымен және ПБЗ тұтынудан туындаған психикалық және мінез-құлықтық бұзылумен ауыратын адамдарға көрсетілген медициналық-әлеуметтік көмек көрсету бойынша қызметтерді сатып алу шартын орындау хаттамасы  20 ___ жылғы "___" _________  кезең: 20 ___ жылғы "___" _________ бастап 20 ___ жылғы "___" _________ дейін  20 ___ жылғы "___" _________ № ____ шарты бойынша</w:t>
      </w:r>
    </w:p>
    <w:bookmarkEnd w:id="199"/>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 1 кесте. Психикалық және мінез-құлықтың бұзылуымен және ПБЗ тұтынудан туындаған психикалық және мінез-құлықтық бұзылумен ауыратын адамдарға медициналық көмек көрсеткені үшін ақы төлеуге қабылданатын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7436"/>
        <w:gridCol w:w="1286"/>
        <w:gridCol w:w="1006"/>
        <w:gridCol w:w="1287"/>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теңге</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адамдарға кешенді тариф бойынша медициналық-әлеуметтік көмек көрсеткені үшін барлығы</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көрсеткені үшін кешенді тариф бойынша төлеуге қабылданатын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4366"/>
        <w:gridCol w:w="1232"/>
        <w:gridCol w:w="775"/>
        <w:gridCol w:w="1399"/>
        <w:gridCol w:w="885"/>
        <w:gridCol w:w="1233"/>
        <w:gridCol w:w="776"/>
      </w:tblGrid>
      <w:tr>
        <w:trPr>
          <w:trHeight w:val="30" w:hRule="atLeast"/>
        </w:trPr>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оның ішінде ішінара төлеуге жатпайды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Төлемге қабылданды,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Оқиғалар / науқастар саны</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тенге</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адамдардың орташа тізімдік саны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мониторингтен өткен емдеуге жатқызу жағдайларының тізілімі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мониторингтен өткен емдеуге жатқызу жағдайларының тізілімі</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Өліммен аяқталған жағдайлар бойынша есепті және өткен кезеңдер үшін сома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(қызметтің) расталмаған жағдайы үшін ұстау сомасы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қызметтердің сапасы мен көлемінің мониторингі нәтижелері бойынша ЖИЫНЫ</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 * - деректер көзі - "Диспансерлық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құлықтың бұзылуымен және </w:t>
            </w:r>
            <w:r>
              <w:br/>
            </w:r>
            <w:r>
              <w:rPr>
                <w:rFonts w:ascii="Times New Roman"/>
                <w:b w:val="false"/>
                <w:i w:val="false"/>
                <w:color w:val="000000"/>
                <w:sz w:val="20"/>
              </w:rPr>
              <w:t xml:space="preserve">ПБЗ тұтынудан туындаған </w:t>
            </w:r>
            <w:r>
              <w:br/>
            </w:r>
            <w:r>
              <w:rPr>
                <w:rFonts w:ascii="Times New Roman"/>
                <w:b w:val="false"/>
                <w:i w:val="false"/>
                <w:color w:val="000000"/>
                <w:sz w:val="20"/>
              </w:rPr>
              <w:t>психикалық және мінез-</w:t>
            </w:r>
            <w:r>
              <w:br/>
            </w:r>
            <w:r>
              <w:rPr>
                <w:rFonts w:ascii="Times New Roman"/>
                <w:b w:val="false"/>
                <w:i w:val="false"/>
                <w:color w:val="000000"/>
                <w:sz w:val="20"/>
              </w:rPr>
              <w:t xml:space="preserve">құлықтық бұзылумен ауыратын </w:t>
            </w:r>
            <w:r>
              <w:br/>
            </w:r>
            <w:r>
              <w:rPr>
                <w:rFonts w:ascii="Times New Roman"/>
                <w:b w:val="false"/>
                <w:i w:val="false"/>
                <w:color w:val="000000"/>
                <w:sz w:val="20"/>
              </w:rPr>
              <w:t xml:space="preserve">адамдарға көрсетілген </w:t>
            </w:r>
            <w:r>
              <w:br/>
            </w:r>
            <w:r>
              <w:rPr>
                <w:rFonts w:ascii="Times New Roman"/>
                <w:b w:val="false"/>
                <w:i w:val="false"/>
                <w:color w:val="000000"/>
                <w:sz w:val="20"/>
              </w:rPr>
              <w:t xml:space="preserve">медициналық-әлеуметтік көмек </w:t>
            </w:r>
            <w:r>
              <w:br/>
            </w:r>
            <w:r>
              <w:rPr>
                <w:rFonts w:ascii="Times New Roman"/>
                <w:b w:val="false"/>
                <w:i w:val="false"/>
                <w:color w:val="000000"/>
                <w:sz w:val="20"/>
              </w:rPr>
              <w:t xml:space="preserve">көрсету бойынша қызметтерді </w:t>
            </w:r>
            <w:r>
              <w:br/>
            </w:r>
            <w:r>
              <w:rPr>
                <w:rFonts w:ascii="Times New Roman"/>
                <w:b w:val="false"/>
                <w:i w:val="false"/>
                <w:color w:val="000000"/>
                <w:sz w:val="20"/>
              </w:rPr>
              <w:t xml:space="preserve">сатып алу шартын орындау </w:t>
            </w:r>
            <w:r>
              <w:br/>
            </w:r>
            <w:r>
              <w:rPr>
                <w:rFonts w:ascii="Times New Roman"/>
                <w:b w:val="false"/>
                <w:i w:val="false"/>
                <w:color w:val="000000"/>
                <w:sz w:val="20"/>
              </w:rPr>
              <w:t>хаттамасына</w:t>
            </w:r>
            <w:r>
              <w:br/>
            </w:r>
            <w:r>
              <w:rPr>
                <w:rFonts w:ascii="Times New Roman"/>
                <w:b w:val="false"/>
                <w:i w:val="false"/>
                <w:color w:val="000000"/>
                <w:sz w:val="20"/>
              </w:rPr>
              <w:t>1-қосымша</w:t>
            </w:r>
          </w:p>
        </w:tc>
      </w:tr>
    </w:tbl>
    <w:bookmarkStart w:name="z397" w:id="200"/>
    <w:p>
      <w:pPr>
        <w:spacing w:after="0"/>
        <w:ind w:left="0"/>
        <w:jc w:val="left"/>
      </w:pPr>
      <w:r>
        <w:rPr>
          <w:rFonts w:ascii="Times New Roman"/>
          <w:b/>
          <w:i w:val="false"/>
          <w:color w:val="000000"/>
        </w:rPr>
        <w:t xml:space="preserve"> Қайтыс болғаны туралы мәліметтері уақтылы тіркемеген психикалық және мінез-құлықтың бұзылуымен және ПБЗ тұтынудан туындаған психикалық және мінез-құлықтық бұзылумен ауыратын ауыратын науқастардың тізілімі* </w:t>
      </w:r>
    </w:p>
    <w:bookmarkEnd w:id="200"/>
    <w:p>
      <w:pPr>
        <w:spacing w:after="0"/>
        <w:ind w:left="0"/>
        <w:jc w:val="both"/>
      </w:pPr>
      <w:r>
        <w:rPr>
          <w:rFonts w:ascii="Times New Roman"/>
          <w:b w:val="false"/>
          <w:i w:val="false"/>
          <w:color w:val="000000"/>
          <w:sz w:val="28"/>
        </w:rPr>
        <w:t>
      Айына кешенді тариф:_________ теңге</w:t>
      </w:r>
    </w:p>
    <w:p>
      <w:pPr>
        <w:spacing w:after="0"/>
        <w:ind w:left="0"/>
        <w:jc w:val="both"/>
      </w:pPr>
      <w:r>
        <w:rPr>
          <w:rFonts w:ascii="Times New Roman"/>
          <w:b w:val="false"/>
          <w:i w:val="false"/>
          <w:color w:val="000000"/>
          <w:sz w:val="28"/>
        </w:rPr>
        <w:t>
      Күніне кешенді тариф: ______ теңге</w:t>
      </w:r>
    </w:p>
    <w:p>
      <w:pPr>
        <w:spacing w:after="0"/>
        <w:ind w:left="0"/>
        <w:jc w:val="both"/>
      </w:pPr>
      <w:r>
        <w:rPr>
          <w:rFonts w:ascii="Times New Roman"/>
          <w:b w:val="false"/>
          <w:i w:val="false"/>
          <w:color w:val="000000"/>
          <w:sz w:val="28"/>
        </w:rPr>
        <w:t>
      № 1 кесте: Психикалық және мінез-құлықтың бұзылуымен ауыратын ауыратын науқастардың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095"/>
        <w:gridCol w:w="1096"/>
        <w:gridCol w:w="1096"/>
        <w:gridCol w:w="1096"/>
        <w:gridCol w:w="2619"/>
        <w:gridCol w:w="1096"/>
        <w:gridCol w:w="1401"/>
        <w:gridCol w:w="1401"/>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күннен кейін есепте болған күндердің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жататын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уақтылы шығармағаны үшін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ықпал ету шаралары</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ПБЗ тұтынудан туындаған психикалық және мінез-құлықтық бұзылумен ауыратын науқастар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1095"/>
        <w:gridCol w:w="1096"/>
        <w:gridCol w:w="1096"/>
        <w:gridCol w:w="1096"/>
        <w:gridCol w:w="2619"/>
        <w:gridCol w:w="1096"/>
        <w:gridCol w:w="1401"/>
        <w:gridCol w:w="1401"/>
      </w:tblGrid>
      <w:tr>
        <w:trPr>
          <w:trHeight w:val="30" w:hRule="atLeast"/>
        </w:trPr>
        <w:tc>
          <w:tcPr>
            <w:tcW w:w="14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қою күні</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күні</w:t>
            </w:r>
          </w:p>
        </w:tc>
        <w:tc>
          <w:tcPr>
            <w:tcW w:w="2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күннен кейін есепте болған күндердің саны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жататын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уақтылы шығармағаны үшін</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ықпал ету шаралары</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p>
      <w:pPr>
        <w:spacing w:after="0"/>
        <w:ind w:left="0"/>
        <w:jc w:val="both"/>
      </w:pPr>
      <w:r>
        <w:rPr>
          <w:rFonts w:ascii="Times New Roman"/>
          <w:b w:val="false"/>
          <w:i w:val="false"/>
          <w:color w:val="000000"/>
          <w:sz w:val="28"/>
        </w:rPr>
        <w:t>
      Ескертпе: * - деректер көзі - "Диспансерлық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103-қосымша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0" w:id="201"/>
    <w:p>
      <w:pPr>
        <w:spacing w:after="0"/>
        <w:ind w:left="0"/>
        <w:jc w:val="left"/>
      </w:pPr>
      <w:r>
        <w:rPr>
          <w:rFonts w:ascii="Times New Roman"/>
          <w:b/>
          <w:i w:val="false"/>
          <w:color w:val="000000"/>
        </w:rPr>
        <w:t xml:space="preserve">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көрсету актісі  20 ___ жылғы "___" _____________№_______  кезең: 20 ___ жылғы "___" ____________ бастап 20 ___ жылғы "___" ___________ дейін  20 ___ жылғы "___" _________ № ____ шарты бойынша</w:t>
      </w:r>
    </w:p>
    <w:bookmarkEnd w:id="201"/>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Шарттың жалпы сомасы: ______________________________________________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 теңге</w:t>
      </w:r>
    </w:p>
    <w:p>
      <w:pPr>
        <w:spacing w:after="0"/>
        <w:ind w:left="0"/>
        <w:jc w:val="both"/>
      </w:pPr>
      <w:r>
        <w:rPr>
          <w:rFonts w:ascii="Times New Roman"/>
          <w:b w:val="false"/>
          <w:i w:val="false"/>
          <w:color w:val="000000"/>
          <w:sz w:val="28"/>
        </w:rPr>
        <w:t>
      Желтоқсан айында төленген аванстың сомасы: ____________________________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 _____________________ теңге</w:t>
      </w:r>
    </w:p>
    <w:p>
      <w:pPr>
        <w:spacing w:after="0"/>
        <w:ind w:left="0"/>
        <w:jc w:val="both"/>
      </w:pPr>
      <w:r>
        <w:rPr>
          <w:rFonts w:ascii="Times New Roman"/>
          <w:b w:val="false"/>
          <w:i w:val="false"/>
          <w:color w:val="000000"/>
          <w:sz w:val="28"/>
        </w:rPr>
        <w:t>
      Орындалған (көрсетілген) қызметтердің жалпы сомасы: ___________________ теңге</w:t>
      </w:r>
    </w:p>
    <w:p>
      <w:pPr>
        <w:spacing w:after="0"/>
        <w:ind w:left="0"/>
        <w:jc w:val="both"/>
      </w:pPr>
      <w:r>
        <w:rPr>
          <w:rFonts w:ascii="Times New Roman"/>
          <w:b w:val="false"/>
          <w:i w:val="false"/>
          <w:color w:val="000000"/>
          <w:sz w:val="28"/>
        </w:rPr>
        <w:t>
      № 1 кесте.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 көрсеткені үшін ақы төлеуге қабылданған соманы есептеу</w:t>
      </w:r>
    </w:p>
    <w:p>
      <w:pPr>
        <w:spacing w:after="0"/>
        <w:ind w:left="0"/>
        <w:jc w:val="both"/>
      </w:pPr>
      <w:r>
        <w:rPr>
          <w:rFonts w:ascii="Times New Roman"/>
          <w:b w:val="false"/>
          <w:i w:val="false"/>
          <w:color w:val="000000"/>
          <w:sz w:val="28"/>
        </w:rPr>
        <w:t>
      Айына кешенді тариф: _______________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6"/>
        <w:gridCol w:w="5135"/>
        <w:gridCol w:w="3225"/>
        <w:gridCol w:w="1397"/>
        <w:gridCol w:w="1397"/>
      </w:tblGrid>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кезеңнің соңында ОНЭТ-те тіркелген туберкулезбен ауыратын науқастардың орташа тізімдік саны</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ұсынылғаны, теңге</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Аұы төлеуге қабылданды, теңге</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және мінез-құлықтың бұзылуымен және ПБЗ тұтынудан туындаған психикалық және мінез-құлықтық бұзылумен ауыратын адамдарға медициналық-әлеуметтік көмек</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төлемдер/шегерістер сомасының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Шегерістер, сома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жиыны:___________________________теңге, оның ішінде:</w:t>
      </w:r>
    </w:p>
    <w:p>
      <w:pPr>
        <w:spacing w:after="0"/>
        <w:ind w:left="0"/>
        <w:jc w:val="both"/>
      </w:pPr>
      <w:r>
        <w:rPr>
          <w:rFonts w:ascii="Times New Roman"/>
          <w:b w:val="false"/>
          <w:i w:val="false"/>
          <w:color w:val="000000"/>
          <w:sz w:val="28"/>
        </w:rPr>
        <w:t>
      1. Ұсталынған сома: _____________ теңге, оның ішінде:</w:t>
      </w:r>
    </w:p>
    <w:p>
      <w:pPr>
        <w:spacing w:after="0"/>
        <w:ind w:left="0"/>
        <w:jc w:val="both"/>
      </w:pPr>
      <w:r>
        <w:rPr>
          <w:rFonts w:ascii="Times New Roman"/>
          <w:b w:val="false"/>
          <w:i w:val="false"/>
          <w:color w:val="000000"/>
          <w:sz w:val="28"/>
        </w:rPr>
        <w:t>
      1.1. Сапа мен көлем мониторингілерінің нәтижелері бойынша: _____________ тенге;</w:t>
      </w:r>
    </w:p>
    <w:p>
      <w:pPr>
        <w:spacing w:after="0"/>
        <w:ind w:left="0"/>
        <w:jc w:val="both"/>
      </w:pPr>
      <w:r>
        <w:rPr>
          <w:rFonts w:ascii="Times New Roman"/>
          <w:b w:val="false"/>
          <w:i w:val="false"/>
          <w:color w:val="000000"/>
          <w:sz w:val="28"/>
        </w:rPr>
        <w:t>
      1.2. есепті кезеңде сапа және көлемнің сараптамасынан өткен алдын алуға болмайтын өліммен аяқталған өткен кезеңнің емделіп шығу жағдайлары үшін қабылданған сома: _____________ теңге;</w:t>
      </w:r>
    </w:p>
    <w:p>
      <w:pPr>
        <w:spacing w:after="0"/>
        <w:ind w:left="0"/>
        <w:jc w:val="both"/>
      </w:pPr>
      <w:r>
        <w:rPr>
          <w:rFonts w:ascii="Times New Roman"/>
          <w:b w:val="false"/>
          <w:i w:val="false"/>
          <w:color w:val="000000"/>
          <w:sz w:val="28"/>
        </w:rPr>
        <w:t>
      1.3. есепті кезеңде сапа мен көлем мониторингісін өткен алдын алуға болмайтын өлім жағдайы болған өткен кезеңнің емделіп шыққан жағдай: _____________ тенге;</w:t>
      </w:r>
    </w:p>
    <w:p>
      <w:pPr>
        <w:spacing w:after="0"/>
        <w:ind w:left="0"/>
        <w:jc w:val="both"/>
      </w:pPr>
      <w:r>
        <w:rPr>
          <w:rFonts w:ascii="Times New Roman"/>
          <w:b w:val="false"/>
          <w:i w:val="false"/>
          <w:color w:val="000000"/>
          <w:sz w:val="28"/>
        </w:rPr>
        <w:t>
      2. Алынған сома: ____________ теңге / қабылданған: ___________ теңге, оның ішінде:</w:t>
      </w:r>
    </w:p>
    <w:p>
      <w:pPr>
        <w:spacing w:after="0"/>
        <w:ind w:left="0"/>
        <w:jc w:val="both"/>
      </w:pPr>
      <w:r>
        <w:rPr>
          <w:rFonts w:ascii="Times New Roman"/>
          <w:b w:val="false"/>
          <w:i w:val="false"/>
          <w:color w:val="000000"/>
          <w:sz w:val="28"/>
        </w:rPr>
        <w:t>
      2.1. төлемдер: _____________ теңге,</w:t>
      </w:r>
    </w:p>
    <w:p>
      <w:pPr>
        <w:spacing w:after="0"/>
        <w:ind w:left="0"/>
        <w:jc w:val="both"/>
      </w:pPr>
      <w:r>
        <w:rPr>
          <w:rFonts w:ascii="Times New Roman"/>
          <w:b w:val="false"/>
          <w:i w:val="false"/>
          <w:color w:val="000000"/>
          <w:sz w:val="28"/>
        </w:rPr>
        <w:t>
      2.2. шегерулер: _____________ теңге.</w:t>
      </w:r>
    </w:p>
    <w:p>
      <w:pPr>
        <w:spacing w:after="0"/>
        <w:ind w:left="0"/>
        <w:jc w:val="both"/>
      </w:pPr>
      <w:r>
        <w:rPr>
          <w:rFonts w:ascii="Times New Roman"/>
          <w:b w:val="false"/>
          <w:i w:val="false"/>
          <w:color w:val="000000"/>
          <w:sz w:val="28"/>
        </w:rPr>
        <w:t>
      Бұрын төленген авансты ұстап қалу үшін сома_____________________теңге</w:t>
      </w:r>
    </w:p>
    <w:p>
      <w:pPr>
        <w:spacing w:after="0"/>
        <w:ind w:left="0"/>
        <w:jc w:val="both"/>
      </w:pPr>
      <w:r>
        <w:rPr>
          <w:rFonts w:ascii="Times New Roman"/>
          <w:b w:val="false"/>
          <w:i w:val="false"/>
          <w:color w:val="000000"/>
          <w:sz w:val="28"/>
        </w:rPr>
        <w:t>
      Келесі кезеңде ұстап қалуға тиісті бұрын төленген аванстың қалдығы ____________________________________теңге</w:t>
      </w:r>
    </w:p>
    <w:p>
      <w:pPr>
        <w:spacing w:after="0"/>
        <w:ind w:left="0"/>
        <w:jc w:val="both"/>
      </w:pPr>
      <w:r>
        <w:rPr>
          <w:rFonts w:ascii="Times New Roman"/>
          <w:b w:val="false"/>
          <w:i w:val="false"/>
          <w:color w:val="000000"/>
          <w:sz w:val="28"/>
        </w:rPr>
        <w:t>
      Аудару үшін жиыны_________________________________________теңге</w:t>
      </w:r>
    </w:p>
    <w:tbl>
      <w:tblPr>
        <w:tblW w:w="0" w:type="auto"/>
        <w:tblCellSpacing w:w="0" w:type="auto"/>
        <w:tblBorders>
          <w:top w:val="none"/>
          <w:left w:val="none"/>
          <w:bottom w:val="none"/>
          <w:right w:val="none"/>
          <w:insideH w:val="none"/>
          <w:insideV w:val="none"/>
        </w:tblBorders>
      </w:tblPr>
      <w:tblGrid>
        <w:gridCol w:w="6237"/>
        <w:gridCol w:w="49"/>
        <w:gridCol w:w="6014"/>
      </w:tblGrid>
      <w:tr>
        <w:trPr>
          <w:trHeight w:val="30" w:hRule="atLeast"/>
        </w:trPr>
        <w:tc>
          <w:tcPr>
            <w:tcW w:w="62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 </w:t>
            </w:r>
            <w:r>
              <w:br/>
            </w:r>
            <w:r>
              <w:rPr>
                <w:rFonts w:ascii="Times New Roman"/>
                <w:b w:val="false"/>
                <w:i w:val="false"/>
                <w:color w:val="000000"/>
                <w:sz w:val="20"/>
              </w:rPr>
              <w:t>
(тапсырыс берушінің атауы)</w:t>
            </w:r>
            <w:r>
              <w:br/>
            </w:r>
            <w:r>
              <w:rPr>
                <w:rFonts w:ascii="Times New Roman"/>
                <w:b w:val="false"/>
                <w:i w:val="false"/>
                <w:color w:val="000000"/>
                <w:sz w:val="20"/>
              </w:rPr>
              <w:t xml:space="preserve">
 Мекенжайы: _______________________ </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_______________/_____________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xml:space="preserve">
(қызмет берушінің атауы) </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p>
      <w:pPr>
        <w:spacing w:after="0"/>
        <w:ind w:left="0"/>
        <w:jc w:val="both"/>
      </w:pPr>
      <w:r>
        <w:rPr>
          <w:rFonts w:ascii="Times New Roman"/>
          <w:b w:val="false"/>
          <w:i w:val="false"/>
          <w:color w:val="000000"/>
          <w:sz w:val="28"/>
        </w:rPr>
        <w:t>
      Ескертпе: * - деректер көзі - "Диспансерлік науқастардың электрондық тіркелімі" ақпараттық жүйесі.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107-қосымша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3" w:id="202"/>
    <w:p>
      <w:pPr>
        <w:spacing w:after="0"/>
        <w:ind w:left="0"/>
        <w:jc w:val="left"/>
      </w:pPr>
      <w:r>
        <w:rPr>
          <w:rFonts w:ascii="Times New Roman"/>
          <w:b/>
          <w:i w:val="false"/>
          <w:color w:val="000000"/>
        </w:rPr>
        <w:t xml:space="preserve"> Патологиялық-анатомиялық диагностика қызметтерін көрсетуге шот-тізілім  20 ___ жылғы "___" _____________№_______  кезең: 20 ___ жылғы "___" ____________ бастап 20 ___ жылғы "___" ___________ дейін  20 ___ жылғы "___" _________ № ____ шарты бойынша</w:t>
      </w:r>
    </w:p>
    <w:bookmarkEnd w:id="202"/>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Түзету коэффициенттері (көрсетілсін)</w:t>
      </w:r>
    </w:p>
    <w:p>
      <w:pPr>
        <w:spacing w:after="0"/>
        <w:ind w:left="0"/>
        <w:jc w:val="both"/>
      </w:pPr>
      <w:r>
        <w:rPr>
          <w:rFonts w:ascii="Times New Roman"/>
          <w:b w:val="false"/>
          <w:i w:val="false"/>
          <w:color w:val="000000"/>
          <w:sz w:val="28"/>
        </w:rPr>
        <w:t>
      № 1 кесте. Патологоанатомиялық диагностика қызметтерін көрсеткені үшін төлеуге ұсынылатын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5"/>
        <w:gridCol w:w="4993"/>
        <w:gridCol w:w="1426"/>
        <w:gridCol w:w="2876"/>
      </w:tblGrid>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 көрсетуге жиыны, оның ішінде: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Патологоанатомиялық ашу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материалды алу және оның гистологиялық, цитологиялық және өзге де зерттеулері</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ақы төлеуге</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Көрсетілген патогисталогиялық диагностика қызметтері үшін ақы төлеуге қабылданатын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5"/>
        <w:gridCol w:w="4155"/>
        <w:gridCol w:w="1538"/>
        <w:gridCol w:w="1538"/>
        <w:gridCol w:w="3104"/>
      </w:tblGrid>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құны</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Патогисталогиялық диагностика көрсету бойынша жиыны, оның ішінде: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 ақы төлеуге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Патологоанатомиялық диагностиканың (биологиялық материалды алу және оның гистологиялық, цитологиялық және өзге де зерттеулер) көрсетілген қызметтерін көрсеткені үшін ақы төлеуге қабылданатын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8"/>
        <w:gridCol w:w="3041"/>
        <w:gridCol w:w="1125"/>
        <w:gridCol w:w="1126"/>
        <w:gridCol w:w="1658"/>
        <w:gridCol w:w="1659"/>
        <w:gridCol w:w="1126"/>
        <w:gridCol w:w="1127"/>
      </w:tblGrid>
      <w:tr>
        <w:trPr>
          <w:trHeight w:val="30" w:hRule="atLeast"/>
        </w:trPr>
        <w:tc>
          <w:tcPr>
            <w:tcW w:w="14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оның ішінде ішінара төлеуге жатпайды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Патогисталогиялық диагностика көрсету бойынша жиыны, оның ішінде:</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ақы төлеуге _________________________________________ теңге</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108-қосымша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6" w:id="203"/>
    <w:p>
      <w:pPr>
        <w:spacing w:after="0"/>
        <w:ind w:left="0"/>
        <w:jc w:val="left"/>
      </w:pPr>
      <w:r>
        <w:rPr>
          <w:rFonts w:ascii="Times New Roman"/>
          <w:b/>
          <w:i w:val="false"/>
          <w:color w:val="000000"/>
        </w:rPr>
        <w:t xml:space="preserve"> Патологиялық-анатомиялық диагностика қызметтерін сатып алу шартын орындау хаттамасы  20 ___ жылғы "___" _____________№_______  кезең: 20 ___ жылғы "___" ____________ бастап 20 ___ жылғы "___" ___________ дейін  20 ___ жылғы "___" _________ № ____ шарты бойынша</w:t>
      </w:r>
    </w:p>
    <w:bookmarkEnd w:id="203"/>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№1 кесте. Патологиялық-анатомиялық диагностика қызметтерін көрсеткені үшін ақы төлеуге қабылданған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3"/>
        <w:gridCol w:w="2407"/>
        <w:gridCol w:w="1092"/>
        <w:gridCol w:w="1092"/>
        <w:gridCol w:w="1610"/>
        <w:gridCol w:w="1610"/>
        <w:gridCol w:w="1093"/>
        <w:gridCol w:w="1093"/>
      </w:tblGrid>
      <w:tr>
        <w:trPr>
          <w:trHeight w:val="30" w:hRule="atLeast"/>
        </w:trPr>
        <w:tc>
          <w:tcPr>
            <w:tcW w:w="2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 ұсынылғаны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Алуға жатады және төлеуге, оның ішінде ішінара төлеуге жатпайды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саны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 көрсету бойынша жиыны</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Мониторингілеуден өткен патологиялық-анатомиялық диагностика қызметтерінің тізілімі</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кезеңде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өткен кезеңде</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төлемдер/шегерімдер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1"/>
        <w:gridCol w:w="5786"/>
        <w:gridCol w:w="2171"/>
        <w:gridCol w:w="2172"/>
      </w:tblGrid>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 (Өзге төлемдер мен шегерімдерді енгізген кезде таңдалған негіздемелер)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 теңге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сома теңге</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барлығы _________________________ теңге ұсынылды</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9" w:id="204"/>
    <w:p>
      <w:pPr>
        <w:spacing w:after="0"/>
        <w:ind w:left="0"/>
        <w:jc w:val="left"/>
      </w:pPr>
      <w:r>
        <w:rPr>
          <w:rFonts w:ascii="Times New Roman"/>
          <w:b/>
          <w:i w:val="false"/>
          <w:color w:val="000000"/>
        </w:rPr>
        <w:t xml:space="preserve"> Көрсетілген патологиялық-анатомиялық диагностика қызметтерінің актісі  20 ___ жылғы "___" _____________№_______  кезең: 20 ___ жылғы "___" ____________ бастап 20 ___ жылғы "___" ___________ дейін  20 ___ жылғы "___" _________ № ____ шарты бойынша</w:t>
      </w:r>
    </w:p>
    <w:bookmarkEnd w:id="204"/>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Шарттың жалпы сомасы: ______________________________________________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 теңге</w:t>
      </w:r>
    </w:p>
    <w:p>
      <w:pPr>
        <w:spacing w:after="0"/>
        <w:ind w:left="0"/>
        <w:jc w:val="both"/>
      </w:pPr>
      <w:r>
        <w:rPr>
          <w:rFonts w:ascii="Times New Roman"/>
          <w:b w:val="false"/>
          <w:i w:val="false"/>
          <w:color w:val="000000"/>
          <w:sz w:val="28"/>
        </w:rPr>
        <w:t>
      Желтоқсан айында төленген аванстың сомасы: ____________________________ теңге</w:t>
      </w:r>
    </w:p>
    <w:p>
      <w:pPr>
        <w:spacing w:after="0"/>
        <w:ind w:left="0"/>
        <w:jc w:val="both"/>
      </w:pPr>
      <w:r>
        <w:rPr>
          <w:rFonts w:ascii="Times New Roman"/>
          <w:b w:val="false"/>
          <w:i w:val="false"/>
          <w:color w:val="000000"/>
          <w:sz w:val="28"/>
        </w:rPr>
        <w:t>
      Ақы төленген (көрсетілген) қызметтердің жалпы сомасы____________________ теңге</w:t>
      </w:r>
    </w:p>
    <w:p>
      <w:pPr>
        <w:spacing w:after="0"/>
        <w:ind w:left="0"/>
        <w:jc w:val="both"/>
      </w:pPr>
      <w:r>
        <w:rPr>
          <w:rFonts w:ascii="Times New Roman"/>
          <w:b w:val="false"/>
          <w:i w:val="false"/>
          <w:color w:val="000000"/>
          <w:sz w:val="28"/>
        </w:rPr>
        <w:t>
      Орындалған (көрсетілген) қызметтердің жалпы сомасы:_________________теңге</w:t>
      </w:r>
    </w:p>
    <w:p>
      <w:pPr>
        <w:spacing w:after="0"/>
        <w:ind w:left="0"/>
        <w:jc w:val="both"/>
      </w:pPr>
      <w:r>
        <w:rPr>
          <w:rFonts w:ascii="Times New Roman"/>
          <w:b w:val="false"/>
          <w:i w:val="false"/>
          <w:color w:val="000000"/>
          <w:sz w:val="28"/>
        </w:rPr>
        <w:t>
      №1 кесте. Патологиялық-анатомиялық диагностика қызметтерін көрсету үшін ақы төлеуге қабылданған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2"/>
        <w:gridCol w:w="4524"/>
        <w:gridCol w:w="1473"/>
        <w:gridCol w:w="1473"/>
        <w:gridCol w:w="1474"/>
        <w:gridCol w:w="1474"/>
      </w:tblGrid>
      <w:tr>
        <w:trPr>
          <w:trHeight w:val="30" w:hRule="atLeast"/>
        </w:trPr>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5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Патологиялық-анатомиялық диагностика көрсету бойынша жиыны, оның ішінде: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к оплате:</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 кесте. Өзге төлемдер/шегерімдер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сомасы,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 сомасы,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жиыны:_______________________теңге, оның ішінде:</w:t>
      </w:r>
    </w:p>
    <w:p>
      <w:pPr>
        <w:spacing w:after="0"/>
        <w:ind w:left="0"/>
        <w:jc w:val="both"/>
      </w:pPr>
      <w:r>
        <w:rPr>
          <w:rFonts w:ascii="Times New Roman"/>
          <w:b w:val="false"/>
          <w:i w:val="false"/>
          <w:color w:val="000000"/>
          <w:sz w:val="28"/>
        </w:rPr>
        <w:t>
      1. Ұсталынған сома: _____________ теңге, оның ішінде:</w:t>
      </w:r>
    </w:p>
    <w:p>
      <w:pPr>
        <w:spacing w:after="0"/>
        <w:ind w:left="0"/>
        <w:jc w:val="both"/>
      </w:pPr>
      <w:r>
        <w:rPr>
          <w:rFonts w:ascii="Times New Roman"/>
          <w:b w:val="false"/>
          <w:i w:val="false"/>
          <w:color w:val="000000"/>
          <w:sz w:val="28"/>
        </w:rPr>
        <w:t>
      1.1. сапа мен көлем мониторингісі және сапа сараптамасының нәтижелері бойынша: ____ теңге;</w:t>
      </w:r>
    </w:p>
    <w:p>
      <w:pPr>
        <w:spacing w:after="0"/>
        <w:ind w:left="0"/>
        <w:jc w:val="both"/>
      </w:pPr>
      <w:r>
        <w:rPr>
          <w:rFonts w:ascii="Times New Roman"/>
          <w:b w:val="false"/>
          <w:i w:val="false"/>
          <w:color w:val="000000"/>
          <w:sz w:val="28"/>
        </w:rPr>
        <w:t>
      2. Комисия шешімі бойынша сома: төлемдер ______________________________теңге</w:t>
      </w:r>
    </w:p>
    <w:p>
      <w:pPr>
        <w:spacing w:after="0"/>
        <w:ind w:left="0"/>
        <w:jc w:val="both"/>
      </w:pPr>
      <w:r>
        <w:rPr>
          <w:rFonts w:ascii="Times New Roman"/>
          <w:b w:val="false"/>
          <w:i w:val="false"/>
          <w:color w:val="000000"/>
          <w:sz w:val="28"/>
        </w:rPr>
        <w:t>
      2.1. төлемдер _____________________ теңге</w:t>
      </w:r>
    </w:p>
    <w:p>
      <w:pPr>
        <w:spacing w:after="0"/>
        <w:ind w:left="0"/>
        <w:jc w:val="both"/>
      </w:pPr>
      <w:r>
        <w:rPr>
          <w:rFonts w:ascii="Times New Roman"/>
          <w:b w:val="false"/>
          <w:i w:val="false"/>
          <w:color w:val="000000"/>
          <w:sz w:val="28"/>
        </w:rPr>
        <w:t>
      2.2. шегерімдер _____________________ теңге</w:t>
      </w:r>
    </w:p>
    <w:p>
      <w:pPr>
        <w:spacing w:after="0"/>
        <w:ind w:left="0"/>
        <w:jc w:val="both"/>
      </w:pPr>
      <w:r>
        <w:rPr>
          <w:rFonts w:ascii="Times New Roman"/>
          <w:b w:val="false"/>
          <w:i w:val="false"/>
          <w:color w:val="000000"/>
          <w:sz w:val="28"/>
        </w:rPr>
        <w:t>
      Бұрын төленген авансты ұстауға сома ______________________________ теңге</w:t>
      </w:r>
    </w:p>
    <w:p>
      <w:pPr>
        <w:spacing w:after="0"/>
        <w:ind w:left="0"/>
        <w:jc w:val="both"/>
      </w:pPr>
      <w:r>
        <w:rPr>
          <w:rFonts w:ascii="Times New Roman"/>
          <w:b w:val="false"/>
          <w:i w:val="false"/>
          <w:color w:val="000000"/>
          <w:sz w:val="28"/>
        </w:rPr>
        <w:t>
      Келесі кезеңде ұстауға тиісті бұрын ұсталған аванстың қалдығы ______________________________ теңге</w:t>
      </w:r>
    </w:p>
    <w:p>
      <w:pPr>
        <w:spacing w:after="0"/>
        <w:ind w:left="0"/>
        <w:jc w:val="both"/>
      </w:pPr>
      <w:r>
        <w:rPr>
          <w:rFonts w:ascii="Times New Roman"/>
          <w:b w:val="false"/>
          <w:i w:val="false"/>
          <w:color w:val="000000"/>
          <w:sz w:val="28"/>
        </w:rPr>
        <w:t>
      Жиынында аударуға есптелген ______________________________ теңге</w:t>
      </w:r>
    </w:p>
    <w:tbl>
      <w:tblPr>
        <w:tblW w:w="0" w:type="auto"/>
        <w:tblCellSpacing w:w="0" w:type="auto"/>
        <w:tblBorders>
          <w:top w:val="none"/>
          <w:left w:val="none"/>
          <w:bottom w:val="none"/>
          <w:right w:val="none"/>
          <w:insideH w:val="none"/>
          <w:insideV w:val="none"/>
        </w:tblBorders>
      </w:tblPr>
      <w:tblGrid>
        <w:gridCol w:w="5952"/>
        <w:gridCol w:w="51"/>
        <w:gridCol w:w="6297"/>
      </w:tblGrid>
      <w:tr>
        <w:trPr>
          <w:trHeight w:val="30" w:hRule="atLeast"/>
        </w:trPr>
        <w:tc>
          <w:tcPr>
            <w:tcW w:w="5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 </w:t>
            </w:r>
            <w:r>
              <w:br/>
            </w:r>
            <w:r>
              <w:rPr>
                <w:rFonts w:ascii="Times New Roman"/>
                <w:b w:val="false"/>
                <w:i w:val="false"/>
                <w:color w:val="000000"/>
                <w:sz w:val="20"/>
              </w:rPr>
              <w:t xml:space="preserve">
(тапсырыс берушінің атауы) </w:t>
            </w:r>
            <w:r>
              <w:br/>
            </w:r>
            <w:r>
              <w:rPr>
                <w:rFonts w:ascii="Times New Roman"/>
                <w:b w:val="false"/>
                <w:i w:val="false"/>
                <w:color w:val="000000"/>
                <w:sz w:val="20"/>
              </w:rPr>
              <w:t xml:space="preserve">
Мекенжайы: ________________________ </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_______________/_____________ </w:t>
            </w:r>
            <w:r>
              <w:br/>
            </w:r>
            <w:r>
              <w:rPr>
                <w:rFonts w:ascii="Times New Roman"/>
                <w:b w:val="false"/>
                <w:i w:val="false"/>
                <w:color w:val="000000"/>
                <w:sz w:val="20"/>
              </w:rPr>
              <w:t xml:space="preserve">
(Тегі, аты, әкесінің аты /қолы) </w:t>
            </w:r>
            <w:r>
              <w:br/>
            </w:r>
            <w:r>
              <w:rPr>
                <w:rFonts w:ascii="Times New Roman"/>
                <w:b w:val="false"/>
                <w:i w:val="false"/>
                <w:color w:val="000000"/>
                <w:sz w:val="20"/>
              </w:rPr>
              <w:t xml:space="preserve">
(бар болса)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xml:space="preserve">
(қызмет берушінің атауы) </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субъектілерінің қызметіне</w:t>
            </w:r>
            <w:r>
              <w:br/>
            </w:r>
            <w:r>
              <w:rPr>
                <w:rFonts w:ascii="Times New Roman"/>
                <w:b w:val="false"/>
                <w:i w:val="false"/>
                <w:color w:val="000000"/>
                <w:sz w:val="20"/>
              </w:rPr>
              <w:t>ақы төлеу қағидаларына</w:t>
            </w:r>
            <w:r>
              <w:br/>
            </w:r>
            <w:r>
              <w:rPr>
                <w:rFonts w:ascii="Times New Roman"/>
                <w:b w:val="false"/>
                <w:i w:val="false"/>
                <w:color w:val="000000"/>
                <w:sz w:val="20"/>
              </w:rPr>
              <w:t>113-қосымша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2" w:id="205"/>
    <w:p>
      <w:pPr>
        <w:spacing w:after="0"/>
        <w:ind w:left="0"/>
        <w:jc w:val="left"/>
      </w:pPr>
      <w:r>
        <w:rPr>
          <w:rFonts w:ascii="Times New Roman"/>
          <w:b/>
          <w:i w:val="false"/>
          <w:color w:val="000000"/>
        </w:rPr>
        <w:t xml:space="preserve"> Қан және оның компоненттерін дайындау, өңдеу, сақтау, өткізу, қан препараттарын өндіру бойынша қызметтердің шот-тізілімі  20 ___ жылғы "___" _____________№_______  кезең: 20 ___ жылғы "___" ____________ бастап 20 ___ жылғы "___" ___________ дейін  20 ___ жылғы "___" _________ № ____ шарты бойынша</w:t>
      </w:r>
    </w:p>
    <w:bookmarkEnd w:id="205"/>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Экологиялық апат аймағында жұмыс істегені үшін коэффициент_______;</w:t>
      </w:r>
    </w:p>
    <w:p>
      <w:pPr>
        <w:spacing w:after="0"/>
        <w:ind w:left="0"/>
        <w:jc w:val="both"/>
      </w:pPr>
      <w:r>
        <w:rPr>
          <w:rFonts w:ascii="Times New Roman"/>
          <w:b w:val="false"/>
          <w:i w:val="false"/>
          <w:color w:val="000000"/>
          <w:sz w:val="28"/>
        </w:rPr>
        <w:t>
      Ғимаратты ұстау коэффициенті</w:t>
      </w:r>
    </w:p>
    <w:p>
      <w:pPr>
        <w:spacing w:after="0"/>
        <w:ind w:left="0"/>
        <w:jc w:val="both"/>
      </w:pPr>
      <w:r>
        <w:rPr>
          <w:rFonts w:ascii="Times New Roman"/>
          <w:b w:val="false"/>
          <w:i w:val="false"/>
          <w:color w:val="000000"/>
          <w:sz w:val="28"/>
        </w:rPr>
        <w:t>
      Халықаралық бірлескен комиссияның стандарттары бойынша (JCI, АҚШ) аккредиттеуден өткені туралы куәлігі бар медициналық ұйымдарға арналған тарифі _____;</w:t>
      </w:r>
    </w:p>
    <w:p>
      <w:pPr>
        <w:spacing w:after="0"/>
        <w:ind w:left="0"/>
        <w:jc w:val="both"/>
      </w:pPr>
      <w:r>
        <w:rPr>
          <w:rFonts w:ascii="Times New Roman"/>
          <w:b w:val="false"/>
          <w:i w:val="false"/>
          <w:color w:val="000000"/>
          <w:sz w:val="28"/>
        </w:rPr>
        <w:t>
      Байқоңыр қаласында, Төретам және Ақай кенттерінде тұратын Қазақстан Республикасының азаматтарына медициналық қызметтер көрсететін медициналық ұйымдар үшін түзету коэффициенті______.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2"/>
        <w:gridCol w:w="8714"/>
        <w:gridCol w:w="1354"/>
      </w:tblGrid>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сома, теңге</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қызметтерін, ағзалар мен тіндерді транспланттауды зертханалық сүйемелеуді қамтамасыз ету қызметтерінің барлық көлемі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транспланттауды зертханалық сүйемелеуді қамтамасыз ету бойынша қан орталықтарының қызметтері</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Жиыны ақы төлеуге _________________________________________ теңге</w:t>
      </w:r>
    </w:p>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p>
      <w:pPr>
        <w:spacing w:after="0"/>
        <w:ind w:left="0"/>
        <w:jc w:val="both"/>
      </w:pPr>
      <w:r>
        <w:rPr>
          <w:rFonts w:ascii="Times New Roman"/>
          <w:b w:val="false"/>
          <w:i w:val="false"/>
          <w:color w:val="000000"/>
          <w:sz w:val="28"/>
        </w:rPr>
        <w:t>
      Осы шот-тізілімге Қан және оның компоненттерін дайындау, өңдеу, сақтау, өткізу, қан препараттарын өндіру бойынша қызметтердің тізбесі қоса беріледі;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 бекітілген коэффициенттер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және оның компоненттерін</w:t>
            </w:r>
            <w:r>
              <w:br/>
            </w:r>
            <w:r>
              <w:rPr>
                <w:rFonts w:ascii="Times New Roman"/>
                <w:b w:val="false"/>
                <w:i w:val="false"/>
                <w:color w:val="000000"/>
                <w:sz w:val="20"/>
              </w:rPr>
              <w:t>дайындау, өңдеу, сақтау, өткізу,</w:t>
            </w:r>
            <w:r>
              <w:br/>
            </w:r>
            <w:r>
              <w:rPr>
                <w:rFonts w:ascii="Times New Roman"/>
                <w:b w:val="false"/>
                <w:i w:val="false"/>
                <w:color w:val="000000"/>
                <w:sz w:val="20"/>
              </w:rPr>
              <w:t>қан препараттарын өндіру</w:t>
            </w:r>
            <w:r>
              <w:br/>
            </w:r>
            <w:r>
              <w:rPr>
                <w:rFonts w:ascii="Times New Roman"/>
                <w:b w:val="false"/>
                <w:i w:val="false"/>
                <w:color w:val="000000"/>
                <w:sz w:val="20"/>
              </w:rPr>
              <w:t>бойынша қызметтердің</w:t>
            </w:r>
            <w:r>
              <w:br/>
            </w:r>
            <w:r>
              <w:rPr>
                <w:rFonts w:ascii="Times New Roman"/>
                <w:b w:val="false"/>
                <w:i w:val="false"/>
                <w:color w:val="000000"/>
                <w:sz w:val="20"/>
              </w:rPr>
              <w:t>шот-тізіліміне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4" w:id="206"/>
    <w:p>
      <w:pPr>
        <w:spacing w:after="0"/>
        <w:ind w:left="0"/>
        <w:jc w:val="left"/>
      </w:pPr>
      <w:r>
        <w:rPr>
          <w:rFonts w:ascii="Times New Roman"/>
          <w:b/>
          <w:i w:val="false"/>
          <w:color w:val="000000"/>
        </w:rPr>
        <w:t xml:space="preserve"> Қан және оның компоненттерін дайындау, өңдеу, сақтау, өткізу, қан препараттарын өндіру бойынша қызметтердің тізбесі  период: с "___" _______ 20___ года по "___" _______ 20___ год</w:t>
      </w:r>
    </w:p>
    <w:bookmarkEnd w:id="2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8"/>
        <w:gridCol w:w="7059"/>
        <w:gridCol w:w="858"/>
        <w:gridCol w:w="858"/>
        <w:gridCol w:w="858"/>
        <w:gridCol w:w="859"/>
      </w:tblGrid>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компонентінің атауы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қызметтерін, ағзалар мен тіндерді транспланттауды зертханалық сүйемелеуді қамтамасыз ету қызметтерінің барлық көлемі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транспланттауды зертханалық сүйемелеуді қамтамасыз ету бойынша қан орталықтарының қызметтері</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Қызмет берушінің басшысы (уәкілетті лауазымды тұлға): 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Қызмет берушінің бас бухгалтері: ________________________ /_________ </w:t>
      </w:r>
    </w:p>
    <w:p>
      <w:pPr>
        <w:spacing w:after="0"/>
        <w:ind w:left="0"/>
        <w:jc w:val="both"/>
      </w:pPr>
      <w:r>
        <w:rPr>
          <w:rFonts w:ascii="Times New Roman"/>
          <w:b w:val="false"/>
          <w:i w:val="false"/>
          <w:color w:val="000000"/>
          <w:sz w:val="28"/>
        </w:rPr>
        <w:t xml:space="preserve">
                                          (Аты, әкесінің аты, тегі,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7" w:id="207"/>
    <w:p>
      <w:pPr>
        <w:spacing w:after="0"/>
        <w:ind w:left="0"/>
        <w:jc w:val="left"/>
      </w:pPr>
      <w:r>
        <w:rPr>
          <w:rFonts w:ascii="Times New Roman"/>
          <w:b/>
          <w:i w:val="false"/>
          <w:color w:val="000000"/>
        </w:rPr>
        <w:t xml:space="preserve"> Қан және оның компоненттерін дайындау, өңдеу, сақтау, өткізу, қан препараттарын өндіру бойынша қызметтерді сатып алу шартын орындау хаттамасы  20 ___ жылғы "___" _____________№_______  кезең: 20 ___ жылғы "___" ____________ бастап 20 ___ жылғы "___" ___________ дейін  20 ___ жылғы "___" _________ № ____ шарты бойынша</w:t>
      </w:r>
    </w:p>
    <w:bookmarkEnd w:id="207"/>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№1 кесте. Қан мен оның компоненттерін дайындау, өңдеу, сақтау және өткізу, қан препараттарын өндіру бойынша қызметтер көрсету үшін ақы төлеуге қабылданатын соманың есебі.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6189"/>
        <w:gridCol w:w="758"/>
        <w:gridCol w:w="758"/>
        <w:gridCol w:w="752"/>
        <w:gridCol w:w="752"/>
        <w:gridCol w:w="753"/>
        <w:gridCol w:w="753"/>
      </w:tblGrid>
      <w:tr>
        <w:trPr>
          <w:trHeight w:val="30" w:hRule="atLeast"/>
        </w:trPr>
        <w:tc>
          <w:tcPr>
            <w:tcW w:w="15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6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төлеуден алынатын сома,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қызметтерін, ағзалар мен тіндерді транспланттауды зертханалық сүйемелеуді қамтамасыз ету қызметтерінің барлық көлемі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транспланттауды зертханалық сүйемелеуді қамтамасыз ету бойынша қан орталықтарының қызметтері</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Кесте. Өзге төлемдер/шегеру сомасын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Шегерімдер сомасы,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Ақы төлеуге барлығы _________________________ теңге ұсынылды </w:t>
      </w:r>
    </w:p>
    <w:p>
      <w:pPr>
        <w:spacing w:after="0"/>
        <w:ind w:left="0"/>
        <w:jc w:val="both"/>
      </w:pPr>
      <w:r>
        <w:rPr>
          <w:rFonts w:ascii="Times New Roman"/>
          <w:b w:val="false"/>
          <w:i w:val="false"/>
          <w:color w:val="000000"/>
          <w:sz w:val="28"/>
        </w:rPr>
        <w:t>
      Ақы төлеуге барлығы ____________ теңге қабылданды</w:t>
      </w:r>
    </w:p>
    <w:p>
      <w:pPr>
        <w:spacing w:after="0"/>
        <w:ind w:left="0"/>
        <w:jc w:val="both"/>
      </w:pPr>
      <w:r>
        <w:rPr>
          <w:rFonts w:ascii="Times New Roman"/>
          <w:b w:val="false"/>
          <w:i w:val="false"/>
          <w:color w:val="000000"/>
          <w:sz w:val="28"/>
        </w:rPr>
        <w:t xml:space="preserve">
      Тапсырыс берушінің басшысы (уәкілетті лауазымды тұлға): 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Тапсырыс берушінің лауазымды тұлғалары: 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__________________________ /___________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Таныстым (қызмет берушінің уәкілетті лауазымды тұлғасы): ___________ /__________ </w:t>
      </w:r>
    </w:p>
    <w:p>
      <w:pPr>
        <w:spacing w:after="0"/>
        <w:ind w:left="0"/>
        <w:jc w:val="both"/>
      </w:pPr>
      <w:r>
        <w:rPr>
          <w:rFonts w:ascii="Times New Roman"/>
          <w:b w:val="false"/>
          <w:i w:val="false"/>
          <w:color w:val="000000"/>
          <w:sz w:val="28"/>
        </w:rPr>
        <w:t xml:space="preserve">
                                                (Тегі, аты, әкесінің аты (бар болса)/Қолы) </w:t>
      </w:r>
    </w:p>
    <w:p>
      <w:pPr>
        <w:spacing w:after="0"/>
        <w:ind w:left="0"/>
        <w:jc w:val="both"/>
      </w:pPr>
      <w:r>
        <w:rPr>
          <w:rFonts w:ascii="Times New Roman"/>
          <w:b w:val="false"/>
          <w:i w:val="false"/>
          <w:color w:val="000000"/>
          <w:sz w:val="28"/>
        </w:rPr>
        <w:t xml:space="preserve">
                                                (қағаз жеткізгіштегі құжат үшін) </w:t>
      </w:r>
    </w:p>
    <w:p>
      <w:pPr>
        <w:spacing w:after="0"/>
        <w:ind w:left="0"/>
        <w:jc w:val="both"/>
      </w:pPr>
      <w:r>
        <w:rPr>
          <w:rFonts w:ascii="Times New Roman"/>
          <w:b w:val="false"/>
          <w:i w:val="false"/>
          <w:color w:val="000000"/>
          <w:sz w:val="28"/>
        </w:rPr>
        <w:t xml:space="preserve">
      Мөрдің орны (болған жағдайда)/ (қағаз жеткізгіштегі құжат үшін) </w:t>
      </w:r>
    </w:p>
    <w:p>
      <w:pPr>
        <w:spacing w:after="0"/>
        <w:ind w:left="0"/>
        <w:jc w:val="both"/>
      </w:pPr>
      <w:r>
        <w:rPr>
          <w:rFonts w:ascii="Times New Roman"/>
          <w:b w:val="false"/>
          <w:i w:val="false"/>
          <w:color w:val="000000"/>
          <w:sz w:val="28"/>
        </w:rPr>
        <w:t>
      Күні 20__жылғы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2020 жылғы 16 наурыздағы</w:t>
            </w:r>
            <w:r>
              <w:br/>
            </w:r>
            <w:r>
              <w:rPr>
                <w:rFonts w:ascii="Times New Roman"/>
                <w:b w:val="false"/>
                <w:i w:val="false"/>
                <w:color w:val="000000"/>
                <w:sz w:val="20"/>
              </w:rPr>
              <w:t xml:space="preserve">№ ҚР ДСМ – 16/2020 </w:t>
            </w:r>
            <w:r>
              <w:br/>
            </w:r>
            <w:r>
              <w:rPr>
                <w:rFonts w:ascii="Times New Roman"/>
                <w:b w:val="false"/>
                <w:i w:val="false"/>
                <w:color w:val="000000"/>
                <w:sz w:val="20"/>
              </w:rPr>
              <w:t>бұйрығына</w:t>
            </w:r>
            <w:r>
              <w:br/>
            </w:r>
            <w:r>
              <w:rPr>
                <w:rFonts w:ascii="Times New Roman"/>
                <w:b w:val="false"/>
                <w:i w:val="false"/>
                <w:color w:val="000000"/>
                <w:sz w:val="20"/>
              </w:rPr>
              <w:t>56-қосымша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Денсаулық сақтау </w:t>
            </w:r>
            <w:r>
              <w:br/>
            </w:r>
            <w:r>
              <w:rPr>
                <w:rFonts w:ascii="Times New Roman"/>
                <w:b w:val="false"/>
                <w:i w:val="false"/>
                <w:color w:val="000000"/>
                <w:sz w:val="20"/>
              </w:rPr>
              <w:t xml:space="preserve">субъектілерінің қызметіне </w:t>
            </w:r>
            <w:r>
              <w:br/>
            </w:r>
            <w:r>
              <w:rPr>
                <w:rFonts w:ascii="Times New Roman"/>
                <w:b w:val="false"/>
                <w:i w:val="false"/>
                <w:color w:val="000000"/>
                <w:sz w:val="20"/>
              </w:rPr>
              <w:t>ақы төлеу қағидаларына</w:t>
            </w:r>
            <w:r>
              <w:br/>
            </w:r>
            <w:r>
              <w:rPr>
                <w:rFonts w:ascii="Times New Roman"/>
                <w:b w:val="false"/>
                <w:i w:val="false"/>
                <w:color w:val="000000"/>
                <w:sz w:val="20"/>
              </w:rPr>
              <w:t>118-қосымша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20" w:id="208"/>
    <w:p>
      <w:pPr>
        <w:spacing w:after="0"/>
        <w:ind w:left="0"/>
        <w:jc w:val="left"/>
      </w:pPr>
      <w:r>
        <w:rPr>
          <w:rFonts w:ascii="Times New Roman"/>
          <w:b/>
          <w:i w:val="false"/>
          <w:color w:val="000000"/>
        </w:rPr>
        <w:t xml:space="preserve"> Қан және оның компоненттерін дайындау, өңдеу, сақтау, өткізу, қан препараттарын өндіру бойынша көрсетілген қызметтер актісі  20 ___ жылғы "___" _____________№_______ кезең: 20 ___ жылғы "___" ____________ бастап 20 ___ жылғы "___" ___________ дейін 20 ___ жылғы "___" _________ № ____ шарты бойынша</w:t>
      </w:r>
    </w:p>
    <w:bookmarkEnd w:id="208"/>
    <w:p>
      <w:pPr>
        <w:spacing w:after="0"/>
        <w:ind w:left="0"/>
        <w:jc w:val="both"/>
      </w:pPr>
      <w:r>
        <w:rPr>
          <w:rFonts w:ascii="Times New Roman"/>
          <w:b w:val="false"/>
          <w:i w:val="false"/>
          <w:color w:val="000000"/>
          <w:sz w:val="28"/>
        </w:rPr>
        <w:t>
      Қаржыландыру көзі_____________________________</w:t>
      </w:r>
    </w:p>
    <w:p>
      <w:pPr>
        <w:spacing w:after="0"/>
        <w:ind w:left="0"/>
        <w:jc w:val="both"/>
      </w:pPr>
      <w:r>
        <w:rPr>
          <w:rFonts w:ascii="Times New Roman"/>
          <w:b w:val="false"/>
          <w:i w:val="false"/>
          <w:color w:val="000000"/>
          <w:sz w:val="28"/>
        </w:rPr>
        <w:t>
      Қызмет берушінің атауы: _____________________________</w:t>
      </w:r>
    </w:p>
    <w:p>
      <w:pPr>
        <w:spacing w:after="0"/>
        <w:ind w:left="0"/>
        <w:jc w:val="both"/>
      </w:pPr>
      <w:r>
        <w:rPr>
          <w:rFonts w:ascii="Times New Roman"/>
          <w:b w:val="false"/>
          <w:i w:val="false"/>
          <w:color w:val="000000"/>
          <w:sz w:val="28"/>
        </w:rPr>
        <w:t>
      Бюджеттік бағдарламаның атауы: ________________________________</w:t>
      </w:r>
    </w:p>
    <w:p>
      <w:pPr>
        <w:spacing w:after="0"/>
        <w:ind w:left="0"/>
        <w:jc w:val="both"/>
      </w:pPr>
      <w:r>
        <w:rPr>
          <w:rFonts w:ascii="Times New Roman"/>
          <w:b w:val="false"/>
          <w:i w:val="false"/>
          <w:color w:val="000000"/>
          <w:sz w:val="28"/>
        </w:rPr>
        <w:t>
      Бюджеттік кіші бағдарламаның атауы:_____________________________</w:t>
      </w:r>
    </w:p>
    <w:p>
      <w:pPr>
        <w:spacing w:after="0"/>
        <w:ind w:left="0"/>
        <w:jc w:val="both"/>
      </w:pPr>
      <w:r>
        <w:rPr>
          <w:rFonts w:ascii="Times New Roman"/>
          <w:b w:val="false"/>
          <w:i w:val="false"/>
          <w:color w:val="000000"/>
          <w:sz w:val="28"/>
        </w:rPr>
        <w:t>
      Шарт бойынша жалпы құны _______________________________________ теңге</w:t>
      </w:r>
    </w:p>
    <w:p>
      <w:pPr>
        <w:spacing w:after="0"/>
        <w:ind w:left="0"/>
        <w:jc w:val="both"/>
      </w:pPr>
      <w:r>
        <w:rPr>
          <w:rFonts w:ascii="Times New Roman"/>
          <w:b w:val="false"/>
          <w:i w:val="false"/>
          <w:color w:val="000000"/>
          <w:sz w:val="28"/>
        </w:rPr>
        <w:t>
      Төленген аванстың жалпы сомасы: _______________________________ теңге</w:t>
      </w:r>
    </w:p>
    <w:p>
      <w:pPr>
        <w:spacing w:after="0"/>
        <w:ind w:left="0"/>
        <w:jc w:val="both"/>
      </w:pPr>
      <w:r>
        <w:rPr>
          <w:rFonts w:ascii="Times New Roman"/>
          <w:b w:val="false"/>
          <w:i w:val="false"/>
          <w:color w:val="000000"/>
          <w:sz w:val="28"/>
        </w:rPr>
        <w:t>
      Желтоқсаны айына төленген аванстың жалпы сомасы: ______________________ теңге</w:t>
      </w:r>
    </w:p>
    <w:p>
      <w:pPr>
        <w:spacing w:after="0"/>
        <w:ind w:left="0"/>
        <w:jc w:val="both"/>
      </w:pPr>
      <w:r>
        <w:rPr>
          <w:rFonts w:ascii="Times New Roman"/>
          <w:b w:val="false"/>
          <w:i w:val="false"/>
          <w:color w:val="000000"/>
          <w:sz w:val="28"/>
        </w:rPr>
        <w:t>
      Төменген (көрсетілген) қызметтердің жалпы сомасы_______________________ теңге</w:t>
      </w:r>
    </w:p>
    <w:p>
      <w:pPr>
        <w:spacing w:after="0"/>
        <w:ind w:left="0"/>
        <w:jc w:val="both"/>
      </w:pPr>
      <w:r>
        <w:rPr>
          <w:rFonts w:ascii="Times New Roman"/>
          <w:b w:val="false"/>
          <w:i w:val="false"/>
          <w:color w:val="000000"/>
          <w:sz w:val="28"/>
        </w:rPr>
        <w:t>
      Орындалған жұмыстардың (көрсетілген қызметтердің) жалпы құны:___________теңге</w:t>
      </w:r>
    </w:p>
    <w:p>
      <w:pPr>
        <w:spacing w:after="0"/>
        <w:ind w:left="0"/>
        <w:jc w:val="both"/>
      </w:pPr>
      <w:r>
        <w:rPr>
          <w:rFonts w:ascii="Times New Roman"/>
          <w:b w:val="false"/>
          <w:i w:val="false"/>
          <w:color w:val="000000"/>
          <w:sz w:val="28"/>
        </w:rPr>
        <w:t>
      № 1 кесте. Қан мен оның компоненттерін дайындау, өңдеу, сақтау және өткізу, қан препараттарын өндіру бойынша ақы төлеуге қабылданған соманы есептеу.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6"/>
        <w:gridCol w:w="7051"/>
        <w:gridCol w:w="864"/>
        <w:gridCol w:w="864"/>
        <w:gridCol w:w="857"/>
        <w:gridCol w:w="858"/>
      </w:tblGrid>
      <w:tr>
        <w:trPr>
          <w:trHeight w:val="30" w:hRule="atLeast"/>
        </w:trPr>
        <w:tc>
          <w:tcPr>
            <w:tcW w:w="18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7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ұсынылды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 төлеуге қабылданды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теңге</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қызметтерін, ағзалар мен тіндерді транспланттауды зертханалық сүйемелеуді қамтамасыз ету қызметтерінің барлық көлемі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оның компоненттерін дайындау, өңдеу, сақтау, өткізу, қан препараттарын өндіру бойынша қызметтері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 мен тіндерді транспланттауды зертханалық сүйемелеуді қамтамасыз ету бойынша қан орталықтарының қызметтері</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Кесте. Өзге төлемдер/шегерімдер сомасы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1"/>
        <w:gridCol w:w="2544"/>
        <w:gridCol w:w="3252"/>
        <w:gridCol w:w="3253"/>
      </w:tblGrid>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сомасы, теңге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Шегермдер сомасы, теңге</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Ақы төлеуге қабылданғанның жиыны:___________________________теңге, оның ішінде:</w:t>
      </w:r>
    </w:p>
    <w:p>
      <w:pPr>
        <w:spacing w:after="0"/>
        <w:ind w:left="0"/>
        <w:jc w:val="both"/>
      </w:pPr>
      <w:r>
        <w:rPr>
          <w:rFonts w:ascii="Times New Roman"/>
          <w:b w:val="false"/>
          <w:i w:val="false"/>
          <w:color w:val="000000"/>
          <w:sz w:val="28"/>
        </w:rPr>
        <w:t>
      1. Ұсталынған сома: _____________ теңге, оның ішінде:</w:t>
      </w:r>
    </w:p>
    <w:p>
      <w:pPr>
        <w:spacing w:after="0"/>
        <w:ind w:left="0"/>
        <w:jc w:val="both"/>
      </w:pPr>
      <w:r>
        <w:rPr>
          <w:rFonts w:ascii="Times New Roman"/>
          <w:b w:val="false"/>
          <w:i w:val="false"/>
          <w:color w:val="000000"/>
          <w:sz w:val="28"/>
        </w:rPr>
        <w:t>
      1.1. сапа мен көлем мониторингісі және сапа сараптамасының нәтижелері бойынша: _____________ теңге;</w:t>
      </w:r>
    </w:p>
    <w:p>
      <w:pPr>
        <w:spacing w:after="0"/>
        <w:ind w:left="0"/>
        <w:jc w:val="both"/>
      </w:pPr>
      <w:r>
        <w:rPr>
          <w:rFonts w:ascii="Times New Roman"/>
          <w:b w:val="false"/>
          <w:i w:val="false"/>
          <w:color w:val="000000"/>
          <w:sz w:val="28"/>
        </w:rPr>
        <w:t>
      2. Комисия шешімі бойынша сома: төлемдер ______________________________теңге</w:t>
      </w:r>
    </w:p>
    <w:p>
      <w:pPr>
        <w:spacing w:after="0"/>
        <w:ind w:left="0"/>
        <w:jc w:val="both"/>
      </w:pPr>
      <w:r>
        <w:rPr>
          <w:rFonts w:ascii="Times New Roman"/>
          <w:b w:val="false"/>
          <w:i w:val="false"/>
          <w:color w:val="000000"/>
          <w:sz w:val="28"/>
        </w:rPr>
        <w:t>
      2.1. төлемдер _____________________ теңге</w:t>
      </w:r>
    </w:p>
    <w:p>
      <w:pPr>
        <w:spacing w:after="0"/>
        <w:ind w:left="0"/>
        <w:jc w:val="both"/>
      </w:pPr>
      <w:r>
        <w:rPr>
          <w:rFonts w:ascii="Times New Roman"/>
          <w:b w:val="false"/>
          <w:i w:val="false"/>
          <w:color w:val="000000"/>
          <w:sz w:val="28"/>
        </w:rPr>
        <w:t>
      2.2. шегерімдер _____________________ теңге</w:t>
      </w:r>
    </w:p>
    <w:p>
      <w:pPr>
        <w:spacing w:after="0"/>
        <w:ind w:left="0"/>
        <w:jc w:val="both"/>
      </w:pPr>
      <w:r>
        <w:rPr>
          <w:rFonts w:ascii="Times New Roman"/>
          <w:b w:val="false"/>
          <w:i w:val="false"/>
          <w:color w:val="000000"/>
          <w:sz w:val="28"/>
        </w:rPr>
        <w:t>
      Бұрын төленген авансты ұстауға сома ______________________________ теңге</w:t>
      </w:r>
    </w:p>
    <w:p>
      <w:pPr>
        <w:spacing w:after="0"/>
        <w:ind w:left="0"/>
        <w:jc w:val="both"/>
      </w:pPr>
      <w:r>
        <w:rPr>
          <w:rFonts w:ascii="Times New Roman"/>
          <w:b w:val="false"/>
          <w:i w:val="false"/>
          <w:color w:val="000000"/>
          <w:sz w:val="28"/>
        </w:rPr>
        <w:t>
      Келесі кезеңде ұстауға тиісті бұрын ұсталған аванстың қалдығы ______________________________ теңге</w:t>
      </w:r>
    </w:p>
    <w:p>
      <w:pPr>
        <w:spacing w:after="0"/>
        <w:ind w:left="0"/>
        <w:jc w:val="both"/>
      </w:pPr>
      <w:r>
        <w:rPr>
          <w:rFonts w:ascii="Times New Roman"/>
          <w:b w:val="false"/>
          <w:i w:val="false"/>
          <w:color w:val="000000"/>
          <w:sz w:val="28"/>
        </w:rPr>
        <w:t>
      Жиынында аударуға есптелген ______________________________ теңге</w:t>
      </w:r>
    </w:p>
    <w:tbl>
      <w:tblPr>
        <w:tblW w:w="0" w:type="auto"/>
        <w:tblCellSpacing w:w="0" w:type="auto"/>
        <w:tblBorders>
          <w:top w:val="none"/>
          <w:left w:val="none"/>
          <w:bottom w:val="none"/>
          <w:right w:val="none"/>
          <w:insideH w:val="none"/>
          <w:insideV w:val="none"/>
        </w:tblBorders>
      </w:tblPr>
      <w:tblGrid>
        <w:gridCol w:w="5952"/>
        <w:gridCol w:w="51"/>
        <w:gridCol w:w="6297"/>
      </w:tblGrid>
      <w:tr>
        <w:trPr>
          <w:trHeight w:val="30" w:hRule="atLeast"/>
        </w:trPr>
        <w:tc>
          <w:tcPr>
            <w:tcW w:w="59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Тапсырыс беруші :___________________ </w:t>
            </w:r>
            <w:r>
              <w:br/>
            </w:r>
            <w:r>
              <w:rPr>
                <w:rFonts w:ascii="Times New Roman"/>
                <w:b w:val="false"/>
                <w:i w:val="false"/>
                <w:color w:val="000000"/>
                <w:sz w:val="20"/>
              </w:rPr>
              <w:t xml:space="preserve">
(тапсырыс берушінің атауы) </w:t>
            </w:r>
            <w:r>
              <w:br/>
            </w:r>
            <w:r>
              <w:rPr>
                <w:rFonts w:ascii="Times New Roman"/>
                <w:b w:val="false"/>
                <w:i w:val="false"/>
                <w:color w:val="000000"/>
                <w:sz w:val="20"/>
              </w:rPr>
              <w:t xml:space="preserve">
Мекенжайы: ________________________ </w:t>
            </w:r>
            <w:r>
              <w:br/>
            </w:r>
            <w:r>
              <w:rPr>
                <w:rFonts w:ascii="Times New Roman"/>
                <w:b w:val="false"/>
                <w:i w:val="false"/>
                <w:color w:val="000000"/>
                <w:sz w:val="20"/>
              </w:rPr>
              <w:t xml:space="preserve">
БИН: _____________________________ </w:t>
            </w:r>
            <w:r>
              <w:br/>
            </w:r>
            <w:r>
              <w:rPr>
                <w:rFonts w:ascii="Times New Roman"/>
                <w:b w:val="false"/>
                <w:i w:val="false"/>
                <w:color w:val="000000"/>
                <w:sz w:val="20"/>
              </w:rPr>
              <w:t xml:space="preserve">
ИИК: ____________________________ </w:t>
            </w:r>
            <w:r>
              <w:br/>
            </w:r>
            <w:r>
              <w:rPr>
                <w:rFonts w:ascii="Times New Roman"/>
                <w:b w:val="false"/>
                <w:i w:val="false"/>
                <w:color w:val="000000"/>
                <w:sz w:val="20"/>
              </w:rPr>
              <w:t xml:space="preserve">
БИК: _____________________________ </w:t>
            </w:r>
            <w:r>
              <w:br/>
            </w:r>
            <w:r>
              <w:rPr>
                <w:rFonts w:ascii="Times New Roman"/>
                <w:b w:val="false"/>
                <w:i w:val="false"/>
                <w:color w:val="000000"/>
                <w:sz w:val="20"/>
              </w:rPr>
              <w:t xml:space="preserve">
__________________________________ </w:t>
            </w:r>
            <w:r>
              <w:br/>
            </w:r>
            <w:r>
              <w:rPr>
                <w:rFonts w:ascii="Times New Roman"/>
                <w:b w:val="false"/>
                <w:i w:val="false"/>
                <w:color w:val="000000"/>
                <w:sz w:val="20"/>
              </w:rPr>
              <w:t xml:space="preserve">
(бенефициардың атауы) </w:t>
            </w:r>
            <w:r>
              <w:br/>
            </w:r>
            <w:r>
              <w:rPr>
                <w:rFonts w:ascii="Times New Roman"/>
                <w:b w:val="false"/>
                <w:i w:val="false"/>
                <w:color w:val="000000"/>
                <w:sz w:val="20"/>
              </w:rPr>
              <w:t xml:space="preserve">
КБЕ: _____________________________ </w:t>
            </w:r>
            <w:r>
              <w:br/>
            </w:r>
            <w:r>
              <w:rPr>
                <w:rFonts w:ascii="Times New Roman"/>
                <w:b w:val="false"/>
                <w:i w:val="false"/>
                <w:color w:val="000000"/>
                <w:sz w:val="20"/>
              </w:rPr>
              <w:t xml:space="preserve">
Басшы: _______________/_____________ </w:t>
            </w:r>
            <w:r>
              <w:br/>
            </w:r>
            <w:r>
              <w:rPr>
                <w:rFonts w:ascii="Times New Roman"/>
                <w:b w:val="false"/>
                <w:i w:val="false"/>
                <w:color w:val="000000"/>
                <w:sz w:val="20"/>
              </w:rPr>
              <w:t xml:space="preserve">
(Тегі, аты, әкесінің аты /қолы) </w:t>
            </w:r>
            <w:r>
              <w:br/>
            </w:r>
            <w:r>
              <w:rPr>
                <w:rFonts w:ascii="Times New Roman"/>
                <w:b w:val="false"/>
                <w:i w:val="false"/>
                <w:color w:val="000000"/>
                <w:sz w:val="20"/>
              </w:rPr>
              <w:t xml:space="preserve">
(бар болса) (қағаз тасығыштағы акті үшін) </w:t>
            </w:r>
            <w:r>
              <w:br/>
            </w:r>
            <w:r>
              <w:rPr>
                <w:rFonts w:ascii="Times New Roman"/>
                <w:b w:val="false"/>
                <w:i w:val="false"/>
                <w:color w:val="000000"/>
                <w:sz w:val="20"/>
              </w:rPr>
              <w:t xml:space="preserve">
Мөр орны (бар болса) </w:t>
            </w:r>
            <w:r>
              <w:br/>
            </w:r>
            <w:r>
              <w:rPr>
                <w:rFonts w:ascii="Times New Roman"/>
                <w:b w:val="false"/>
                <w:i w:val="false"/>
                <w:color w:val="000000"/>
                <w:sz w:val="20"/>
              </w:rPr>
              <w:t>
(қағаз тасығыштағы акті үшін)</w:t>
            </w:r>
          </w:p>
        </w:tc>
        <w:tc>
          <w:tcPr>
            <w:tcW w:w="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9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беруші:___________________________ </w:t>
            </w:r>
            <w:r>
              <w:br/>
            </w:r>
            <w:r>
              <w:rPr>
                <w:rFonts w:ascii="Times New Roman"/>
                <w:b w:val="false"/>
                <w:i w:val="false"/>
                <w:color w:val="000000"/>
                <w:sz w:val="20"/>
              </w:rPr>
              <w:t xml:space="preserve">
(қызмет берушінің атауы) </w:t>
            </w:r>
            <w:r>
              <w:br/>
            </w:r>
            <w:r>
              <w:rPr>
                <w:rFonts w:ascii="Times New Roman"/>
                <w:b w:val="false"/>
                <w:i w:val="false"/>
                <w:color w:val="000000"/>
                <w:sz w:val="20"/>
              </w:rPr>
              <w:t xml:space="preserve">
Мекенжайы:______________________________ </w:t>
            </w:r>
            <w:r>
              <w:br/>
            </w:r>
            <w:r>
              <w:rPr>
                <w:rFonts w:ascii="Times New Roman"/>
                <w:b w:val="false"/>
                <w:i w:val="false"/>
                <w:color w:val="000000"/>
                <w:sz w:val="20"/>
              </w:rPr>
              <w:t xml:space="preserve">
БИН:_______________________________ </w:t>
            </w:r>
            <w:r>
              <w:br/>
            </w:r>
            <w:r>
              <w:rPr>
                <w:rFonts w:ascii="Times New Roman"/>
                <w:b w:val="false"/>
                <w:i w:val="false"/>
                <w:color w:val="000000"/>
                <w:sz w:val="20"/>
              </w:rPr>
              <w:t xml:space="preserve">
ИИК:_______________________________ </w:t>
            </w:r>
            <w:r>
              <w:br/>
            </w:r>
            <w:r>
              <w:rPr>
                <w:rFonts w:ascii="Times New Roman"/>
                <w:b w:val="false"/>
                <w:i w:val="false"/>
                <w:color w:val="000000"/>
                <w:sz w:val="20"/>
              </w:rPr>
              <w:t xml:space="preserve">
БИК:_______________________________ </w:t>
            </w:r>
            <w:r>
              <w:br/>
            </w:r>
            <w:r>
              <w:rPr>
                <w:rFonts w:ascii="Times New Roman"/>
                <w:b w:val="false"/>
                <w:i w:val="false"/>
                <w:color w:val="000000"/>
                <w:sz w:val="20"/>
              </w:rPr>
              <w:t xml:space="preserve">
Банкінің атауы:_________________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____________________________________ </w:t>
            </w:r>
            <w:r>
              <w:br/>
            </w:r>
            <w:r>
              <w:rPr>
                <w:rFonts w:ascii="Times New Roman"/>
                <w:b w:val="false"/>
                <w:i w:val="false"/>
                <w:color w:val="000000"/>
                <w:sz w:val="20"/>
              </w:rPr>
              <w:t xml:space="preserve">
КБЕ:_______________________________ </w:t>
            </w:r>
            <w:r>
              <w:br/>
            </w:r>
            <w:r>
              <w:rPr>
                <w:rFonts w:ascii="Times New Roman"/>
                <w:b w:val="false"/>
                <w:i w:val="false"/>
                <w:color w:val="000000"/>
                <w:sz w:val="20"/>
              </w:rPr>
              <w:t xml:space="preserve">
Басшысы: __________________/______________ </w:t>
            </w:r>
            <w:r>
              <w:br/>
            </w:r>
            <w:r>
              <w:rPr>
                <w:rFonts w:ascii="Times New Roman"/>
                <w:b w:val="false"/>
                <w:i w:val="false"/>
                <w:color w:val="000000"/>
                <w:sz w:val="20"/>
              </w:rPr>
              <w:t xml:space="preserve">
(Тегі, аты, әкесінің аты /қолы) (бар болса) </w:t>
            </w:r>
            <w:r>
              <w:br/>
            </w:r>
            <w:r>
              <w:rPr>
                <w:rFonts w:ascii="Times New Roman"/>
                <w:b w:val="false"/>
                <w:i w:val="false"/>
                <w:color w:val="000000"/>
                <w:sz w:val="20"/>
              </w:rPr>
              <w:t xml:space="preserve">
(қағаз тасығыштағы акті үшін) </w:t>
            </w:r>
            <w:r>
              <w:br/>
            </w:r>
            <w:r>
              <w:rPr>
                <w:rFonts w:ascii="Times New Roman"/>
                <w:b w:val="false"/>
                <w:i w:val="false"/>
                <w:color w:val="000000"/>
                <w:sz w:val="20"/>
              </w:rPr>
              <w:t>
Мөр орны (бар болса) (қағаз тасығыштағы акті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