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4e681" w14:textId="3f4e6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 сондай-ақ колледждер мен ЖОО-ларда кәсіпкерлік негіздеріне оқытуды ұйымдастыру және қаржыландыру қағидаларын бекіту туралы" Қазақстан Республикасы Білім және ғылым министрінің 2018 жылғы 26 қарашадағы № 646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3 сәуірдегі № 128 бұйрығы. Қазақстан Республикасының Әділет министрлігінде 2020 жылғы 4 сәуірде № 20303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 сондай-ақ колледждер мен ЖОО-ларда кәсіпкерлік негіздеріне оқытуды ұйымдастыру және қаржыландыру қағидаларын бекіту туралы" Қазақстан Республикасы Білім және ғылым министрінің 2018 жылғы 26 қарашадағы № 646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Білім және ғылым министрінің 2018 жылғы 26 қарашадағы № 646 бұйрығы. Қазақстан Республикасының Әділет министрлігінде 2018 жылғы 27 қарашада № 17800 болып тіркелді)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 сондай-ақ білім беру саласындағы уәкілетті орган бекітетін техникалық және кәсіптік, орта білімнен кейінгі білім беру, жоғары және жоғары оқу орнынан кейінгі білім беру ұйымдарында кәсіпкерлік негіздеріне оқытуды ұйымдастыру және қаржыландыру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xml:space="preserve">
      "1. Қоса беріліп отырған 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білім беру саласындағы уәкілетті орган бекітетін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 қағидалары бекітілсін"; </w:t>
      </w:r>
    </w:p>
    <w:bookmarkEnd w:id="4"/>
    <w:bookmarkStart w:name="z7" w:id="5"/>
    <w:p>
      <w:pPr>
        <w:spacing w:after="0"/>
        <w:ind w:left="0"/>
        <w:jc w:val="both"/>
      </w:pPr>
      <w:r>
        <w:rPr>
          <w:rFonts w:ascii="Times New Roman"/>
          <w:b w:val="false"/>
          <w:i w:val="false"/>
          <w:color w:val="000000"/>
          <w:sz w:val="28"/>
        </w:rPr>
        <w:t xml:space="preserve">
      "Техникалық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білім беру саласындағы уәкілетті орган бекітетін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 </w:t>
      </w:r>
      <w:r>
        <w:rPr>
          <w:rFonts w:ascii="Times New Roman"/>
          <w:b w:val="false"/>
          <w:i w:val="false"/>
          <w:color w:val="000000"/>
          <w:sz w:val="28"/>
        </w:rPr>
        <w:t>қағидаларында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xml:space="preserve">
      3. "Халықты жұмыспен қамту орталықтарында тіркелген-тіркелмегеніне қарамастан, ағымдағы және өткен жылғы 9-11-сыныптардың түлектері, кәсіптік білімі жоқ және оқу орындарына түспеген адамдар, жұмыс іздеп жүрген адамдар, жұмыссыздар, табысы аз және/немесе көпбалалы отбасылардың мүшелері, сондай-ақ "Білім туралы" Қазақстан Республикасы Заңының 8-бабының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азаматтардың өзге санаттары ТжКБ бар кадрларды даярлау бағдарламасының қатысушылары болып табылады";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1" w:id="7"/>
    <w:p>
      <w:pPr>
        <w:spacing w:after="0"/>
        <w:ind w:left="0"/>
        <w:jc w:val="both"/>
      </w:pPr>
      <w:r>
        <w:rPr>
          <w:rFonts w:ascii="Times New Roman"/>
          <w:b w:val="false"/>
          <w:i w:val="false"/>
          <w:color w:val="000000"/>
          <w:sz w:val="28"/>
        </w:rPr>
        <w:t>
      "3-тарау. Жұмыс берушілердің өтінімдері және еңбек нарығында сұранысқа ие біліктіліктер мен дағдылар бойынша қысқа мерзімді кәсіптік оқытуды ұйымдастыру мен қаржыландыру тәртібі";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14" w:id="8"/>
    <w:p>
      <w:pPr>
        <w:spacing w:after="0"/>
        <w:ind w:left="0"/>
        <w:jc w:val="both"/>
      </w:pPr>
      <w:r>
        <w:rPr>
          <w:rFonts w:ascii="Times New Roman"/>
          <w:b w:val="false"/>
          <w:i w:val="false"/>
          <w:color w:val="000000"/>
          <w:sz w:val="28"/>
        </w:rPr>
        <w:t>
      "5-тарау. Еңбек шарты бойынша жұмыс істейтіндерді, оның ішінде қысқартылатын жұмыскерлерді кәсіптік оқытуды ұйымдастыру және қаржыландыру тәртібі";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16" w:id="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17-қосымшамен толықтырылсын.</w:t>
      </w:r>
    </w:p>
    <w:bookmarkEnd w:id="9"/>
    <w:bookmarkStart w:name="z17" w:id="10"/>
    <w:p>
      <w:pPr>
        <w:spacing w:after="0"/>
        <w:ind w:left="0"/>
        <w:jc w:val="both"/>
      </w:pPr>
      <w:r>
        <w:rPr>
          <w:rFonts w:ascii="Times New Roman"/>
          <w:b w:val="false"/>
          <w:i w:val="false"/>
          <w:color w:val="000000"/>
          <w:sz w:val="28"/>
        </w:rPr>
        <w:t>
      2. Қазақстан Республикасы Білім және ғылым министрлігінің Техникалық және кәсіптік білім департаменті Қазақстан Республикасының заңнамасында белгіленген тәртіппен:</w:t>
      </w:r>
    </w:p>
    <w:bookmarkEnd w:id="10"/>
    <w:bookmarkStart w:name="z18" w:id="1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1"/>
    <w:bookmarkStart w:name="z19" w:id="1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12"/>
    <w:bookmarkStart w:name="z20" w:id="13"/>
    <w:p>
      <w:pPr>
        <w:spacing w:after="0"/>
        <w:ind w:left="0"/>
        <w:jc w:val="both"/>
      </w:pPr>
      <w:r>
        <w:rPr>
          <w:rFonts w:ascii="Times New Roman"/>
          <w:b w:val="false"/>
          <w:i w:val="false"/>
          <w:color w:val="000000"/>
          <w:sz w:val="28"/>
        </w:rPr>
        <w:t>
      3) осы бұйрық мемлекеттік тіркелген күннен бастап он жұмыс күні ішінде Қазақстан Республикасы Білім және ғылым министрлігінің Заң департаментіне осы тармақтың 1), 2) тармақшаларында көзделген іс-шаралардың орындалуы туралы мәліметтер ұсынуды қамтамасыз етсін.</w:t>
      </w:r>
    </w:p>
    <w:bookmarkEnd w:id="13"/>
    <w:bookmarkStart w:name="z21"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14"/>
    <w:bookmarkStart w:name="z22"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3 сәуірдегі № 128</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646 бұйрығымен бекітілген</w:t>
            </w:r>
            <w:r>
              <w:br/>
            </w:r>
            <w:r>
              <w:rPr>
                <w:rFonts w:ascii="Times New Roman"/>
                <w:b w:val="false"/>
                <w:i w:val="false"/>
                <w:color w:val="000000"/>
                <w:sz w:val="20"/>
              </w:rPr>
              <w:t>1-қосымша</w:t>
            </w:r>
          </w:p>
        </w:tc>
      </w:tr>
    </w:tbl>
    <w:bookmarkStart w:name="z24" w:id="16"/>
    <w:p>
      <w:pPr>
        <w:spacing w:after="0"/>
        <w:ind w:left="0"/>
        <w:jc w:val="left"/>
      </w:pPr>
      <w:r>
        <w:rPr>
          <w:rFonts w:ascii="Times New Roman"/>
          <w:b/>
          <w:i w:val="false"/>
          <w:color w:val="000000"/>
        </w:rPr>
        <w:t xml:space="preserve"> 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білім беру саласындағы уәкілетті орган бекітетін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 қағидалары. 3-тарау. Жұмыс берушілердің өтінімдері және еңбек нарығында сұранысқа ие біліктіліктер мен дағдылар бойынша қысқа мерзімді кәсіптік оқытуды ұйымдастыру мен қаржыландыру тәртібі 1- параграф. Қысқа мерзімді кәсіптік оқытуды ұйымдастыру тәртібі</w:t>
      </w:r>
    </w:p>
    <w:bookmarkEnd w:id="16"/>
    <w:bookmarkStart w:name="z25" w:id="17"/>
    <w:p>
      <w:pPr>
        <w:spacing w:after="0"/>
        <w:ind w:left="0"/>
        <w:jc w:val="both"/>
      </w:pPr>
      <w:r>
        <w:rPr>
          <w:rFonts w:ascii="Times New Roman"/>
          <w:b w:val="false"/>
          <w:i w:val="false"/>
          <w:color w:val="000000"/>
          <w:sz w:val="28"/>
        </w:rPr>
        <w:t>
      36. Жұмыс берушілердің өтінімдері және еңбек нарығында сұранысқа ие біліктіліктер мен дағдылар бойынша қысқа мерзімді кәсіптік оқыту (бұдан әрі - Қысқа мерзімді кәсіптік оқыту) белгілі бір жұмыс түрін орындау үшін қажетті жаңа немесе өзгертілген кәсіптік дағдыларды тездетіп алуға бағытталған.</w:t>
      </w:r>
    </w:p>
    <w:bookmarkEnd w:id="17"/>
    <w:bookmarkStart w:name="z26" w:id="18"/>
    <w:p>
      <w:pPr>
        <w:spacing w:after="0"/>
        <w:ind w:left="0"/>
        <w:jc w:val="both"/>
      </w:pPr>
      <w:r>
        <w:rPr>
          <w:rFonts w:ascii="Times New Roman"/>
          <w:b w:val="false"/>
          <w:i w:val="false"/>
          <w:color w:val="000000"/>
          <w:sz w:val="28"/>
        </w:rPr>
        <w:t>
      37. Қысқа мерзімді кәсіптік оқыту:</w:t>
      </w:r>
    </w:p>
    <w:bookmarkEnd w:id="18"/>
    <w:bookmarkStart w:name="z27" w:id="19"/>
    <w:p>
      <w:pPr>
        <w:spacing w:after="0"/>
        <w:ind w:left="0"/>
        <w:jc w:val="both"/>
      </w:pPr>
      <w:r>
        <w:rPr>
          <w:rFonts w:ascii="Times New Roman"/>
          <w:b w:val="false"/>
          <w:i w:val="false"/>
          <w:color w:val="000000"/>
          <w:sz w:val="28"/>
        </w:rPr>
        <w:t>
      -жұмыс берушілердің өтінімдері бойынша;</w:t>
      </w:r>
    </w:p>
    <w:bookmarkEnd w:id="19"/>
    <w:bookmarkStart w:name="z28" w:id="20"/>
    <w:p>
      <w:pPr>
        <w:spacing w:after="0"/>
        <w:ind w:left="0"/>
        <w:jc w:val="both"/>
      </w:pPr>
      <w:r>
        <w:rPr>
          <w:rFonts w:ascii="Times New Roman"/>
          <w:b w:val="false"/>
          <w:i w:val="false"/>
          <w:color w:val="000000"/>
          <w:sz w:val="28"/>
        </w:rPr>
        <w:t xml:space="preserve">
      -еңбек нарығында сұранысқа ие жұмысшы біліктілігін өздігінен алу мақсатында оқуға ваучер беру арқылы жүзеге асырылады. </w:t>
      </w:r>
    </w:p>
    <w:bookmarkEnd w:id="20"/>
    <w:bookmarkStart w:name="z29" w:id="21"/>
    <w:p>
      <w:pPr>
        <w:spacing w:after="0"/>
        <w:ind w:left="0"/>
        <w:jc w:val="both"/>
      </w:pPr>
      <w:r>
        <w:rPr>
          <w:rFonts w:ascii="Times New Roman"/>
          <w:b w:val="false"/>
          <w:i w:val="false"/>
          <w:color w:val="000000"/>
          <w:sz w:val="28"/>
        </w:rPr>
        <w:t>
      38. Қысқа мерзімді кәсіптік оқыту топтардың жинақталуына қарай жүзеге асырылады. Қысқа мерзімді кәсіптік оқытудың ұзақтығы біліктілік пен дағдылардың ерекшелігіне қарай алты айдан аспайтын мерзімді құрайды.</w:t>
      </w:r>
    </w:p>
    <w:bookmarkEnd w:id="21"/>
    <w:bookmarkStart w:name="z30" w:id="22"/>
    <w:p>
      <w:pPr>
        <w:spacing w:after="0"/>
        <w:ind w:left="0"/>
        <w:jc w:val="both"/>
      </w:pPr>
      <w:r>
        <w:rPr>
          <w:rFonts w:ascii="Times New Roman"/>
          <w:b w:val="false"/>
          <w:i w:val="false"/>
          <w:color w:val="000000"/>
          <w:sz w:val="28"/>
        </w:rPr>
        <w:t xml:space="preserve">
      39. Халықты жұмыспен қамту орталықтарында тіркелген-тіркелмегеніне қарамастан жұмыссыз адамдар қысқа мерзімді кәсіптік оқытудан өтуге қатысады, бұл ретте NEET санатындағы жастардың, табысы аз және/немесе көпбалалы отбасылар мүшелерінің, еңбекке қабілетті мүгедектердің қатысуға басым құқығы бар. </w:t>
      </w:r>
    </w:p>
    <w:bookmarkEnd w:id="22"/>
    <w:bookmarkStart w:name="z31" w:id="23"/>
    <w:p>
      <w:pPr>
        <w:spacing w:after="0"/>
        <w:ind w:left="0"/>
        <w:jc w:val="both"/>
      </w:pPr>
      <w:r>
        <w:rPr>
          <w:rFonts w:ascii="Times New Roman"/>
          <w:b w:val="false"/>
          <w:i w:val="false"/>
          <w:color w:val="000000"/>
          <w:sz w:val="28"/>
        </w:rPr>
        <w:t xml:space="preserve">
      40. Халықты жұмыспен қамту орталығы "Еңбек" бағдарламасына қатысушымен, білім беру ұйымымен және қысқа мерзімді кәсіптік оқытудың түріне қарай жұмыс берушімен осы Қағидаларға 17-қосымшаға сәйкес нысан бойынша әлеуметтік келісімшарт жасасады, онда қысқа мерзімді кәсіптік оқытудың негізгі шарттары, оның ішінде оқу құны, "Еңбек" бағдарламасына қатысушыға берілетін материалдық көмектің сомасы, тараптардың құқықтары мен міндеттері, әлеуметтік келісімшарттың мерзімі және әлеуметтік келісімшартты бұзу шарттары көзделеді. </w:t>
      </w:r>
    </w:p>
    <w:bookmarkEnd w:id="23"/>
    <w:bookmarkStart w:name="z32" w:id="24"/>
    <w:p>
      <w:pPr>
        <w:spacing w:after="0"/>
        <w:ind w:left="0"/>
        <w:jc w:val="both"/>
      </w:pPr>
      <w:r>
        <w:rPr>
          <w:rFonts w:ascii="Times New Roman"/>
          <w:b w:val="false"/>
          <w:i w:val="false"/>
          <w:color w:val="000000"/>
          <w:sz w:val="28"/>
        </w:rPr>
        <w:t xml:space="preserve">
      41. Қысқа мерзімді кәсіптік оқыту "Атамекен" ҰКП-ның ресми интернет-ресурсында орналасқан оқу орталықтары мен оқу орындарының тізіліміне (бұдан әрі - Тізілім) енген білім беру ұйымдарында өткізіледі. </w:t>
      </w:r>
    </w:p>
    <w:bookmarkEnd w:id="24"/>
    <w:bookmarkStart w:name="z33" w:id="25"/>
    <w:p>
      <w:pPr>
        <w:spacing w:after="0"/>
        <w:ind w:left="0"/>
        <w:jc w:val="both"/>
      </w:pPr>
      <w:r>
        <w:rPr>
          <w:rFonts w:ascii="Times New Roman"/>
          <w:b w:val="false"/>
          <w:i w:val="false"/>
          <w:color w:val="000000"/>
          <w:sz w:val="28"/>
        </w:rPr>
        <w:t>
      Білім беру ұйымдары мынадай талаптарға сәйкес келген кезде оқу орталықтары мен оқу орындарының тізіліміне қосылады:</w:t>
      </w:r>
    </w:p>
    <w:bookmarkEnd w:id="25"/>
    <w:bookmarkStart w:name="z34" w:id="26"/>
    <w:p>
      <w:pPr>
        <w:spacing w:after="0"/>
        <w:ind w:left="0"/>
        <w:jc w:val="both"/>
      </w:pPr>
      <w:r>
        <w:rPr>
          <w:rFonts w:ascii="Times New Roman"/>
          <w:b w:val="false"/>
          <w:i w:val="false"/>
          <w:color w:val="000000"/>
          <w:sz w:val="28"/>
        </w:rPr>
        <w:t>
      1) теориялық оқытуды және кәсіпорынның (ұйымның) базасында кемінде алпыс пайыз өндірістік оқытуды, кәсіптік практиканы көздейтін тәлімгерлікпен дуальды оқыту элементтерін пайдалану;</w:t>
      </w:r>
    </w:p>
    <w:bookmarkEnd w:id="26"/>
    <w:bookmarkStart w:name="z35" w:id="27"/>
    <w:p>
      <w:pPr>
        <w:spacing w:after="0"/>
        <w:ind w:left="0"/>
        <w:jc w:val="both"/>
      </w:pPr>
      <w:r>
        <w:rPr>
          <w:rFonts w:ascii="Times New Roman"/>
          <w:b w:val="false"/>
          <w:i w:val="false"/>
          <w:color w:val="000000"/>
          <w:sz w:val="28"/>
        </w:rPr>
        <w:t>
      2) оқуды аяқтаған және біліктілік емтиханын тапсырған адамдарға белгіленген үлгідегі куәлік немесе сертификат бере отырып, қысқа мерзімді кәсіптік оқытуды өткізу бойынша кемінде алты ай тәжірибесінің болуы не техникалық және кәсіптік білім мамандықтары бойынша білім беру қызметіне лицензияның болуы (кәсіпорындар немесе салалық қауымдастықтар жанындағы оқу орталықтары үшін қысқа мерзімді кәсіптік оқыту жүргізу тәжірибесі талап етілмейді);</w:t>
      </w:r>
    </w:p>
    <w:bookmarkEnd w:id="27"/>
    <w:bookmarkStart w:name="z36" w:id="28"/>
    <w:p>
      <w:pPr>
        <w:spacing w:after="0"/>
        <w:ind w:left="0"/>
        <w:jc w:val="both"/>
      </w:pPr>
      <w:r>
        <w:rPr>
          <w:rFonts w:ascii="Times New Roman"/>
          <w:b w:val="false"/>
          <w:i w:val="false"/>
          <w:color w:val="000000"/>
          <w:sz w:val="28"/>
        </w:rPr>
        <w:t>
      3) оқудан өткен адамдардың (Қазақстан Республикасы Қарулы күштеріне мерзімді қызметке шақырылғандарды, бала күтіміне байланысты демалыста отырғандарды, қайта білім алып жатқандарды қоспағанда) жұмысқа орналасу деңгейі (тізбеге қосуға өтінім берген сәтте) кемінде 60 %-ды құрайды және міндетті зейнетақы жарналарының бар болуы негізінде айқындалады (жұмысқа орналасу деңгейі алдыңғы бір жылдан аспайтын кезеңде оқуды аяқтағаннан кейін үш ай өткеннен кейін тексеріледі);</w:t>
      </w:r>
    </w:p>
    <w:bookmarkEnd w:id="28"/>
    <w:bookmarkStart w:name="z37" w:id="29"/>
    <w:p>
      <w:pPr>
        <w:spacing w:after="0"/>
        <w:ind w:left="0"/>
        <w:jc w:val="both"/>
      </w:pPr>
      <w:r>
        <w:rPr>
          <w:rFonts w:ascii="Times New Roman"/>
          <w:b w:val="false"/>
          <w:i w:val="false"/>
          <w:color w:val="000000"/>
          <w:sz w:val="28"/>
        </w:rPr>
        <w:t>
      4) өндірісте кемінде бір жыл кәсіптік практикалық жұмыс өтілі бар оқытушылардың болуы;</w:t>
      </w:r>
    </w:p>
    <w:bookmarkEnd w:id="29"/>
    <w:bookmarkStart w:name="z38" w:id="30"/>
    <w:p>
      <w:pPr>
        <w:spacing w:after="0"/>
        <w:ind w:left="0"/>
        <w:jc w:val="both"/>
      </w:pPr>
      <w:r>
        <w:rPr>
          <w:rFonts w:ascii="Times New Roman"/>
          <w:b w:val="false"/>
          <w:i w:val="false"/>
          <w:color w:val="000000"/>
          <w:sz w:val="28"/>
        </w:rPr>
        <w:t>
      5) заманауи материалдық-техникалық базаның болуы;</w:t>
      </w:r>
    </w:p>
    <w:bookmarkEnd w:id="30"/>
    <w:bookmarkStart w:name="z39" w:id="31"/>
    <w:p>
      <w:pPr>
        <w:spacing w:after="0"/>
        <w:ind w:left="0"/>
        <w:jc w:val="both"/>
      </w:pPr>
      <w:r>
        <w:rPr>
          <w:rFonts w:ascii="Times New Roman"/>
          <w:b w:val="false"/>
          <w:i w:val="false"/>
          <w:color w:val="000000"/>
          <w:sz w:val="28"/>
        </w:rPr>
        <w:t>
      6) оқу бағдарламаларының болуы.</w:t>
      </w:r>
    </w:p>
    <w:bookmarkEnd w:id="31"/>
    <w:bookmarkStart w:name="z40" w:id="32"/>
    <w:p>
      <w:pPr>
        <w:spacing w:after="0"/>
        <w:ind w:left="0"/>
        <w:jc w:val="both"/>
      </w:pPr>
      <w:r>
        <w:rPr>
          <w:rFonts w:ascii="Times New Roman"/>
          <w:b w:val="false"/>
          <w:i w:val="false"/>
          <w:color w:val="000000"/>
          <w:sz w:val="28"/>
        </w:rPr>
        <w:t>
      ӨКП ұсынысы бойынша оқу орталықтары мен оқу орындарының тізілімі жүйелі негізде жаңартылады.</w:t>
      </w:r>
    </w:p>
    <w:bookmarkEnd w:id="32"/>
    <w:bookmarkStart w:name="z41" w:id="33"/>
    <w:p>
      <w:pPr>
        <w:spacing w:after="0"/>
        <w:ind w:left="0"/>
        <w:jc w:val="both"/>
      </w:pPr>
      <w:r>
        <w:rPr>
          <w:rFonts w:ascii="Times New Roman"/>
          <w:b w:val="false"/>
          <w:i w:val="false"/>
          <w:color w:val="000000"/>
          <w:sz w:val="28"/>
        </w:rPr>
        <w:t>
      42. Білім беру ұйымдары шалғай ауылдық елді мекендерде тұратын адамдарды қысқа мерзімді кәсіптік оқыту үшін мобильді оқу орталықтарын құруға құқылы.</w:t>
      </w:r>
    </w:p>
    <w:bookmarkEnd w:id="33"/>
    <w:bookmarkStart w:name="z42" w:id="34"/>
    <w:p>
      <w:pPr>
        <w:spacing w:after="0"/>
        <w:ind w:left="0"/>
        <w:jc w:val="both"/>
      </w:pPr>
      <w:r>
        <w:rPr>
          <w:rFonts w:ascii="Times New Roman"/>
          <w:b w:val="false"/>
          <w:i w:val="false"/>
          <w:color w:val="000000"/>
          <w:sz w:val="28"/>
        </w:rPr>
        <w:t>
      Білім беру ұйымының басшысы мобильді оқу орталығының оқу қызметін қамтамасыз ету үшін өндірістік тәжірибесі бар мамандарды тарта отырып, өндірістік оқыту оқытушылары мен шеберлері арасынан инженерлік-педагогикалық топты айқындайды.</w:t>
      </w:r>
    </w:p>
    <w:bookmarkEnd w:id="34"/>
    <w:bookmarkStart w:name="z43" w:id="35"/>
    <w:p>
      <w:pPr>
        <w:spacing w:after="0"/>
        <w:ind w:left="0"/>
        <w:jc w:val="both"/>
      </w:pPr>
      <w:r>
        <w:rPr>
          <w:rFonts w:ascii="Times New Roman"/>
          <w:b w:val="false"/>
          <w:i w:val="false"/>
          <w:color w:val="000000"/>
          <w:sz w:val="28"/>
        </w:rPr>
        <w:t xml:space="preserve">
      Педагог қызметкерлердің мобильдік оқу орталықтарындағы еңбек қызметі олардың негізгі жұмыс кестесі есепке алына отырып, жүзеге асырылады. </w:t>
      </w:r>
    </w:p>
    <w:bookmarkEnd w:id="35"/>
    <w:bookmarkStart w:name="z44" w:id="36"/>
    <w:p>
      <w:pPr>
        <w:spacing w:after="0"/>
        <w:ind w:left="0"/>
        <w:jc w:val="both"/>
      </w:pPr>
      <w:r>
        <w:rPr>
          <w:rFonts w:ascii="Times New Roman"/>
          <w:b w:val="false"/>
          <w:i w:val="false"/>
          <w:color w:val="000000"/>
          <w:sz w:val="28"/>
        </w:rPr>
        <w:t>
      Мобильді оқу орталығының мүліктік (жылжитын және (немесе) жылжымайтын) кешенін тасымалдау үшін жүргізуші, ал мобильді оқу орталығына техникалық қызмет көрсету үшін тиісті мамандар тартылады.</w:t>
      </w:r>
    </w:p>
    <w:bookmarkEnd w:id="36"/>
    <w:bookmarkStart w:name="z45" w:id="37"/>
    <w:p>
      <w:pPr>
        <w:spacing w:after="0"/>
        <w:ind w:left="0"/>
        <w:jc w:val="both"/>
      </w:pPr>
      <w:r>
        <w:rPr>
          <w:rFonts w:ascii="Times New Roman"/>
          <w:b w:val="false"/>
          <w:i w:val="false"/>
          <w:color w:val="000000"/>
          <w:sz w:val="28"/>
        </w:rPr>
        <w:t xml:space="preserve">
      43. Өңірлік комиссиялар облыстық деңгейдегі білім беру саласындағы жергілікті атқарушы органдардың және ӨКП-ның ұсынымы бойынша Қазақстан Республикасының Білім және ғылым министрлігі әзірлеген әдістеменің негізінде жыл сайын білім беру ұйымдарындағы қысқа мерзімді кәсіптік оқытудың құнын белгілейді. </w:t>
      </w:r>
    </w:p>
    <w:bookmarkEnd w:id="37"/>
    <w:bookmarkStart w:name="z46" w:id="38"/>
    <w:p>
      <w:pPr>
        <w:spacing w:after="0"/>
        <w:ind w:left="0"/>
        <w:jc w:val="both"/>
      </w:pPr>
      <w:r>
        <w:rPr>
          <w:rFonts w:ascii="Times New Roman"/>
          <w:b w:val="false"/>
          <w:i w:val="false"/>
          <w:color w:val="000000"/>
          <w:sz w:val="28"/>
        </w:rPr>
        <w:t>
      44. Білім беру ұйымы жұмыс берушілермен бірлесіп және ӨКП-ның келісімімен қысқа мерзімді кәсіптік оқыту бойынша оқу бағдарламаларын әзірлейді.</w:t>
      </w:r>
    </w:p>
    <w:bookmarkEnd w:id="38"/>
    <w:bookmarkStart w:name="z47" w:id="39"/>
    <w:p>
      <w:pPr>
        <w:spacing w:after="0"/>
        <w:ind w:left="0"/>
        <w:jc w:val="both"/>
      </w:pPr>
      <w:r>
        <w:rPr>
          <w:rFonts w:ascii="Times New Roman"/>
          <w:b w:val="false"/>
          <w:i w:val="false"/>
          <w:color w:val="000000"/>
          <w:sz w:val="28"/>
        </w:rPr>
        <w:t>
      45. Білім беру ұйымы "Еңбек" бағдарламасына қатысушының талабы мен мүмкіндігін ескере отырып, халықты жұмыспен қамту орталығының келісімі бойынша қысқа мерзімді кәсіптік оқытуды күндізгі немесе кешкі нысандарда жүзеге асырады.</w:t>
      </w:r>
    </w:p>
    <w:bookmarkEnd w:id="39"/>
    <w:bookmarkStart w:name="z48" w:id="40"/>
    <w:p>
      <w:pPr>
        <w:spacing w:after="0"/>
        <w:ind w:left="0"/>
        <w:jc w:val="both"/>
      </w:pPr>
      <w:r>
        <w:rPr>
          <w:rFonts w:ascii="Times New Roman"/>
          <w:b w:val="false"/>
          <w:i w:val="false"/>
          <w:color w:val="000000"/>
          <w:sz w:val="28"/>
        </w:rPr>
        <w:t>
      46. Білім беру ұйымы "Еңбек" бағдарламасына қатысушыларды:</w:t>
      </w:r>
    </w:p>
    <w:bookmarkEnd w:id="40"/>
    <w:bookmarkStart w:name="z49" w:id="41"/>
    <w:p>
      <w:pPr>
        <w:spacing w:after="0"/>
        <w:ind w:left="0"/>
        <w:jc w:val="both"/>
      </w:pPr>
      <w:r>
        <w:rPr>
          <w:rFonts w:ascii="Times New Roman"/>
          <w:b w:val="false"/>
          <w:i w:val="false"/>
          <w:color w:val="000000"/>
          <w:sz w:val="28"/>
        </w:rPr>
        <w:t>
      1) білім беру ұйымының ішкі тәртібіне сәйкес сабақтан себепсіз қалған;</w:t>
      </w:r>
    </w:p>
    <w:bookmarkEnd w:id="41"/>
    <w:bookmarkStart w:name="z50" w:id="42"/>
    <w:p>
      <w:pPr>
        <w:spacing w:after="0"/>
        <w:ind w:left="0"/>
        <w:jc w:val="both"/>
      </w:pPr>
      <w:r>
        <w:rPr>
          <w:rFonts w:ascii="Times New Roman"/>
          <w:b w:val="false"/>
          <w:i w:val="false"/>
          <w:color w:val="000000"/>
          <w:sz w:val="28"/>
        </w:rPr>
        <w:t>
      2) № 125 бұйрыққа сәйкес үлгеріміне ағымдағы бақылаудан, аралық аттестаттаудан қорытынды бойынша қанағаттанарлықсыз баға алған жағдайларда аудандық (қалалық) комиссияның келісімі бойынша оқудан шығарады.</w:t>
      </w:r>
    </w:p>
    <w:bookmarkEnd w:id="42"/>
    <w:bookmarkStart w:name="z51" w:id="43"/>
    <w:p>
      <w:pPr>
        <w:spacing w:after="0"/>
        <w:ind w:left="0"/>
        <w:jc w:val="both"/>
      </w:pPr>
      <w:r>
        <w:rPr>
          <w:rFonts w:ascii="Times New Roman"/>
          <w:b w:val="false"/>
          <w:i w:val="false"/>
          <w:color w:val="000000"/>
          <w:sz w:val="28"/>
        </w:rPr>
        <w:t>
      47. Қорытынды аттестаттауды және біліктілік емтихан тапсырмаған немесе жұмыс беруші мәлімдеген жұмыс орнына жұмысқа орналасудан бас тартқан, сондай-ақ дәлелсіз себептермен оқудан шығарылған "Еңбек" бағдарламасына қатысушылар төленген материалдық көмек пен стипендия сомаларын қоса алғанда, оқуға жұмсалған нақты шығыстарды бюджетке өтейді.</w:t>
      </w:r>
    </w:p>
    <w:bookmarkEnd w:id="43"/>
    <w:bookmarkStart w:name="z52" w:id="44"/>
    <w:p>
      <w:pPr>
        <w:spacing w:after="0"/>
        <w:ind w:left="0"/>
        <w:jc w:val="both"/>
      </w:pPr>
      <w:r>
        <w:rPr>
          <w:rFonts w:ascii="Times New Roman"/>
          <w:b w:val="false"/>
          <w:i w:val="false"/>
          <w:color w:val="000000"/>
          <w:sz w:val="28"/>
        </w:rPr>
        <w:t>
      Шығыстар басқа тұрақты жұмысқа орналасқан және кәсіпкерлік бастамашылыққа жәрдемдесу шараларына қатысқан, әскер қызметіне шақырылған, сот шешімі бойынша бас бостандығынан айрылған, қайтыс болған, жүкті болған, баланың күтіміне байланысты демалыста болған, сондай-ақ оқу бағдарламасын толық көлемде игеруге мүмкіндік бермейтін ұзақ емдеуді қажет ететін аурумен ауырған жағдайларда қайтарылмайды.</w:t>
      </w:r>
    </w:p>
    <w:bookmarkEnd w:id="44"/>
    <w:bookmarkStart w:name="z53" w:id="45"/>
    <w:p>
      <w:pPr>
        <w:spacing w:after="0"/>
        <w:ind w:left="0"/>
        <w:jc w:val="both"/>
      </w:pPr>
      <w:r>
        <w:rPr>
          <w:rFonts w:ascii="Times New Roman"/>
          <w:b w:val="false"/>
          <w:i w:val="false"/>
          <w:color w:val="000000"/>
          <w:sz w:val="28"/>
        </w:rPr>
        <w:t>
      48. Дәлелсіз себептермен оқудан шығарылған "Еңбек" бағдарламасына қатысушылар жұмыс іздеген адам не жұмыссыз ретінде қайта тіркелген күннен бастап бір жыл өткен соң оқудан өтуге құқылы, бірақ оқуға бір рет қана жіберіледі.</w:t>
      </w:r>
    </w:p>
    <w:bookmarkEnd w:id="45"/>
    <w:bookmarkStart w:name="z54" w:id="46"/>
    <w:p>
      <w:pPr>
        <w:spacing w:after="0"/>
        <w:ind w:left="0"/>
        <w:jc w:val="both"/>
      </w:pPr>
      <w:r>
        <w:rPr>
          <w:rFonts w:ascii="Times New Roman"/>
          <w:b w:val="false"/>
          <w:i w:val="false"/>
          <w:color w:val="000000"/>
          <w:sz w:val="28"/>
        </w:rPr>
        <w:t xml:space="preserve">
      49. Білім беру ұйымдары қысқа мерзімді кәсіптік оқытуды аяқтаған "Еңбек" бағдарламасына қатысушыларға № 39 бұйрыққа, Қазақстан Республикасы Білім және ғылым министрінің 2013 жылғы 11 қыркүйектегі № 370 </w:t>
      </w:r>
      <w:r>
        <w:rPr>
          <w:rFonts w:ascii="Times New Roman"/>
          <w:b w:val="false"/>
          <w:i w:val="false"/>
          <w:color w:val="000000"/>
          <w:sz w:val="28"/>
        </w:rPr>
        <w:t>бұйрығымен</w:t>
      </w:r>
      <w:r>
        <w:rPr>
          <w:rFonts w:ascii="Times New Roman"/>
          <w:b w:val="false"/>
          <w:i w:val="false"/>
          <w:color w:val="000000"/>
          <w:sz w:val="28"/>
        </w:rPr>
        <w:t xml:space="preserve"> (бұдан әрі - № 370 бұйрық) бекітілген Ересектерге арналған қосымша білім беру ұйымдарының түрлері қызметінің үлгілік қағидаларына сәйкес нысан бойынша куәлік немесе сертификат береді. </w:t>
      </w:r>
    </w:p>
    <w:bookmarkEnd w:id="46"/>
    <w:bookmarkStart w:name="z55" w:id="47"/>
    <w:p>
      <w:pPr>
        <w:spacing w:after="0"/>
        <w:ind w:left="0"/>
        <w:jc w:val="both"/>
      </w:pPr>
      <w:r>
        <w:rPr>
          <w:rFonts w:ascii="Times New Roman"/>
          <w:b w:val="false"/>
          <w:i w:val="false"/>
          <w:color w:val="000000"/>
          <w:sz w:val="28"/>
        </w:rPr>
        <w:t>
      50. Еңбек" бағдарламасына қатысушылар қысқа мерзімді кәсіптік оқуды аяқтағаннан кейін білім беру ұйымы жұмысқа орналастыруға көмек көрсету үшін халықты жұмыспен қамту орталықтарына, "Атамекен" ӨКП-ға оқуды аяқтағандардың тізімін жібереді.</w:t>
      </w:r>
    </w:p>
    <w:bookmarkEnd w:id="47"/>
    <w:bookmarkStart w:name="z56" w:id="48"/>
    <w:p>
      <w:pPr>
        <w:spacing w:after="0"/>
        <w:ind w:left="0"/>
        <w:jc w:val="both"/>
      </w:pPr>
      <w:r>
        <w:rPr>
          <w:rFonts w:ascii="Times New Roman"/>
          <w:b w:val="false"/>
          <w:i w:val="false"/>
          <w:color w:val="000000"/>
          <w:sz w:val="28"/>
        </w:rPr>
        <w:t xml:space="preserve">
      51. Еңбек" бағдарламасына қатысушылардың кәсіпкерлік бастамашылыққа жәрдемдесу шараларына қатысуға, оның ішінде жаңа бизнес-идеяларды іске асыруға арналаған мемлекеттік гранттар алуға құқығы бар. </w:t>
      </w:r>
    </w:p>
    <w:bookmarkEnd w:id="48"/>
    <w:bookmarkStart w:name="z57" w:id="49"/>
    <w:p>
      <w:pPr>
        <w:spacing w:after="0"/>
        <w:ind w:left="0"/>
        <w:jc w:val="both"/>
      </w:pPr>
      <w:r>
        <w:rPr>
          <w:rFonts w:ascii="Times New Roman"/>
          <w:b w:val="false"/>
          <w:i w:val="false"/>
          <w:color w:val="000000"/>
          <w:sz w:val="28"/>
        </w:rPr>
        <w:t>
      52. Білім беру ұйымдары білім алушыларды қабылдағаннан кейін 5 (бес) жұмыс күнінен кешіктірмей және ай сайын есепті айдан кейінгі айдың 1 (бірінші) күніне дейін халықты жұмыспен қамту орталықтарына осы Қағидаларға 11-қосымшаға сәйкес нысан бойынша оқуға қабылданған Еңбек" бағдарламасына қатысушылар туралы есепті портал арқылы электрондық түрде/қағаз түрінде және қабылдау туралы бұйрықтардың көшірмесін ұсынады.</w:t>
      </w:r>
    </w:p>
    <w:bookmarkEnd w:id="49"/>
    <w:bookmarkStart w:name="z58" w:id="50"/>
    <w:p>
      <w:pPr>
        <w:spacing w:after="0"/>
        <w:ind w:left="0"/>
        <w:jc w:val="both"/>
      </w:pPr>
      <w:r>
        <w:rPr>
          <w:rFonts w:ascii="Times New Roman"/>
          <w:b w:val="false"/>
          <w:i w:val="false"/>
          <w:color w:val="000000"/>
          <w:sz w:val="28"/>
        </w:rPr>
        <w:t>
      52-1. Білім беру ұйымдары ай сайын есепті айдан кейінгі айдың бірінші күніне дейін халықты жұмыспен қамту орталықтарына осы Қағидаларға 12-қосымшаға сәйкес нысан бойынша қысқа мерзімді кәсіптік оқытудың барысы туралы есептілік ұсынады.</w:t>
      </w:r>
    </w:p>
    <w:bookmarkEnd w:id="50"/>
    <w:bookmarkStart w:name="z59" w:id="51"/>
    <w:p>
      <w:pPr>
        <w:spacing w:after="0"/>
        <w:ind w:left="0"/>
        <w:jc w:val="both"/>
      </w:pPr>
      <w:r>
        <w:rPr>
          <w:rFonts w:ascii="Times New Roman"/>
          <w:b w:val="false"/>
          <w:i w:val="false"/>
          <w:color w:val="000000"/>
          <w:sz w:val="28"/>
        </w:rPr>
        <w:t>
      52-2. Халықты жұмыспен қамту орталықтары ай сайынғы негізде осы Қағидаларға 13-қосымшаға сәйкес нысан бойынша есепті айдан кейінгі айдың 3 (үшінші) күніне дейінгі мерзімде облыстардың, республикалық маңызы бар қалалардың халықты жұмыспен қамту мәселелері жөніндегі жергілікті атқарушы органдарға қысқа мерзімді кәсіптік оқытудың барысы туралы есептілік ұсынады.</w:t>
      </w:r>
    </w:p>
    <w:bookmarkEnd w:id="51"/>
    <w:bookmarkStart w:name="z60" w:id="52"/>
    <w:p>
      <w:pPr>
        <w:spacing w:after="0"/>
        <w:ind w:left="0"/>
        <w:jc w:val="both"/>
      </w:pPr>
      <w:r>
        <w:rPr>
          <w:rFonts w:ascii="Times New Roman"/>
          <w:b w:val="false"/>
          <w:i w:val="false"/>
          <w:color w:val="000000"/>
          <w:sz w:val="28"/>
        </w:rPr>
        <w:t>
      52-3. Облыстардың, республикалық маңызы бар қалалардың және астананың халықты жұмыспен қамту жөніндегі жергілікті атқарушы органдар ай сайын есепті айдан кейінгі айдың 5-күніне "Еңбек нарығы" автоматтандырылған ақпараттық жүйесі арқылы есептемелерді осы Қағидаларға 13-қосымшаға сәйкес нысан бойынша "Еңбек ресурстарын дамыту орталығы" акционерлік қоғамға портал арқылы электрондық түрде немесе/не қағаз түрінде есептілік ұсынады.</w:t>
      </w:r>
    </w:p>
    <w:bookmarkEnd w:id="52"/>
    <w:bookmarkStart w:name="z61" w:id="53"/>
    <w:p>
      <w:pPr>
        <w:spacing w:after="0"/>
        <w:ind w:left="0"/>
        <w:jc w:val="both"/>
      </w:pPr>
      <w:r>
        <w:rPr>
          <w:rFonts w:ascii="Times New Roman"/>
          <w:b w:val="false"/>
          <w:i w:val="false"/>
          <w:color w:val="000000"/>
          <w:sz w:val="28"/>
        </w:rPr>
        <w:t>
      53. Жұмыс берушінің әлеуметтік келісімшартта айқындалған міндеттерін орындауына мониторингті халықты жұмыспен қамту орталығы және білім беру ұйымы жүзеге асырады.</w:t>
      </w:r>
    </w:p>
    <w:bookmarkEnd w:id="53"/>
    <w:bookmarkStart w:name="z62" w:id="54"/>
    <w:p>
      <w:pPr>
        <w:spacing w:after="0"/>
        <w:ind w:left="0"/>
        <w:jc w:val="both"/>
      </w:pPr>
      <w:r>
        <w:rPr>
          <w:rFonts w:ascii="Times New Roman"/>
          <w:b w:val="false"/>
          <w:i w:val="false"/>
          <w:color w:val="000000"/>
          <w:sz w:val="28"/>
        </w:rPr>
        <w:t>
      53-1. Білім беру ұйымдарының әлеуметтік келісімшартта айқындалған міндеттерін орындауына мониторингті халықты жұмыспен қамту орталығы және жұмыс берушілер жүзеге асырады.</w:t>
      </w:r>
    </w:p>
    <w:bookmarkEnd w:id="54"/>
    <w:bookmarkStart w:name="z63" w:id="55"/>
    <w:p>
      <w:pPr>
        <w:spacing w:after="0"/>
        <w:ind w:left="0"/>
        <w:jc w:val="both"/>
      </w:pPr>
      <w:r>
        <w:rPr>
          <w:rFonts w:ascii="Times New Roman"/>
          <w:b w:val="false"/>
          <w:i w:val="false"/>
          <w:color w:val="000000"/>
          <w:sz w:val="28"/>
        </w:rPr>
        <w:t>
      53-2. "Еңбек" бағдарламасына қатысушының әлеуметтік келісімшартта айқындалған міндеттерін орындауына мониторингті халықты жұмыспен қамту орталығы, білім беру ұйымы және жұмыс беруші жүзеге асырады.</w:t>
      </w:r>
    </w:p>
    <w:bookmarkEnd w:id="55"/>
    <w:bookmarkStart w:name="z64" w:id="56"/>
    <w:p>
      <w:pPr>
        <w:spacing w:after="0"/>
        <w:ind w:left="0"/>
        <w:jc w:val="left"/>
      </w:pPr>
      <w:r>
        <w:rPr>
          <w:rFonts w:ascii="Times New Roman"/>
          <w:b/>
          <w:i w:val="false"/>
          <w:color w:val="000000"/>
        </w:rPr>
        <w:t xml:space="preserve"> 1.1- параграф. Жұмыс берушілердің өтінімдері бойынша қысқа мерзімді кәсіптік оқытуды ұйымдастыру тәртібі</w:t>
      </w:r>
    </w:p>
    <w:bookmarkEnd w:id="56"/>
    <w:bookmarkStart w:name="z65" w:id="57"/>
    <w:p>
      <w:pPr>
        <w:spacing w:after="0"/>
        <w:ind w:left="0"/>
        <w:jc w:val="both"/>
      </w:pPr>
      <w:r>
        <w:rPr>
          <w:rFonts w:ascii="Times New Roman"/>
          <w:b w:val="false"/>
          <w:i w:val="false"/>
          <w:color w:val="000000"/>
          <w:sz w:val="28"/>
        </w:rPr>
        <w:t>
      54. Жұмыс берушілердің өтінімдері бойынша қысқа мерзімді кәсіптік оқыту жұмыс берушілер мәлімдеген біліктіліктер және дағдылар бойынша жүзеге асырылады.</w:t>
      </w:r>
    </w:p>
    <w:bookmarkEnd w:id="57"/>
    <w:bookmarkStart w:name="z66" w:id="58"/>
    <w:p>
      <w:pPr>
        <w:spacing w:after="0"/>
        <w:ind w:left="0"/>
        <w:jc w:val="both"/>
      </w:pPr>
      <w:r>
        <w:rPr>
          <w:rFonts w:ascii="Times New Roman"/>
          <w:b w:val="false"/>
          <w:i w:val="false"/>
          <w:color w:val="000000"/>
          <w:sz w:val="28"/>
        </w:rPr>
        <w:t xml:space="preserve">
      55. Жұмыс беруші қысқа мерзімді кәсіптік оқытуды ұйымдастыру үшін халықты жұмыспен қамту орталығына қажетті кадрлардың санын, біліктіліктер мен дағдылардың тізбесін және оқу нысанын көрсете отырып, өтінім береді. </w:t>
      </w:r>
    </w:p>
    <w:bookmarkEnd w:id="58"/>
    <w:bookmarkStart w:name="z67" w:id="59"/>
    <w:p>
      <w:pPr>
        <w:spacing w:after="0"/>
        <w:ind w:left="0"/>
        <w:jc w:val="both"/>
      </w:pPr>
      <w:r>
        <w:rPr>
          <w:rFonts w:ascii="Times New Roman"/>
          <w:b w:val="false"/>
          <w:i w:val="false"/>
          <w:color w:val="000000"/>
          <w:sz w:val="28"/>
        </w:rPr>
        <w:t>
      55-1. Жұмыс беруші оқуға үміткерлерді:</w:t>
      </w:r>
    </w:p>
    <w:bookmarkEnd w:id="59"/>
    <w:bookmarkStart w:name="z68" w:id="60"/>
    <w:p>
      <w:pPr>
        <w:spacing w:after="0"/>
        <w:ind w:left="0"/>
        <w:jc w:val="both"/>
      </w:pPr>
      <w:r>
        <w:rPr>
          <w:rFonts w:ascii="Times New Roman"/>
          <w:b w:val="false"/>
          <w:i w:val="false"/>
          <w:color w:val="000000"/>
          <w:sz w:val="28"/>
        </w:rPr>
        <w:t>
      1) халықты жұмыспен қамту орталығы, мобильдік жұмыспен қамту орталықтары ұсынған және/немесе Электрондық еңбек биржасында тіркелген үміткерлердің ішінен;</w:t>
      </w:r>
    </w:p>
    <w:bookmarkEnd w:id="60"/>
    <w:bookmarkStart w:name="z69" w:id="61"/>
    <w:p>
      <w:pPr>
        <w:spacing w:after="0"/>
        <w:ind w:left="0"/>
        <w:jc w:val="both"/>
      </w:pPr>
      <w:r>
        <w:rPr>
          <w:rFonts w:ascii="Times New Roman"/>
          <w:b w:val="false"/>
          <w:i w:val="false"/>
          <w:color w:val="000000"/>
          <w:sz w:val="28"/>
        </w:rPr>
        <w:t>
      2) бос орындар жәрмеңкесіне қатысу;</w:t>
      </w:r>
    </w:p>
    <w:bookmarkEnd w:id="61"/>
    <w:bookmarkStart w:name="z70" w:id="62"/>
    <w:p>
      <w:pPr>
        <w:spacing w:after="0"/>
        <w:ind w:left="0"/>
        <w:jc w:val="both"/>
      </w:pPr>
      <w:r>
        <w:rPr>
          <w:rFonts w:ascii="Times New Roman"/>
          <w:b w:val="false"/>
          <w:i w:val="false"/>
          <w:color w:val="000000"/>
          <w:sz w:val="28"/>
        </w:rPr>
        <w:t>
      3) өз бетінше, оның ішінде жұмыспен қамтудың жекеше агенттіктері арқылы іздеу арқылы өздігінен таңдауға құқылы.</w:t>
      </w:r>
    </w:p>
    <w:bookmarkEnd w:id="62"/>
    <w:bookmarkStart w:name="z71" w:id="63"/>
    <w:p>
      <w:pPr>
        <w:spacing w:after="0"/>
        <w:ind w:left="0"/>
        <w:jc w:val="both"/>
      </w:pPr>
      <w:r>
        <w:rPr>
          <w:rFonts w:ascii="Times New Roman"/>
          <w:b w:val="false"/>
          <w:i w:val="false"/>
          <w:color w:val="000000"/>
          <w:sz w:val="28"/>
        </w:rPr>
        <w:t>
      55-2. Үміткерлерді таңдау сұқбаттасу өткізу арқылы немесе халықты жұмыспен қамту орталықтарының, Электрондық еңбек биржасының мәлеметтері негізінде жүзеге асырылады.</w:t>
      </w:r>
    </w:p>
    <w:bookmarkEnd w:id="63"/>
    <w:bookmarkStart w:name="z72" w:id="64"/>
    <w:p>
      <w:pPr>
        <w:spacing w:after="0"/>
        <w:ind w:left="0"/>
        <w:jc w:val="both"/>
      </w:pPr>
      <w:r>
        <w:rPr>
          <w:rFonts w:ascii="Times New Roman"/>
          <w:b w:val="false"/>
          <w:i w:val="false"/>
          <w:color w:val="000000"/>
          <w:sz w:val="28"/>
        </w:rPr>
        <w:t>
      55-3. Жұмыс берушілер халықты жұмыспен қамту орталықтарын үміткерлерді таңдағаны туралы хабардар етеді және жазбаша өтінім береді (еркін нысанда).</w:t>
      </w:r>
    </w:p>
    <w:bookmarkEnd w:id="64"/>
    <w:bookmarkStart w:name="z73" w:id="65"/>
    <w:p>
      <w:pPr>
        <w:spacing w:after="0"/>
        <w:ind w:left="0"/>
        <w:jc w:val="both"/>
      </w:pPr>
      <w:r>
        <w:rPr>
          <w:rFonts w:ascii="Times New Roman"/>
          <w:b w:val="false"/>
          <w:i w:val="false"/>
          <w:color w:val="000000"/>
          <w:sz w:val="28"/>
        </w:rPr>
        <w:t>
      55-4. Халықты жұмыспен қамту орталығы жұмыс берушілерден жазбаша өтінім алған күннен бастап үш жұмыс күні ішінде қүміткерлерді қысқа мерзімді кәсіптік оқытуға жіберу үшін жұмыс берушілер таңдап алғаны туралы хабарлар етеді (еркін нысанда).</w:t>
      </w:r>
    </w:p>
    <w:bookmarkEnd w:id="65"/>
    <w:bookmarkStart w:name="z74" w:id="66"/>
    <w:p>
      <w:pPr>
        <w:spacing w:after="0"/>
        <w:ind w:left="0"/>
        <w:jc w:val="both"/>
      </w:pPr>
      <w:r>
        <w:rPr>
          <w:rFonts w:ascii="Times New Roman"/>
          <w:b w:val="false"/>
          <w:i w:val="false"/>
          <w:color w:val="000000"/>
          <w:sz w:val="28"/>
        </w:rPr>
        <w:t>
      55-5. Жұмыс берушілер таңдап алған үміткерлер халықты жұмыспен қамту орталықтарына мына құжаттардың:</w:t>
      </w:r>
    </w:p>
    <w:bookmarkEnd w:id="66"/>
    <w:bookmarkStart w:name="z75" w:id="67"/>
    <w:p>
      <w:pPr>
        <w:spacing w:after="0"/>
        <w:ind w:left="0"/>
        <w:jc w:val="both"/>
      </w:pPr>
      <w:r>
        <w:rPr>
          <w:rFonts w:ascii="Times New Roman"/>
          <w:b w:val="false"/>
          <w:i w:val="false"/>
          <w:color w:val="000000"/>
          <w:sz w:val="28"/>
        </w:rPr>
        <w:t>
      1) жеке басын куәландыратын құжаттың;</w:t>
      </w:r>
    </w:p>
    <w:bookmarkEnd w:id="67"/>
    <w:bookmarkStart w:name="z76" w:id="68"/>
    <w:p>
      <w:pPr>
        <w:spacing w:after="0"/>
        <w:ind w:left="0"/>
        <w:jc w:val="both"/>
      </w:pPr>
      <w:r>
        <w:rPr>
          <w:rFonts w:ascii="Times New Roman"/>
          <w:b w:val="false"/>
          <w:i w:val="false"/>
          <w:color w:val="000000"/>
          <w:sz w:val="28"/>
        </w:rPr>
        <w:t>
      2) еңбек кітапшасының (болған жағдайда);</w:t>
      </w:r>
    </w:p>
    <w:bookmarkEnd w:id="68"/>
    <w:bookmarkStart w:name="z77" w:id="69"/>
    <w:p>
      <w:pPr>
        <w:spacing w:after="0"/>
        <w:ind w:left="0"/>
        <w:jc w:val="both"/>
      </w:pPr>
      <w:r>
        <w:rPr>
          <w:rFonts w:ascii="Times New Roman"/>
          <w:b w:val="false"/>
          <w:i w:val="false"/>
          <w:color w:val="000000"/>
          <w:sz w:val="28"/>
        </w:rPr>
        <w:t>
      3) бар болса білімі туралы құжаттың (аттестат, куәлік, диплом, сертификат) көшірмелерін ұсынады.</w:t>
      </w:r>
    </w:p>
    <w:bookmarkEnd w:id="69"/>
    <w:bookmarkStart w:name="z78" w:id="70"/>
    <w:p>
      <w:pPr>
        <w:spacing w:after="0"/>
        <w:ind w:left="0"/>
        <w:jc w:val="both"/>
      </w:pPr>
      <w:r>
        <w:rPr>
          <w:rFonts w:ascii="Times New Roman"/>
          <w:b w:val="false"/>
          <w:i w:val="false"/>
          <w:color w:val="000000"/>
          <w:sz w:val="28"/>
        </w:rPr>
        <w:t xml:space="preserve">
      4) № 907 </w:t>
      </w:r>
      <w:r>
        <w:rPr>
          <w:rFonts w:ascii="Times New Roman"/>
          <w:b w:val="false"/>
          <w:i w:val="false"/>
          <w:color w:val="000000"/>
          <w:sz w:val="28"/>
        </w:rPr>
        <w:t>бұйрықпен</w:t>
      </w:r>
      <w:r>
        <w:rPr>
          <w:rFonts w:ascii="Times New Roman"/>
          <w:b w:val="false"/>
          <w:i w:val="false"/>
          <w:color w:val="000000"/>
          <w:sz w:val="28"/>
        </w:rPr>
        <w:t xml:space="preserve"> бекітілген денсаулық сақтау ұйымдарының бастапқы медициналық құжаттамасының № 086-У нысаны бойынша денсаулық жағдайы туралы анықтаманың көшірмелері қатысушылардың құрамына қосу туралы шешім қабылданғаннан кейін қосымша ұсынылады (көшірме).</w:t>
      </w:r>
    </w:p>
    <w:bookmarkEnd w:id="70"/>
    <w:bookmarkStart w:name="z79" w:id="71"/>
    <w:p>
      <w:pPr>
        <w:spacing w:after="0"/>
        <w:ind w:left="0"/>
        <w:jc w:val="both"/>
      </w:pPr>
      <w:r>
        <w:rPr>
          <w:rFonts w:ascii="Times New Roman"/>
          <w:b w:val="false"/>
          <w:i w:val="false"/>
          <w:color w:val="000000"/>
          <w:sz w:val="28"/>
        </w:rPr>
        <w:t>
      56. Үміткерлер Оқу орталықтары мен оқу орындарының тізілімінен өздігінен білім берй ұйымдарын таңдайды.</w:t>
      </w:r>
    </w:p>
    <w:bookmarkEnd w:id="71"/>
    <w:bookmarkStart w:name="z80" w:id="72"/>
    <w:p>
      <w:pPr>
        <w:spacing w:after="0"/>
        <w:ind w:left="0"/>
        <w:jc w:val="both"/>
      </w:pPr>
      <w:r>
        <w:rPr>
          <w:rFonts w:ascii="Times New Roman"/>
          <w:b w:val="false"/>
          <w:i w:val="false"/>
          <w:color w:val="000000"/>
          <w:sz w:val="28"/>
        </w:rPr>
        <w:t>
      56-1. Халықты жұмыспен қамту орталықтары үш жұмыс күні ішінде "Еңбек" бағдарламасына қатысушыға осы Қағидаларға 10-қосымшаға сәйкес нысан бойынша білім беру ұйымдарына оқуға жолдама береді.</w:t>
      </w:r>
    </w:p>
    <w:bookmarkEnd w:id="72"/>
    <w:bookmarkStart w:name="z81" w:id="73"/>
    <w:p>
      <w:pPr>
        <w:spacing w:after="0"/>
        <w:ind w:left="0"/>
        <w:jc w:val="both"/>
      </w:pPr>
      <w:r>
        <w:rPr>
          <w:rFonts w:ascii="Times New Roman"/>
          <w:b w:val="false"/>
          <w:i w:val="false"/>
          <w:color w:val="000000"/>
          <w:sz w:val="28"/>
        </w:rPr>
        <w:t>
      56-2. Халық жұмыспен қамту орталықтары білім берц ұйымдарымен қысқа мерзімді кәсіптік оқытуды ұйымдастыруға келісімшарт жасасады, оның шеңберінде үміткерлерді жұмыс берушілердің өтінімдері бойынша қысқа мерзімді кәсіптік оқытуға жіберу жүзеге асырылады.</w:t>
      </w:r>
    </w:p>
    <w:bookmarkEnd w:id="73"/>
    <w:bookmarkStart w:name="z82" w:id="74"/>
    <w:p>
      <w:pPr>
        <w:spacing w:after="0"/>
        <w:ind w:left="0"/>
        <w:jc w:val="both"/>
      </w:pPr>
      <w:r>
        <w:rPr>
          <w:rFonts w:ascii="Times New Roman"/>
          <w:b w:val="false"/>
          <w:i w:val="false"/>
          <w:color w:val="000000"/>
          <w:sz w:val="28"/>
        </w:rPr>
        <w:t>
      57. Жұмыс беруші өзінің өтінімі бойынша қысқа мерзімді кәсіптік оқытуды аяқтаған "Еңбек" бағдарламасына қатысушыны алған біліктілігі (дағдысы) бойынша жұмысқа қабылдайды және жұмыспен өтеу мерзімін белігілеуге құқықылы.</w:t>
      </w:r>
    </w:p>
    <w:bookmarkEnd w:id="74"/>
    <w:bookmarkStart w:name="z83" w:id="75"/>
    <w:p>
      <w:pPr>
        <w:spacing w:after="0"/>
        <w:ind w:left="0"/>
        <w:jc w:val="both"/>
      </w:pPr>
      <w:r>
        <w:rPr>
          <w:rFonts w:ascii="Times New Roman"/>
          <w:b w:val="false"/>
          <w:i w:val="false"/>
          <w:color w:val="000000"/>
          <w:sz w:val="28"/>
        </w:rPr>
        <w:t xml:space="preserve">
      57-1. Жұмыс берушінің өтінімі бойынша оқуды бітірген адам жұмысқа орналасқан күннен бастап үш жұмыс күні ішінде жұмыс беруші оны жұмысқа қабылдағаны туралы бұйрықтың көшірмесін халықты жұмыспен қамту орталығына жібереді не ЭЕБ-ге электрондық түрде орналастырады. </w:t>
      </w:r>
    </w:p>
    <w:bookmarkEnd w:id="75"/>
    <w:bookmarkStart w:name="z84" w:id="76"/>
    <w:p>
      <w:pPr>
        <w:spacing w:after="0"/>
        <w:ind w:left="0"/>
        <w:jc w:val="both"/>
      </w:pPr>
      <w:r>
        <w:rPr>
          <w:rFonts w:ascii="Times New Roman"/>
          <w:b w:val="false"/>
          <w:i w:val="false"/>
          <w:color w:val="000000"/>
          <w:sz w:val="28"/>
        </w:rPr>
        <w:t>
      57-2. Жұмыс беруші өзінің өтінімі бойынша оқыған "Еңбек" бағдарламасына қатысушыны жұмысқа қабылдаудан бас тартқан жағдайда,төленген материалдық көмек пен стипендияның сомасын қоса алғанда, оқуға жұмсалған нақты шығыстарды бюджетке қайтарады.</w:t>
      </w:r>
    </w:p>
    <w:bookmarkEnd w:id="76"/>
    <w:bookmarkStart w:name="z85" w:id="77"/>
    <w:p>
      <w:pPr>
        <w:spacing w:after="0"/>
        <w:ind w:left="0"/>
        <w:jc w:val="both"/>
      </w:pPr>
      <w:r>
        <w:rPr>
          <w:rFonts w:ascii="Times New Roman"/>
          <w:b w:val="false"/>
          <w:i w:val="false"/>
          <w:color w:val="000000"/>
          <w:sz w:val="28"/>
        </w:rPr>
        <w:t>
      Жұмыс беруші - заңды тұлғаның таратылған не жұмыс беруші - жеке тұлға қызметі тоқтатылған, жұмыскерлер саны немесе штат қысқарған, жұмыс берушінің экономикалық жай-күйінің нашарлауына әкеп соққан өндірістер және орындалатын жұмыстар мен көрсетілетін қызметтер көлемі төмендеген кезде жұмыс берушілер көрсетілген шығыстарды өтемейді.</w:t>
      </w:r>
    </w:p>
    <w:bookmarkEnd w:id="77"/>
    <w:bookmarkStart w:name="z86" w:id="78"/>
    <w:p>
      <w:pPr>
        <w:spacing w:after="0"/>
        <w:ind w:left="0"/>
        <w:jc w:val="left"/>
      </w:pPr>
      <w:r>
        <w:rPr>
          <w:rFonts w:ascii="Times New Roman"/>
          <w:b/>
          <w:i w:val="false"/>
          <w:color w:val="000000"/>
        </w:rPr>
        <w:t xml:space="preserve"> 1.2- параграф. Оқуға ваучер ұсыну арқылы қысқа мерзімді кәсіптік оқытуды ұйымдастыру тәртібі</w:t>
      </w:r>
    </w:p>
    <w:bookmarkEnd w:id="78"/>
    <w:bookmarkStart w:name="z87" w:id="79"/>
    <w:p>
      <w:pPr>
        <w:spacing w:after="0"/>
        <w:ind w:left="0"/>
        <w:jc w:val="both"/>
      </w:pPr>
      <w:r>
        <w:rPr>
          <w:rFonts w:ascii="Times New Roman"/>
          <w:b w:val="false"/>
          <w:i w:val="false"/>
          <w:color w:val="000000"/>
          <w:sz w:val="28"/>
        </w:rPr>
        <w:t>
      58. Еңбек нарығында сұранысқа ие жұмысшы біліктілікті өздігінен алу мақсатында оқуға ваучер ұсынылады.</w:t>
      </w:r>
    </w:p>
    <w:bookmarkEnd w:id="79"/>
    <w:bookmarkStart w:name="z88" w:id="80"/>
    <w:p>
      <w:pPr>
        <w:spacing w:after="0"/>
        <w:ind w:left="0"/>
        <w:jc w:val="both"/>
      </w:pPr>
      <w:r>
        <w:rPr>
          <w:rFonts w:ascii="Times New Roman"/>
          <w:b w:val="false"/>
          <w:i w:val="false"/>
          <w:color w:val="000000"/>
          <w:sz w:val="28"/>
        </w:rPr>
        <w:t>
      58-1. Оқу ваучері үміткерлердің Тізілімнен білім беру ұйымдарын, оқу мазмұны мен мерзімдерін таңдау мүмкіндігін көздейді және атаулы құжат (ваучер) түрінде ресімделеді.</w:t>
      </w:r>
    </w:p>
    <w:bookmarkEnd w:id="80"/>
    <w:bookmarkStart w:name="z89" w:id="81"/>
    <w:p>
      <w:pPr>
        <w:spacing w:after="0"/>
        <w:ind w:left="0"/>
        <w:jc w:val="both"/>
      </w:pPr>
      <w:r>
        <w:rPr>
          <w:rFonts w:ascii="Times New Roman"/>
          <w:b w:val="false"/>
          <w:i w:val="false"/>
          <w:color w:val="000000"/>
          <w:sz w:val="28"/>
        </w:rPr>
        <w:t>
      59. Ваучер жүйесі бойынша қысқа мерзімді кәсіптік оқыту халықты жұмыспен қамту мәселелері жөніндегі уәкілетті орган бекіткен сұранысқа ие 100 сервистік және индустриялық кәсіптердің тізбесіне сәйкес жүзеге асырылады.</w:t>
      </w:r>
    </w:p>
    <w:bookmarkEnd w:id="81"/>
    <w:bookmarkStart w:name="z90" w:id="82"/>
    <w:p>
      <w:pPr>
        <w:spacing w:after="0"/>
        <w:ind w:left="0"/>
        <w:jc w:val="both"/>
      </w:pPr>
      <w:r>
        <w:rPr>
          <w:rFonts w:ascii="Times New Roman"/>
          <w:b w:val="false"/>
          <w:i w:val="false"/>
          <w:color w:val="000000"/>
          <w:sz w:val="28"/>
        </w:rPr>
        <w:t>
      60. Қысқа мерзімді кәсіптік оқытуға үміткерлер халықты жұмыспен қамту орталықтарына, мобильдік жұмыспен қамту орталықтарына осы Қағидаларға 8-қосымшаға сәйкес нысан бойынша өтінішпен жүгінеді.</w:t>
      </w:r>
    </w:p>
    <w:bookmarkEnd w:id="82"/>
    <w:bookmarkStart w:name="z91" w:id="83"/>
    <w:p>
      <w:pPr>
        <w:spacing w:after="0"/>
        <w:ind w:left="0"/>
        <w:jc w:val="both"/>
      </w:pPr>
      <w:r>
        <w:rPr>
          <w:rFonts w:ascii="Times New Roman"/>
          <w:b w:val="false"/>
          <w:i w:val="false"/>
          <w:color w:val="000000"/>
          <w:sz w:val="28"/>
        </w:rPr>
        <w:t>
      60-1. Үміткер өтініш берген кезде мына құжаттардың көшірмелерін ұсынады:</w:t>
      </w:r>
    </w:p>
    <w:bookmarkEnd w:id="83"/>
    <w:bookmarkStart w:name="z92" w:id="84"/>
    <w:p>
      <w:pPr>
        <w:spacing w:after="0"/>
        <w:ind w:left="0"/>
        <w:jc w:val="both"/>
      </w:pPr>
      <w:r>
        <w:rPr>
          <w:rFonts w:ascii="Times New Roman"/>
          <w:b w:val="false"/>
          <w:i w:val="false"/>
          <w:color w:val="000000"/>
          <w:sz w:val="28"/>
        </w:rPr>
        <w:t>
      1) жеке басын куәландыратын құжаттың;</w:t>
      </w:r>
    </w:p>
    <w:bookmarkEnd w:id="84"/>
    <w:bookmarkStart w:name="z93" w:id="85"/>
    <w:p>
      <w:pPr>
        <w:spacing w:after="0"/>
        <w:ind w:left="0"/>
        <w:jc w:val="both"/>
      </w:pPr>
      <w:r>
        <w:rPr>
          <w:rFonts w:ascii="Times New Roman"/>
          <w:b w:val="false"/>
          <w:i w:val="false"/>
          <w:color w:val="000000"/>
          <w:sz w:val="28"/>
        </w:rPr>
        <w:t>
      2) еңбек кітапшасының (болған жағдайда);</w:t>
      </w:r>
    </w:p>
    <w:bookmarkEnd w:id="85"/>
    <w:bookmarkStart w:name="z94" w:id="86"/>
    <w:p>
      <w:pPr>
        <w:spacing w:after="0"/>
        <w:ind w:left="0"/>
        <w:jc w:val="both"/>
      </w:pPr>
      <w:r>
        <w:rPr>
          <w:rFonts w:ascii="Times New Roman"/>
          <w:b w:val="false"/>
          <w:i w:val="false"/>
          <w:color w:val="000000"/>
          <w:sz w:val="28"/>
        </w:rPr>
        <w:t>
      3) бар болса білімі туралы құжаттың (аттестат, куәлік, диплом, сертификат) көшірмелерін ұсынады.</w:t>
      </w:r>
    </w:p>
    <w:bookmarkEnd w:id="86"/>
    <w:bookmarkStart w:name="z95" w:id="87"/>
    <w:p>
      <w:pPr>
        <w:spacing w:after="0"/>
        <w:ind w:left="0"/>
        <w:jc w:val="both"/>
      </w:pPr>
      <w:r>
        <w:rPr>
          <w:rFonts w:ascii="Times New Roman"/>
          <w:b w:val="false"/>
          <w:i w:val="false"/>
          <w:color w:val="000000"/>
          <w:sz w:val="28"/>
        </w:rPr>
        <w:t xml:space="preserve">
      4) № 907 </w:t>
      </w:r>
      <w:r>
        <w:rPr>
          <w:rFonts w:ascii="Times New Roman"/>
          <w:b w:val="false"/>
          <w:i w:val="false"/>
          <w:color w:val="000000"/>
          <w:sz w:val="28"/>
        </w:rPr>
        <w:t>бұйрықпен</w:t>
      </w:r>
      <w:r>
        <w:rPr>
          <w:rFonts w:ascii="Times New Roman"/>
          <w:b w:val="false"/>
          <w:i w:val="false"/>
          <w:color w:val="000000"/>
          <w:sz w:val="28"/>
        </w:rPr>
        <w:t xml:space="preserve"> бекітілген денсаулық сақтау ұйымдарының бастапқы медициналық құжаттамасының № 086-У нысаны бойынша денсаулық жағдайы туралы анықтаманың көшірмелері қатысушылардың құрамына қосу туралы шешім қабылданғаннан кейін қосымша ұсынылады (көшірме).</w:t>
      </w:r>
    </w:p>
    <w:bookmarkEnd w:id="87"/>
    <w:bookmarkStart w:name="z96" w:id="88"/>
    <w:p>
      <w:pPr>
        <w:spacing w:after="0"/>
        <w:ind w:left="0"/>
        <w:jc w:val="both"/>
      </w:pPr>
      <w:r>
        <w:rPr>
          <w:rFonts w:ascii="Times New Roman"/>
          <w:b w:val="false"/>
          <w:i w:val="false"/>
          <w:color w:val="000000"/>
          <w:sz w:val="28"/>
        </w:rPr>
        <w:t>
      60-2. Халықты жұмыспен қамту орталығы, мобильді жұмыспен қамту орталығы ваучер бойынша оқуға үміткерге әлеуметтік - кәсіптік бағдарлау жүргізеді.</w:t>
      </w:r>
    </w:p>
    <w:bookmarkEnd w:id="88"/>
    <w:bookmarkStart w:name="z97" w:id="89"/>
    <w:p>
      <w:pPr>
        <w:spacing w:after="0"/>
        <w:ind w:left="0"/>
        <w:jc w:val="both"/>
      </w:pPr>
      <w:r>
        <w:rPr>
          <w:rFonts w:ascii="Times New Roman"/>
          <w:b w:val="false"/>
          <w:i w:val="false"/>
          <w:color w:val="000000"/>
          <w:sz w:val="28"/>
        </w:rPr>
        <w:t>
      60-3. Халықты жұмыспен қамту орталықтары, мобильді жұмыспен қамту орталықтары көшірмелерді құжаттардың түпнұсқасымен салыстырады және түпнұсқаларды өтініш берушілерге қайтарады.</w:t>
      </w:r>
    </w:p>
    <w:bookmarkEnd w:id="89"/>
    <w:bookmarkStart w:name="z98" w:id="90"/>
    <w:p>
      <w:pPr>
        <w:spacing w:after="0"/>
        <w:ind w:left="0"/>
        <w:jc w:val="both"/>
      </w:pPr>
      <w:r>
        <w:rPr>
          <w:rFonts w:ascii="Times New Roman"/>
          <w:b w:val="false"/>
          <w:i w:val="false"/>
          <w:color w:val="000000"/>
          <w:sz w:val="28"/>
        </w:rPr>
        <w:t>
      60-4. Мобильді жұмыспен қамту орталықтары құжаттар мен өтініштерді қабылдаған күннен бастап 3 (үш) жұмыс күні ішінде кәсіптік оқуға үміткерлер туралы мәліметтерді портал арқылы электрондық түрде/қағаз түрінде осы Қағидаларға 9-қосымшаға сәйкес нысан бойынша халықты жұмыспен қамту орталықтарына ұсынады.</w:t>
      </w:r>
    </w:p>
    <w:bookmarkEnd w:id="90"/>
    <w:bookmarkStart w:name="z99" w:id="91"/>
    <w:p>
      <w:pPr>
        <w:spacing w:after="0"/>
        <w:ind w:left="0"/>
        <w:jc w:val="both"/>
      </w:pPr>
      <w:r>
        <w:rPr>
          <w:rFonts w:ascii="Times New Roman"/>
          <w:b w:val="false"/>
          <w:i w:val="false"/>
          <w:color w:val="000000"/>
          <w:sz w:val="28"/>
        </w:rPr>
        <w:t>
      60-5. Халықты жұмыспен қамту орталықтары 2 (екі) жұмыс күні ішінде үміткерлер құжаттарының "Еңбек" бағдарламасына қатысушыларға қойылатын талаптарға сәйкес келуін тексереді, үміткерлердің тізімін қалыптастырады және аудандық (қалалық) комиссияға жолдайды.</w:t>
      </w:r>
    </w:p>
    <w:bookmarkEnd w:id="91"/>
    <w:bookmarkStart w:name="z100" w:id="92"/>
    <w:p>
      <w:pPr>
        <w:spacing w:after="0"/>
        <w:ind w:left="0"/>
        <w:jc w:val="both"/>
      </w:pPr>
      <w:r>
        <w:rPr>
          <w:rFonts w:ascii="Times New Roman"/>
          <w:b w:val="false"/>
          <w:i w:val="false"/>
          <w:color w:val="000000"/>
          <w:sz w:val="28"/>
        </w:rPr>
        <w:t>
      60-6. Аудандық (қалалық) комиссия халықты жұмыспен қамту орталықтарының деректері негізінде 3 (үш) жұмыс күні ішінде үміткерлердің тізімін бекітеді және оны халықты жұмыспен қамту орталықтарына жолдайды.</w:t>
      </w:r>
    </w:p>
    <w:bookmarkEnd w:id="92"/>
    <w:bookmarkStart w:name="z101" w:id="93"/>
    <w:p>
      <w:pPr>
        <w:spacing w:after="0"/>
        <w:ind w:left="0"/>
        <w:jc w:val="both"/>
      </w:pPr>
      <w:r>
        <w:rPr>
          <w:rFonts w:ascii="Times New Roman"/>
          <w:b w:val="false"/>
          <w:i w:val="false"/>
          <w:color w:val="000000"/>
          <w:sz w:val="28"/>
        </w:rPr>
        <w:t>
      60-7. Халықты жұмыспен қамту орталықтары үш жұмыс күні ішінде үміткерлерді аудандық (қалалық) комиссияның қабылдаған шешімі туралы хабардар етеді және оларға осы Қағидаларға 10-қосымшаға сәйкес нысан бойынша білім беру ұйымдарына оқуға жолдама береді.</w:t>
      </w:r>
    </w:p>
    <w:bookmarkEnd w:id="93"/>
    <w:bookmarkStart w:name="z102" w:id="94"/>
    <w:p>
      <w:pPr>
        <w:spacing w:after="0"/>
        <w:ind w:left="0"/>
        <w:jc w:val="both"/>
      </w:pPr>
      <w:r>
        <w:rPr>
          <w:rFonts w:ascii="Times New Roman"/>
          <w:b w:val="false"/>
          <w:i w:val="false"/>
          <w:color w:val="000000"/>
          <w:sz w:val="28"/>
        </w:rPr>
        <w:t>
      61. Үміткерлер оқуға жолдама алғанан кейін білім беру ұйымдарымен шарт жасасады және үш жұмыс күні ішінде шарттың көшірмесін халықты жұмыспен қамту орталығына ұсынады.</w:t>
      </w:r>
    </w:p>
    <w:bookmarkEnd w:id="94"/>
    <w:bookmarkStart w:name="z103" w:id="95"/>
    <w:p>
      <w:pPr>
        <w:spacing w:after="0"/>
        <w:ind w:left="0"/>
        <w:jc w:val="both"/>
      </w:pPr>
      <w:r>
        <w:rPr>
          <w:rFonts w:ascii="Times New Roman"/>
          <w:b w:val="false"/>
          <w:i w:val="false"/>
          <w:color w:val="000000"/>
          <w:sz w:val="28"/>
        </w:rPr>
        <w:t xml:space="preserve">
      61-1. Шартта білім беру бағдарламаларының талаптарына сәйкес, білім беру процесіне жұмсалатын барлық шығыстар көрсетілуге тіис. </w:t>
      </w:r>
    </w:p>
    <w:bookmarkEnd w:id="95"/>
    <w:bookmarkStart w:name="z104" w:id="96"/>
    <w:p>
      <w:pPr>
        <w:spacing w:after="0"/>
        <w:ind w:left="0"/>
        <w:jc w:val="both"/>
      </w:pPr>
      <w:r>
        <w:rPr>
          <w:rFonts w:ascii="Times New Roman"/>
          <w:b w:val="false"/>
          <w:i w:val="false"/>
          <w:color w:val="000000"/>
          <w:sz w:val="28"/>
        </w:rPr>
        <w:t>
      61-2. Халықты жұмыспен қамту орталығы шарттың негізінде ай сайын не бір рет білім беру ұйымдары қызмет көрсету фактісі бойынша ұсынған мәліметтердің негізінде "Еңбек" бағдарламасына қатысушының екінші деңгейдегі банкте ашылған ағымдағы (карточкалық) шотына ақшалық қаражат аударады.</w:t>
      </w:r>
    </w:p>
    <w:bookmarkEnd w:id="96"/>
    <w:bookmarkStart w:name="z105" w:id="97"/>
    <w:p>
      <w:pPr>
        <w:spacing w:after="0"/>
        <w:ind w:left="0"/>
        <w:jc w:val="left"/>
      </w:pPr>
      <w:r>
        <w:rPr>
          <w:rFonts w:ascii="Times New Roman"/>
          <w:b/>
          <w:i w:val="false"/>
          <w:color w:val="000000"/>
        </w:rPr>
        <w:t xml:space="preserve"> 2-параграф. Қысқа мерзімді кәсіптік оқытуды қаржыландыру тәртібі</w:t>
      </w:r>
    </w:p>
    <w:bookmarkEnd w:id="97"/>
    <w:bookmarkStart w:name="z106" w:id="98"/>
    <w:p>
      <w:pPr>
        <w:spacing w:after="0"/>
        <w:ind w:left="0"/>
        <w:jc w:val="both"/>
      </w:pPr>
      <w:r>
        <w:rPr>
          <w:rFonts w:ascii="Times New Roman"/>
          <w:b w:val="false"/>
          <w:i w:val="false"/>
          <w:color w:val="000000"/>
          <w:sz w:val="28"/>
        </w:rPr>
        <w:t>
      62. Қысқа мерзімді кәсіптік оқытуды қаржыландыру "Еңбек" бағдарламасына сәйкес жүзеге асырылады.</w:t>
      </w:r>
    </w:p>
    <w:bookmarkEnd w:id="98"/>
    <w:bookmarkStart w:name="z107" w:id="99"/>
    <w:p>
      <w:pPr>
        <w:spacing w:after="0"/>
        <w:ind w:left="0"/>
        <w:jc w:val="both"/>
      </w:pPr>
      <w:r>
        <w:rPr>
          <w:rFonts w:ascii="Times New Roman"/>
          <w:b w:val="false"/>
          <w:i w:val="false"/>
          <w:color w:val="000000"/>
          <w:sz w:val="28"/>
        </w:rPr>
        <w:t xml:space="preserve">
      Өндірістегі тәлімгердің еңбегіне ақы төлеу Қазақстан Республикасы Білім және ғылым министрінің 2017 жылғы 27 қарашадағы № 597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16137 болып тіркелген) бекітілген мектепке дейінгі тәрбие мен оқытуды, орта, техникалық және кәсіптік, орта білімнен кейінгі, жоғары және жоғары білімнен кейінгі білім беруді жан басына шаққандағы нормативтік қаржыландыру әдістемесіне сәйкес жүзеге асырылады.</w:t>
      </w:r>
    </w:p>
    <w:bookmarkEnd w:id="99"/>
    <w:bookmarkStart w:name="z108" w:id="100"/>
    <w:p>
      <w:pPr>
        <w:spacing w:after="0"/>
        <w:ind w:left="0"/>
        <w:jc w:val="both"/>
      </w:pPr>
      <w:r>
        <w:rPr>
          <w:rFonts w:ascii="Times New Roman"/>
          <w:b w:val="false"/>
          <w:i w:val="false"/>
          <w:color w:val="000000"/>
          <w:sz w:val="28"/>
        </w:rPr>
        <w:t>
      63. Қысқа мерзімді кәсіптік оқытудан өтетін "Еңбек" бағдарламасына қатысушылар оқу ақысын төлеу бойынша мемлекеттік қолдаумен, стипендиямен, жол жүруге, тұруға және медициналық тексеріп-қараудан өтуге материалдық көмекпен қамтамасыз етіледі.</w:t>
      </w:r>
    </w:p>
    <w:bookmarkEnd w:id="100"/>
    <w:bookmarkStart w:name="z109" w:id="101"/>
    <w:p>
      <w:pPr>
        <w:spacing w:after="0"/>
        <w:ind w:left="0"/>
        <w:jc w:val="both"/>
      </w:pPr>
      <w:r>
        <w:rPr>
          <w:rFonts w:ascii="Times New Roman"/>
          <w:b w:val="false"/>
          <w:i w:val="false"/>
          <w:color w:val="000000"/>
          <w:sz w:val="28"/>
        </w:rPr>
        <w:t>
      64. Кәсіптік оқытудан мобильді оқу орталықтары арқылы өткен кезде "Еңбек" бағдарламасына қатысушыға тұруға (тұрғын үйді жалдау (жалға алу) бойынша шығыстарды өтеуге) материалдық көмек төленбейді.</w:t>
      </w:r>
    </w:p>
    <w:bookmarkEnd w:id="101"/>
    <w:bookmarkStart w:name="z110" w:id="102"/>
    <w:p>
      <w:pPr>
        <w:spacing w:after="0"/>
        <w:ind w:left="0"/>
        <w:jc w:val="both"/>
      </w:pPr>
      <w:r>
        <w:rPr>
          <w:rFonts w:ascii="Times New Roman"/>
          <w:b w:val="false"/>
          <w:i w:val="false"/>
          <w:color w:val="000000"/>
          <w:sz w:val="28"/>
        </w:rPr>
        <w:t>
      64-1. Қысқа мерзімді кәсіптік оқытудан өтетін "Еңбек" бағдарламасына қатысушыларға мынадай мөлшерде:</w:t>
      </w:r>
    </w:p>
    <w:bookmarkEnd w:id="102"/>
    <w:bookmarkStart w:name="z111" w:id="103"/>
    <w:p>
      <w:pPr>
        <w:spacing w:after="0"/>
        <w:ind w:left="0"/>
        <w:jc w:val="both"/>
      </w:pPr>
      <w:r>
        <w:rPr>
          <w:rFonts w:ascii="Times New Roman"/>
          <w:b w:val="false"/>
          <w:i w:val="false"/>
          <w:color w:val="000000"/>
          <w:sz w:val="28"/>
        </w:rPr>
        <w:t>
      1) облыс шегінде, бірақ "Еңбек" бағдарламасына қатысушылар тұрақты тұратын елді мекендерден тыс орналасқан білім беру ұйымдарында оқыған барлық кезеңде оқу орнына баруға және қайтуға 4 айлық есептік көрсеткіш (бұдан әрі - АЕК) мөлшерінде жол жүруге;</w:t>
      </w:r>
    </w:p>
    <w:bookmarkEnd w:id="103"/>
    <w:bookmarkStart w:name="z112" w:id="104"/>
    <w:p>
      <w:pPr>
        <w:spacing w:after="0"/>
        <w:ind w:left="0"/>
        <w:jc w:val="both"/>
      </w:pPr>
      <w:r>
        <w:rPr>
          <w:rFonts w:ascii="Times New Roman"/>
          <w:b w:val="false"/>
          <w:i w:val="false"/>
          <w:color w:val="000000"/>
          <w:sz w:val="28"/>
        </w:rPr>
        <w:t>
      2) "Еңбек" бағдарламасына қатысушылар тұрақты тұратын елді мекендерден тыс орналасқан білім беру ұйымдарында оқыған уақытта Нұр-Сұлтан, Алматы, Шымкент қалаларында, Атырау және Маңғыстау облыстарында тұруға ай сайын - 10 АЕК мөлшерінде, қалған облыстарда, "Еңбек" бағдарламасына қатысушылардың тұрақты тұратын жерінен тыс елді мекендерде орналасқан білім беру ұйымдарында 5 АЕК мөлшерінде;</w:t>
      </w:r>
    </w:p>
    <w:bookmarkEnd w:id="104"/>
    <w:bookmarkStart w:name="z113" w:id="105"/>
    <w:p>
      <w:pPr>
        <w:spacing w:after="0"/>
        <w:ind w:left="0"/>
        <w:jc w:val="both"/>
      </w:pPr>
      <w:r>
        <w:rPr>
          <w:rFonts w:ascii="Times New Roman"/>
          <w:b w:val="false"/>
          <w:i w:val="false"/>
          <w:color w:val="000000"/>
          <w:sz w:val="28"/>
        </w:rPr>
        <w:t>
      3) оқудың барлық кезеңінде медициналық тексеріп-қараудан өтуге 2 АЕК мөлшерінде материалдық көмек беріледі.</w:t>
      </w:r>
    </w:p>
    <w:bookmarkEnd w:id="105"/>
    <w:bookmarkStart w:name="z114" w:id="106"/>
    <w:p>
      <w:pPr>
        <w:spacing w:after="0"/>
        <w:ind w:left="0"/>
        <w:jc w:val="both"/>
      </w:pPr>
      <w:r>
        <w:rPr>
          <w:rFonts w:ascii="Times New Roman"/>
          <w:b w:val="false"/>
          <w:i w:val="false"/>
          <w:color w:val="000000"/>
          <w:sz w:val="28"/>
        </w:rPr>
        <w:t>
      65. Материалдық көмек шығыстарды растайтын құжаттар ұсынылмай, білім беру ұйымы берген сабаққа келуі туралы анықтаманың негізінде төленеді.</w:t>
      </w:r>
    </w:p>
    <w:bookmarkEnd w:id="106"/>
    <w:bookmarkStart w:name="z115" w:id="107"/>
    <w:p>
      <w:pPr>
        <w:spacing w:after="0"/>
        <w:ind w:left="0"/>
        <w:jc w:val="both"/>
      </w:pPr>
      <w:r>
        <w:rPr>
          <w:rFonts w:ascii="Times New Roman"/>
          <w:b w:val="false"/>
          <w:i w:val="false"/>
          <w:color w:val="000000"/>
          <w:sz w:val="28"/>
        </w:rPr>
        <w:t>
      66. Стипендия мен материалдық көмекті халықты жұмыспен қамту орталықтары төлейді.</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3 сәуірдегі № 128</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646 бұйрығымен</w:t>
            </w:r>
            <w:r>
              <w:br/>
            </w:r>
            <w:r>
              <w:rPr>
                <w:rFonts w:ascii="Times New Roman"/>
                <w:b w:val="false"/>
                <w:i w:val="false"/>
                <w:color w:val="000000"/>
                <w:sz w:val="20"/>
              </w:rPr>
              <w:t>бекітілген 2-қосымша</w:t>
            </w:r>
          </w:p>
        </w:tc>
      </w:tr>
    </w:tbl>
    <w:bookmarkStart w:name="z117" w:id="108"/>
    <w:p>
      <w:pPr>
        <w:spacing w:after="0"/>
        <w:ind w:left="0"/>
        <w:jc w:val="left"/>
      </w:pPr>
      <w:r>
        <w:rPr>
          <w:rFonts w:ascii="Times New Roman"/>
          <w:b/>
          <w:i w:val="false"/>
          <w:color w:val="000000"/>
        </w:rPr>
        <w:t xml:space="preserve"> 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білім беру саласындағы уәкілетті орган бекітетін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 қағидалары. 5-тарау. Еңбек шарты бойынша жұмыс істейтіндерді, оның ішінде қысқартылатын жұмыскерлерді кәсіптік оқытуды ұйымдастыру және қаржыландыру тәртібі 1- параграф. Еңбек шарты бойынша жұмыс істейтіндерді, оның ішінде қысқартылатын жұмыскерлерді кәсіптік оқытуды ұйымдастыру тәртібі</w:t>
      </w:r>
    </w:p>
    <w:bookmarkEnd w:id="108"/>
    <w:bookmarkStart w:name="z118" w:id="109"/>
    <w:p>
      <w:pPr>
        <w:spacing w:after="0"/>
        <w:ind w:left="0"/>
        <w:jc w:val="both"/>
      </w:pPr>
      <w:r>
        <w:rPr>
          <w:rFonts w:ascii="Times New Roman"/>
          <w:b w:val="false"/>
          <w:i w:val="false"/>
          <w:color w:val="000000"/>
          <w:sz w:val="28"/>
        </w:rPr>
        <w:t>
      82. Еңбек шарты бойынша жұмыс істейтін, сондай-ақ еңбек ресурстарының ағынын басқару жөніндегі жол картасы шеңберінде қысқартылатын жұмыскерлер (бұдан әрі - Жұмыскерлер) кәсіптік оқытудан өтуге қатысады.</w:t>
      </w:r>
    </w:p>
    <w:bookmarkEnd w:id="109"/>
    <w:bookmarkStart w:name="z119" w:id="110"/>
    <w:p>
      <w:pPr>
        <w:spacing w:after="0"/>
        <w:ind w:left="0"/>
        <w:jc w:val="both"/>
      </w:pPr>
      <w:r>
        <w:rPr>
          <w:rFonts w:ascii="Times New Roman"/>
          <w:b w:val="false"/>
          <w:i w:val="false"/>
          <w:color w:val="000000"/>
          <w:sz w:val="28"/>
        </w:rPr>
        <w:t xml:space="preserve">
      83. Жұмыскерлерді кәсіптік оқыту жұмыскердің жұмыс орнын сақтау шарттарында жұмыс берушілердің өтінімдері бойынша жүзеге асырылады. </w:t>
      </w:r>
    </w:p>
    <w:bookmarkEnd w:id="110"/>
    <w:bookmarkStart w:name="z120" w:id="111"/>
    <w:p>
      <w:pPr>
        <w:spacing w:after="0"/>
        <w:ind w:left="0"/>
        <w:jc w:val="both"/>
      </w:pPr>
      <w:r>
        <w:rPr>
          <w:rFonts w:ascii="Times New Roman"/>
          <w:b w:val="false"/>
          <w:i w:val="false"/>
          <w:color w:val="000000"/>
          <w:sz w:val="28"/>
        </w:rPr>
        <w:t>
      83-1. Қайта ұйымдастыруға немесе экономикалық, технологиялық жағдайлардың өзгеруіне, еңбекті ұйымдастыру және (немесе) жұмыс көлемінің қысқаруына байланысты өндірісті ұйымдастырудағы өзгерістерге орай жұмыс беруші Қазақстан Республикасының еңбек заңнамасына сәйкес күнтізбелік он бес күннен кешіктірмей жұмыскерді еңбек жағдайларының өзгергені туралы хабардар етеді.</w:t>
      </w:r>
    </w:p>
    <w:bookmarkEnd w:id="111"/>
    <w:bookmarkStart w:name="z121" w:id="112"/>
    <w:p>
      <w:pPr>
        <w:spacing w:after="0"/>
        <w:ind w:left="0"/>
        <w:jc w:val="both"/>
      </w:pPr>
      <w:r>
        <w:rPr>
          <w:rFonts w:ascii="Times New Roman"/>
          <w:b w:val="false"/>
          <w:i w:val="false"/>
          <w:color w:val="000000"/>
          <w:sz w:val="28"/>
        </w:rPr>
        <w:t>
      83-2. Жұмыс беруші жұмыскерді еңбек шарттарының өзгергені туралы хабардан еткен соң екі жұмыс күні ішінде жұмыскердің келісімімен оны кәсіптік оқытуға өтінімге қосады.</w:t>
      </w:r>
    </w:p>
    <w:bookmarkEnd w:id="112"/>
    <w:bookmarkStart w:name="z122" w:id="113"/>
    <w:p>
      <w:pPr>
        <w:spacing w:after="0"/>
        <w:ind w:left="0"/>
        <w:jc w:val="both"/>
      </w:pPr>
      <w:r>
        <w:rPr>
          <w:rFonts w:ascii="Times New Roman"/>
          <w:b w:val="false"/>
          <w:i w:val="false"/>
          <w:color w:val="000000"/>
          <w:sz w:val="28"/>
        </w:rPr>
        <w:t xml:space="preserve">
      83-3. Жұмыс беруші кәсіптік білімі бар немесе ұқса біліктіліктер бойынша жұмыс тәжірибесі бар жұмыскерлердің арасынан кәсіптік оқудан өткісі келетіндердің тізімін қалыптастырады. </w:t>
      </w:r>
    </w:p>
    <w:bookmarkEnd w:id="113"/>
    <w:bookmarkStart w:name="z123" w:id="114"/>
    <w:p>
      <w:pPr>
        <w:spacing w:after="0"/>
        <w:ind w:left="0"/>
        <w:jc w:val="both"/>
      </w:pPr>
      <w:r>
        <w:rPr>
          <w:rFonts w:ascii="Times New Roman"/>
          <w:b w:val="false"/>
          <w:i w:val="false"/>
          <w:color w:val="000000"/>
          <w:sz w:val="28"/>
        </w:rPr>
        <w:t>
      83-4. Жұмыс беруші жұмыскерлердің тізімін қалыптастырғаннан кейін халықты жұмыспен қамту орталығына жіберілетін жұмыскерлердің санын, біліктіліктер мен дағдылар тізбесін және оқу нысанын көрсете отырып, кәсіптік оқуға өтінім береді. Өтінімге жұмыс берушінің құрылтайшы құжаттары мен жұмыскерлердің мынадай құжаттарының:</w:t>
      </w:r>
    </w:p>
    <w:bookmarkEnd w:id="114"/>
    <w:bookmarkStart w:name="z124" w:id="115"/>
    <w:p>
      <w:pPr>
        <w:spacing w:after="0"/>
        <w:ind w:left="0"/>
        <w:jc w:val="both"/>
      </w:pPr>
      <w:r>
        <w:rPr>
          <w:rFonts w:ascii="Times New Roman"/>
          <w:b w:val="false"/>
          <w:i w:val="false"/>
          <w:color w:val="000000"/>
          <w:sz w:val="28"/>
        </w:rPr>
        <w:t>
      1) жеке бас куәлігінің;</w:t>
      </w:r>
    </w:p>
    <w:bookmarkEnd w:id="115"/>
    <w:bookmarkStart w:name="z125" w:id="116"/>
    <w:p>
      <w:pPr>
        <w:spacing w:after="0"/>
        <w:ind w:left="0"/>
        <w:jc w:val="both"/>
      </w:pPr>
      <w:r>
        <w:rPr>
          <w:rFonts w:ascii="Times New Roman"/>
          <w:b w:val="false"/>
          <w:i w:val="false"/>
          <w:color w:val="000000"/>
          <w:sz w:val="28"/>
        </w:rPr>
        <w:t>
      2) еңбек кітапшасының;</w:t>
      </w:r>
    </w:p>
    <w:bookmarkEnd w:id="116"/>
    <w:bookmarkStart w:name="z126" w:id="117"/>
    <w:p>
      <w:pPr>
        <w:spacing w:after="0"/>
        <w:ind w:left="0"/>
        <w:jc w:val="both"/>
      </w:pPr>
      <w:r>
        <w:rPr>
          <w:rFonts w:ascii="Times New Roman"/>
          <w:b w:val="false"/>
          <w:i w:val="false"/>
          <w:color w:val="000000"/>
          <w:sz w:val="28"/>
        </w:rPr>
        <w:t>
      3) білімі туралы құжаттың аттестат, куәлік, диплом), сондай-ақ оқығанын растайтын құжаттардың (куәлік, сертификат, диплом) (бар болса) көшірмелері қоса беріледі.</w:t>
      </w:r>
    </w:p>
    <w:bookmarkEnd w:id="117"/>
    <w:bookmarkStart w:name="z127" w:id="118"/>
    <w:p>
      <w:pPr>
        <w:spacing w:after="0"/>
        <w:ind w:left="0"/>
        <w:jc w:val="both"/>
      </w:pPr>
      <w:r>
        <w:rPr>
          <w:rFonts w:ascii="Times New Roman"/>
          <w:b w:val="false"/>
          <w:i w:val="false"/>
          <w:color w:val="000000"/>
          <w:sz w:val="28"/>
        </w:rPr>
        <w:t>
      83-5. Халықты жұмыспен қамту орталықтары 2 (екі) жұмыс күні ішінде жұмыскерлер құжаттарының Бағдарламаға қатысушыларға қойылатын талаптарға сәйкес келуін тексереді, жұмыскерлердің тізімін қалыптастырады және аудандық (қалалық) комиссияға жібереді.</w:t>
      </w:r>
    </w:p>
    <w:bookmarkEnd w:id="118"/>
    <w:bookmarkStart w:name="z128" w:id="119"/>
    <w:p>
      <w:pPr>
        <w:spacing w:after="0"/>
        <w:ind w:left="0"/>
        <w:jc w:val="both"/>
      </w:pPr>
      <w:r>
        <w:rPr>
          <w:rFonts w:ascii="Times New Roman"/>
          <w:b w:val="false"/>
          <w:i w:val="false"/>
          <w:color w:val="000000"/>
          <w:sz w:val="28"/>
        </w:rPr>
        <w:t>
      83-6. Аудандық (қалалық" комиссия халықты жұмыспен қамту орталықтарының деректері негізінде 3 (үш) жұмыс күні ішінде жұмыскерлердің тізімін қарап, бекітеді және халықты жұмыспен қамту орталықтарына береді.</w:t>
      </w:r>
    </w:p>
    <w:bookmarkEnd w:id="119"/>
    <w:bookmarkStart w:name="z129" w:id="120"/>
    <w:p>
      <w:pPr>
        <w:spacing w:after="0"/>
        <w:ind w:left="0"/>
        <w:jc w:val="both"/>
      </w:pPr>
      <w:r>
        <w:rPr>
          <w:rFonts w:ascii="Times New Roman"/>
          <w:b w:val="false"/>
          <w:i w:val="false"/>
          <w:color w:val="000000"/>
          <w:sz w:val="28"/>
        </w:rPr>
        <w:t>
      83-7. Халықты жұмыспен қамту орталықтары 3 (үш) жұмыс күні ішінде жұмыс берушілерді аудандық (қалалық) комиссия қабылдаған шешім туралы хабардар етеді.</w:t>
      </w:r>
    </w:p>
    <w:bookmarkEnd w:id="120"/>
    <w:bookmarkStart w:name="z130" w:id="121"/>
    <w:p>
      <w:pPr>
        <w:spacing w:after="0"/>
        <w:ind w:left="0"/>
        <w:jc w:val="both"/>
      </w:pPr>
      <w:r>
        <w:rPr>
          <w:rFonts w:ascii="Times New Roman"/>
          <w:b w:val="false"/>
          <w:i w:val="false"/>
          <w:color w:val="000000"/>
          <w:sz w:val="28"/>
        </w:rPr>
        <w:t>
      83-8. Жұмыс беруші халықты жұмыспен қамту орталығынан ақпарат алғаннан кейін 2 (екі) жұмыс күні ішінде жұмыскерлерді олардың "Еңбек" бағдарламасына қатысушылардың құрамына енгендігі туралы хабардар етеді.</w:t>
      </w:r>
    </w:p>
    <w:bookmarkEnd w:id="121"/>
    <w:bookmarkStart w:name="z131" w:id="122"/>
    <w:p>
      <w:pPr>
        <w:spacing w:after="0"/>
        <w:ind w:left="0"/>
        <w:jc w:val="both"/>
      </w:pPr>
      <w:r>
        <w:rPr>
          <w:rFonts w:ascii="Times New Roman"/>
          <w:b w:val="false"/>
          <w:i w:val="false"/>
          <w:color w:val="000000"/>
          <w:sz w:val="28"/>
        </w:rPr>
        <w:t xml:space="preserve">
      84. "Еңбек" бағдарламасының қатысушыларының құрамына енгізілген жұмыскерлерге кәсіптік оқытудан өткен уақытта қажет болған кезде Қазақстан Республикасының Еңбек кодексінің ережелеріне сәйкес әлеуметтік демалыс беріледі. </w:t>
      </w:r>
    </w:p>
    <w:bookmarkEnd w:id="122"/>
    <w:bookmarkStart w:name="z132" w:id="123"/>
    <w:p>
      <w:pPr>
        <w:spacing w:after="0"/>
        <w:ind w:left="0"/>
        <w:jc w:val="both"/>
      </w:pPr>
      <w:r>
        <w:rPr>
          <w:rFonts w:ascii="Times New Roman"/>
          <w:b w:val="false"/>
          <w:i w:val="false"/>
          <w:color w:val="000000"/>
          <w:sz w:val="28"/>
        </w:rPr>
        <w:t>
      85. Қайта біліктеу және біліктілік арттыру үшін білім беру ұйымдарының тізбесі Оқу орталықтары мен оқу орындарының тізбесі Оқу орталықтары мен оқу орындарының тізбесіне сәйкес айқындалады.</w:t>
      </w:r>
    </w:p>
    <w:bookmarkEnd w:id="123"/>
    <w:bookmarkStart w:name="z133" w:id="124"/>
    <w:p>
      <w:pPr>
        <w:spacing w:after="0"/>
        <w:ind w:left="0"/>
        <w:jc w:val="both"/>
      </w:pPr>
      <w:r>
        <w:rPr>
          <w:rFonts w:ascii="Times New Roman"/>
          <w:b w:val="false"/>
          <w:i w:val="false"/>
          <w:color w:val="000000"/>
          <w:sz w:val="28"/>
        </w:rPr>
        <w:t>
      85-1. Жұмыскерлер кәсіптік оқудан өту үшін оқу орталықтары мен оқу орындарының тізілімінен білім беру ұйымын таңдайды.</w:t>
      </w:r>
    </w:p>
    <w:bookmarkEnd w:id="124"/>
    <w:bookmarkStart w:name="z134" w:id="125"/>
    <w:p>
      <w:pPr>
        <w:spacing w:after="0"/>
        <w:ind w:left="0"/>
        <w:jc w:val="both"/>
      </w:pPr>
      <w:r>
        <w:rPr>
          <w:rFonts w:ascii="Times New Roman"/>
          <w:b w:val="false"/>
          <w:i w:val="false"/>
          <w:color w:val="000000"/>
          <w:sz w:val="28"/>
        </w:rPr>
        <w:t>
      85-2. Білім беру ұйымдары жұмыскерлерді кәсіптік оқыту бағдарламаларын және нысандарын, және оларды өткізу кестесін жұмыс берушілермен және халықты жұмыспен қамту орталықтарымен келіседі.</w:t>
      </w:r>
    </w:p>
    <w:bookmarkEnd w:id="125"/>
    <w:bookmarkStart w:name="z135" w:id="126"/>
    <w:p>
      <w:pPr>
        <w:spacing w:after="0"/>
        <w:ind w:left="0"/>
        <w:jc w:val="both"/>
      </w:pPr>
      <w:r>
        <w:rPr>
          <w:rFonts w:ascii="Times New Roman"/>
          <w:b w:val="false"/>
          <w:i w:val="false"/>
          <w:color w:val="000000"/>
          <w:sz w:val="28"/>
        </w:rPr>
        <w:t xml:space="preserve">
      86. Халықты жұмыспен қамту орталығы және жұмыс беруші кәсіптік оқыту курстарын іске асыру үшін білім беру ұйымымен шарт жасады. </w:t>
      </w:r>
    </w:p>
    <w:bookmarkEnd w:id="126"/>
    <w:bookmarkStart w:name="z136" w:id="127"/>
    <w:p>
      <w:pPr>
        <w:spacing w:after="0"/>
        <w:ind w:left="0"/>
        <w:jc w:val="both"/>
      </w:pPr>
      <w:r>
        <w:rPr>
          <w:rFonts w:ascii="Times New Roman"/>
          <w:b w:val="false"/>
          <w:i w:val="false"/>
          <w:color w:val="000000"/>
          <w:sz w:val="28"/>
        </w:rPr>
        <w:t>
      87. Жұмыскерлерді кәсіптік оқыту білім беру ұйымдары әзірлейтін және жұмыс берушілермен келісілетін қайта даярлау және біліктілікті арттыру бағдарламалары (курстары), оның ішінде онлайн оқыту бойынша жүргізіледі. Қайта даярлау және біліктілікті арттырудың оқу бағдарламалары (курстары) жоғары немесе техникалық және кәсіптік білім беру бағдарламаларына негізделген.</w:t>
      </w:r>
    </w:p>
    <w:bookmarkEnd w:id="127"/>
    <w:bookmarkStart w:name="z137" w:id="128"/>
    <w:p>
      <w:pPr>
        <w:spacing w:after="0"/>
        <w:ind w:left="0"/>
        <w:jc w:val="both"/>
      </w:pPr>
      <w:r>
        <w:rPr>
          <w:rFonts w:ascii="Times New Roman"/>
          <w:b w:val="false"/>
          <w:i w:val="false"/>
          <w:color w:val="000000"/>
          <w:sz w:val="28"/>
        </w:rPr>
        <w:t>
      87-1. Кәсіптік оқыту бағдарламаларының ұзақтығы біліктіліктер мен дағдылардың ерекшелігіне қарай 10 айға дейінгі мерзімді құрайды.</w:t>
      </w:r>
    </w:p>
    <w:bookmarkEnd w:id="128"/>
    <w:bookmarkStart w:name="z138" w:id="129"/>
    <w:p>
      <w:pPr>
        <w:spacing w:after="0"/>
        <w:ind w:left="0"/>
        <w:jc w:val="both"/>
      </w:pPr>
      <w:r>
        <w:rPr>
          <w:rFonts w:ascii="Times New Roman"/>
          <w:b w:val="false"/>
          <w:i w:val="false"/>
          <w:color w:val="000000"/>
          <w:sz w:val="28"/>
        </w:rPr>
        <w:t>
      87-2. Кәсіптік оқыту жұмыскерлердің жұмыс пен оқуды қатар алып жүруін ескере отырып:</w:t>
      </w:r>
    </w:p>
    <w:bookmarkEnd w:id="129"/>
    <w:bookmarkStart w:name="z139" w:id="130"/>
    <w:p>
      <w:pPr>
        <w:spacing w:after="0"/>
        <w:ind w:left="0"/>
        <w:jc w:val="both"/>
      </w:pPr>
      <w:r>
        <w:rPr>
          <w:rFonts w:ascii="Times New Roman"/>
          <w:b w:val="false"/>
          <w:i w:val="false"/>
          <w:color w:val="000000"/>
          <w:sz w:val="28"/>
        </w:rPr>
        <w:t>
      -жұмыс уақыты шегінде жұмыс орнында оқыту;</w:t>
      </w:r>
    </w:p>
    <w:bookmarkEnd w:id="130"/>
    <w:bookmarkStart w:name="z140" w:id="131"/>
    <w:p>
      <w:pPr>
        <w:spacing w:after="0"/>
        <w:ind w:left="0"/>
        <w:jc w:val="both"/>
      </w:pPr>
      <w:r>
        <w:rPr>
          <w:rFonts w:ascii="Times New Roman"/>
          <w:b w:val="false"/>
          <w:i w:val="false"/>
          <w:color w:val="000000"/>
          <w:sz w:val="28"/>
        </w:rPr>
        <w:t>
      -жұмыстан ішінара қол үзе отырып оқыту;</w:t>
      </w:r>
    </w:p>
    <w:bookmarkEnd w:id="131"/>
    <w:bookmarkStart w:name="z141" w:id="132"/>
    <w:p>
      <w:pPr>
        <w:spacing w:after="0"/>
        <w:ind w:left="0"/>
        <w:jc w:val="both"/>
      </w:pPr>
      <w:r>
        <w:rPr>
          <w:rFonts w:ascii="Times New Roman"/>
          <w:b w:val="false"/>
          <w:i w:val="false"/>
          <w:color w:val="000000"/>
          <w:sz w:val="28"/>
        </w:rPr>
        <w:t>
      -жұмыстан бос кезде (кешкі уақыт, демалыс күндері) оқыту сияқты әртүрлі нысанда ұйымдастырылуы мүмкін.</w:t>
      </w:r>
    </w:p>
    <w:bookmarkEnd w:id="132"/>
    <w:bookmarkStart w:name="z142" w:id="133"/>
    <w:p>
      <w:pPr>
        <w:spacing w:after="0"/>
        <w:ind w:left="0"/>
        <w:jc w:val="both"/>
      </w:pPr>
      <w:r>
        <w:rPr>
          <w:rFonts w:ascii="Times New Roman"/>
          <w:b w:val="false"/>
          <w:i w:val="false"/>
          <w:color w:val="000000"/>
          <w:sz w:val="28"/>
        </w:rPr>
        <w:t>
      88. Кәсіптік оқытудан өтіп жатқан жұмыскерлерге әлеуметтік демалыс берілген жағдайда оларға техникалық және кәсіптік, орта білімнен кейінгі білім беру ұйымдарында мемлекеттік білім беру тапсырысы бойынша оқитын студенттер үшін заңнамамен белгіленген мөлшерде стипендия төленеді.</w:t>
      </w:r>
    </w:p>
    <w:bookmarkEnd w:id="133"/>
    <w:bookmarkStart w:name="z143" w:id="134"/>
    <w:p>
      <w:pPr>
        <w:spacing w:after="0"/>
        <w:ind w:left="0"/>
        <w:jc w:val="both"/>
      </w:pPr>
      <w:r>
        <w:rPr>
          <w:rFonts w:ascii="Times New Roman"/>
          <w:b w:val="false"/>
          <w:i w:val="false"/>
          <w:color w:val="000000"/>
          <w:sz w:val="28"/>
        </w:rPr>
        <w:t xml:space="preserve">
      89. Халықты жұмыспен қамту орталығы жұмыскермен, жұмыс берушімен және білім беру ұйымымен осы Қағидаларға 17-қосымшаға сәйкес нысан бойынша әлеуметтік келісімшарт жасайды, ол оған барлық тараптар қол қойған сәттен бастап күшіне енеді. </w:t>
      </w:r>
    </w:p>
    <w:bookmarkEnd w:id="134"/>
    <w:bookmarkStart w:name="z144" w:id="135"/>
    <w:p>
      <w:pPr>
        <w:spacing w:after="0"/>
        <w:ind w:left="0"/>
        <w:jc w:val="both"/>
      </w:pPr>
      <w:r>
        <w:rPr>
          <w:rFonts w:ascii="Times New Roman"/>
          <w:b w:val="false"/>
          <w:i w:val="false"/>
          <w:color w:val="000000"/>
          <w:sz w:val="28"/>
        </w:rPr>
        <w:t>
      90. Кәсіптік оқытуды аяқтаған жұмыскерге білім беру ұйымы № 39 және № 370 бұйрықтарға сәйкес нысандар бойынша куәлік немесе сертификат береді.</w:t>
      </w:r>
    </w:p>
    <w:bookmarkEnd w:id="135"/>
    <w:bookmarkStart w:name="z145" w:id="136"/>
    <w:p>
      <w:pPr>
        <w:spacing w:after="0"/>
        <w:ind w:left="0"/>
        <w:jc w:val="left"/>
      </w:pPr>
      <w:r>
        <w:rPr>
          <w:rFonts w:ascii="Times New Roman"/>
          <w:b/>
          <w:i w:val="false"/>
          <w:color w:val="000000"/>
        </w:rPr>
        <w:t xml:space="preserve"> 2- параграф. Еңбек шарты бойынша жұмыс істейтіндерді, оның ішінде қысқартылатын жұмыскерлерді кәсіптік оқытуды қаржыландыру тәртібі</w:t>
      </w:r>
    </w:p>
    <w:bookmarkEnd w:id="136"/>
    <w:bookmarkStart w:name="z146" w:id="137"/>
    <w:p>
      <w:pPr>
        <w:spacing w:after="0"/>
        <w:ind w:left="0"/>
        <w:jc w:val="both"/>
      </w:pPr>
      <w:r>
        <w:rPr>
          <w:rFonts w:ascii="Times New Roman"/>
          <w:b w:val="false"/>
          <w:i w:val="false"/>
          <w:color w:val="000000"/>
          <w:sz w:val="28"/>
        </w:rPr>
        <w:t>
      91. Жұмыскерлерді кәсіптік оқытуды қаржыландыру жергілікті бюджет қаражаты есебінен жүзеге асырылады.</w:t>
      </w:r>
    </w:p>
    <w:bookmarkEnd w:id="137"/>
    <w:bookmarkStart w:name="z147" w:id="138"/>
    <w:p>
      <w:pPr>
        <w:spacing w:after="0"/>
        <w:ind w:left="0"/>
        <w:jc w:val="both"/>
      </w:pPr>
      <w:r>
        <w:rPr>
          <w:rFonts w:ascii="Times New Roman"/>
          <w:b w:val="false"/>
          <w:i w:val="false"/>
          <w:color w:val="000000"/>
          <w:sz w:val="28"/>
        </w:rPr>
        <w:t xml:space="preserve">
      91-1. Өңірлік комиссиялар облыстық деңгейдегі білім беру саласындағы жергілікті атқарушы органдардың және ӨКП-ның ұсынымы бойынша Қазақстан Республикасының Білім және ғылым министрлігі әзірлеген әдістеменің негізінде жыл сайын білім беру ұйымдарындағы қысқа мерзімді кәсіптік оқытудың құнын белгілейді. </w:t>
      </w:r>
    </w:p>
    <w:bookmarkEnd w:id="138"/>
    <w:bookmarkStart w:name="z148" w:id="139"/>
    <w:p>
      <w:pPr>
        <w:spacing w:after="0"/>
        <w:ind w:left="0"/>
        <w:jc w:val="both"/>
      </w:pPr>
      <w:r>
        <w:rPr>
          <w:rFonts w:ascii="Times New Roman"/>
          <w:b w:val="false"/>
          <w:i w:val="false"/>
          <w:color w:val="000000"/>
          <w:sz w:val="28"/>
        </w:rPr>
        <w:t>
      91-2. Жұмыскерлерді кәсіптік оқыту бір адамға арналған оқу жоспарларының және бағдарламаларының талаптарына сәйкес мамандыққа және біліктілік деңгейіне байланысты білім беру процесіне кететін шығыстарға қарай білім беру саласындағы жергілікті атқарушы органдар белгілеген кәсіптік оқыту курстары құнының кемінде 50%-ын жұмыс берушілердің қоса қаржыландыруы шарттарымен жүзеге асырылады.</w:t>
      </w:r>
    </w:p>
    <w:bookmarkEnd w:id="139"/>
    <w:bookmarkStart w:name="z149" w:id="140"/>
    <w:p>
      <w:pPr>
        <w:spacing w:after="0"/>
        <w:ind w:left="0"/>
        <w:jc w:val="both"/>
      </w:pPr>
      <w:r>
        <w:rPr>
          <w:rFonts w:ascii="Times New Roman"/>
          <w:b w:val="false"/>
          <w:i w:val="false"/>
          <w:color w:val="000000"/>
          <w:sz w:val="28"/>
        </w:rPr>
        <w:t>
      91-3. Халықты жұмыспен қамту орталығы білім беру ұйымына кәсіптік оқыту курсы құнының 50%-дан аспайтын сомасын аударуды жүзеге асырады.</w:t>
      </w:r>
    </w:p>
    <w:bookmarkEnd w:id="140"/>
    <w:bookmarkStart w:name="z150" w:id="141"/>
    <w:p>
      <w:pPr>
        <w:spacing w:after="0"/>
        <w:ind w:left="0"/>
        <w:jc w:val="both"/>
      </w:pPr>
      <w:r>
        <w:rPr>
          <w:rFonts w:ascii="Times New Roman"/>
          <w:b w:val="false"/>
          <w:i w:val="false"/>
          <w:color w:val="000000"/>
          <w:sz w:val="28"/>
        </w:rPr>
        <w:t>
      91-4. Жұмыскерлерді кәсіптік оқытуға бөлінген бюджеттік қаражаттарды пайдалану білім беру ұйымдарымен және жұмыс берушілермен жасалған шарттардың және олардың шығындарын растайтын құжаттардың негізінде жүзеге асырылады.</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3 сәуірдегі № 128</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646 бұйрығымен</w:t>
            </w:r>
            <w:r>
              <w:br/>
            </w:r>
            <w:r>
              <w:rPr>
                <w:rFonts w:ascii="Times New Roman"/>
                <w:b w:val="false"/>
                <w:i w:val="false"/>
                <w:color w:val="000000"/>
                <w:sz w:val="20"/>
              </w:rPr>
              <w:t>бекітілген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646 бұйрығына</w:t>
            </w:r>
            <w:r>
              <w:br/>
            </w:r>
            <w:r>
              <w:rPr>
                <w:rFonts w:ascii="Times New Roman"/>
                <w:b w:val="false"/>
                <w:i w:val="false"/>
                <w:color w:val="000000"/>
                <w:sz w:val="20"/>
              </w:rPr>
              <w:t>17-қосымша</w:t>
            </w:r>
          </w:p>
        </w:tc>
      </w:tr>
    </w:tbl>
    <w:bookmarkStart w:name="z153" w:id="142"/>
    <w:p>
      <w:pPr>
        <w:spacing w:after="0"/>
        <w:ind w:left="0"/>
        <w:jc w:val="left"/>
      </w:pPr>
      <w:r>
        <w:rPr>
          <w:rFonts w:ascii="Times New Roman"/>
          <w:b/>
          <w:i w:val="false"/>
          <w:color w:val="000000"/>
        </w:rPr>
        <w:t xml:space="preserve"> Кәсіптік оқытуға жіберу бойынша мемлекеттік қолдау көрсету туралы үлгілік әлеуметтік келісімшарт</w:t>
      </w:r>
    </w:p>
    <w:bookmarkEnd w:id="142"/>
    <w:p>
      <w:pPr>
        <w:spacing w:after="0"/>
        <w:ind w:left="0"/>
        <w:jc w:val="both"/>
      </w:pPr>
      <w:r>
        <w:rPr>
          <w:rFonts w:ascii="Times New Roman"/>
          <w:b w:val="false"/>
          <w:i w:val="false"/>
          <w:color w:val="000000"/>
          <w:sz w:val="28"/>
        </w:rPr>
        <w:t xml:space="preserve">
      ________________________, 20__ жылғы "___" ____________________ </w:t>
      </w:r>
    </w:p>
    <w:p>
      <w:pPr>
        <w:spacing w:after="0"/>
        <w:ind w:left="0"/>
        <w:jc w:val="both"/>
      </w:pPr>
      <w:r>
        <w:rPr>
          <w:rFonts w:ascii="Times New Roman"/>
          <w:b w:val="false"/>
          <w:i w:val="false"/>
          <w:color w:val="000000"/>
          <w:sz w:val="28"/>
        </w:rPr>
        <w:t xml:space="preserve">
      (жасалған орны) </w:t>
      </w:r>
    </w:p>
    <w:p>
      <w:pPr>
        <w:spacing w:after="0"/>
        <w:ind w:left="0"/>
        <w:jc w:val="both"/>
      </w:pPr>
      <w:r>
        <w:rPr>
          <w:rFonts w:ascii="Times New Roman"/>
          <w:b w:val="false"/>
          <w:i w:val="false"/>
          <w:color w:val="000000"/>
          <w:sz w:val="28"/>
        </w:rPr>
        <w:t xml:space="preserve">
      Бұдан әрі "Халықты жұмыспен қамту орталығы" деп аталатын ________________________ </w:t>
      </w:r>
    </w:p>
    <w:p>
      <w:pPr>
        <w:spacing w:after="0"/>
        <w:ind w:left="0"/>
        <w:jc w:val="both"/>
      </w:pPr>
      <w:r>
        <w:rPr>
          <w:rFonts w:ascii="Times New Roman"/>
          <w:b w:val="false"/>
          <w:i w:val="false"/>
          <w:color w:val="000000"/>
          <w:sz w:val="28"/>
        </w:rPr>
        <w:t>
      атынан _________________________________________________________________________</w:t>
      </w:r>
    </w:p>
    <w:p>
      <w:pPr>
        <w:spacing w:after="0"/>
        <w:ind w:left="0"/>
        <w:jc w:val="both"/>
      </w:pPr>
      <w:r>
        <w:rPr>
          <w:rFonts w:ascii="Times New Roman"/>
          <w:b w:val="false"/>
          <w:i w:val="false"/>
          <w:color w:val="000000"/>
          <w:sz w:val="28"/>
        </w:rPr>
        <w:t>
      (Халықты жұмыспен қамту орталығының атауы) (ХЖО директорының лауазымы,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бір тараптан және бұдан әрі "Еңбек" бағдарламасына қатысушы" деп аталатын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("Еңбек" бағдарламасына қатысушының тегі, аты, әкесінің аты (бар болса), ЖСН)</w:t>
      </w:r>
    </w:p>
    <w:p>
      <w:pPr>
        <w:spacing w:after="0"/>
        <w:ind w:left="0"/>
        <w:jc w:val="both"/>
      </w:pPr>
      <w:r>
        <w:rPr>
          <w:rFonts w:ascii="Times New Roman"/>
          <w:b w:val="false"/>
          <w:i w:val="false"/>
          <w:color w:val="000000"/>
          <w:sz w:val="28"/>
        </w:rPr>
        <w:t xml:space="preserve">
      екінші тараптан және бұдан әрі "Жұмыс беруші" </w:t>
      </w:r>
    </w:p>
    <w:p>
      <w:pPr>
        <w:spacing w:after="0"/>
        <w:ind w:left="0"/>
        <w:jc w:val="both"/>
      </w:pPr>
      <w:r>
        <w:rPr>
          <w:rFonts w:ascii="Times New Roman"/>
          <w:b w:val="false"/>
          <w:i w:val="false"/>
          <w:color w:val="000000"/>
          <w:sz w:val="28"/>
        </w:rPr>
        <w:t>
      деп аталатын ______________________ негізінде қызмет ететін __________________________</w:t>
      </w:r>
    </w:p>
    <w:p>
      <w:pPr>
        <w:spacing w:after="0"/>
        <w:ind w:left="0"/>
        <w:jc w:val="both"/>
      </w:pPr>
      <w:r>
        <w:rPr>
          <w:rFonts w:ascii="Times New Roman"/>
          <w:b w:val="false"/>
          <w:i w:val="false"/>
          <w:color w:val="000000"/>
          <w:sz w:val="28"/>
        </w:rPr>
        <w:t xml:space="preserve">
      (ереже, жарғы және т.б.)                        (ұйымның атауы, кәсіпорын) </w:t>
      </w:r>
    </w:p>
    <w:p>
      <w:pPr>
        <w:spacing w:after="0"/>
        <w:ind w:left="0"/>
        <w:jc w:val="both"/>
      </w:pPr>
      <w:r>
        <w:rPr>
          <w:rFonts w:ascii="Times New Roman"/>
          <w:b w:val="false"/>
          <w:i w:val="false"/>
          <w:color w:val="000000"/>
          <w:sz w:val="28"/>
        </w:rPr>
        <w:t xml:space="preserve">
      атынан ______________________________________________________ үшінші тараптан және </w:t>
      </w:r>
    </w:p>
    <w:p>
      <w:pPr>
        <w:spacing w:after="0"/>
        <w:ind w:left="0"/>
        <w:jc w:val="both"/>
      </w:pPr>
      <w:r>
        <w:rPr>
          <w:rFonts w:ascii="Times New Roman"/>
          <w:b w:val="false"/>
          <w:i w:val="false"/>
          <w:color w:val="000000"/>
          <w:sz w:val="28"/>
        </w:rPr>
        <w:t>
      (уәкілетті өкілдің лауазымы, тегі, аты, әкесінің аты (бар болса)</w:t>
      </w:r>
    </w:p>
    <w:p>
      <w:pPr>
        <w:spacing w:after="0"/>
        <w:ind w:left="0"/>
        <w:jc w:val="both"/>
      </w:pPr>
      <w:r>
        <w:rPr>
          <w:rFonts w:ascii="Times New Roman"/>
          <w:b w:val="false"/>
          <w:i w:val="false"/>
          <w:color w:val="000000"/>
          <w:sz w:val="28"/>
        </w:rPr>
        <w:t xml:space="preserve">
      бұдан әрі "Білім беру ұйымы" </w:t>
      </w:r>
    </w:p>
    <w:p>
      <w:pPr>
        <w:spacing w:after="0"/>
        <w:ind w:left="0"/>
        <w:jc w:val="both"/>
      </w:pPr>
      <w:r>
        <w:rPr>
          <w:rFonts w:ascii="Times New Roman"/>
          <w:b w:val="false"/>
          <w:i w:val="false"/>
          <w:color w:val="000000"/>
          <w:sz w:val="28"/>
        </w:rPr>
        <w:t xml:space="preserve">
      деп аталатын ________________________________________________ негізінде қызмет ететін </w:t>
      </w:r>
    </w:p>
    <w:p>
      <w:pPr>
        <w:spacing w:after="0"/>
        <w:ind w:left="0"/>
        <w:jc w:val="both"/>
      </w:pPr>
      <w:r>
        <w:rPr>
          <w:rFonts w:ascii="Times New Roman"/>
          <w:b w:val="false"/>
          <w:i w:val="false"/>
          <w:color w:val="000000"/>
          <w:sz w:val="28"/>
        </w:rPr>
        <w:t>
      (ереже, жарғы және т.б.)</w:t>
      </w:r>
    </w:p>
    <w:p>
      <w:pPr>
        <w:spacing w:after="0"/>
        <w:ind w:left="0"/>
        <w:jc w:val="both"/>
      </w:pPr>
      <w:r>
        <w:rPr>
          <w:rFonts w:ascii="Times New Roman"/>
          <w:b w:val="false"/>
          <w:i w:val="false"/>
          <w:color w:val="000000"/>
          <w:sz w:val="28"/>
        </w:rPr>
        <w:t>
      ______________________________ атынан ___________________________________________</w:t>
      </w:r>
    </w:p>
    <w:p>
      <w:pPr>
        <w:spacing w:after="0"/>
        <w:ind w:left="0"/>
        <w:jc w:val="both"/>
      </w:pPr>
      <w:r>
        <w:rPr>
          <w:rFonts w:ascii="Times New Roman"/>
          <w:b w:val="false"/>
          <w:i w:val="false"/>
          <w:color w:val="000000"/>
          <w:sz w:val="28"/>
        </w:rPr>
        <w:t>
      (білім беру ұйымның атауы) (уәкілетті өкілдің лауазымы, тегі, аты, әкесінің аты (бар болса)</w:t>
      </w:r>
    </w:p>
    <w:p>
      <w:pPr>
        <w:spacing w:after="0"/>
        <w:ind w:left="0"/>
        <w:jc w:val="both"/>
      </w:pPr>
      <w:r>
        <w:rPr>
          <w:rFonts w:ascii="Times New Roman"/>
          <w:b w:val="false"/>
          <w:i w:val="false"/>
          <w:color w:val="000000"/>
          <w:sz w:val="28"/>
        </w:rPr>
        <w:t>
      төртінші тараптан төмендегі туралы осы әлеуметтік келісімшартты (бұдан әрі - Келісімшарт) жасады:</w:t>
      </w:r>
    </w:p>
    <w:p>
      <w:pPr>
        <w:spacing w:after="0"/>
        <w:ind w:left="0"/>
        <w:jc w:val="left"/>
      </w:pPr>
      <w:r>
        <w:rPr>
          <w:rFonts w:ascii="Times New Roman"/>
          <w:b/>
          <w:i w:val="false"/>
          <w:color w:val="000000"/>
        </w:rPr>
        <w:t xml:space="preserve"> 1. Келісімшарттың мәні</w:t>
      </w:r>
    </w:p>
    <w:p>
      <w:pPr>
        <w:spacing w:after="0"/>
        <w:ind w:left="0"/>
        <w:jc w:val="both"/>
      </w:pPr>
      <w:r>
        <w:rPr>
          <w:rFonts w:ascii="Times New Roman"/>
          <w:b w:val="false"/>
          <w:i w:val="false"/>
          <w:color w:val="000000"/>
          <w:sz w:val="28"/>
        </w:rPr>
        <w:t xml:space="preserve">
      1. Халықты жұмыспен қамту орталығы "Еңбек" бағдарламасына қатысушыны кәсіптік оқытуға, ал Еңбек" бағдарламасына қатысушы халықты жұмыспен қамту туралы Қазақстан Республикасының заңнамасында, Келісімшартта, кәсіптік оқыту шартында және оқытуды өткізетін ұйымның ішкі тәртібімен айқындалған тәртіпте және шарттарда кәсіптік оқытудың өзіне белгіленген түрінен өтуге міндетті. Келісімшарт шеңберінде "Еңбек" бағдарламасына қатысушыға мынадай мемлекеттік қолдау шаралары: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("Еңбек" бағдарламасына көрсетілетін мемлекеттік қолдау шаралары көрсетілсін)</w:t>
      </w:r>
    </w:p>
    <w:p>
      <w:pPr>
        <w:spacing w:after="0"/>
        <w:ind w:left="0"/>
        <w:jc w:val="both"/>
      </w:pPr>
      <w:r>
        <w:rPr>
          <w:rFonts w:ascii="Times New Roman"/>
          <w:b w:val="false"/>
          <w:i w:val="false"/>
          <w:color w:val="000000"/>
          <w:sz w:val="28"/>
        </w:rPr>
        <w:t>
      _____________________________________________________________________ ұсынылады.</w:t>
      </w:r>
    </w:p>
    <w:p>
      <w:pPr>
        <w:spacing w:after="0"/>
        <w:ind w:left="0"/>
        <w:jc w:val="both"/>
      </w:pPr>
      <w:r>
        <w:rPr>
          <w:rFonts w:ascii="Times New Roman"/>
          <w:b w:val="false"/>
          <w:i w:val="false"/>
          <w:color w:val="000000"/>
          <w:sz w:val="28"/>
        </w:rPr>
        <w:t>
      2. Келісімшарт тараптары Халықты жұмыспен қамту орталығы, "Еңбек" бағдарламасына қатысушы, жұмыс беруші және білім беру ұйымы болып табылады.</w:t>
      </w:r>
    </w:p>
    <w:p>
      <w:pPr>
        <w:spacing w:after="0"/>
        <w:ind w:left="0"/>
        <w:jc w:val="both"/>
      </w:pPr>
      <w:r>
        <w:rPr>
          <w:rFonts w:ascii="Times New Roman"/>
          <w:b w:val="false"/>
          <w:i w:val="false"/>
          <w:color w:val="000000"/>
          <w:sz w:val="28"/>
        </w:rPr>
        <w:t>
      3. Келісімшарт Халықты жұмыспен қамту орталығы директорының 20 __ жылғы "__" ___________ № ___ бұйрығының негізінде жасалды.</w:t>
      </w:r>
    </w:p>
    <w:p>
      <w:pPr>
        <w:spacing w:after="0"/>
        <w:ind w:left="0"/>
        <w:jc w:val="left"/>
      </w:pPr>
      <w:r>
        <w:rPr>
          <w:rFonts w:ascii="Times New Roman"/>
          <w:b/>
          <w:i w:val="false"/>
          <w:color w:val="000000"/>
        </w:rPr>
        <w:t xml:space="preserve"> 1. Тараптардың құқықтары мен міндеттері</w:t>
      </w:r>
    </w:p>
    <w:p>
      <w:pPr>
        <w:spacing w:after="0"/>
        <w:ind w:left="0"/>
        <w:jc w:val="both"/>
      </w:pPr>
      <w:r>
        <w:rPr>
          <w:rFonts w:ascii="Times New Roman"/>
          <w:b w:val="false"/>
          <w:i w:val="false"/>
          <w:color w:val="000000"/>
          <w:sz w:val="28"/>
        </w:rPr>
        <w:t>
      1. Халықты жұмыспен қамту орталығы:</w:t>
      </w:r>
    </w:p>
    <w:p>
      <w:pPr>
        <w:spacing w:after="0"/>
        <w:ind w:left="0"/>
        <w:jc w:val="both"/>
      </w:pPr>
      <w:r>
        <w:rPr>
          <w:rFonts w:ascii="Times New Roman"/>
          <w:b w:val="false"/>
          <w:i w:val="false"/>
          <w:color w:val="000000"/>
          <w:sz w:val="28"/>
        </w:rPr>
        <w:t>
      1) "Еңбек" бағдарламасына қатысушыны ______________________________________</w:t>
      </w:r>
    </w:p>
    <w:p>
      <w:pPr>
        <w:spacing w:after="0"/>
        <w:ind w:left="0"/>
        <w:jc w:val="both"/>
      </w:pPr>
      <w:r>
        <w:rPr>
          <w:rFonts w:ascii="Times New Roman"/>
          <w:b w:val="false"/>
          <w:i w:val="false"/>
          <w:color w:val="000000"/>
          <w:sz w:val="28"/>
        </w:rPr>
        <w:t xml:space="preserve">
      (Білім беру ұйымның атауы көрсетілсін </w:t>
      </w:r>
    </w:p>
    <w:p>
      <w:pPr>
        <w:spacing w:after="0"/>
        <w:ind w:left="0"/>
        <w:jc w:val="both"/>
      </w:pPr>
      <w:r>
        <w:rPr>
          <w:rFonts w:ascii="Times New Roman"/>
          <w:b w:val="false"/>
          <w:i w:val="false"/>
          <w:color w:val="000000"/>
          <w:sz w:val="28"/>
        </w:rPr>
        <w:t>
      білім беру ұйымына ______________________________________________________________</w:t>
      </w:r>
    </w:p>
    <w:p>
      <w:pPr>
        <w:spacing w:after="0"/>
        <w:ind w:left="0"/>
        <w:jc w:val="both"/>
      </w:pPr>
      <w:r>
        <w:rPr>
          <w:rFonts w:ascii="Times New Roman"/>
          <w:b w:val="false"/>
          <w:i w:val="false"/>
          <w:color w:val="000000"/>
          <w:sz w:val="28"/>
        </w:rPr>
        <w:t xml:space="preserve">
      ("Еңбек" бағдарламасына қатысушы алатын біліктіліктің (дағдының) немесе біліктілігін арттырудың атауы көрсетілсін) </w:t>
      </w:r>
    </w:p>
    <w:p>
      <w:pPr>
        <w:spacing w:after="0"/>
        <w:ind w:left="0"/>
        <w:jc w:val="both"/>
      </w:pPr>
      <w:r>
        <w:rPr>
          <w:rFonts w:ascii="Times New Roman"/>
          <w:b w:val="false"/>
          <w:i w:val="false"/>
          <w:color w:val="000000"/>
          <w:sz w:val="28"/>
        </w:rPr>
        <w:t xml:space="preserve">
      алу үшін (біліктілігін арттыру үшін) ______________________ мерзімімен өтетін </w:t>
      </w:r>
    </w:p>
    <w:p>
      <w:pPr>
        <w:spacing w:after="0"/>
        <w:ind w:left="0"/>
        <w:jc w:val="both"/>
      </w:pPr>
      <w:r>
        <w:rPr>
          <w:rFonts w:ascii="Times New Roman"/>
          <w:b w:val="false"/>
          <w:i w:val="false"/>
          <w:color w:val="000000"/>
          <w:sz w:val="28"/>
        </w:rPr>
        <w:t>
      (оқу кезеңі)</w:t>
      </w:r>
    </w:p>
    <w:p>
      <w:pPr>
        <w:spacing w:after="0"/>
        <w:ind w:left="0"/>
        <w:jc w:val="both"/>
      </w:pPr>
      <w:r>
        <w:rPr>
          <w:rFonts w:ascii="Times New Roman"/>
          <w:b w:val="false"/>
          <w:i w:val="false"/>
          <w:color w:val="000000"/>
          <w:sz w:val="28"/>
        </w:rPr>
        <w:t>
      кәсіптік даярлауға, қайта даярлауға және біліктілігін арттыруға (қажеттісінің астын сыз) жібереді;</w:t>
      </w:r>
    </w:p>
    <w:p>
      <w:pPr>
        <w:spacing w:after="0"/>
        <w:ind w:left="0"/>
        <w:jc w:val="both"/>
      </w:pPr>
      <w:r>
        <w:rPr>
          <w:rFonts w:ascii="Times New Roman"/>
          <w:b w:val="false"/>
          <w:i w:val="false"/>
          <w:color w:val="000000"/>
          <w:sz w:val="28"/>
        </w:rPr>
        <w:t>
      2) Бағдарламада көзделген шарттар мен тәртіпте оқу орталықтарында кәсіптік оқытудан өтіп жатқан "Еңбек" бағдарламасына қатысушыларға стипендия және материалдық көмек төлейді;</w:t>
      </w:r>
    </w:p>
    <w:p>
      <w:pPr>
        <w:spacing w:after="0"/>
        <w:ind w:left="0"/>
        <w:jc w:val="both"/>
      </w:pPr>
      <w:r>
        <w:rPr>
          <w:rFonts w:ascii="Times New Roman"/>
          <w:b w:val="false"/>
          <w:i w:val="false"/>
          <w:color w:val="000000"/>
          <w:sz w:val="28"/>
        </w:rPr>
        <w:t>
      3) білім беру ұйымдарынан оқуды бітірген адамдардың тізімін алған күннен бастап 6 ай ішінде "Еңбек" бағдарламасына қатысушылардың жұмысқа орналасуына міндетті зейнетақы жарналарын тексеру арқылы мониторинг жүргізеді;</w:t>
      </w:r>
    </w:p>
    <w:p>
      <w:pPr>
        <w:spacing w:after="0"/>
        <w:ind w:left="0"/>
        <w:jc w:val="both"/>
      </w:pPr>
      <w:r>
        <w:rPr>
          <w:rFonts w:ascii="Times New Roman"/>
          <w:b w:val="false"/>
          <w:i w:val="false"/>
          <w:color w:val="000000"/>
          <w:sz w:val="28"/>
        </w:rPr>
        <w:t>
      4) кәсіптік оқыту, жаңа бизнес-идеяларды іске асыруға мемлекеттік гранттар алу және жұмысқа орналастыру мәселелері бойынша консультациялар береді;</w:t>
      </w:r>
    </w:p>
    <w:p>
      <w:pPr>
        <w:spacing w:after="0"/>
        <w:ind w:left="0"/>
        <w:jc w:val="both"/>
      </w:pPr>
      <w:r>
        <w:rPr>
          <w:rFonts w:ascii="Times New Roman"/>
          <w:b w:val="false"/>
          <w:i w:val="false"/>
          <w:color w:val="000000"/>
          <w:sz w:val="28"/>
        </w:rPr>
        <w:t>
      5) тараптардың сұраулары бойынша, тараптар міндеттемелерінің орындалу мониторингін жүзеге асыруға қажетті ақпаратты, құжаттар мен материалдарды уақтылы және толық көлемде ұсынады;</w:t>
      </w:r>
    </w:p>
    <w:p>
      <w:pPr>
        <w:spacing w:after="0"/>
        <w:ind w:left="0"/>
        <w:jc w:val="both"/>
      </w:pPr>
      <w:r>
        <w:rPr>
          <w:rFonts w:ascii="Times New Roman"/>
          <w:b w:val="false"/>
          <w:i w:val="false"/>
          <w:color w:val="000000"/>
          <w:sz w:val="28"/>
        </w:rPr>
        <w:t>
      6) білім беру ұйымына "Еңбек" бағдарламасына қатысушыны кәсіптік оқыту жөніндегі қызметтерді уақтылы және толық көлемде төлейді;</w:t>
      </w:r>
    </w:p>
    <w:p>
      <w:pPr>
        <w:spacing w:after="0"/>
        <w:ind w:left="0"/>
        <w:jc w:val="both"/>
      </w:pPr>
      <w:r>
        <w:rPr>
          <w:rFonts w:ascii="Times New Roman"/>
          <w:b w:val="false"/>
          <w:i w:val="false"/>
          <w:color w:val="000000"/>
          <w:sz w:val="28"/>
        </w:rPr>
        <w:t>
      7) ваучерлік жүйе бойынша кәсіптік оқытуға жіберілген "Еңбек" бағдарламасына қатысушының ағымдағы шотына ақша қаражатын уақтылы және толық көлемде аударады;</w:t>
      </w:r>
    </w:p>
    <w:p>
      <w:pPr>
        <w:spacing w:after="0"/>
        <w:ind w:left="0"/>
        <w:jc w:val="both"/>
      </w:pPr>
      <w:r>
        <w:rPr>
          <w:rFonts w:ascii="Times New Roman"/>
          <w:b w:val="false"/>
          <w:i w:val="false"/>
          <w:color w:val="000000"/>
          <w:sz w:val="28"/>
        </w:rPr>
        <w:t xml:space="preserve">
      8) кәсіптік даярлықты бағалау жөніндегі біліктілік емтиханына қатысады; </w:t>
      </w:r>
    </w:p>
    <w:p>
      <w:pPr>
        <w:spacing w:after="0"/>
        <w:ind w:left="0"/>
        <w:jc w:val="both"/>
      </w:pPr>
      <w:r>
        <w:rPr>
          <w:rFonts w:ascii="Times New Roman"/>
          <w:b w:val="false"/>
          <w:i w:val="false"/>
          <w:color w:val="000000"/>
          <w:sz w:val="28"/>
        </w:rPr>
        <w:t>
      9) жұмыс берушінің, білім беру ұйымының және "Еңбек" бағдарламасына қатысушының Келісімшартта айқындалған міндеттерін орындауына мониторинг жүргізеді;</w:t>
      </w:r>
    </w:p>
    <w:p>
      <w:pPr>
        <w:spacing w:after="0"/>
        <w:ind w:left="0"/>
        <w:jc w:val="both"/>
      </w:pPr>
      <w:r>
        <w:rPr>
          <w:rFonts w:ascii="Times New Roman"/>
          <w:b w:val="false"/>
          <w:i w:val="false"/>
          <w:color w:val="000000"/>
          <w:sz w:val="28"/>
        </w:rPr>
        <w:t>
      10) тараптар міндеттемелерінің орындауына мониторингті жүзеге асыру үшін тараптардан қажетті ақпаратты, құжаттар мен материалдарды сұрайды және алады;</w:t>
      </w:r>
    </w:p>
    <w:p>
      <w:pPr>
        <w:spacing w:after="0"/>
        <w:ind w:left="0"/>
        <w:jc w:val="both"/>
      </w:pPr>
      <w:r>
        <w:rPr>
          <w:rFonts w:ascii="Times New Roman"/>
          <w:b w:val="false"/>
          <w:i w:val="false"/>
          <w:color w:val="000000"/>
          <w:sz w:val="28"/>
        </w:rPr>
        <w:t>
      11) тараптардан Келісімшарттың, кәсіптік оқытуға шарттың уақтылы және тиіссінше орындалуын талап етеді;</w:t>
      </w:r>
    </w:p>
    <w:p>
      <w:pPr>
        <w:spacing w:after="0"/>
        <w:ind w:left="0"/>
        <w:jc w:val="both"/>
      </w:pPr>
      <w:r>
        <w:rPr>
          <w:rFonts w:ascii="Times New Roman"/>
          <w:b w:val="false"/>
          <w:i w:val="false"/>
          <w:color w:val="000000"/>
          <w:sz w:val="28"/>
        </w:rPr>
        <w:t>
      12) білім беру ұйымның кәсіптік оқыту жөнінде нақты көрсеткен қызметтерінің көлеміне пропорционалды ақы төлеу бойынша қайта есептеу жүргізеді, сондай-ақ "Еңбек" бағдарламасына қатысушыдан және жұмыс берушіден төленген материалдық көмек пен стипендия сомасын қоса алғанда, кәсіптік оқытуға жұмысалған нақты шығыстарды өтеуді талап етеді.</w:t>
      </w:r>
    </w:p>
    <w:p>
      <w:pPr>
        <w:spacing w:after="0"/>
        <w:ind w:left="0"/>
        <w:jc w:val="both"/>
      </w:pPr>
      <w:r>
        <w:rPr>
          <w:rFonts w:ascii="Times New Roman"/>
          <w:b w:val="false"/>
          <w:i w:val="false"/>
          <w:color w:val="000000"/>
          <w:sz w:val="28"/>
        </w:rPr>
        <w:t>
      5. "Еңбек" бағдарламасына қатысушы:</w:t>
      </w:r>
    </w:p>
    <w:p>
      <w:pPr>
        <w:spacing w:after="0"/>
        <w:ind w:left="0"/>
        <w:jc w:val="both"/>
      </w:pPr>
      <w:r>
        <w:rPr>
          <w:rFonts w:ascii="Times New Roman"/>
          <w:b w:val="false"/>
          <w:i w:val="false"/>
          <w:color w:val="000000"/>
          <w:sz w:val="28"/>
        </w:rPr>
        <w:t>
      1) Оқу орындары мен оқу орталықтарының тізілімінен білім беру ұйымын таңдайды;</w:t>
      </w:r>
    </w:p>
    <w:p>
      <w:pPr>
        <w:spacing w:after="0"/>
        <w:ind w:left="0"/>
        <w:jc w:val="both"/>
      </w:pPr>
      <w:r>
        <w:rPr>
          <w:rFonts w:ascii="Times New Roman"/>
          <w:b w:val="false"/>
          <w:i w:val="false"/>
          <w:color w:val="000000"/>
          <w:sz w:val="28"/>
        </w:rPr>
        <w:t>
      2) кәсіптік оқытудан өтеді;</w:t>
      </w:r>
    </w:p>
    <w:p>
      <w:pPr>
        <w:spacing w:after="0"/>
        <w:ind w:left="0"/>
        <w:jc w:val="both"/>
      </w:pPr>
      <w:r>
        <w:rPr>
          <w:rFonts w:ascii="Times New Roman"/>
          <w:b w:val="false"/>
          <w:i w:val="false"/>
          <w:color w:val="000000"/>
          <w:sz w:val="28"/>
        </w:rPr>
        <w:t>
      3) дәлелді себептерсіз оқудан қалмайды;</w:t>
      </w:r>
    </w:p>
    <w:p>
      <w:pPr>
        <w:spacing w:after="0"/>
        <w:ind w:left="0"/>
        <w:jc w:val="both"/>
      </w:pPr>
      <w:r>
        <w:rPr>
          <w:rFonts w:ascii="Times New Roman"/>
          <w:b w:val="false"/>
          <w:i w:val="false"/>
          <w:color w:val="000000"/>
          <w:sz w:val="28"/>
        </w:rPr>
        <w:t>
      4) тараптардың сұраулары бойынша, тараптар міндеттемелерінің орындалу мониторингін жүзеге асыруға қажетті ақпаратты, құжаттар мен материалдарды уақтылы және толық көлемде ұсынады;</w:t>
      </w:r>
    </w:p>
    <w:p>
      <w:pPr>
        <w:spacing w:after="0"/>
        <w:ind w:left="0"/>
        <w:jc w:val="both"/>
      </w:pPr>
      <w:r>
        <w:rPr>
          <w:rFonts w:ascii="Times New Roman"/>
          <w:b w:val="false"/>
          <w:i w:val="false"/>
          <w:color w:val="000000"/>
          <w:sz w:val="28"/>
        </w:rPr>
        <w:t>
      5) "Еңбек" бағдарламасына қатысушы өзіне көрсетілетін мемлекеттік қолдау шаралары шеңберінде өзіне жүктелетін міндеттемелерді адал орындайды;</w:t>
      </w:r>
    </w:p>
    <w:p>
      <w:pPr>
        <w:spacing w:after="0"/>
        <w:ind w:left="0"/>
        <w:jc w:val="both"/>
      </w:pPr>
      <w:r>
        <w:rPr>
          <w:rFonts w:ascii="Times New Roman"/>
          <w:b w:val="false"/>
          <w:i w:val="false"/>
          <w:color w:val="000000"/>
          <w:sz w:val="28"/>
        </w:rPr>
        <w:t>
      6) басқа тұрақты жұмысқа орналасу, кәсіпкерлік бастамашылыққа жәрдемдесу шараларына қатысу, әскери қызметке шақырылу, сот шешімі бойынша бас бостандығынан айрылу, қайтыс болу, жүкті болу, сондай-ақ оқу бағдарламасын толық көлемде игеруге мүмкіндік бермейтін ұзақ емделуді қажет ететін ауру мен науқастану жағдайларын қоспағанда, қорытынды аттестаттауды және біліктілік емтихандарын қайта тапсыра алмаған немесе жұмыс беруші мәлімдеген жұмыс орнына орналасудан бас тартқан жағдайда, материалдық көмекке және стипендияға төленген сомаларды қоса алғанда, оқуға жұмсалған іс жүзіндегі шығыстарды бюджетке қайтарады;</w:t>
      </w:r>
    </w:p>
    <w:p>
      <w:pPr>
        <w:spacing w:after="0"/>
        <w:ind w:left="0"/>
        <w:jc w:val="both"/>
      </w:pPr>
      <w:r>
        <w:rPr>
          <w:rFonts w:ascii="Times New Roman"/>
          <w:b w:val="false"/>
          <w:i w:val="false"/>
          <w:color w:val="000000"/>
          <w:sz w:val="28"/>
        </w:rPr>
        <w:t>
      7) кәсіптік оқытудан өтуге кедергі келтіретін жағдайлардың туындағаны туралы үш жұмыс күнінен кешіктірмей тараптарды хабардар етеді;</w:t>
      </w:r>
    </w:p>
    <w:p>
      <w:pPr>
        <w:spacing w:after="0"/>
        <w:ind w:left="0"/>
        <w:jc w:val="both"/>
      </w:pPr>
      <w:r>
        <w:rPr>
          <w:rFonts w:ascii="Times New Roman"/>
          <w:b w:val="false"/>
          <w:i w:val="false"/>
          <w:color w:val="000000"/>
          <w:sz w:val="28"/>
        </w:rPr>
        <w:t>
      8) кәсіптік оқыту, жаңа бизнес-идеяларды іске асыруға мемлекеттік гранттар алу және жұмысқа орналастыру мәселелері бойынша консультациялар алады;</w:t>
      </w:r>
    </w:p>
    <w:p>
      <w:pPr>
        <w:spacing w:after="0"/>
        <w:ind w:left="0"/>
        <w:jc w:val="both"/>
      </w:pPr>
      <w:r>
        <w:rPr>
          <w:rFonts w:ascii="Times New Roman"/>
          <w:b w:val="false"/>
          <w:i w:val="false"/>
          <w:color w:val="000000"/>
          <w:sz w:val="28"/>
        </w:rPr>
        <w:t>
      9) Бағдарламада көзделген жағдайлар мен тәртіпте кәсіптік оқытуға стипендия және материалдық көмек алады;</w:t>
      </w:r>
    </w:p>
    <w:p>
      <w:pPr>
        <w:spacing w:after="0"/>
        <w:ind w:left="0"/>
        <w:jc w:val="both"/>
      </w:pPr>
      <w:r>
        <w:rPr>
          <w:rFonts w:ascii="Times New Roman"/>
          <w:b w:val="false"/>
          <w:i w:val="false"/>
          <w:color w:val="000000"/>
          <w:sz w:val="28"/>
        </w:rPr>
        <w:t>
      10) жаңа бизнес-идеяларды іске асыруға арналған мемлекеттік гранттар алады;</w:t>
      </w:r>
    </w:p>
    <w:p>
      <w:pPr>
        <w:spacing w:after="0"/>
        <w:ind w:left="0"/>
        <w:jc w:val="both"/>
      </w:pPr>
      <w:r>
        <w:rPr>
          <w:rFonts w:ascii="Times New Roman"/>
          <w:b w:val="false"/>
          <w:i w:val="false"/>
          <w:color w:val="000000"/>
          <w:sz w:val="28"/>
        </w:rPr>
        <w:t>
      11) Келісімшарт тараптарынан Келісімшарттың, кәсіптік оқыту шартының уақтылы және тиісінше орындалуын талап етеді.</w:t>
      </w:r>
    </w:p>
    <w:p>
      <w:pPr>
        <w:spacing w:after="0"/>
        <w:ind w:left="0"/>
        <w:jc w:val="both"/>
      </w:pPr>
      <w:r>
        <w:rPr>
          <w:rFonts w:ascii="Times New Roman"/>
          <w:b w:val="false"/>
          <w:i w:val="false"/>
          <w:color w:val="000000"/>
          <w:sz w:val="28"/>
        </w:rPr>
        <w:t>
      6. Білім беру ұйымы:</w:t>
      </w:r>
    </w:p>
    <w:p>
      <w:pPr>
        <w:spacing w:after="0"/>
        <w:ind w:left="0"/>
        <w:jc w:val="both"/>
      </w:pPr>
      <w:r>
        <w:rPr>
          <w:rFonts w:ascii="Times New Roman"/>
          <w:b w:val="false"/>
          <w:i w:val="false"/>
          <w:color w:val="000000"/>
          <w:sz w:val="28"/>
        </w:rPr>
        <w:t xml:space="preserve">
      1) "Еңбек" бағдарламасына қатысушыны </w:t>
      </w:r>
    </w:p>
    <w:p>
      <w:pPr>
        <w:spacing w:after="0"/>
        <w:ind w:left="0"/>
        <w:jc w:val="both"/>
      </w:pPr>
      <w:r>
        <w:rPr>
          <w:rFonts w:ascii="Times New Roman"/>
          <w:b w:val="false"/>
          <w:i w:val="false"/>
          <w:color w:val="000000"/>
          <w:sz w:val="28"/>
        </w:rPr>
        <w:t xml:space="preserve">
      ______________________________________________________ біліктілігі (дағдысы) бойынша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(даярлау, қайта даярлау және біліктілік арттыру)</w:t>
      </w:r>
    </w:p>
    <w:p>
      <w:pPr>
        <w:spacing w:after="0"/>
        <w:ind w:left="0"/>
        <w:jc w:val="both"/>
      </w:pPr>
      <w:r>
        <w:rPr>
          <w:rFonts w:ascii="Times New Roman"/>
          <w:b w:val="false"/>
          <w:i w:val="false"/>
          <w:color w:val="000000"/>
          <w:sz w:val="28"/>
        </w:rPr>
        <w:t>
      нысанындағы кәсіптік оқуға қабылдайды.</w:t>
      </w:r>
    </w:p>
    <w:p>
      <w:pPr>
        <w:spacing w:after="0"/>
        <w:ind w:left="0"/>
        <w:jc w:val="both"/>
      </w:pPr>
      <w:r>
        <w:rPr>
          <w:rFonts w:ascii="Times New Roman"/>
          <w:b w:val="false"/>
          <w:i w:val="false"/>
          <w:color w:val="000000"/>
          <w:sz w:val="28"/>
        </w:rPr>
        <w:t>
      2) өндірістік іс-тәжірибе өткізу шарттары мен орнын айқындайды;</w:t>
      </w:r>
    </w:p>
    <w:p>
      <w:pPr>
        <w:spacing w:after="0"/>
        <w:ind w:left="0"/>
        <w:jc w:val="both"/>
      </w:pPr>
      <w:r>
        <w:rPr>
          <w:rFonts w:ascii="Times New Roman"/>
          <w:b w:val="false"/>
          <w:i w:val="false"/>
          <w:color w:val="000000"/>
          <w:sz w:val="28"/>
        </w:rPr>
        <w:t>
      3) Келісімшартта айқындалған "Еңбек" бағдарламасына қатысушының міндеттерін орындауына мониторингті жүзеге асырады;</w:t>
      </w:r>
    </w:p>
    <w:p>
      <w:pPr>
        <w:spacing w:after="0"/>
        <w:ind w:left="0"/>
        <w:jc w:val="both"/>
      </w:pPr>
      <w:r>
        <w:rPr>
          <w:rFonts w:ascii="Times New Roman"/>
          <w:b w:val="false"/>
          <w:i w:val="false"/>
          <w:color w:val="000000"/>
          <w:sz w:val="28"/>
        </w:rPr>
        <w:t>
      4) ай сайын есепті айдан кейінгі айдың 1 (бірінші) күніне дейін халықты жұмыспен қамту орталықтарына оқудан шығарылғандар туралы ақпарат және "Еңбек" бағдарламасына қатысушының сабаққа келуін есепке алу табелінің көшірмесін ұсынады;</w:t>
      </w:r>
    </w:p>
    <w:p>
      <w:pPr>
        <w:spacing w:after="0"/>
        <w:ind w:left="0"/>
        <w:jc w:val="both"/>
      </w:pPr>
      <w:r>
        <w:rPr>
          <w:rFonts w:ascii="Times New Roman"/>
          <w:b w:val="false"/>
          <w:i w:val="false"/>
          <w:color w:val="000000"/>
          <w:sz w:val="28"/>
        </w:rPr>
        <w:t>
      5) "Еңбек" бағдарламасына қатысушыны түсу емтихандарын тапсырусыз қабылдайды;</w:t>
      </w:r>
    </w:p>
    <w:p>
      <w:pPr>
        <w:spacing w:after="0"/>
        <w:ind w:left="0"/>
        <w:jc w:val="both"/>
      </w:pPr>
      <w:r>
        <w:rPr>
          <w:rFonts w:ascii="Times New Roman"/>
          <w:b w:val="false"/>
          <w:i w:val="false"/>
          <w:color w:val="000000"/>
          <w:sz w:val="28"/>
        </w:rPr>
        <w:t>
      6) "Еңбек" бағдарламасына қатысушыны: білім беру ұйымының ішкі тәртібіне сәйкес дәлелсіз себептермен оқудан қалған; № 125 бұйрыққа сәйкес үлгеріміне ағымдағы бақылаудан, аралық аттестаттаудан қорытынды бойынша қанағаттанарлықсыз баға алған жағдайларда оқудан шығарады;</w:t>
      </w:r>
    </w:p>
    <w:p>
      <w:pPr>
        <w:spacing w:after="0"/>
        <w:ind w:left="0"/>
        <w:jc w:val="both"/>
      </w:pPr>
      <w:r>
        <w:rPr>
          <w:rFonts w:ascii="Times New Roman"/>
          <w:b w:val="false"/>
          <w:i w:val="false"/>
          <w:color w:val="000000"/>
          <w:sz w:val="28"/>
        </w:rPr>
        <w:t>
      7) "Еңбек" бағдарламасына қатысушының қорытынды және біліктілік емтиханын өткізеді;</w:t>
      </w:r>
    </w:p>
    <w:p>
      <w:pPr>
        <w:spacing w:after="0"/>
        <w:ind w:left="0"/>
        <w:jc w:val="both"/>
      </w:pPr>
      <w:r>
        <w:rPr>
          <w:rFonts w:ascii="Times New Roman"/>
          <w:b w:val="false"/>
          <w:i w:val="false"/>
          <w:color w:val="000000"/>
          <w:sz w:val="28"/>
        </w:rPr>
        <w:t>
      8) халықты жұмыспен қамту орталықтарына оқуды бітірген адамдар туралы ақпарат ұсынады;</w:t>
      </w:r>
    </w:p>
    <w:p>
      <w:pPr>
        <w:spacing w:after="0"/>
        <w:ind w:left="0"/>
        <w:jc w:val="both"/>
      </w:pPr>
      <w:r>
        <w:rPr>
          <w:rFonts w:ascii="Times New Roman"/>
          <w:b w:val="false"/>
          <w:i w:val="false"/>
          <w:color w:val="000000"/>
          <w:sz w:val="28"/>
        </w:rPr>
        <w:t>
      9) ваучерлік жүйе бойынша кәсіптік оқытуды аяқтаған "Еңбек" бағдарламасына қатысушыны жұмысқа орналастыруда жәрдем көрсетеді.</w:t>
      </w:r>
    </w:p>
    <w:p>
      <w:pPr>
        <w:spacing w:after="0"/>
        <w:ind w:left="0"/>
        <w:jc w:val="both"/>
      </w:pPr>
      <w:r>
        <w:rPr>
          <w:rFonts w:ascii="Times New Roman"/>
          <w:b w:val="false"/>
          <w:i w:val="false"/>
          <w:color w:val="000000"/>
          <w:sz w:val="28"/>
        </w:rPr>
        <w:t>
      7. Жұмыс беруші:</w:t>
      </w:r>
    </w:p>
    <w:p>
      <w:pPr>
        <w:spacing w:after="0"/>
        <w:ind w:left="0"/>
        <w:jc w:val="both"/>
      </w:pPr>
      <w:r>
        <w:rPr>
          <w:rFonts w:ascii="Times New Roman"/>
          <w:b w:val="false"/>
          <w:i w:val="false"/>
          <w:color w:val="000000"/>
          <w:sz w:val="28"/>
        </w:rPr>
        <w:t>
      1) кәсіптік оқыту өткізу үшін біліктіліктер мен дағдылардың тізбесін қалыптастырады;</w:t>
      </w:r>
    </w:p>
    <w:p>
      <w:pPr>
        <w:spacing w:after="0"/>
        <w:ind w:left="0"/>
        <w:jc w:val="both"/>
      </w:pPr>
      <w:r>
        <w:rPr>
          <w:rFonts w:ascii="Times New Roman"/>
          <w:b w:val="false"/>
          <w:i w:val="false"/>
          <w:color w:val="000000"/>
          <w:sz w:val="28"/>
        </w:rPr>
        <w:t>
      2) кәсіптік оқытуға үміткерлерді іріктейді;</w:t>
      </w:r>
    </w:p>
    <w:p>
      <w:pPr>
        <w:spacing w:after="0"/>
        <w:ind w:left="0"/>
        <w:jc w:val="both"/>
      </w:pPr>
      <w:r>
        <w:rPr>
          <w:rFonts w:ascii="Times New Roman"/>
          <w:b w:val="false"/>
          <w:i w:val="false"/>
          <w:color w:val="000000"/>
          <w:sz w:val="28"/>
        </w:rPr>
        <w:t>
      3) жұмыскерді күнтізбелік он бес жұмыс күнінен кешіктірмей Қазақстан Республикасының еңбек заңнамасына сәйкес еңбек жағдайларының өзгергені туралы хабардар етеді;</w:t>
      </w:r>
    </w:p>
    <w:p>
      <w:pPr>
        <w:spacing w:after="0"/>
        <w:ind w:left="0"/>
        <w:jc w:val="both"/>
      </w:pPr>
      <w:r>
        <w:rPr>
          <w:rFonts w:ascii="Times New Roman"/>
          <w:b w:val="false"/>
          <w:i w:val="false"/>
          <w:color w:val="000000"/>
          <w:sz w:val="28"/>
        </w:rPr>
        <w:t>
      4) қажет болған кезде кәсіптік оқытудан өту кезінде жұмыскерге әлеуметтік демалыс ұсынады;</w:t>
      </w:r>
    </w:p>
    <w:p>
      <w:pPr>
        <w:spacing w:after="0"/>
        <w:ind w:left="0"/>
        <w:jc w:val="both"/>
      </w:pPr>
      <w:r>
        <w:rPr>
          <w:rFonts w:ascii="Times New Roman"/>
          <w:b w:val="false"/>
          <w:i w:val="false"/>
          <w:color w:val="000000"/>
          <w:sz w:val="28"/>
        </w:rPr>
        <w:t>
      5) кәсіптік оқытудан өту кезінде жұмыскердің жұмыс орнын сақтайды;</w:t>
      </w:r>
    </w:p>
    <w:p>
      <w:pPr>
        <w:spacing w:after="0"/>
        <w:ind w:left="0"/>
        <w:jc w:val="both"/>
      </w:pPr>
      <w:r>
        <w:rPr>
          <w:rFonts w:ascii="Times New Roman"/>
          <w:b w:val="false"/>
          <w:i w:val="false"/>
          <w:color w:val="000000"/>
          <w:sz w:val="28"/>
        </w:rPr>
        <w:t>
      6) уақтылы және толық көлемде білім беру ұйымына жұмыскерлерді кәсіптік оқыту жөніндегі қызметтердің ақысын төлейді;</w:t>
      </w:r>
    </w:p>
    <w:p>
      <w:pPr>
        <w:spacing w:after="0"/>
        <w:ind w:left="0"/>
        <w:jc w:val="both"/>
      </w:pPr>
      <w:r>
        <w:rPr>
          <w:rFonts w:ascii="Times New Roman"/>
          <w:b w:val="false"/>
          <w:i w:val="false"/>
          <w:color w:val="000000"/>
          <w:sz w:val="28"/>
        </w:rPr>
        <w:t>
      7) өндірістік іс-тәжірибеден өту орнын _________________________________________</w:t>
      </w:r>
    </w:p>
    <w:p>
      <w:pPr>
        <w:spacing w:after="0"/>
        <w:ind w:left="0"/>
        <w:jc w:val="both"/>
      </w:pPr>
      <w:r>
        <w:rPr>
          <w:rFonts w:ascii="Times New Roman"/>
          <w:b w:val="false"/>
          <w:i w:val="false"/>
          <w:color w:val="000000"/>
          <w:sz w:val="28"/>
        </w:rPr>
        <w:t>
      (өндірістік іс-тәжірибеден өту орны)</w:t>
      </w:r>
    </w:p>
    <w:p>
      <w:pPr>
        <w:spacing w:after="0"/>
        <w:ind w:left="0"/>
        <w:jc w:val="both"/>
      </w:pPr>
      <w:r>
        <w:rPr>
          <w:rFonts w:ascii="Times New Roman"/>
          <w:b w:val="false"/>
          <w:i w:val="false"/>
          <w:color w:val="000000"/>
          <w:sz w:val="28"/>
        </w:rPr>
        <w:t>
      қамтамасыз етеді (қажет болған кезде);</w:t>
      </w:r>
    </w:p>
    <w:p>
      <w:pPr>
        <w:spacing w:after="0"/>
        <w:ind w:left="0"/>
        <w:jc w:val="both"/>
      </w:pPr>
      <w:r>
        <w:rPr>
          <w:rFonts w:ascii="Times New Roman"/>
          <w:b w:val="false"/>
          <w:i w:val="false"/>
          <w:color w:val="000000"/>
          <w:sz w:val="28"/>
        </w:rPr>
        <w:t>
      8) өндірістік іс-тәжірибеден өту кезінде тәлімгер тағайындайды (қажет болған кезде);</w:t>
      </w:r>
    </w:p>
    <w:p>
      <w:pPr>
        <w:spacing w:after="0"/>
        <w:ind w:left="0"/>
        <w:jc w:val="both"/>
      </w:pPr>
      <w:r>
        <w:rPr>
          <w:rFonts w:ascii="Times New Roman"/>
          <w:b w:val="false"/>
          <w:i w:val="false"/>
          <w:color w:val="000000"/>
          <w:sz w:val="28"/>
        </w:rPr>
        <w:t>
      9) кәсіптік даярлықты бағалау бойынша біліктілік емтихандарына қатысады;</w:t>
      </w:r>
    </w:p>
    <w:p>
      <w:pPr>
        <w:spacing w:after="0"/>
        <w:ind w:left="0"/>
        <w:jc w:val="both"/>
      </w:pPr>
      <w:r>
        <w:rPr>
          <w:rFonts w:ascii="Times New Roman"/>
          <w:b w:val="false"/>
          <w:i w:val="false"/>
          <w:color w:val="000000"/>
          <w:sz w:val="28"/>
        </w:rPr>
        <w:t xml:space="preserve">
      10) _______________________________________________ біліктілік (дағды) бойынша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(даярлау, қайта даярлау және біліктілік арттыру)</w:t>
      </w:r>
    </w:p>
    <w:p>
      <w:pPr>
        <w:spacing w:after="0"/>
        <w:ind w:left="0"/>
        <w:jc w:val="both"/>
      </w:pPr>
      <w:r>
        <w:rPr>
          <w:rFonts w:ascii="Times New Roman"/>
          <w:b w:val="false"/>
          <w:i w:val="false"/>
          <w:color w:val="000000"/>
          <w:sz w:val="28"/>
        </w:rPr>
        <w:t>
      нысанындағы кәсіптік оқытуды сәтті аяқтағаннан кейін өз өтінімі бойынша кәсіптік оқуға жіберілген "Еңбек" бағдарламасына қатысушыны алған біліктілігі (дағдысы) бойынша ________________________________________________________________________________</w:t>
      </w:r>
    </w:p>
    <w:p>
      <w:pPr>
        <w:spacing w:after="0"/>
        <w:ind w:left="0"/>
        <w:jc w:val="both"/>
      </w:pPr>
      <w:r>
        <w:rPr>
          <w:rFonts w:ascii="Times New Roman"/>
          <w:b w:val="false"/>
          <w:i w:val="false"/>
          <w:color w:val="000000"/>
          <w:sz w:val="28"/>
        </w:rPr>
        <w:t>
      (оқуды аяқтағаннан кейін жұмыспен өтеу кезеңі)</w:t>
      </w:r>
    </w:p>
    <w:p>
      <w:pPr>
        <w:spacing w:after="0"/>
        <w:ind w:left="0"/>
        <w:jc w:val="both"/>
      </w:pPr>
      <w:r>
        <w:rPr>
          <w:rFonts w:ascii="Times New Roman"/>
          <w:b w:val="false"/>
          <w:i w:val="false"/>
          <w:color w:val="000000"/>
          <w:sz w:val="28"/>
        </w:rPr>
        <w:t xml:space="preserve">
      жұмыспен өтеу мерзімімен жұмысқа орналастырады; </w:t>
      </w:r>
    </w:p>
    <w:p>
      <w:pPr>
        <w:spacing w:after="0"/>
        <w:ind w:left="0"/>
        <w:jc w:val="both"/>
      </w:pPr>
      <w:r>
        <w:rPr>
          <w:rFonts w:ascii="Times New Roman"/>
          <w:b w:val="false"/>
          <w:i w:val="false"/>
          <w:color w:val="000000"/>
          <w:sz w:val="28"/>
        </w:rPr>
        <w:t>
      11) халықты жұмыспен қамту орталығын кәсіптік оқуға өз өтінімі бойынша жіберілген "Еңбек" бағдарламасына қатысушыны жұмысқа қабылдағаны туралы немесе жұмысқа қабылдаудан бас тартқаны (жұмысқа қабылдаудан бас тартқан жағдайда себептерін көрсете отырып) туралы хабардар етеді;</w:t>
      </w:r>
    </w:p>
    <w:p>
      <w:pPr>
        <w:spacing w:after="0"/>
        <w:ind w:left="0"/>
        <w:jc w:val="both"/>
      </w:pPr>
      <w:r>
        <w:rPr>
          <w:rFonts w:ascii="Times New Roman"/>
          <w:b w:val="false"/>
          <w:i w:val="false"/>
          <w:color w:val="000000"/>
          <w:sz w:val="28"/>
        </w:rPr>
        <w:t>
      12) өз өтінімі бойынша кәсіптік оқуға жіберілген "Еңбек" бағдарламасына қатысушыны жұмысқа қабылдаудан бас тартқан жағдайда, төленген материалдық көмек пен стипендияның сомасын қоса алғанда, оқуға жұмсалған нақты шығыстарды бюджетке қайтарады.</w:t>
      </w:r>
    </w:p>
    <w:p>
      <w:pPr>
        <w:spacing w:after="0"/>
        <w:ind w:left="0"/>
        <w:jc w:val="both"/>
      </w:pPr>
      <w:r>
        <w:rPr>
          <w:rFonts w:ascii="Times New Roman"/>
          <w:b w:val="false"/>
          <w:i w:val="false"/>
          <w:color w:val="000000"/>
          <w:sz w:val="28"/>
        </w:rPr>
        <w:t>
      Шығыстар жұмыс беруші - заңды тұлғаның таратылған не жұмыс беруші - жеке тұлға қызметі тоқтатылған, жұмыскерлер саны немесе штат қысқарған, жұмыс берушінің экономикалық жай-күйінің нашарлауына әкеп соққан өндірістер және орындалатын жұмыстар мен көрсетілетін қызметтер көлемі төмендеген кезде өтелмейді.</w:t>
      </w:r>
    </w:p>
    <w:p>
      <w:pPr>
        <w:spacing w:after="0"/>
        <w:ind w:left="0"/>
        <w:jc w:val="both"/>
      </w:pPr>
      <w:r>
        <w:rPr>
          <w:rFonts w:ascii="Times New Roman"/>
          <w:b w:val="false"/>
          <w:i w:val="false"/>
          <w:color w:val="000000"/>
          <w:sz w:val="28"/>
        </w:rPr>
        <w:t>
      13) халықты жұмыспен қамту орталығының, білім беру ұйымының және "Еңбек" бағдарламасына қатысушының міндеттерін орындауына мониторинг жүргізеді.</w:t>
      </w:r>
    </w:p>
    <w:p>
      <w:pPr>
        <w:spacing w:after="0"/>
        <w:ind w:left="0"/>
        <w:jc w:val="both"/>
      </w:pPr>
      <w:r>
        <w:rPr>
          <w:rFonts w:ascii="Times New Roman"/>
          <w:b w:val="false"/>
          <w:i w:val="false"/>
          <w:color w:val="000000"/>
          <w:sz w:val="28"/>
        </w:rPr>
        <w:t>
      8. Кәсіптік оқыту мерзімі 20__ жылғы "___" ___ бастап 20__ жылғы "___" _____ аралығында ___ айды құрайды.</w:t>
      </w:r>
    </w:p>
    <w:p>
      <w:pPr>
        <w:spacing w:after="0"/>
        <w:ind w:left="0"/>
        <w:jc w:val="both"/>
      </w:pPr>
      <w:r>
        <w:rPr>
          <w:rFonts w:ascii="Times New Roman"/>
          <w:b w:val="false"/>
          <w:i w:val="false"/>
          <w:color w:val="000000"/>
          <w:sz w:val="28"/>
        </w:rPr>
        <w:t>
      9. Оқудың құны _______ құрайды, оның ішінде ________ теңге (бюджет қаражаты есебінен ___ %) және __________ теңге (жұмыс берушілердің қаражаты есебінен ___ %).</w:t>
      </w:r>
    </w:p>
    <w:p>
      <w:pPr>
        <w:spacing w:after="0"/>
        <w:ind w:left="0"/>
        <w:jc w:val="both"/>
      </w:pPr>
      <w:r>
        <w:rPr>
          <w:rFonts w:ascii="Times New Roman"/>
          <w:b w:val="false"/>
          <w:i w:val="false"/>
          <w:color w:val="000000"/>
          <w:sz w:val="28"/>
        </w:rPr>
        <w:t>
      10. "Еңбек" бағдарламасына қатысуыш кәсіптік оқытуды мерзімінен бұрын тоқтатқан жағдайда не жұмыс беруші - заңды тұлға таратылған не жұмыс беруші - жеке тұлғаның қызметі тоқтатылған, жұмыскерлер саны немесе штаты қысқартылған, жұмыс берушінің экономикалық жай-күйінің нашарлауына әкеп соққан өндірістердің, орындалатын жұмыстар мен көрсетілетін қызметтердің көлемі азайған жағдайда Келісімшарт бұзылады.</w:t>
      </w:r>
    </w:p>
    <w:p>
      <w:pPr>
        <w:spacing w:after="0"/>
        <w:ind w:left="0"/>
        <w:jc w:val="both"/>
      </w:pPr>
      <w:r>
        <w:rPr>
          <w:rFonts w:ascii="Times New Roman"/>
          <w:b w:val="false"/>
          <w:i w:val="false"/>
          <w:color w:val="000000"/>
          <w:sz w:val="28"/>
        </w:rPr>
        <w:t>
      11. Дәлелсіз себептермен оқудан шығарылған "Еңбек" бағдарламасына қатысушылар жұмыс іздеген адам не жұмыссыз ретінде қайта тіркелген күннен бастап бір жыл өткен соң оқудан өтуге құқылы, бірақ оқуға бір рет қана жіберіледі.</w:t>
      </w:r>
    </w:p>
    <w:p>
      <w:pPr>
        <w:spacing w:after="0"/>
        <w:ind w:left="0"/>
        <w:jc w:val="both"/>
      </w:pPr>
      <w:r>
        <w:rPr>
          <w:rFonts w:ascii="Times New Roman"/>
          <w:b w:val="false"/>
          <w:i w:val="false"/>
          <w:color w:val="000000"/>
          <w:sz w:val="28"/>
        </w:rPr>
        <w:t xml:space="preserve">
      12. Кәіптік оқыту жөніндегі мемлекеттік қолдау шараларын қаржыландыруды халықты жұмыспен қамту орталығы Қазақстан Республикасының Ұлттық қорынан ағымдағы трансферттер және/немесе жергілікті бюджет есебінен жүзеге асырады. </w:t>
      </w:r>
    </w:p>
    <w:p>
      <w:pPr>
        <w:spacing w:after="0"/>
        <w:ind w:left="0"/>
        <w:jc w:val="left"/>
      </w:pPr>
      <w:r>
        <w:rPr>
          <w:rFonts w:ascii="Times New Roman"/>
          <w:b/>
          <w:i w:val="false"/>
          <w:color w:val="000000"/>
        </w:rPr>
        <w:t xml:space="preserve"> 3. Басқа да жағдайлар</w:t>
      </w:r>
    </w:p>
    <w:p>
      <w:pPr>
        <w:spacing w:after="0"/>
        <w:ind w:left="0"/>
        <w:jc w:val="both"/>
      </w:pPr>
      <w:r>
        <w:rPr>
          <w:rFonts w:ascii="Times New Roman"/>
          <w:b w:val="false"/>
          <w:i w:val="false"/>
          <w:color w:val="000000"/>
          <w:sz w:val="28"/>
        </w:rPr>
        <w:t>
      13. Келісімшартқа тараптардың келісімі бойынша қосымша әлеуметтік келісімшартқа қол қою арқылы өзгерістер мен толықтырулар енгізіледі.</w:t>
      </w:r>
    </w:p>
    <w:p>
      <w:pPr>
        <w:spacing w:after="0"/>
        <w:ind w:left="0"/>
        <w:jc w:val="both"/>
      </w:pPr>
      <w:r>
        <w:rPr>
          <w:rFonts w:ascii="Times New Roman"/>
          <w:b w:val="false"/>
          <w:i w:val="false"/>
          <w:color w:val="000000"/>
          <w:sz w:val="28"/>
        </w:rPr>
        <w:t>
      14. Келісімшарт оған Халықты жұмыспен қамту орталығы, "Еңбек" бағдарламасына қатысушы, жұмыс беруші және білім беру ұйымы қол қойған сәттен бастап күшіне енеді және 20__ жылғы "__"______ дейін қолданылады.</w:t>
      </w:r>
    </w:p>
    <w:p>
      <w:pPr>
        <w:spacing w:after="0"/>
        <w:ind w:left="0"/>
        <w:jc w:val="left"/>
      </w:pPr>
      <w:r>
        <w:rPr>
          <w:rFonts w:ascii="Times New Roman"/>
          <w:b/>
          <w:i w:val="false"/>
          <w:color w:val="000000"/>
        </w:rPr>
        <w:t xml:space="preserve"> 4. Тараптардың мекенжайлары мен деректемелері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4"/>
        <w:gridCol w:w="4246"/>
      </w:tblGrid>
      <w:tr>
        <w:trPr>
          <w:trHeight w:val="30" w:hRule="atLeast"/>
        </w:trPr>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r>
              <w:br/>
            </w:r>
            <w:r>
              <w:rPr>
                <w:rFonts w:ascii="Times New Roman"/>
                <w:b w:val="false"/>
                <w:i w:val="false"/>
                <w:color w:val="000000"/>
                <w:sz w:val="20"/>
              </w:rPr>
              <w:t>
____________________________________</w:t>
            </w:r>
            <w:r>
              <w:br/>
            </w:r>
            <w:r>
              <w:rPr>
                <w:rFonts w:ascii="Times New Roman"/>
                <w:b w:val="false"/>
                <w:i w:val="false"/>
                <w:color w:val="000000"/>
                <w:sz w:val="20"/>
              </w:rPr>
              <w:t>
(Хлықты жұмыспен қамту орталығының толық атауы)</w:t>
            </w:r>
            <w:r>
              <w:br/>
            </w:r>
            <w:r>
              <w:rPr>
                <w:rFonts w:ascii="Times New Roman"/>
                <w:b w:val="false"/>
                <w:i w:val="false"/>
                <w:color w:val="000000"/>
                <w:sz w:val="20"/>
              </w:rPr>
              <w:t>
(заңды мекенжайы) (телефон, факс)</w:t>
            </w:r>
            <w:r>
              <w:br/>
            </w:r>
            <w:r>
              <w:rPr>
                <w:rFonts w:ascii="Times New Roman"/>
                <w:b w:val="false"/>
                <w:i w:val="false"/>
                <w:color w:val="000000"/>
                <w:sz w:val="20"/>
              </w:rPr>
              <w:t>
____________________________________</w:t>
            </w:r>
            <w:r>
              <w:br/>
            </w:r>
            <w:r>
              <w:rPr>
                <w:rFonts w:ascii="Times New Roman"/>
                <w:b w:val="false"/>
                <w:i w:val="false"/>
                <w:color w:val="000000"/>
                <w:sz w:val="20"/>
              </w:rPr>
              <w:t>
(уәкілетті өкілдің тегі, аты, әкесінің аты (бар болса) ____________________________________ (қолы)</w:t>
            </w:r>
            <w:r>
              <w:br/>
            </w:r>
            <w:r>
              <w:rPr>
                <w:rFonts w:ascii="Times New Roman"/>
                <w:b w:val="false"/>
                <w:i w:val="false"/>
                <w:color w:val="000000"/>
                <w:sz w:val="20"/>
              </w:rPr>
              <w:t>
М.О.</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бағдарламасына қатысушы</w:t>
            </w:r>
            <w:r>
              <w:br/>
            </w:r>
            <w:r>
              <w:rPr>
                <w:rFonts w:ascii="Times New Roman"/>
                <w:b w:val="false"/>
                <w:i w:val="false"/>
                <w:color w:val="000000"/>
                <w:sz w:val="20"/>
              </w:rPr>
              <w:t>
______________________________</w:t>
            </w:r>
            <w:r>
              <w:br/>
            </w:r>
            <w:r>
              <w:rPr>
                <w:rFonts w:ascii="Times New Roman"/>
                <w:b w:val="false"/>
                <w:i w:val="false"/>
                <w:color w:val="000000"/>
                <w:sz w:val="20"/>
              </w:rPr>
              <w:t>
(тегі, аты, әкесінің аты (бар болса) ______________________________</w:t>
            </w:r>
            <w:r>
              <w:br/>
            </w:r>
            <w:r>
              <w:rPr>
                <w:rFonts w:ascii="Times New Roman"/>
                <w:b w:val="false"/>
                <w:i w:val="false"/>
                <w:color w:val="000000"/>
                <w:sz w:val="20"/>
              </w:rPr>
              <w:t>
(мекенжайы) ______________________________</w:t>
            </w:r>
            <w:r>
              <w:br/>
            </w:r>
            <w:r>
              <w:rPr>
                <w:rFonts w:ascii="Times New Roman"/>
                <w:b w:val="false"/>
                <w:i w:val="false"/>
                <w:color w:val="000000"/>
                <w:sz w:val="20"/>
              </w:rPr>
              <w:t>
(телефон, факс) ______________________________</w:t>
            </w:r>
            <w:r>
              <w:br/>
            </w:r>
            <w:r>
              <w:rPr>
                <w:rFonts w:ascii="Times New Roman"/>
                <w:b w:val="false"/>
                <w:i w:val="false"/>
                <w:color w:val="000000"/>
                <w:sz w:val="20"/>
              </w:rPr>
              <w:t>
(қолы)</w:t>
            </w:r>
          </w:p>
        </w:tc>
      </w:tr>
      <w:tr>
        <w:trPr>
          <w:trHeight w:val="30" w:hRule="atLeast"/>
        </w:trPr>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r>
              <w:br/>
            </w:r>
            <w:r>
              <w:rPr>
                <w:rFonts w:ascii="Times New Roman"/>
                <w:b w:val="false"/>
                <w:i w:val="false"/>
                <w:color w:val="000000"/>
                <w:sz w:val="20"/>
              </w:rPr>
              <w:t>
____________________________________</w:t>
            </w:r>
            <w:r>
              <w:br/>
            </w:r>
            <w:r>
              <w:rPr>
                <w:rFonts w:ascii="Times New Roman"/>
                <w:b w:val="false"/>
                <w:i w:val="false"/>
                <w:color w:val="000000"/>
                <w:sz w:val="20"/>
              </w:rPr>
              <w:t>
(уәкілетті өкілдің тегі, аты, әкесінің аты (бар болса) _________________________ (қызметі) ____________________________________ (заңды мекенжайы) ____________________________________ (қолы)</w:t>
            </w:r>
            <w:r>
              <w:br/>
            </w:r>
            <w:r>
              <w:rPr>
                <w:rFonts w:ascii="Times New Roman"/>
                <w:b w:val="false"/>
                <w:i w:val="false"/>
                <w:color w:val="000000"/>
                <w:sz w:val="20"/>
              </w:rPr>
              <w:t>
М.О. (бар болса)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w:t>
            </w:r>
            <w:r>
              <w:br/>
            </w:r>
            <w:r>
              <w:rPr>
                <w:rFonts w:ascii="Times New Roman"/>
                <w:b w:val="false"/>
                <w:i w:val="false"/>
                <w:color w:val="000000"/>
                <w:sz w:val="20"/>
              </w:rPr>
              <w:t>
______________________________</w:t>
            </w:r>
            <w:r>
              <w:br/>
            </w:r>
            <w:r>
              <w:rPr>
                <w:rFonts w:ascii="Times New Roman"/>
                <w:b w:val="false"/>
                <w:i w:val="false"/>
                <w:color w:val="000000"/>
                <w:sz w:val="20"/>
              </w:rPr>
              <w:t>
(уәкілетті өкілдің тегі, аты, әкесінің аты (бар болса) ______________________________</w:t>
            </w:r>
            <w:r>
              <w:br/>
            </w:r>
            <w:r>
              <w:rPr>
                <w:rFonts w:ascii="Times New Roman"/>
                <w:b w:val="false"/>
                <w:i w:val="false"/>
                <w:color w:val="000000"/>
                <w:sz w:val="20"/>
              </w:rPr>
              <w:t>
(қызметі) ______________________________</w:t>
            </w:r>
            <w:r>
              <w:br/>
            </w:r>
            <w:r>
              <w:rPr>
                <w:rFonts w:ascii="Times New Roman"/>
                <w:b w:val="false"/>
                <w:i w:val="false"/>
                <w:color w:val="000000"/>
                <w:sz w:val="20"/>
              </w:rPr>
              <w:t>
(заңды мекенжайы) _______________________________</w:t>
            </w:r>
            <w:r>
              <w:br/>
            </w:r>
            <w:r>
              <w:rPr>
                <w:rFonts w:ascii="Times New Roman"/>
                <w:b w:val="false"/>
                <w:i w:val="false"/>
                <w:color w:val="000000"/>
                <w:sz w:val="20"/>
              </w:rPr>
              <w:t>
(қолы)</w:t>
            </w:r>
            <w:r>
              <w:br/>
            </w:r>
            <w:r>
              <w:rPr>
                <w:rFonts w:ascii="Times New Roman"/>
                <w:b w:val="false"/>
                <w:i w:val="false"/>
                <w:color w:val="000000"/>
                <w:sz w:val="20"/>
              </w:rPr>
              <w:t>
М.О. (бар болса)</w:t>
            </w:r>
          </w:p>
        </w:tc>
      </w:tr>
    </w:tbl>
    <w:p>
      <w:pPr>
        <w:spacing w:after="0"/>
        <w:ind w:left="0"/>
        <w:jc w:val="both"/>
      </w:pPr>
      <w:r>
        <w:rPr>
          <w:rFonts w:ascii="Times New Roman"/>
          <w:b w:val="false"/>
          <w:i w:val="false"/>
          <w:color w:val="000000"/>
          <w:sz w:val="28"/>
        </w:rPr>
        <w:t>
      Жұмыс беруші мен Білім беру ұйымы құрылтай құжаттарының көшірмелерін, банк деректемелерін қоса береді.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