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69fc" w14:textId="9966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аумағынан мұнай өнімдерін әкетудің кейбір мәселелері туралы" Қазақстан Республикасы Энергетика министрінің 2019 жылғы 16 қазандағы № 338, Қазақстан Республикасы Ішкі істер министрінің 2019 жылғы 18 қазандағы № 909, Қазақстан Республикасы Премьер-Министрінің Бірінші орынбасары - Қазақстан Республикасы Қаржы министрінің 2019 жылғы 17 қазандағы № 1156 және Қазақстан Республикасы Ұлттық қауіпсіздік комитеті Төрағасының 2019 жылғы 18 қазандағы № 84/қе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2020 жылғы 27 наурыздағы № 113, Қазақстан Республикасы Ішкі істер министрінің 2020 жылғы 31 наурыздағы № 271, Қазақстан Республикасы Қаржы министрінің м.а. 2020 жылғы 1 сәуірдегі № 342 және Қазақстан Республикасы Ұлттық қауіпсіздік комитеті Төрағасының 2020 жылғы 3 сәуірдегі № 21/қе бірлескен бұйрығы. Қазақстан Республикасының Әділет министрлігінде 2020 жылғы 6 сәуірде № 20319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БҰЙЫРАМЫЗ: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аумағынан мұнай өнімдерін әкетудің кейбір мәселелері туралы" Қазақстан Республикасы Энергетика министрінің 2019 жылғы 16 қазандағы № 338, Қазақстан Республикасы Ішкі істер министрінің 2019 жылғы 18 қазандағы № 909, Қазақстан Республикасы Премьер-Министрінің Бірінші орынбасары – Қазақстан Республикасы Қаржы министрінің 2019 жылғы 17 қазандағы № 1156 және Қазақстан Республикасы Ұлттық қауіпсіздік комитеті Төрағасының 2019 жылғы 18 қазандағы № 84/қе (Нормативтік құқықтық актілерді мемлекеттік тіркеу тізілімінде № 19500 болып тіркелген, Қазақстан Республикасы нормативтік құқықтық актілерінің эталондық бақылау банкінде 2019 жылғы 22 қазанда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бірлескен бұйрықты Қазақстан Республикасының Әділет министрлігінде мемлекеттік тіркеуді;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Қазақстан Республикасы Энергетика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бірлескен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Республикасының энергетика вице-министріне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4"/>
        <w:gridCol w:w="4236"/>
      </w:tblGrid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ҚР Ұлттық қауіпсіздік 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Қаржы Министрдың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__________Б. Шолпанкулов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