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c438" w14:textId="c43c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және балық шаруашылықтары өнімдерінің (көрсетілетін қызметтерінің) жалпы шығарылымын есептеу әдістемесін бекіту туралы" Қазақстан Республикасы Ұлттық экономика министрлігі Статистика комитеті төрағасының 2015 жылғы 9 қарашадағы № 175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2 сәуірдегі № 26 бұйрығы. Қазақстан Республикасының Әділет министрлігінде 2020 жылғы 9 сәуірде № 20354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орман және балық шаруашылықтары өнімдерінің (көрсетілетін қызметтерінің) жалпы шығарылымын есептеу әдістемесін бекіту туралы" Қазақстан Республикасы Ұлттық экономика министрлігі Статистика комитеті төрағасының 2015 жылғы 9 қарашадағы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12362 болып тіркелген, "Әділет" ақпараттық-құқықтық жүйесінде 2015 жылғы 14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Ауыл, орман және балық шаруашылықтары өнімдерінің (көрсетілетін қызметтерінің) жалпы шығарылымын есептеу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4"/>
    <w:bookmarkStart w:name="z6" w:id="5"/>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9"/>
    <w:bookmarkStart w:name="z11" w:id="10"/>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 сәуірдегі</w:t>
            </w:r>
            <w:r>
              <w:br/>
            </w:r>
            <w:r>
              <w:rPr>
                <w:rFonts w:ascii="Times New Roman"/>
                <w:b w:val="false"/>
                <w:i w:val="false"/>
                <w:color w:val="000000"/>
                <w:sz w:val="20"/>
              </w:rPr>
              <w:t xml:space="preserve">№ 26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2015 жылғы "9" қарашадағы</w:t>
            </w:r>
            <w:r>
              <w:br/>
            </w:r>
            <w:r>
              <w:rPr>
                <w:rFonts w:ascii="Times New Roman"/>
                <w:b w:val="false"/>
                <w:i w:val="false"/>
                <w:color w:val="000000"/>
                <w:sz w:val="20"/>
              </w:rPr>
              <w:t xml:space="preserve">№ 175 бұйрығымен </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Ауыл, орман және балық шаруашылықтары өнімдерінің (көрсетілетін қызметтерінің) жалпы шығарылымын есептеу әдістемесі</w:t>
      </w:r>
    </w:p>
    <w:bookmarkEnd w:id="11"/>
    <w:bookmarkStart w:name="z15" w:id="12"/>
    <w:p>
      <w:pPr>
        <w:spacing w:after="0"/>
        <w:ind w:left="0"/>
        <w:jc w:val="left"/>
      </w:pPr>
      <w:r>
        <w:rPr>
          <w:rFonts w:ascii="Times New Roman"/>
          <w:b/>
          <w:i w:val="false"/>
          <w:color w:val="000000"/>
        </w:rPr>
        <w:t xml:space="preserve"> 1. Жалпы ережелер</w:t>
      </w:r>
    </w:p>
    <w:bookmarkEnd w:id="12"/>
    <w:bookmarkStart w:name="z16" w:id="13"/>
    <w:p>
      <w:pPr>
        <w:spacing w:after="0"/>
        <w:ind w:left="0"/>
        <w:jc w:val="both"/>
      </w:pPr>
      <w:r>
        <w:rPr>
          <w:rFonts w:ascii="Times New Roman"/>
          <w:b w:val="false"/>
          <w:i w:val="false"/>
          <w:color w:val="000000"/>
          <w:sz w:val="28"/>
        </w:rPr>
        <w:t xml:space="preserve">
      1. Ауыл, орман және балық шаруашылықтары өнімдерінің (көрсетілетін қызметтерінің) жалпы шығарылымын есептеу әдістемесі (бұдан әрі – Әдістеме) халықаралық стандарттарға сәйкес қалыптастырылатын және Қазақстан Республикасының "Мемлекеттік статистика туралы"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3"/>
    <w:p>
      <w:pPr>
        <w:spacing w:after="0"/>
        <w:ind w:left="0"/>
        <w:jc w:val="both"/>
      </w:pPr>
      <w:r>
        <w:rPr>
          <w:rFonts w:ascii="Times New Roman"/>
          <w:b w:val="false"/>
          <w:i w:val="false"/>
          <w:color w:val="000000"/>
          <w:sz w:val="28"/>
        </w:rPr>
        <w:t>
      Осы Әдістеме жалпымемлекеттік статистикалық байқаулар шеңберінде әкімшілік деректерді пайдалана отырып, ауыл, орман және балық шаруашылықтары өнімдерінің (көрсетілетін қызметтерінің) жалпы шығарылымы және нақты көлем индексі статистикалық көрсеткішінің жылдық және ағымдағы есептеулеріне негізгі тәсілдерді анықтайды.</w:t>
      </w:r>
    </w:p>
    <w:p>
      <w:pPr>
        <w:spacing w:after="0"/>
        <w:ind w:left="0"/>
        <w:jc w:val="both"/>
      </w:pPr>
      <w:r>
        <w:rPr>
          <w:rFonts w:ascii="Times New Roman"/>
          <w:b w:val="false"/>
          <w:i w:val="false"/>
          <w:color w:val="000000"/>
          <w:sz w:val="28"/>
        </w:rPr>
        <w:t>
      Әдістемені Қазақстан Республикасы Ұлттық экономика министрлігінің Статистика комитеті және оның аумақтық органдары ауыл, орман және балық шаруашылықтары өнімдерінің (көрсетілетін қызметтерінің) жалпы шығарылымы және нақты көлем индексі статистикалық көрсеткішін қалыптастыру кезінде қолданады.</w:t>
      </w:r>
    </w:p>
    <w:p>
      <w:pPr>
        <w:spacing w:after="0"/>
        <w:ind w:left="0"/>
        <w:jc w:val="both"/>
      </w:pPr>
      <w:r>
        <w:rPr>
          <w:rFonts w:ascii="Times New Roman"/>
          <w:b w:val="false"/>
          <w:i w:val="false"/>
          <w:color w:val="000000"/>
          <w:sz w:val="28"/>
        </w:rPr>
        <w:t>
      Әдістеме "ҚАЗСТАТ: Ұлттық статистика жүйесін нығайту жөніндегі жоба" жобасының шеңберінде ауыл шаруашылығы статистикасы саласында еуропа елдерінің тәжірибесін зерделеу, соның ішінде Данияның Статистикалық офисінің мысалы негізінде ауыл шаруашылығында өнімнің және көрсетілетін қызметтің жалпы шығарылымының есептеулерін ескере отырып әзірленді. Әдістемені әзірлеу кезінде дат статистиктерінің ауыл шаруашылығындағы жалпы шығарылымының есептеулері бойынша халықаралық стандарттарды ұлттық шоттар жүйесінің талаптарына бейімдеуге қатысты ұсынымдары назарға алынды.</w:t>
      </w:r>
    </w:p>
    <w:bookmarkStart w:name="z17" w:id="14"/>
    <w:p>
      <w:pPr>
        <w:spacing w:after="0"/>
        <w:ind w:left="0"/>
        <w:jc w:val="both"/>
      </w:pPr>
      <w:r>
        <w:rPr>
          <w:rFonts w:ascii="Times New Roman"/>
          <w:b w:val="false"/>
          <w:i w:val="false"/>
          <w:color w:val="000000"/>
          <w:sz w:val="28"/>
        </w:rPr>
        <w:t xml:space="preserve">
      2. Осы Әдістемеде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мен мынадай негізгі анықтамалар қолданылады:</w:t>
      </w:r>
    </w:p>
    <w:bookmarkEnd w:id="14"/>
    <w:p>
      <w:pPr>
        <w:spacing w:after="0"/>
        <w:ind w:left="0"/>
        <w:jc w:val="both"/>
      </w:pPr>
      <w:r>
        <w:rPr>
          <w:rFonts w:ascii="Times New Roman"/>
          <w:b w:val="false"/>
          <w:i w:val="false"/>
          <w:color w:val="000000"/>
          <w:sz w:val="28"/>
        </w:rPr>
        <w:t>
      1) ауыл, орман және балық шаруашылығы өнімдерінің (көрсетілетін қызметтерінің) жалпы шығарылымы – аграрлық сектор саласында, сонымен бірге өткізу үшін сондай-ақ өзінің жеке тұтынуына құрылған өнімдер мен көрсетілетін қызметтердің жалпы құны. Ол ауыл шаруашылығы өнімдерінің (көрсетілетін қызметтердің) жалпы шығарылымынан, аңшылық шаруашылығында, орман өсіру мен ағаш дайындауда, балық аулау мен балық өсірудегі өндірілген өнімнің (көрсетілетін қызметтің) құнынан қалыптасады;</w:t>
      </w:r>
    </w:p>
    <w:p>
      <w:pPr>
        <w:spacing w:after="0"/>
        <w:ind w:left="0"/>
        <w:jc w:val="both"/>
      </w:pPr>
      <w:r>
        <w:rPr>
          <w:rFonts w:ascii="Times New Roman"/>
          <w:b w:val="false"/>
          <w:i w:val="false"/>
          <w:color w:val="000000"/>
          <w:sz w:val="28"/>
        </w:rPr>
        <w:t>
      2) ауыл шаруашылығы өнімдерінің (көрсетілетін қызметтерінің) жалпы шығарылымы – аяқталмаған өндіріс құнының жыл басынан жыл соңына өзгеруін қоса алғанда өсімдік және мал шаруашылығында құрылған өнімдер мен көрсетілетін қызметтердің жалпы құны;</w:t>
      </w:r>
    </w:p>
    <w:p>
      <w:pPr>
        <w:spacing w:after="0"/>
        <w:ind w:left="0"/>
        <w:jc w:val="both"/>
      </w:pPr>
      <w:r>
        <w:rPr>
          <w:rFonts w:ascii="Times New Roman"/>
          <w:b w:val="false"/>
          <w:i w:val="false"/>
          <w:color w:val="000000"/>
          <w:sz w:val="28"/>
        </w:rPr>
        <w:t>
      3) ауыл шаруашылығы саласындағы көрсетілетін қызметтер – егіншілік, ашық топырақтағы көкөніс өсіру және гүл өсіру саласында көрсетілген қызметтер, қорғалатын топырақта ауыл шаруашылығы дақылдарын өсіру бойынша көрсетілетін қызметтер, өнімді жинауды қоса алғанда, бау шаруашылығы, жүзім шаруашылығы саласындағы және басқа да көпжылдық екпелердің плантацияларындағы көрсетілетін қызметтер, агромелиоративтік жұмыстарды жүргізу бойынша көрсетілетін қызметтер, өсімдік шаруашылығы өнімдерін және өзге де ауыл шаруашылығы жүктерін тиеу, түсіру және тасымалдау бойынша көрсетілетін қызметтер, ауыл шаруашылығы дақылдарын аурулар мен зиянкестерден қорғау бойынша көрсетілетін қызметтер, тыңайтқыштар дайындау және енгізу бойынша көрсетілетін қызметтер, мал өсіру бойынша қосымша көрсетілетін қызметтер, өнімді жинағаннан кейінгі ауыл шаруашылығының көрсетілетін қызметтері, көбейтуге арналған тұқымдарды өңдеу және дайындау бойынша көрсетілетін қызметтер, тәлімбақтардың көрсетілетін қызметтері;</w:t>
      </w:r>
    </w:p>
    <w:p>
      <w:pPr>
        <w:spacing w:after="0"/>
        <w:ind w:left="0"/>
        <w:jc w:val="both"/>
      </w:pPr>
      <w:r>
        <w:rPr>
          <w:rFonts w:ascii="Times New Roman"/>
          <w:b w:val="false"/>
          <w:i w:val="false"/>
          <w:color w:val="000000"/>
          <w:sz w:val="28"/>
        </w:rPr>
        <w:t>
      4) аңшылық шаруашылығындағы өнімдердің (көрсетілетін қызметтердің) көлемі – жабайы аңдар мен құстарға аңшылық құру нәтижесінде ауланғандардың құнын, жабайы аңдарды қорғау, олардың саны мен орналасуын есепке алу, аңшылық шаруашылығын жүргізу мен аңшылық экономикалық зерттеулер жүргізу, аңшылық шаруашылығын жүргізуге жұмсалған шығындар, аңшылық және жабайы аңдар мен құстарды өсіру саласындағы көрсетілген қызметтердің құны;</w:t>
      </w:r>
    </w:p>
    <w:p>
      <w:pPr>
        <w:spacing w:after="0"/>
        <w:ind w:left="0"/>
        <w:jc w:val="both"/>
      </w:pPr>
      <w:r>
        <w:rPr>
          <w:rFonts w:ascii="Times New Roman"/>
          <w:b w:val="false"/>
          <w:i w:val="false"/>
          <w:color w:val="000000"/>
          <w:sz w:val="28"/>
        </w:rPr>
        <w:t>
      5) балық аулау және балық өсірудегі өнімдердің (көрсетілетін қызметтердің) көлемі – ауланған балықтың, теңіз өнімдері мен теңіз материалдарының (шаян тәрізділер, былқылдақ денелілер, тасбақалар, асцидиялар, теңіз кірпілері, табиғи інжу, губка, маржан, балдырлар), теңіз организмдері мен дақылдарын көбейту жөніндегі жұмсалған шығындардың, сонымен қатар балық аулаумен және балық өсірумен байланысты көрсетілген қызметтердің құны;</w:t>
      </w:r>
    </w:p>
    <w:p>
      <w:pPr>
        <w:spacing w:after="0"/>
        <w:ind w:left="0"/>
        <w:jc w:val="both"/>
      </w:pPr>
      <w:r>
        <w:rPr>
          <w:rFonts w:ascii="Times New Roman"/>
          <w:b w:val="false"/>
          <w:i w:val="false"/>
          <w:color w:val="000000"/>
          <w:sz w:val="28"/>
        </w:rPr>
        <w:t>
      6) мал шаруашылығының жалпы өнімі – ауыл шаруашылығы малдарынан алынған барлық өнімдердің құны (сүт, жұмыртқа, жүн, тері және т.б.), шаруашылықта сойылған немесе союға өткізілген мал мен құстың құны, ара шаруашылығы мен терісі бағалы аң шаруашылығы өнімінің құны;</w:t>
      </w:r>
    </w:p>
    <w:p>
      <w:pPr>
        <w:spacing w:after="0"/>
        <w:ind w:left="0"/>
        <w:jc w:val="both"/>
      </w:pPr>
      <w:r>
        <w:rPr>
          <w:rFonts w:ascii="Times New Roman"/>
          <w:b w:val="false"/>
          <w:i w:val="false"/>
          <w:color w:val="000000"/>
          <w:sz w:val="28"/>
        </w:rPr>
        <w:t>
      7) нақты көлем индексі – салыстырылып отырған кезеңде саладағы өндіріс көлемінің өзгеруін сипаттайтын салыстырмалы көрсеткіш;</w:t>
      </w:r>
    </w:p>
    <w:p>
      <w:pPr>
        <w:spacing w:after="0"/>
        <w:ind w:left="0"/>
        <w:jc w:val="both"/>
      </w:pPr>
      <w:r>
        <w:rPr>
          <w:rFonts w:ascii="Times New Roman"/>
          <w:b w:val="false"/>
          <w:i w:val="false"/>
          <w:color w:val="000000"/>
          <w:sz w:val="28"/>
        </w:rPr>
        <w:t>
      8) орман өсіру саласындағы өнімдердің (көрсетілетін қызметтердің) көлемі – басты мақсатта пайдалану және орманды күтіп-баптау үшiн ағаш кесу, орман екпелерін қайта құрумен және іріктеме санитарлық кесу барысында дайындалған сүректің құны, орман өсіру, орманды қалпына келтіру және орман орналастыру бойынша шығындар, орман өсіру және ағаш дайындамаларымен байланысты көрсетілетін қызметтердің құны;</w:t>
      </w:r>
    </w:p>
    <w:p>
      <w:pPr>
        <w:spacing w:after="0"/>
        <w:ind w:left="0"/>
        <w:jc w:val="both"/>
      </w:pPr>
      <w:r>
        <w:rPr>
          <w:rFonts w:ascii="Times New Roman"/>
          <w:b w:val="false"/>
          <w:i w:val="false"/>
          <w:color w:val="000000"/>
          <w:sz w:val="28"/>
        </w:rPr>
        <w:t>
      9) өсімдік шаруашылығының жалпы өнімі – өсімдік шаруашылығында аяқталмаған өндіріс құнының жыл басынан жыл соңына өзгеруін қоса алғанда ағымдағы жылғы түсімнен алынған барлық ауыл шаруашылығы дақылдарының (дәнді, бұршақты және майлы дақылдар, тамыржемістілер мен түйнекжемістілер, темекі, көкөністер мен бақша дақылдары, жемістер мен жидектер, азықтық дақылдар, гүлдер және өсімдік шаруашылығы өнімдерінің басқа да түрлерінің) құны;</w:t>
      </w:r>
    </w:p>
    <w:p>
      <w:pPr>
        <w:spacing w:after="0"/>
        <w:ind w:left="0"/>
        <w:jc w:val="both"/>
      </w:pPr>
      <w:r>
        <w:rPr>
          <w:rFonts w:ascii="Times New Roman"/>
          <w:b w:val="false"/>
          <w:i w:val="false"/>
          <w:color w:val="000000"/>
          <w:sz w:val="28"/>
        </w:rPr>
        <w:t>
      10) өсімдік шаруашылығында аяқталмаған өндіріс құны – жерді өңдеу бойынша көрсетілетін қызметтер – сүдігер жырту, сүрі жерді көтеру, алдағы кезеңдегі түсіміне күздік дақылдарды егу үшін жерді дайындауға жұмсалған шығындар, бақтарды егуге, өңдеуге және ұстауға жұмсалған шығындар кіреді;</w:t>
      </w:r>
    </w:p>
    <w:p>
      <w:pPr>
        <w:spacing w:after="0"/>
        <w:ind w:left="0"/>
        <w:jc w:val="both"/>
      </w:pPr>
      <w:r>
        <w:rPr>
          <w:rFonts w:ascii="Times New Roman"/>
          <w:b w:val="false"/>
          <w:i w:val="false"/>
          <w:color w:val="000000"/>
          <w:sz w:val="28"/>
        </w:rPr>
        <w:t>
      11) салыстырмалы бағалар – белгілі бір жылдағы немесе кезеңдегі әр түрлі кезеңдердегі өндірістің нақты көлемін құндық мәнде салыстыру кезіндегі база үшін шартты түрде қабылданған бағалар;</w:t>
      </w:r>
    </w:p>
    <w:p>
      <w:pPr>
        <w:spacing w:after="0"/>
        <w:ind w:left="0"/>
        <w:jc w:val="both"/>
      </w:pPr>
      <w:r>
        <w:rPr>
          <w:rFonts w:ascii="Times New Roman"/>
          <w:b w:val="false"/>
          <w:i w:val="false"/>
          <w:color w:val="000000"/>
          <w:sz w:val="28"/>
        </w:rPr>
        <w:t>
      12) ұлттық шоттар жүйесі – елдің экономикалық қызметінің нәтижелерін сипаттайтын белгілі бір шоттар мен кестелер жиынтығы түрінде құрылған статистикалық көрсеткіштер жүйесі.</w:t>
      </w:r>
    </w:p>
    <w:bookmarkStart w:name="z18" w:id="15"/>
    <w:p>
      <w:pPr>
        <w:spacing w:after="0"/>
        <w:ind w:left="0"/>
        <w:jc w:val="left"/>
      </w:pPr>
      <w:r>
        <w:rPr>
          <w:rFonts w:ascii="Times New Roman"/>
          <w:b/>
          <w:i w:val="false"/>
          <w:color w:val="000000"/>
        </w:rPr>
        <w:t xml:space="preserve"> 2. Салалық жіктеу</w:t>
      </w:r>
    </w:p>
    <w:bookmarkEnd w:id="15"/>
    <w:bookmarkStart w:name="z19" w:id="16"/>
    <w:p>
      <w:pPr>
        <w:spacing w:after="0"/>
        <w:ind w:left="0"/>
        <w:jc w:val="both"/>
      </w:pPr>
      <w:r>
        <w:rPr>
          <w:rFonts w:ascii="Times New Roman"/>
          <w:b w:val="false"/>
          <w:i w:val="false"/>
          <w:color w:val="000000"/>
          <w:sz w:val="28"/>
        </w:rPr>
        <w:t>
      3. Ауыл, орман және балық шаруашылықтары статистикасына ауыл шаруашылығы қызметтерінің белгілі бір класында техникалық реттеу туралы Қазақстан Республикасының заңнамасына сәйкес әзірленген және бекітілген "Экономикалық қызмет түрлерінің жалпы жіктеуішіне" (бұдан әрі – ЭҚЖЖ) сәйкес жұмыс істейтін бірліктердің экономикалық қызметін көрсететін статистика жатады.</w:t>
      </w:r>
    </w:p>
    <w:bookmarkEnd w:id="16"/>
    <w:p>
      <w:pPr>
        <w:spacing w:after="0"/>
        <w:ind w:left="0"/>
        <w:jc w:val="both"/>
      </w:pPr>
      <w:r>
        <w:rPr>
          <w:rFonts w:ascii="Times New Roman"/>
          <w:b w:val="false"/>
          <w:i w:val="false"/>
          <w:color w:val="000000"/>
          <w:sz w:val="28"/>
        </w:rPr>
        <w:t xml:space="preserve">
      ЭҚЖЖ-ға сәйкес ауыл шаруашылығы өндірісі "Ауыл, орман және балық шаруашылығы" А секциясында жіктелген. Бұл секцияға өсімдіктерден және жануарлардан алынатын табиғи ресурстарды пайдалану кіреді, ауыл шаруашылық дақылдарын өсіру, жануарларды бағу және көбейту, орман және өзге де өсімдіктерді, жануарларды фермаларда немесе үйреншікті тіршілік ету орындарында көбейту сияқты қызмет түрлерінен тұрады. </w:t>
      </w:r>
    </w:p>
    <w:bookmarkStart w:name="z20" w:id="17"/>
    <w:p>
      <w:pPr>
        <w:spacing w:after="0"/>
        <w:ind w:left="0"/>
        <w:jc w:val="both"/>
      </w:pPr>
      <w:r>
        <w:rPr>
          <w:rFonts w:ascii="Times New Roman"/>
          <w:b w:val="false"/>
          <w:i w:val="false"/>
          <w:color w:val="000000"/>
          <w:sz w:val="28"/>
        </w:rPr>
        <w:t xml:space="preserve">
      4. А секциясы үш бөлімнен тұрады: "Өсімдік және мал шаруашылықтары, аңшылық және осы салаларда қызметтер ұсыну" (01-бөлім), "Орман шаруашылығы және ағаш дайындау" (02-бөлім), "Балық аулау және балық өсіру" (03-бөлім). </w:t>
      </w:r>
    </w:p>
    <w:bookmarkEnd w:id="17"/>
    <w:bookmarkStart w:name="z21" w:id="18"/>
    <w:p>
      <w:pPr>
        <w:spacing w:after="0"/>
        <w:ind w:left="0"/>
        <w:jc w:val="both"/>
      </w:pPr>
      <w:r>
        <w:rPr>
          <w:rFonts w:ascii="Times New Roman"/>
          <w:b w:val="false"/>
          <w:i w:val="false"/>
          <w:color w:val="000000"/>
          <w:sz w:val="28"/>
        </w:rPr>
        <w:t>
      5. 01-бөлім "Өсімдік және мал шаруашылығы, аңшылық, осы салаларда көрсетілетін қызметтерді қоса ұсыну" бөлімі ашық және жабық топырақта ауыл шаруашылығы дақылдарын өсіру, жануарлардан алынатын өнімдерді өндіру, ауыл шаруашылығында қызмет көрсету кіреді. Бұл бөлімге сонымен бірге аңдарды аулау бойынша, аңшылық, құстарды және жабайы жануарларды өсіру кіреді. Бұл бөлімге ауыл шаруашылығы өнімдерін қайта өңдеу, ауыл шаруашылығы алқаптарын жобалау, ауыл шаруашылығы өнімдерін сату бойынша қызметтер, ландшафты сақтау және оған күтім жасау енгізілмейді. Бұл бөлім жеті топтан тұрады.</w:t>
      </w:r>
    </w:p>
    <w:bookmarkEnd w:id="18"/>
    <w:p>
      <w:pPr>
        <w:spacing w:after="0"/>
        <w:ind w:left="0"/>
        <w:jc w:val="both"/>
      </w:pPr>
      <w:r>
        <w:rPr>
          <w:rFonts w:ascii="Times New Roman"/>
          <w:b w:val="false"/>
          <w:i w:val="false"/>
          <w:color w:val="000000"/>
          <w:sz w:val="28"/>
        </w:rPr>
        <w:t xml:space="preserve">
      01.1-топ "Бір немесе екіжылдық дақылдарды өсіру" көпжылдық емес дақылдарды, яғни екеуден артық емес өсіп-өну және даму кезеңі өмір сүретін өсімдіктерді өсіру бойынша қызметті қамтиды. Мұнда дәнді және бұршақты дақылдар, майлы дақылдар, тамыржемістілер мен түйнекжемістілер, темекі, мақта, азықтық дақылдар және гүлдерді өсіру қызметі жатады. </w:t>
      </w:r>
    </w:p>
    <w:p>
      <w:pPr>
        <w:spacing w:after="0"/>
        <w:ind w:left="0"/>
        <w:jc w:val="both"/>
      </w:pPr>
      <w:r>
        <w:rPr>
          <w:rFonts w:ascii="Times New Roman"/>
          <w:b w:val="false"/>
          <w:i w:val="false"/>
          <w:color w:val="000000"/>
          <w:sz w:val="28"/>
        </w:rPr>
        <w:t xml:space="preserve">
      01.2-топ "Көпжылдық дақылдарды өсіру" ауыл шаруашылығы өсімдіктерін, яғни екіден артық өсіп-өну маусымына шыдайтын өсімдіктерді өсіру қызметін қамтиды. Бұған жүзім өсіру, цитрустық, шекілдеуікті және сүйекті және жидекті дақылдар жемістері, жаңғақтар, дәмдеуіштер жатады. </w:t>
      </w:r>
    </w:p>
    <w:p>
      <w:pPr>
        <w:spacing w:after="0"/>
        <w:ind w:left="0"/>
        <w:jc w:val="both"/>
      </w:pPr>
      <w:r>
        <w:rPr>
          <w:rFonts w:ascii="Times New Roman"/>
          <w:b w:val="false"/>
          <w:i w:val="false"/>
          <w:color w:val="000000"/>
          <w:sz w:val="28"/>
        </w:rPr>
        <w:t>
      01.3-топ "Өсімдіктердің ұдайы өндірісі" отырғызу үшін өсімдіктерді өсіру, безендіруге арналған өсімдіктерді өсіру, бадананы, түйнекті, тамырды, өсіндіні, өркенді алу үшін өсімдіктерді, саңырауқұлақ жіпшелерін өсіру, орман питомниктерінен басқа, питомник өнімдерін өсіру бойынша қызметті есепке алады.</w:t>
      </w:r>
    </w:p>
    <w:p>
      <w:pPr>
        <w:spacing w:after="0"/>
        <w:ind w:left="0"/>
        <w:jc w:val="both"/>
      </w:pPr>
      <w:r>
        <w:rPr>
          <w:rFonts w:ascii="Times New Roman"/>
          <w:b w:val="false"/>
          <w:i w:val="false"/>
          <w:color w:val="000000"/>
          <w:sz w:val="28"/>
        </w:rPr>
        <w:t xml:space="preserve">
      01.4-топ "Мал шаруашылығына" су жануарларын қоспағанда, ауыл шаруашылығы малы мен құстың барлық түрлерін ауыл шаруашылық бойынша өсіру және көбейту қызметі кіреді. </w:t>
      </w:r>
    </w:p>
    <w:p>
      <w:pPr>
        <w:spacing w:after="0"/>
        <w:ind w:left="0"/>
        <w:jc w:val="both"/>
      </w:pPr>
      <w:r>
        <w:rPr>
          <w:rFonts w:ascii="Times New Roman"/>
          <w:b w:val="false"/>
          <w:i w:val="false"/>
          <w:color w:val="000000"/>
          <w:sz w:val="28"/>
        </w:rPr>
        <w:t>
      01.5-топ "Аралас ауыл шаруашылығы" ауылшаруашылық дақылдарды немесе жануарларды өндіруге мамандандырылмаған өсімдік шаруашылығы өнімдерінің, сонымен қатар мал шаруашылығы өнімдерінің өндірісі кіреді. Мұнда саладағы мамандандыру коэффициенті жалпы өнімнің 66% аспайтын шаруашылықтағы мал шаруашылығымен үйлестірілген дақылдарды өсіру қызметі жатады. Аралас өсімдік шаруашылығы немесе аралас мал шаруашылықтарының қызметі осы топқа енгізілмейді және олардың негізгі қызмет түрі бойынша жіктеледі.</w:t>
      </w:r>
    </w:p>
    <w:p>
      <w:pPr>
        <w:spacing w:after="0"/>
        <w:ind w:left="0"/>
        <w:jc w:val="both"/>
      </w:pPr>
      <w:r>
        <w:rPr>
          <w:rFonts w:ascii="Times New Roman"/>
          <w:b w:val="false"/>
          <w:i w:val="false"/>
          <w:color w:val="000000"/>
          <w:sz w:val="28"/>
        </w:rPr>
        <w:t xml:space="preserve">
      01.6-топ "Астықты өңдеу жөніндегі қызмет және ауылшаруашылық дақылдарын өсіру және мал басын көбейтуге мүмкіндік беретін қызмет" ауылшаруашылық өндірісіне тән қызметті, сондай-ақ сыйақы немесе шарттық негізде жүзеге асырылатын өнімді өндіруге (ауыл шаруашылығы өнімдерін жинауға) бағытталмаған ауылшаруашылығына ұқсас қызмет кіреді. Бұл топқа сонымен бірге астықты жинаудан кейін жүзеге асырылатын және ауылшаруашылық өнімін бірінші нарық үшін дайындауға бағытталған қызмет енгізілген. </w:t>
      </w:r>
    </w:p>
    <w:p>
      <w:pPr>
        <w:spacing w:after="0"/>
        <w:ind w:left="0"/>
        <w:jc w:val="both"/>
      </w:pPr>
      <w:r>
        <w:rPr>
          <w:rFonts w:ascii="Times New Roman"/>
          <w:b w:val="false"/>
          <w:i w:val="false"/>
          <w:color w:val="000000"/>
          <w:sz w:val="28"/>
        </w:rPr>
        <w:t>
      01.7-топ "Аңшылық және аулау осы салалардағы көрсетілетін қызметтерді ұсынуды қоса" коммерциялық мақсаттарда, тамаққа қолдануға, тері, былғары алуға немесе зерттеу мақсаттарына, хайуанаттар паркінде немесе үй жануарлары ретінде пайдалану үшін аңшылық және аң аулау қызметі жатады. Мұнда сондай-ақ аңшылық және аң аулау нәтижесінде аң терісін бауырымен жорғалаушылардың терісін және құс терісін өндіру қызметі жатады. Мұнда жануарларды фермада өсіру нәтижесінде аң терісін, бауырымен жорғалаушылардың және құстардың терісін өндіру, фермаларда жабайы жануарларды өсіру, қасапханадан көн мен тері алу, спорттық және әуесқойлық аңшылықпен байланысты қызмет түрлері жатпайды.</w:t>
      </w:r>
    </w:p>
    <w:bookmarkStart w:name="z22" w:id="19"/>
    <w:p>
      <w:pPr>
        <w:spacing w:after="0"/>
        <w:ind w:left="0"/>
        <w:jc w:val="both"/>
      </w:pPr>
      <w:r>
        <w:rPr>
          <w:rFonts w:ascii="Times New Roman"/>
          <w:b w:val="false"/>
          <w:i w:val="false"/>
          <w:color w:val="000000"/>
          <w:sz w:val="28"/>
        </w:rPr>
        <w:t>
      6. 02-бөлім "Орман шаруашылығы және ағаш дайындау" дөңгелек ағаш материалының өндірісін және жабайы өсетін ағаш емес орман өнімдерін жинауды қамтиды. Сонымен қатар бұл бөлімге болмашы өңдеу нәтижесінде алынған өнім өндірісі (отын, ағаш көмірі) және өңделмеген түрінде пайдаланылатын дөңгелек ағаш материалы кіреді. Осы қызмет түрлері тікелей табиғи және жасанды жасалған екпе ағаштарында жүзеге асырылуы мүмкін. Бұл бөлімге аралаушы және тесуші құралдар көмегімен ағашты одан әрі өңдеу кірмейді.</w:t>
      </w:r>
    </w:p>
    <w:bookmarkEnd w:id="19"/>
    <w:bookmarkStart w:name="z23" w:id="20"/>
    <w:p>
      <w:pPr>
        <w:spacing w:after="0"/>
        <w:ind w:left="0"/>
        <w:jc w:val="both"/>
      </w:pPr>
      <w:r>
        <w:rPr>
          <w:rFonts w:ascii="Times New Roman"/>
          <w:b w:val="false"/>
          <w:i w:val="false"/>
          <w:color w:val="000000"/>
          <w:sz w:val="28"/>
        </w:rPr>
        <w:t>
      7. 03-бөлім "Балық аулау және балық өсіру" адамдардың тағам ретінде пайдалануына арналған қолмен немесе балық аулауға арналған құралдардың көмегімен жағалаудан немесе ішкі судан алынатын суда өмір сүретін организмдерді (әсіресе балық, былқылдақ денелілер және шаянтәрізділер) аулау бойынша қызметті, сонымен қатар қолдан ұдайы ұлғайту және балық қорын өсіруді қоса қамтитын балық өсіру немесе су шаруашылығы қызметтерін есепке алады.</w:t>
      </w:r>
    </w:p>
    <w:bookmarkEnd w:id="20"/>
    <w:bookmarkStart w:name="z24" w:id="21"/>
    <w:p>
      <w:pPr>
        <w:spacing w:after="0"/>
        <w:ind w:left="0"/>
        <w:jc w:val="left"/>
      </w:pPr>
      <w:r>
        <w:rPr>
          <w:rFonts w:ascii="Times New Roman"/>
          <w:b/>
          <w:i w:val="false"/>
          <w:color w:val="000000"/>
        </w:rPr>
        <w:t xml:space="preserve"> 3. Қолданыстағы бағамен ауыл, орман және балық шаруашылығы өнімдерінің (көрсетілетін қызметтерінің) жалпы шығарылымын есептеу</w:t>
      </w:r>
    </w:p>
    <w:bookmarkEnd w:id="21"/>
    <w:bookmarkStart w:name="z25" w:id="22"/>
    <w:p>
      <w:pPr>
        <w:spacing w:after="0"/>
        <w:ind w:left="0"/>
        <w:jc w:val="both"/>
      </w:pPr>
      <w:r>
        <w:rPr>
          <w:rFonts w:ascii="Times New Roman"/>
          <w:b w:val="false"/>
          <w:i w:val="false"/>
          <w:color w:val="000000"/>
          <w:sz w:val="28"/>
        </w:rPr>
        <w:t>
      8. Ауыл, орман және балық шаруашылықтары қызметінің жалпылама сипаттамалары үшін статистика өзара байланысқан табиғи, шартты табиғи және құндық көрсеткіштер жүйесін қолданады.</w:t>
      </w:r>
    </w:p>
    <w:bookmarkEnd w:id="22"/>
    <w:p>
      <w:pPr>
        <w:spacing w:after="0"/>
        <w:ind w:left="0"/>
        <w:jc w:val="both"/>
      </w:pPr>
      <w:r>
        <w:rPr>
          <w:rFonts w:ascii="Times New Roman"/>
          <w:b w:val="false"/>
          <w:i w:val="false"/>
          <w:color w:val="000000"/>
          <w:sz w:val="28"/>
        </w:rPr>
        <w:t>
      Көрсеткіштер жүйесінде ауыл шаруашылығы статистикасында белгілі бір өнім түрлерінің өндіріс сипаттамасы үшін қолданылатын табиғи және шартты-табиғи көрсеткіштер негізгі орын алады. Ауыл, орман және балық шаруашылығы қызметінің жиынтық сипаттамасы үшін құндық көрсеткіштер қолданылады, олар әртүрлі өнім түрлерінің салыстырмалылығын қамтамасыз ете отырып, сала қызметінің жиынтық қорытындысын алуға мүмкіндік береді.</w:t>
      </w:r>
    </w:p>
    <w:bookmarkStart w:name="z26" w:id="23"/>
    <w:p>
      <w:pPr>
        <w:spacing w:after="0"/>
        <w:ind w:left="0"/>
        <w:jc w:val="both"/>
      </w:pPr>
      <w:r>
        <w:rPr>
          <w:rFonts w:ascii="Times New Roman"/>
          <w:b w:val="false"/>
          <w:i w:val="false"/>
          <w:color w:val="000000"/>
          <w:sz w:val="28"/>
        </w:rPr>
        <w:t>
      9. Ауыл, орман және балық шаруашылықтары өнімінің (көрсетілетін қызметтерінің) жалпы шығарылымы ауыл шаруашылығы статистикасында негізгі жиынтық құндық көрсеткіш болып табылады, оның есебі жалпы секция бойынша, бөлім бойынша және ЭҚЖЖ топтары бойынша жүзеге асырылады. 01-бөлімнің ішінде "ауыл шаруашылығы өнімдерінің (көрсетілетін қызметтерінің) жалпы шығарылымы" көрсеткіші (01.1-01.6 топтары) жеке "өсімдік шаруашылығының жалпы өнімі" (01.1-01.3 топтары), "мал шаруашылығының жалпы өнімі" (01.4-тобы), "ауыл шаруашылығы саласындағы көрсетілетін қызметтер" (01.6-тобы) көрсеткіштерін көрсете отырып, қалыптастырылады.</w:t>
      </w:r>
    </w:p>
    <w:bookmarkEnd w:id="23"/>
    <w:bookmarkStart w:name="z27" w:id="24"/>
    <w:p>
      <w:pPr>
        <w:spacing w:after="0"/>
        <w:ind w:left="0"/>
        <w:jc w:val="both"/>
      </w:pPr>
      <w:r>
        <w:rPr>
          <w:rFonts w:ascii="Times New Roman"/>
          <w:b w:val="false"/>
          <w:i w:val="false"/>
          <w:color w:val="000000"/>
          <w:sz w:val="28"/>
        </w:rPr>
        <w:t xml:space="preserve">
      10. Жалпы шығарылымды есептеу жедел деректер бойынша айлық және тоқсандық негізде (бұдан әрі – ағымдағы есеп) және түпкілікті деректер бойынша жылдық негізде (бұдан әрі – жылдық есеп) жүргізіледі. Айлық есептеу дискретті түрде айға жүргізіледі, кезең бойынша соның ішінде тоқсандық деректер кезең айларының жиынтығы ретінде анықталады. Кейбір тоқсандық негіздегі деректер тек кезеңге өсу ретімен есептеледі. </w:t>
      </w:r>
    </w:p>
    <w:bookmarkEnd w:id="24"/>
    <w:bookmarkStart w:name="z28" w:id="25"/>
    <w:p>
      <w:pPr>
        <w:spacing w:after="0"/>
        <w:ind w:left="0"/>
        <w:jc w:val="both"/>
      </w:pPr>
      <w:r>
        <w:rPr>
          <w:rFonts w:ascii="Times New Roman"/>
          <w:b w:val="false"/>
          <w:i w:val="false"/>
          <w:color w:val="000000"/>
          <w:sz w:val="28"/>
        </w:rPr>
        <w:t>
      11. Жалпы шығарылымды есептеу ауыл шаруашылығы өнімін өндірушілердің жеке санаттары деңгейінде өңірлер бөлінісінде жүргізіледі, оның құрамында ауыл шаруашылығы кәсіпорындары, дара кәсіпкерлер және шаруа немесе фермер қожалықтары және жұртшылық шаруашылықтары бар. Содан соң жалпы ел бойынша жалпы шығарылымды алу үшін деректер қосылады.</w:t>
      </w:r>
    </w:p>
    <w:bookmarkEnd w:id="25"/>
    <w:bookmarkStart w:name="z29" w:id="26"/>
    <w:p>
      <w:pPr>
        <w:spacing w:after="0"/>
        <w:ind w:left="0"/>
        <w:jc w:val="both"/>
      </w:pPr>
      <w:r>
        <w:rPr>
          <w:rFonts w:ascii="Times New Roman"/>
          <w:b w:val="false"/>
          <w:i w:val="false"/>
          <w:color w:val="000000"/>
          <w:sz w:val="28"/>
        </w:rPr>
        <w:t xml:space="preserve">
      12. Қолданыстағы бағамен ауыл, орман және балық шаруашылығы өнімдерінің (көрсетілетін қызметтерінің) жалпы шығарылымын есептеу оның құрамына кіретін мынадай жеке көрсеткіштерді анықтаудан басталады: өсімдік шаруашылығының жалпы өнімі, мал шаруашылығының жалпы өнімі, ауыл шаруашылығы салаларындағы қызметтер, орман шаруашылығындағы балық аулау және балық өсірудегі, аңшылық шаруашылығындағы өнімдер (көрсетілетін қызметтердің) көлемі. </w:t>
      </w:r>
    </w:p>
    <w:bookmarkEnd w:id="26"/>
    <w:bookmarkStart w:name="z30" w:id="27"/>
    <w:p>
      <w:pPr>
        <w:spacing w:after="0"/>
        <w:ind w:left="0"/>
        <w:jc w:val="both"/>
      </w:pPr>
      <w:r>
        <w:rPr>
          <w:rFonts w:ascii="Times New Roman"/>
          <w:b w:val="false"/>
          <w:i w:val="false"/>
          <w:color w:val="000000"/>
          <w:sz w:val="28"/>
        </w:rPr>
        <w:t>
      13. Бірінші кезеңде өсімдік және мал шаруашылығы өнімдерінің жекелеген түрлерінің құны есептеледі. Бұл ретте, өндірілген өнімнің мақсатты бағдары есепке алынады: сатуға, шаруашылық ішінде өндірістік тұтыну үшін, түпкілікті тұтыну үшін. Сол үшін жалпымемлекеттік статистикалық байқаулардың ауыл шаруашылығы өнімдерін өндірушілердің әрбір санатындағы мақсатты бағыттардың түрлері бойынша заттай көріністегі ауыл шаруашылығы өнімдерін өндіру деректері қолданылады.</w:t>
      </w:r>
    </w:p>
    <w:bookmarkEnd w:id="27"/>
    <w:p>
      <w:pPr>
        <w:spacing w:after="0"/>
        <w:ind w:left="0"/>
        <w:jc w:val="both"/>
      </w:pPr>
      <w:r>
        <w:rPr>
          <w:rFonts w:ascii="Times New Roman"/>
          <w:b w:val="false"/>
          <w:i w:val="false"/>
          <w:color w:val="000000"/>
          <w:sz w:val="28"/>
        </w:rPr>
        <w:t xml:space="preserve">
      Ауыл шаруашылығы кәсіпорындары және дара кәсіпкерлер және шаруа немесе фермер қожалықтарында сату және өндірістік тұтыну үшін өндірілген өнімнің құнын есептеу кезінде құндық құраушы ретінде жалпымемлекеттік статистикалық байқаулардың есепті орташа жылдық (жылдық есеп кезінде) немесе есепті айға (ағымдағы есептеу кезінде) ауыл шаруашылығы өнімінің түрлері бойынша орташа сату бағасы алынады. </w:t>
      </w:r>
    </w:p>
    <w:p>
      <w:pPr>
        <w:spacing w:after="0"/>
        <w:ind w:left="0"/>
        <w:jc w:val="both"/>
      </w:pPr>
      <w:r>
        <w:rPr>
          <w:rFonts w:ascii="Times New Roman"/>
          <w:b w:val="false"/>
          <w:i w:val="false"/>
          <w:color w:val="000000"/>
          <w:sz w:val="28"/>
        </w:rPr>
        <w:t>
      Жұртшылық шаруашылықтарымен түпкілікті өзіндік тұтыну үшін де солай да сату үшін және шаруашылықтың ішінде өндірістік тұтыну үшін өндірілген өнімнің құнын есептеу кезінде құндық құраушы ретінде жалпымемлекеттік статистикалық байқаулардың ауыл шаруашылығы өнімдерінің бірлігі үшін нарықтағы сату бағалары туралы деректер болып саналады.</w:t>
      </w:r>
    </w:p>
    <w:p>
      <w:pPr>
        <w:spacing w:after="0"/>
        <w:ind w:left="0"/>
        <w:jc w:val="both"/>
      </w:pPr>
      <w:r>
        <w:rPr>
          <w:rFonts w:ascii="Times New Roman"/>
          <w:b w:val="false"/>
          <w:i w:val="false"/>
          <w:color w:val="000000"/>
          <w:sz w:val="28"/>
        </w:rPr>
        <w:t xml:space="preserve">
      Өсімдік және мал шаруашылығы өнімдерінің жекелеген түрлерінің құнын есептеу келесі формула бойынша жүзеге асырылады: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xml:space="preserve"> = ∑(</w:t>
      </w:r>
      <w:r>
        <w:rPr>
          <w:rFonts w:ascii="Times New Roman"/>
          <w:b w:val="false"/>
          <w:i w:val="false"/>
          <w:color w:val="000000"/>
          <w:vertAlign w:val="subscript"/>
        </w:rPr>
        <w:t>qij</w:t>
      </w:r>
      <w:r>
        <w:rPr>
          <w:rFonts w:ascii="Times New Roman"/>
          <w:b w:val="false"/>
          <w:i w:val="false"/>
          <w:color w:val="000000"/>
          <w:sz w:val="28"/>
        </w:rPr>
        <w:t xml:space="preserve"> * p</w:t>
      </w:r>
      <w:r>
        <w:rPr>
          <w:rFonts w:ascii="Times New Roman"/>
          <w:b w:val="false"/>
          <w:i w:val="false"/>
          <w:color w:val="000000"/>
          <w:vertAlign w:val="subscript"/>
        </w:rPr>
        <w:t>i</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sz w:val="28"/>
        </w:rPr>
        <w:t xml:space="preserve"> - өсімдік немесе мал шаруашылығы өнімінің "i" түрінің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ij</w:t>
      </w:r>
      <w:r>
        <w:rPr>
          <w:rFonts w:ascii="Times New Roman"/>
          <w:b w:val="false"/>
          <w:i w:val="false"/>
          <w:color w:val="000000"/>
          <w:sz w:val="28"/>
        </w:rPr>
        <w:t xml:space="preserve"> - заттай көріністегі "j" мақсатты бағытты өнімнің "i" түрін өндіру;</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ауыл шаруашылығы өнімдерін өндірушілердің тиісті санаттағы "i" өнім түрі бойынша құндық құраушысы.</w:t>
      </w:r>
    </w:p>
    <w:p>
      <w:pPr>
        <w:spacing w:after="0"/>
        <w:ind w:left="0"/>
        <w:jc w:val="both"/>
      </w:pPr>
      <w:r>
        <w:rPr>
          <w:rFonts w:ascii="Times New Roman"/>
          <w:b w:val="false"/>
          <w:i w:val="false"/>
          <w:color w:val="000000"/>
          <w:sz w:val="28"/>
        </w:rPr>
        <w:t>
      Жылдық есепте (1) формула ведомстволық жіктелімдерді жүргізудің үлгілік әдістемесіне сәйкес әзірленген және бекітілген "Ауыл, орман және балық шаруашылығы өнімдерінің (көрсетілетін қызметтердің) анықтамалығына" сәйкес өндірілген ауыл шаруашылығы дақылдары және мал шаруашылығы өнімдерінің барлық түрлері үшін қолданылады.</w:t>
      </w:r>
    </w:p>
    <w:p>
      <w:pPr>
        <w:spacing w:after="0"/>
        <w:ind w:left="0"/>
        <w:jc w:val="both"/>
      </w:pPr>
      <w:r>
        <w:rPr>
          <w:rFonts w:ascii="Times New Roman"/>
          <w:b w:val="false"/>
          <w:i w:val="false"/>
          <w:color w:val="000000"/>
          <w:sz w:val="28"/>
        </w:rPr>
        <w:t xml:space="preserve">
      Ағымдағы есепте (1) формула тек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өсімдік шаруашылығы өнімдерінің жекелеген түрлерінің құнын ағымдағы есептеу сызбасының және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мал шаруашылығы өнімдерінің жекелеген түрлерінің құнын ағымдағы есептеу сызбасының А-бағанында көзделген шектелген негізгі өнім түрлерінің тізбесі үшін ғана қолданылады. Ауыл, орман және балық шаруашылықтары өнімдерінің (көрсетілетін қызметтерінің) жалпы шығарылымын және НКИ ағымдағы есептеу сызбасы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Жылдық есептеу үшін өнім түрлерінің тізбесі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 өсімдік шаруашылығы өнімдерінің жекелеген түрлерінің (ЭҚЖЖ бойынша топталған) құнын жылдық есептеу сызбасының және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 мал шаруашылығы өнімдерінің жекелеген түрлерінің (ЭҚЖЖ бойынша топталған) құнын жылдық есептеу сызбасының А-бағанында қарастырылған. Жылдық есептеу үшін өнім түрлерінің тізбесі басқа түрлердің өндірісі пайда болғанда кеңейтілуі мүмкін. Ауыл, орман және балық шаруашылықтары өнімдерінің (көрсетілетін қызметтерінің) жалпы шығарылымын және НКИ жылдық есептеу сызбасы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Start w:name="z31" w:id="28"/>
    <w:p>
      <w:pPr>
        <w:spacing w:after="0"/>
        <w:ind w:left="0"/>
        <w:jc w:val="both"/>
      </w:pPr>
      <w:r>
        <w:rPr>
          <w:rFonts w:ascii="Times New Roman"/>
          <w:b w:val="false"/>
          <w:i w:val="false"/>
          <w:color w:val="000000"/>
          <w:sz w:val="28"/>
        </w:rPr>
        <w:t>
      14. Өсімдік шаруашылығы өндірісі бойынша ақпарат тек қана жылдық негізде қалыптастырылатынына байланысты, ағымдағы есептеулерде өсімдік шаруашылығының өндірілген өнімінің ай сайынғы саны есепті түрде анықталады. Есепті жылы әр ауыл шаруашылығы дақылдары бойынша астықтың болжамды жалпы түсімі және алынған көлемді одан әрі жылдың айлары бойынша өндірістің маусымдылығын ескере отырып бөлу есептеудің негізі болып табылады.</w:t>
      </w:r>
    </w:p>
    <w:bookmarkEnd w:id="28"/>
    <w:p>
      <w:pPr>
        <w:spacing w:after="0"/>
        <w:ind w:left="0"/>
        <w:jc w:val="both"/>
      </w:pPr>
      <w:r>
        <w:rPr>
          <w:rFonts w:ascii="Times New Roman"/>
          <w:b w:val="false"/>
          <w:i w:val="false"/>
          <w:color w:val="000000"/>
          <w:sz w:val="28"/>
        </w:rPr>
        <w:t xml:space="preserve">
      Есепті жылғы ашық топырақтағы ауыл шаруашылығы дақылдарының болжамды жалпы түсімін есептеу үшін ағымдағы жылы ауыл шаруашылығы дақылдарының егістік алқабы және осы дақылдардың өткен жылғы орташа түсімділігі туралы жалпымемлекеттік статистикалық байқаулардың деректері қолданылады. </w:t>
      </w:r>
    </w:p>
    <w:p>
      <w:pPr>
        <w:spacing w:after="0"/>
        <w:ind w:left="0"/>
        <w:jc w:val="both"/>
      </w:pPr>
      <w:r>
        <w:rPr>
          <w:rFonts w:ascii="Times New Roman"/>
          <w:b w:val="false"/>
          <w:i w:val="false"/>
          <w:color w:val="000000"/>
          <w:sz w:val="28"/>
        </w:rPr>
        <w:t>
      Есептеу келесі формула бойынша жүргізіледі: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P</w:t>
      </w:r>
      <w:r>
        <w:rPr>
          <w:rFonts w:ascii="Times New Roman"/>
          <w:b w:val="false"/>
          <w:i w:val="false"/>
          <w:color w:val="000000"/>
          <w:vertAlign w:val="subscript"/>
        </w:rPr>
        <w:t>li</w:t>
      </w:r>
      <w:r>
        <w:rPr>
          <w:rFonts w:ascii="Times New Roman"/>
          <w:b w:val="false"/>
          <w:i w:val="false"/>
          <w:color w:val="000000"/>
          <w:sz w:val="28"/>
        </w:rPr>
        <w:t xml:space="preserve"> * U</w:t>
      </w:r>
      <w:r>
        <w:rPr>
          <w:rFonts w:ascii="Times New Roman"/>
          <w:b w:val="false"/>
          <w:i w:val="false"/>
          <w:color w:val="000000"/>
          <w:vertAlign w:val="subscript"/>
        </w:rPr>
        <w:t>ri</w:t>
      </w:r>
      <w:r>
        <w:rPr>
          <w:rFonts w:ascii="Times New Roman"/>
          <w:b w:val="false"/>
          <w:i w:val="false"/>
          <w:color w:val="000000"/>
          <w:sz w:val="28"/>
        </w:rPr>
        <w:t>,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ауыл шаруашылығы дақылының "i" түрінің болжамды жалпы түсімі;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li</w:t>
      </w:r>
      <w:r>
        <w:rPr>
          <w:rFonts w:ascii="Times New Roman"/>
          <w:b w:val="false"/>
          <w:i w:val="false"/>
          <w:color w:val="000000"/>
          <w:sz w:val="28"/>
        </w:rPr>
        <w:t xml:space="preserve"> - ауыл шаруашылығы дақылының "і" түрінің есепті жылғы егістік алқабы;</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ri</w:t>
      </w:r>
      <w:r>
        <w:rPr>
          <w:rFonts w:ascii="Times New Roman"/>
          <w:b w:val="false"/>
          <w:i w:val="false"/>
          <w:color w:val="000000"/>
          <w:sz w:val="28"/>
        </w:rPr>
        <w:t xml:space="preserve"> - өткен жылғы ауыл шаруашылығы дақылының "і" түрінің түсімділігі.</w:t>
      </w:r>
    </w:p>
    <w:p>
      <w:pPr>
        <w:spacing w:after="0"/>
        <w:ind w:left="0"/>
        <w:jc w:val="both"/>
      </w:pPr>
      <w:r>
        <w:rPr>
          <w:rFonts w:ascii="Times New Roman"/>
          <w:b w:val="false"/>
          <w:i w:val="false"/>
          <w:color w:val="000000"/>
          <w:sz w:val="28"/>
        </w:rPr>
        <w:t>
      Бұдан әрі алынған болжамды жалпы түсім ағымдағы жылғы айлар бойынша жылдық көлемдегі әр айдың үлестеріне сәйкес таратылады: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Q</w:t>
      </w:r>
      <w:r>
        <w:rPr>
          <w:rFonts w:ascii="Times New Roman"/>
          <w:b w:val="false"/>
          <w:i w:val="false"/>
          <w:color w:val="000000"/>
          <w:vertAlign w:val="subscript"/>
        </w:rPr>
        <w:t>i</w:t>
      </w:r>
      <w:r>
        <w:rPr>
          <w:rFonts w:ascii="Times New Roman"/>
          <w:b w:val="false"/>
          <w:i w:val="false"/>
          <w:color w:val="000000"/>
          <w:sz w:val="28"/>
        </w:rPr>
        <w:t xml:space="preserve"> * d</w:t>
      </w:r>
      <w:r>
        <w:rPr>
          <w:rFonts w:ascii="Times New Roman"/>
          <w:b w:val="false"/>
          <w:i w:val="false"/>
          <w:color w:val="000000"/>
          <w:vertAlign w:val="subscript"/>
        </w:rPr>
        <w:t>ай</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/100, (3)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заттай көріністе өсімдік шаруашылығы өнімінің есепті айдағы "і" түрінің шамаланған өндірісі;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i</w:t>
      </w:r>
      <w:r>
        <w:rPr>
          <w:rFonts w:ascii="Times New Roman"/>
          <w:b w:val="false"/>
          <w:i w:val="false"/>
          <w:color w:val="000000"/>
          <w:sz w:val="28"/>
        </w:rPr>
        <w:t xml:space="preserve"> - ауыл шаруашылығы дақылының "i" түрінің болжамды жалпы түсімі;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ай</w:t>
      </w:r>
      <w:r>
        <w:rPr>
          <w:rFonts w:ascii="Times New Roman"/>
          <w:b w:val="false"/>
          <w:i w:val="false"/>
          <w:color w:val="000000"/>
          <w:sz w:val="28"/>
        </w:rPr>
        <w:t xml:space="preserve"> </w:t>
      </w:r>
      <w:r>
        <w:rPr>
          <w:rFonts w:ascii="Times New Roman"/>
          <w:b w:val="false"/>
          <w:i w:val="false"/>
          <w:color w:val="000000"/>
          <w:vertAlign w:val="subscript"/>
        </w:rPr>
        <w:t>i</w:t>
      </w:r>
      <w:r>
        <w:rPr>
          <w:rFonts w:ascii="Times New Roman"/>
          <w:b w:val="false"/>
          <w:i w:val="false"/>
          <w:color w:val="000000"/>
          <w:sz w:val="28"/>
        </w:rPr>
        <w:t xml:space="preserve"> - есепті айдағы ауыл шаруашылығы дақылының "i" түрінің осы дақылды өндірудің жылдық көлеміндегі белгіленген үлесі.</w:t>
      </w:r>
    </w:p>
    <w:p>
      <w:pPr>
        <w:spacing w:after="0"/>
        <w:ind w:left="0"/>
        <w:jc w:val="both"/>
      </w:pPr>
      <w:r>
        <w:rPr>
          <w:rFonts w:ascii="Times New Roman"/>
          <w:b w:val="false"/>
          <w:i w:val="false"/>
          <w:color w:val="000000"/>
          <w:sz w:val="28"/>
        </w:rPr>
        <w:t xml:space="preserve">
      Өндіріс маусымдылығы (dай i) бір кезде сарапшылық жолмен есептеулерде қолданылатын әрбір өсімдік шаруашылығы өнімінің түрлері үшін анықталды және жыл сайын өзгеріссіз қолданылады. Өндірістің айлық құрылымы жылдық көлемге пайызбен осы Әдістемеге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19-қосымшаларда</w:t>
      </w:r>
      <w:r>
        <w:rPr>
          <w:rFonts w:ascii="Times New Roman"/>
          <w:b w:val="false"/>
          <w:i w:val="false"/>
          <w:color w:val="000000"/>
          <w:sz w:val="28"/>
        </w:rPr>
        <w:t xml:space="preserve"> келтірілген. Дәнді, бұршақты және майлы дақылдар бойынша ағымдағы жалпы түсім бойынша дәнді және майлы дақылдардың қолда бары және қозғалысы туралы жалпымемлекеттік статистикалық байқаулардың деректері бойынша анықталады. Сонымен қатар белгіленген заңнамалық тәртіппен келісілген және бекітілген әкімшілік дереккөздер нысанында тіркелген астықты жинау науқанының барысы туралы әкімшілік деректер ескеріледі.</w:t>
      </w:r>
    </w:p>
    <w:p>
      <w:pPr>
        <w:spacing w:after="0"/>
        <w:ind w:left="0"/>
        <w:jc w:val="both"/>
      </w:pPr>
      <w:r>
        <w:rPr>
          <w:rFonts w:ascii="Times New Roman"/>
          <w:b w:val="false"/>
          <w:i w:val="false"/>
          <w:color w:val="000000"/>
          <w:sz w:val="28"/>
        </w:rPr>
        <w:t>
      Өсімдік шаруашылығы өнімінің өндірісі ауа-райы жағдайына байланысты болғандықтан, астықты жинаудың алғашқы айларында жалпы жинауды болжамдау әрқашан нақты нәтиже бермеуі мүмкін. Осыған байланысты кейінгі айларда болжамды жалпы түсім заңнамалық белгіленген тәртіппен келісілген және бекітілген әкімшілік дереккөздер нысанында тіркелген әкімшілік деректерді пайдалана отырып нақтыланады және түзетіледі және тиісінше түзетулер өндірістің айлық көлемдеріне енгізіледі.</w:t>
      </w:r>
    </w:p>
    <w:p>
      <w:pPr>
        <w:spacing w:after="0"/>
        <w:ind w:left="0"/>
        <w:jc w:val="both"/>
      </w:pPr>
      <w:r>
        <w:rPr>
          <w:rFonts w:ascii="Times New Roman"/>
          <w:b w:val="false"/>
          <w:i w:val="false"/>
          <w:color w:val="000000"/>
          <w:sz w:val="28"/>
        </w:rPr>
        <w:t>
      Ағымдағы есептеулерде жабық топырақтағы көкөністер бойынша өндірілген өнім көлемі әрбір есепті айда олардың соңғы жылдық есептің деректері бойынша жалпы түсімінің 1/12 ретінде анықталады. Өзге көкөністер бойынша өндірілген өнім көлемі шілде-қазанға біркелкі таратылады және соңғы жылдық есептің деректері бойынша жалпы түсімінің 1/4 ретінде анықталады.</w:t>
      </w:r>
    </w:p>
    <w:bookmarkStart w:name="z32" w:id="29"/>
    <w:p>
      <w:pPr>
        <w:spacing w:after="0"/>
        <w:ind w:left="0"/>
        <w:jc w:val="both"/>
      </w:pPr>
      <w:r>
        <w:rPr>
          <w:rFonts w:ascii="Times New Roman"/>
          <w:b w:val="false"/>
          <w:i w:val="false"/>
          <w:color w:val="000000"/>
          <w:sz w:val="28"/>
        </w:rPr>
        <w:t>
      15. Бұдан әрі өсімдік шаруашылығындағы аяқталмаған өндіріс құнының жылдың басынан соңына дейін өзгеру көрсеткіші есептеледі.</w:t>
      </w:r>
    </w:p>
    <w:bookmarkEnd w:id="29"/>
    <w:p>
      <w:pPr>
        <w:spacing w:after="0"/>
        <w:ind w:left="0"/>
        <w:jc w:val="both"/>
      </w:pPr>
      <w:r>
        <w:rPr>
          <w:rFonts w:ascii="Times New Roman"/>
          <w:b w:val="false"/>
          <w:i w:val="false"/>
          <w:color w:val="000000"/>
          <w:sz w:val="28"/>
        </w:rPr>
        <w:t>
      Жылдық есепте өсімдік шаруашылығындағы аяқталмаған өндіріс құнының өзгеруі жалпымемлекеттік статистикалық байқаулардың деректері бойынша анықталған өсімдік шаруашылығындағы аяқталмаған өндіріс құнының есепті және өткен жылдардағы айырмашылығы ретінде анықталады. Осы көрсеткіш тек қана ауыл шаруашылығы кәсіпорындары мен дара кәсіпкерлер және шаруа немесе фермер қожалықтары бойынша ғана қалыптастырылады, ол оң немесе теріс шама болуы мүмкін. Ағымдағы есептеуде өсімдік шаруашылығындағы аяқталмаған өндіріс құнының өзгеруі өткен жылғы жылдық деректер деңгейінде қабылданады және қыркүйек айына жатады.</w:t>
      </w:r>
    </w:p>
    <w:p>
      <w:pPr>
        <w:spacing w:after="0"/>
        <w:ind w:left="0"/>
        <w:jc w:val="both"/>
      </w:pPr>
      <w:r>
        <w:rPr>
          <w:rFonts w:ascii="Times New Roman"/>
          <w:b w:val="false"/>
          <w:i w:val="false"/>
          <w:color w:val="000000"/>
          <w:sz w:val="28"/>
        </w:rPr>
        <w:t>
      Жылдың басынан соңына өсімдік шаруашылығындағы аяқталмаған өндіріс құнының өзгеру көрсеткішін есептеу үшін келесі формула қолданылады: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0</w:t>
      </w:r>
      <w:r>
        <w:rPr>
          <w:rFonts w:ascii="Times New Roman"/>
          <w:b w:val="false"/>
          <w:i w:val="false"/>
          <w:color w:val="000000"/>
          <w:sz w:val="28"/>
        </w:rPr>
        <w:t>,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жылдың басынан соңына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 есепті жылы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w:t>
      </w:r>
      <w:r>
        <w:rPr>
          <w:rFonts w:ascii="Times New Roman"/>
          <w:b w:val="false"/>
          <w:i w:val="false"/>
          <w:color w:val="000000"/>
          <w:vertAlign w:val="subscript"/>
        </w:rPr>
        <w:t>0</w:t>
      </w:r>
      <w:r>
        <w:rPr>
          <w:rFonts w:ascii="Times New Roman"/>
          <w:b w:val="false"/>
          <w:i w:val="false"/>
          <w:color w:val="000000"/>
          <w:sz w:val="28"/>
        </w:rPr>
        <w:t xml:space="preserve"> - өткен жылы өсімдік шаруашылығындағы аяқталмаған өндіріс құнының өзгеруі.</w:t>
      </w:r>
    </w:p>
    <w:bookmarkStart w:name="z33" w:id="30"/>
    <w:p>
      <w:pPr>
        <w:spacing w:after="0"/>
        <w:ind w:left="0"/>
        <w:jc w:val="both"/>
      </w:pPr>
      <w:r>
        <w:rPr>
          <w:rFonts w:ascii="Times New Roman"/>
          <w:b w:val="false"/>
          <w:i w:val="false"/>
          <w:color w:val="000000"/>
          <w:sz w:val="28"/>
        </w:rPr>
        <w:t>
      16. Жылдық есептеуде өсімдік шаруашылығының жалпы өнімі өсімдік шаруашылығының жекелеген өнім түрлері құнының сомасы мен жылдың басынан соңына дейінгі өсімдік шаруашылығындағы аяқталмаған өндіріс құнының өзгеруі ретінде анықталады. Есептеу келесі формула бойынша жүргізіледі:</w:t>
      </w:r>
    </w:p>
    <w:bookmarkEnd w:id="30"/>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жылдағы өсімдік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 өсімдік шаруашылығындағы жекелеген өнім түрлері құнының сомасы;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жылдың басынан соңына дейінгі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Ағымдағы есептеулерде өсімдік шаруашылығының жалпы өнімі (1) формула бойынша есептелген өсімдік шаруашылығындағы жекелеген өнім түрлері құнының сомасы (тізбе шегінде), жылдың басынан соңына дейінгі өсімдік шаруашылығындағы аяқталмаған өндіріс құнының өзгеруі және өзге де бір немесе екіжылдық және көпжылдық дақылдардың құны, өсімдіктердің ұдайы өндірісі үшін материалдардың құны ретінде анықталады.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маусым</w:t>
      </w:r>
      <w:r>
        <w:rPr>
          <w:rFonts w:ascii="Times New Roman"/>
          <w:b w:val="false"/>
          <w:i w:val="false"/>
          <w:color w:val="000000"/>
          <w:sz w:val="28"/>
        </w:rPr>
        <w:t xml:space="preserve"> +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көпжылд</w:t>
      </w:r>
      <w:r>
        <w:rPr>
          <w:rFonts w:ascii="Times New Roman"/>
          <w:b w:val="false"/>
          <w:i w:val="false"/>
          <w:color w:val="000000"/>
          <w:sz w:val="28"/>
        </w:rPr>
        <w:t>+ S</w:t>
      </w:r>
      <w:r>
        <w:rPr>
          <w:rFonts w:ascii="Times New Roman"/>
          <w:b w:val="false"/>
          <w:i w:val="false"/>
          <w:color w:val="000000"/>
          <w:vertAlign w:val="subscript"/>
        </w:rPr>
        <w:t>өсім</w:t>
      </w:r>
      <w:r>
        <w:rPr>
          <w:rFonts w:ascii="Times New Roman"/>
          <w:b w:val="false"/>
          <w:i w:val="false"/>
          <w:color w:val="000000"/>
          <w:sz w:val="28"/>
        </w:rPr>
        <w:t xml:space="preserve"> </w:t>
      </w:r>
      <w:r>
        <w:rPr>
          <w:rFonts w:ascii="Times New Roman"/>
          <w:b w:val="false"/>
          <w:i w:val="false"/>
          <w:color w:val="000000"/>
          <w:vertAlign w:val="subscript"/>
        </w:rPr>
        <w:t>ұд</w:t>
      </w:r>
      <w:r>
        <w:rPr>
          <w:rFonts w:ascii="Times New Roman"/>
          <w:b w:val="false"/>
          <w:i w:val="false"/>
          <w:color w:val="000000"/>
          <w:sz w:val="28"/>
        </w:rPr>
        <w:t xml:space="preserve"> </w:t>
      </w:r>
      <w:r>
        <w:rPr>
          <w:rFonts w:ascii="Times New Roman"/>
          <w:b w:val="false"/>
          <w:i w:val="false"/>
          <w:color w:val="000000"/>
          <w:vertAlign w:val="subscript"/>
        </w:rPr>
        <w:t>өнд</w:t>
      </w:r>
      <w:r>
        <w:rPr>
          <w:rFonts w:ascii="Times New Roman"/>
          <w:b w:val="false"/>
          <w:i w:val="false"/>
          <w:color w:val="000000"/>
          <w:sz w:val="28"/>
        </w:rPr>
        <w:t xml:space="preserve"> + N</w:t>
      </w:r>
      <w:r>
        <w:rPr>
          <w:rFonts w:ascii="Times New Roman"/>
          <w:b w:val="false"/>
          <w:i w:val="false"/>
          <w:color w:val="000000"/>
          <w:vertAlign w:val="subscript"/>
        </w:rPr>
        <w:t>өсімдік</w:t>
      </w:r>
      <w:r>
        <w:rPr>
          <w:rFonts w:ascii="Times New Roman"/>
          <w:b w:val="false"/>
          <w:i w:val="false"/>
          <w:color w:val="000000"/>
          <w:sz w:val="28"/>
        </w:rPr>
        <w:t>,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есепті айдағы өсімдік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өсімдік шаруашылығындағы жекелеген өнім түрлері құнының сомасы (тізбе шегінде);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 маусым</w:t>
      </w:r>
      <w:r>
        <w:rPr>
          <w:rFonts w:ascii="Times New Roman"/>
          <w:b w:val="false"/>
          <w:i w:val="false"/>
          <w:color w:val="000000"/>
          <w:sz w:val="28"/>
        </w:rPr>
        <w:t xml:space="preserve"> - өзге де бір немесе екі жылдық дақылдардың құны;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көпжылд</w:t>
      </w:r>
      <w:r>
        <w:rPr>
          <w:rFonts w:ascii="Times New Roman"/>
          <w:b w:val="false"/>
          <w:i w:val="false"/>
          <w:color w:val="000000"/>
          <w:sz w:val="28"/>
        </w:rPr>
        <w:t xml:space="preserve"> - өзге де көпжылдық дақылдардың құны;</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өсім</w:t>
      </w:r>
      <w:r>
        <w:rPr>
          <w:rFonts w:ascii="Times New Roman"/>
          <w:b w:val="false"/>
          <w:i w:val="false"/>
          <w:color w:val="000000"/>
          <w:sz w:val="28"/>
        </w:rPr>
        <w:t xml:space="preserve"> </w:t>
      </w:r>
      <w:r>
        <w:rPr>
          <w:rFonts w:ascii="Times New Roman"/>
          <w:b w:val="false"/>
          <w:i w:val="false"/>
          <w:color w:val="000000"/>
          <w:vertAlign w:val="subscript"/>
        </w:rPr>
        <w:t>ұд</w:t>
      </w:r>
      <w:r>
        <w:rPr>
          <w:rFonts w:ascii="Times New Roman"/>
          <w:b w:val="false"/>
          <w:i w:val="false"/>
          <w:color w:val="000000"/>
          <w:sz w:val="28"/>
        </w:rPr>
        <w:t xml:space="preserve"> </w:t>
      </w:r>
      <w:r>
        <w:rPr>
          <w:rFonts w:ascii="Times New Roman"/>
          <w:b w:val="false"/>
          <w:i w:val="false"/>
          <w:color w:val="000000"/>
          <w:vertAlign w:val="subscript"/>
        </w:rPr>
        <w:t>өнд</w:t>
      </w:r>
      <w:r>
        <w:rPr>
          <w:rFonts w:ascii="Times New Roman"/>
          <w:b w:val="false"/>
          <w:i w:val="false"/>
          <w:color w:val="000000"/>
          <w:sz w:val="28"/>
        </w:rPr>
        <w:t xml:space="preserve"> – өсімдіктердің ұдайы үшін материалдардың құны;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өсімдік</w:t>
      </w:r>
      <w:r>
        <w:rPr>
          <w:rFonts w:ascii="Times New Roman"/>
          <w:b w:val="false"/>
          <w:i w:val="false"/>
          <w:color w:val="000000"/>
          <w:sz w:val="28"/>
        </w:rPr>
        <w:t xml:space="preserve"> - жылдың басынан соңына дейінгі өсімдік шаруашылығындағы аяқталмаған өндіріс құнының өзгеруі.</w:t>
      </w:r>
    </w:p>
    <w:p>
      <w:pPr>
        <w:spacing w:after="0"/>
        <w:ind w:left="0"/>
        <w:jc w:val="both"/>
      </w:pPr>
      <w:r>
        <w:rPr>
          <w:rFonts w:ascii="Times New Roman"/>
          <w:b w:val="false"/>
          <w:i w:val="false"/>
          <w:color w:val="000000"/>
          <w:sz w:val="28"/>
        </w:rPr>
        <w:t xml:space="preserve">
      Ағымдағы есептеулерде есепті кезеңде өзге де бір немесе екіжылдық дақылдардың құны өсімдік шаруашылығы өніміне баға индексін ескере отырып өткен жылғы тиісті кезеңдегі өзге де бір немесе екіжылдық дақылдардың құнына тең деп алынады. Өзге де көпжылдық дақылдар құны және өсімдіктердің ұдайы өндірісі үшін материалдардың құны осыған ұқсас қалыптастырылады. </w:t>
      </w:r>
    </w:p>
    <w:bookmarkStart w:name="z34" w:id="31"/>
    <w:p>
      <w:pPr>
        <w:spacing w:after="0"/>
        <w:ind w:left="0"/>
        <w:jc w:val="both"/>
      </w:pPr>
      <w:r>
        <w:rPr>
          <w:rFonts w:ascii="Times New Roman"/>
          <w:b w:val="false"/>
          <w:i w:val="false"/>
          <w:color w:val="000000"/>
          <w:sz w:val="28"/>
        </w:rPr>
        <w:t>
      17. Мал шаруашылығы жалпы өнімінің жылдық есептеулерінде мал шаруашылығының жекелеген өнім түрлері құнының сомасы ретінде анықталады. Есептеу келесі формула бойынша жүргізіледі:</w:t>
      </w:r>
    </w:p>
    <w:bookmarkEnd w:id="31"/>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w:t>
      </w:r>
      <w:r>
        <w:rPr>
          <w:rFonts w:ascii="Times New Roman"/>
          <w:b w:val="false"/>
          <w:i w:val="false"/>
          <w:color w:val="000000"/>
          <w:vertAlign w:val="subscript"/>
        </w:rPr>
        <w:t>шаруаш</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w:t>
      </w:r>
      <w:r>
        <w:rPr>
          <w:rFonts w:ascii="Times New Roman"/>
          <w:b w:val="false"/>
          <w:i w:val="false"/>
          <w:color w:val="000000"/>
          <w:vertAlign w:val="subscript"/>
        </w:rPr>
        <w:t>шаруаш</w:t>
      </w:r>
      <w:r>
        <w:rPr>
          <w:rFonts w:ascii="Times New Roman"/>
          <w:b w:val="false"/>
          <w:i w:val="false"/>
          <w:color w:val="000000"/>
          <w:sz w:val="28"/>
        </w:rPr>
        <w:t xml:space="preserve"> - жылға мал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 мал шаруашылығы жекелеген өнім түрлері құнының сомасы.</w:t>
      </w:r>
    </w:p>
    <w:p>
      <w:pPr>
        <w:spacing w:after="0"/>
        <w:ind w:left="0"/>
        <w:jc w:val="both"/>
      </w:pPr>
      <w:r>
        <w:rPr>
          <w:rFonts w:ascii="Times New Roman"/>
          <w:b w:val="false"/>
          <w:i w:val="false"/>
          <w:color w:val="000000"/>
          <w:sz w:val="28"/>
        </w:rPr>
        <w:t>
      Ағымдағы есептеулерде мал шаруашылығының жалпы өнімі (1) формула бойынша есептелген мал шаруашылығының жекелеген өнім түрлері құнының сомасы (тізбе шегінде) және мал шаруашылығы өнімінің өзге түрлерінің сомасы ретінде анықталады.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(8)</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есепті айда мал шаруашылығының жалпы өнімі;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мал шаруашылығы жекелеген өнім түрлері құнының сомасы (тізбе шегінде);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xml:space="preserve"> - мал шаруашылығы өнімінің өзге түрлерінің құны.</w:t>
      </w:r>
    </w:p>
    <w:p>
      <w:pPr>
        <w:spacing w:after="0"/>
        <w:ind w:left="0"/>
        <w:jc w:val="both"/>
      </w:pPr>
      <w:r>
        <w:rPr>
          <w:rFonts w:ascii="Times New Roman"/>
          <w:b w:val="false"/>
          <w:i w:val="false"/>
          <w:color w:val="000000"/>
          <w:sz w:val="28"/>
        </w:rPr>
        <w:t>
      Есепті айда мал шаруашылығы өнімінің өзге түрлерінің құнын есептеу үшін өнімнің барлық өзге түрлерінің соңғы үш жылдағы мал шаруашылығы жалпы өнімінің жалпы өндіріс көлеміндегі орташа үлес салмағы қолданылады. Есептеу келесі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48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485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xml:space="preserve"> - есепті айдағы мал шаруашылығы өнімінің өзге түрлерінің құны;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өзге</w:t>
      </w:r>
      <w:r>
        <w:rPr>
          <w:rFonts w:ascii="Times New Roman"/>
          <w:b w:val="false"/>
          <w:i w:val="false"/>
          <w:color w:val="000000"/>
          <w:sz w:val="28"/>
        </w:rPr>
        <w:t xml:space="preserve"> </w:t>
      </w:r>
      <w:r>
        <w:rPr>
          <w:rFonts w:ascii="Times New Roman"/>
          <w:b w:val="false"/>
          <w:i w:val="false"/>
          <w:color w:val="000000"/>
          <w:vertAlign w:val="subscript"/>
        </w:rPr>
        <w:t>мал</w:t>
      </w:r>
      <w:r>
        <w:rPr>
          <w:rFonts w:ascii="Times New Roman"/>
          <w:b w:val="false"/>
          <w:i w:val="false"/>
          <w:color w:val="000000"/>
          <w:sz w:val="28"/>
        </w:rPr>
        <w:t xml:space="preserve"> - соңғы үш жылдағы мал шаруашылығы жалпы өнімінің жалпы өндіріс көлеміндегі мал шаруашылығы өнімінің өзге түрлерінің орташа үлес салмағы, %-бен;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негізгі</w:t>
      </w:r>
      <w:r>
        <w:rPr>
          <w:rFonts w:ascii="Times New Roman"/>
          <w:b w:val="false"/>
          <w:i w:val="false"/>
          <w:color w:val="000000"/>
          <w:sz w:val="28"/>
        </w:rPr>
        <w:t xml:space="preserve"> - есепті айдағы мал шаруашылығының жеке өнім түрлері құнының сомасы (тізбе шегінде).</w:t>
      </w:r>
    </w:p>
    <w:bookmarkStart w:name="z35" w:id="32"/>
    <w:p>
      <w:pPr>
        <w:spacing w:after="0"/>
        <w:ind w:left="0"/>
        <w:jc w:val="both"/>
      </w:pPr>
      <w:r>
        <w:rPr>
          <w:rFonts w:ascii="Times New Roman"/>
          <w:b w:val="false"/>
          <w:i w:val="false"/>
          <w:color w:val="000000"/>
          <w:sz w:val="28"/>
        </w:rPr>
        <w:t>
      18. Бір жылдағы ауыл шаруашылығы саласындағы көрсетілетін қызметтердің көлемі ауыл шаруашылығы саласындағы көрсетілетін қызметтерді ұсынатын заңды тұлғалардың жалпымемлекеттік статистикалық байқаулар нәтижелері бойынша анықталады. Зерттеу өткізілмеген жылдарда ауыл шаруашылығы саласындағы көрсетілетін қызметтің жылдық көлемі осы ауыл шаруашылығы өнімінің (көрсетілетін қызметінің) жалпы шығарылымындағы осы көрсетілетін қызметтердің үлесі туралы соңғы бар деректер бойынша есептеледі.</w:t>
      </w:r>
    </w:p>
    <w:bookmarkEnd w:id="32"/>
    <w:p>
      <w:pPr>
        <w:spacing w:after="0"/>
        <w:ind w:left="0"/>
        <w:jc w:val="both"/>
      </w:pPr>
      <w:r>
        <w:rPr>
          <w:rFonts w:ascii="Times New Roman"/>
          <w:b w:val="false"/>
          <w:i w:val="false"/>
          <w:color w:val="000000"/>
          <w:sz w:val="28"/>
        </w:rPr>
        <w:t xml:space="preserve">
      Есепті айда ауыл шаруашылығы саласындағы көрсетілетін қызметтердің көлемін анықтау үшін ағымдағы есептеулерде өткен жылғы ауыл шаруашылығы өнімдері (көрсетілетін қызметтері) жалпы шығарылымының жалпы көлеміндегі ауыл шаруашылығы саласындағы көрсетілетін қызметтер көлемінің үлесі қолданылады. Есептеу өсімдік шаруашылығының жалпы өнімі және мал шаруашылығының жалпы өнімі анықталғаннан кейін төменде көрсетілген формула бойынша (10) жүзеге асырылады.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61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612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қызм</w:t>
      </w:r>
      <w:r>
        <w:rPr>
          <w:rFonts w:ascii="Times New Roman"/>
          <w:b w:val="false"/>
          <w:i w:val="false"/>
          <w:color w:val="000000"/>
          <w:sz w:val="28"/>
        </w:rPr>
        <w:t xml:space="preserve"> - есепті айдағы ауыл шаруашылығы саласындағы көрсетілетін қызметтердің көлемі;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қызм</w:t>
      </w:r>
      <w:r>
        <w:rPr>
          <w:rFonts w:ascii="Times New Roman"/>
          <w:b w:val="false"/>
          <w:i w:val="false"/>
          <w:color w:val="000000"/>
          <w:sz w:val="28"/>
        </w:rPr>
        <w:t xml:space="preserve"> - өткен жылғы ауыл шаруашылығы өнімдері (көрсетілетін қызметтері) жалпы шығарылымының жалпы көлеміндегі ауыл шаруашылығы саласындағы көрсетілетін қызметтер көлемінің үлесі, %-бен;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есепті айдағы өсімдік шаруашылығының жалпы өнімі;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есепті айдағы мал шаруашылығының жалпы өнімі.</w:t>
      </w:r>
    </w:p>
    <w:bookmarkStart w:name="z36" w:id="33"/>
    <w:p>
      <w:pPr>
        <w:spacing w:after="0"/>
        <w:ind w:left="0"/>
        <w:jc w:val="both"/>
      </w:pPr>
      <w:r>
        <w:rPr>
          <w:rFonts w:ascii="Times New Roman"/>
          <w:b w:val="false"/>
          <w:i w:val="false"/>
          <w:color w:val="000000"/>
          <w:sz w:val="28"/>
        </w:rPr>
        <w:t>
      19. Жылға және есепті айға ауыл шаруашылығы өнімдерінің (көрсетілетін қызметтерінің) жалпы шығарылымы өсімдік шаруашылығының жалпы өнімі, мал шаруашылығының жалпы өнімі және ауыл шаруашылығы саласындағы көрсетілетін қызметтер сомасы ретінде есептеледі. Есептеу келесі формула бойынша жүргізіледі:</w:t>
      </w:r>
    </w:p>
    <w:bookmarkEnd w:id="3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аш</w:t>
      </w:r>
      <w:r>
        <w:rPr>
          <w:rFonts w:ascii="Times New Roman"/>
          <w:b w:val="false"/>
          <w:i w:val="false"/>
          <w:color w:val="000000"/>
          <w:sz w:val="28"/>
        </w:rPr>
        <w:t xml:space="preserve"> = V</w:t>
      </w:r>
      <w:r>
        <w:rPr>
          <w:rFonts w:ascii="Times New Roman"/>
          <w:b w:val="false"/>
          <w:i w:val="false"/>
          <w:color w:val="000000"/>
          <w:vertAlign w:val="subscript"/>
        </w:rPr>
        <w:t>өсімдік</w:t>
      </w:r>
      <w:r>
        <w:rPr>
          <w:rFonts w:ascii="Times New Roman"/>
          <w:b w:val="false"/>
          <w:i w:val="false"/>
          <w:color w:val="000000"/>
          <w:sz w:val="28"/>
        </w:rPr>
        <w:t xml:space="preserve"> + V</w:t>
      </w:r>
      <w:r>
        <w:rPr>
          <w:rFonts w:ascii="Times New Roman"/>
          <w:b w:val="false"/>
          <w:i w:val="false"/>
          <w:color w:val="000000"/>
          <w:vertAlign w:val="subscript"/>
        </w:rPr>
        <w:t>мал</w:t>
      </w:r>
      <w:r>
        <w:rPr>
          <w:rFonts w:ascii="Times New Roman"/>
          <w:b w:val="false"/>
          <w:i w:val="false"/>
          <w:color w:val="000000"/>
          <w:sz w:val="28"/>
        </w:rPr>
        <w:t xml:space="preserve"> + V</w:t>
      </w:r>
      <w:r>
        <w:rPr>
          <w:rFonts w:ascii="Times New Roman"/>
          <w:b w:val="false"/>
          <w:i w:val="false"/>
          <w:color w:val="000000"/>
          <w:vertAlign w:val="subscript"/>
        </w:rPr>
        <w:t>қызм</w:t>
      </w:r>
      <w:r>
        <w:rPr>
          <w:rFonts w:ascii="Times New Roman"/>
          <w:b w:val="false"/>
          <w:i w:val="false"/>
          <w:color w:val="000000"/>
          <w:sz w:val="28"/>
        </w:rPr>
        <w:t>, (11)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аш</w:t>
      </w:r>
      <w:r>
        <w:rPr>
          <w:rFonts w:ascii="Times New Roman"/>
          <w:b w:val="false"/>
          <w:i w:val="false"/>
          <w:color w:val="000000"/>
          <w:sz w:val="28"/>
        </w:rPr>
        <w:t xml:space="preserve"> - ауыл шаруашылығы өнімдерінің (көрсетілетін қызметтерінің) жалпы шығарылымы;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өсімдік</w:t>
      </w:r>
      <w:r>
        <w:rPr>
          <w:rFonts w:ascii="Times New Roman"/>
          <w:b w:val="false"/>
          <w:i w:val="false"/>
          <w:color w:val="000000"/>
          <w:sz w:val="28"/>
        </w:rPr>
        <w:t xml:space="preserve"> - өсімдік шаруашылығының жалпы өнімі;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мал</w:t>
      </w:r>
      <w:r>
        <w:rPr>
          <w:rFonts w:ascii="Times New Roman"/>
          <w:b w:val="false"/>
          <w:i w:val="false"/>
          <w:color w:val="000000"/>
          <w:sz w:val="28"/>
        </w:rPr>
        <w:t xml:space="preserve"> - мал шаруашылығының жалпы өнімі;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қызм</w:t>
      </w:r>
      <w:r>
        <w:rPr>
          <w:rFonts w:ascii="Times New Roman"/>
          <w:b w:val="false"/>
          <w:i w:val="false"/>
          <w:color w:val="000000"/>
          <w:sz w:val="28"/>
        </w:rPr>
        <w:t xml:space="preserve"> - ауыл шаруашылығы саласындағы көрсетілетін қызметтердің көлемі.</w:t>
      </w:r>
    </w:p>
    <w:bookmarkStart w:name="z37" w:id="34"/>
    <w:p>
      <w:pPr>
        <w:spacing w:after="0"/>
        <w:ind w:left="0"/>
        <w:jc w:val="both"/>
      </w:pPr>
      <w:r>
        <w:rPr>
          <w:rFonts w:ascii="Times New Roman"/>
          <w:b w:val="false"/>
          <w:i w:val="false"/>
          <w:color w:val="000000"/>
          <w:sz w:val="28"/>
        </w:rPr>
        <w:t xml:space="preserve">
      20. А секциясы бойынша өнімдердің (көрсетілетін қызметтердің) жалпы шығарылымын жиынтық есептеу үшін қажетті аңшылық, орман шаруашылығы және балық аулау және балық өсірудегі өнімдердің (көрсетілетін қызметтердің) шығарылымының жылдық көлемдері осы салаларда өзінің қызметін жүзеге асыратын заңды және жеке тұлғаларды жыл сайынғы жалпымемлекеттік статистикалық байқау деректері бойынша анықталады. </w:t>
      </w:r>
    </w:p>
    <w:bookmarkEnd w:id="34"/>
    <w:p>
      <w:pPr>
        <w:spacing w:after="0"/>
        <w:ind w:left="0"/>
        <w:jc w:val="both"/>
      </w:pPr>
      <w:r>
        <w:rPr>
          <w:rFonts w:ascii="Times New Roman"/>
          <w:b w:val="false"/>
          <w:i w:val="false"/>
          <w:color w:val="000000"/>
          <w:sz w:val="28"/>
        </w:rPr>
        <w:t xml:space="preserve">
      Осы статистикалық байқаулардың нәтижелері бойынша алынған қолданыстағы бағалардағы құндық көріністегі көлемдер тікелей ауыл, орман және балық шаруашылығы өнімдерінің (көрсетілетін қызметтерінің) жалпы шығарылымының жылдық жиынтық есебіне қосылады. </w:t>
      </w:r>
    </w:p>
    <w:p>
      <w:pPr>
        <w:spacing w:after="0"/>
        <w:ind w:left="0"/>
        <w:jc w:val="both"/>
      </w:pPr>
      <w:r>
        <w:rPr>
          <w:rFonts w:ascii="Times New Roman"/>
          <w:b w:val="false"/>
          <w:i w:val="false"/>
          <w:color w:val="000000"/>
          <w:sz w:val="28"/>
        </w:rPr>
        <w:t xml:space="preserve">
      Ағымдағы есептеулерде жыл бойы көрсетілген қызмет түрлеріндегі өнімдердің (көрсетілетін қызметтердің) көлемдері өткен жылғы көлемнің 1/12 ретінде есепті жолмен анықталады. </w:t>
      </w:r>
    </w:p>
    <w:bookmarkStart w:name="z38" w:id="35"/>
    <w:p>
      <w:pPr>
        <w:spacing w:after="0"/>
        <w:ind w:left="0"/>
        <w:jc w:val="both"/>
      </w:pPr>
      <w:r>
        <w:rPr>
          <w:rFonts w:ascii="Times New Roman"/>
          <w:b w:val="false"/>
          <w:i w:val="false"/>
          <w:color w:val="000000"/>
          <w:sz w:val="28"/>
        </w:rPr>
        <w:t>
      21. Барлық құрауыштарды анықтағаннан кейін оларды қарапайым түрде жиынтықтау әдісімен жылға немесе есепті айға/тоқсанға ағымдағы бағада ауыл, орман және балық шаруашылығы өнімдерінің (көрсетілетін қызметтерінің) жалпы шығарылымы анықталады:</w:t>
      </w:r>
    </w:p>
    <w:bookmarkEnd w:id="35"/>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xml:space="preserve"> = V</w:t>
      </w:r>
      <w:r>
        <w:rPr>
          <w:rFonts w:ascii="Times New Roman"/>
          <w:b w:val="false"/>
          <w:i w:val="false"/>
          <w:color w:val="000000"/>
          <w:vertAlign w:val="subscript"/>
        </w:rPr>
        <w:t>аш</w:t>
      </w:r>
      <w:r>
        <w:rPr>
          <w:rFonts w:ascii="Times New Roman"/>
          <w:b w:val="false"/>
          <w:i w:val="false"/>
          <w:color w:val="000000"/>
          <w:sz w:val="28"/>
        </w:rPr>
        <w:t xml:space="preserve"> + V</w:t>
      </w:r>
      <w:r>
        <w:rPr>
          <w:rFonts w:ascii="Times New Roman"/>
          <w:b w:val="false"/>
          <w:i w:val="false"/>
          <w:color w:val="000000"/>
          <w:vertAlign w:val="subscript"/>
        </w:rPr>
        <w:t>аңш</w:t>
      </w:r>
      <w:r>
        <w:rPr>
          <w:rFonts w:ascii="Times New Roman"/>
          <w:b w:val="false"/>
          <w:i w:val="false"/>
          <w:color w:val="000000"/>
          <w:sz w:val="28"/>
        </w:rPr>
        <w:t xml:space="preserve"> + V</w:t>
      </w:r>
      <w:r>
        <w:rPr>
          <w:rFonts w:ascii="Times New Roman"/>
          <w:b w:val="false"/>
          <w:i w:val="false"/>
          <w:color w:val="000000"/>
          <w:vertAlign w:val="subscript"/>
        </w:rPr>
        <w:t>орман</w:t>
      </w:r>
      <w:r>
        <w:rPr>
          <w:rFonts w:ascii="Times New Roman"/>
          <w:b w:val="false"/>
          <w:i w:val="false"/>
          <w:color w:val="000000"/>
          <w:sz w:val="28"/>
        </w:rPr>
        <w:t xml:space="preserve"> + V</w:t>
      </w:r>
      <w:r>
        <w:rPr>
          <w:rFonts w:ascii="Times New Roman"/>
          <w:b w:val="false"/>
          <w:i w:val="false"/>
          <w:color w:val="000000"/>
          <w:vertAlign w:val="subscript"/>
        </w:rPr>
        <w:t>балық</w:t>
      </w:r>
      <w:r>
        <w:rPr>
          <w:rFonts w:ascii="Times New Roman"/>
          <w:b w:val="false"/>
          <w:i w:val="false"/>
          <w:color w:val="000000"/>
          <w:sz w:val="28"/>
        </w:rPr>
        <w:t>,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w:t>
      </w:r>
      <w:r>
        <w:rPr>
          <w:rFonts w:ascii="Times New Roman"/>
          <w:b w:val="false"/>
          <w:i w:val="false"/>
          <w:color w:val="000000"/>
          <w:vertAlign w:val="subscript"/>
        </w:rPr>
        <w:t>сек</w:t>
      </w:r>
      <w:r>
        <w:rPr>
          <w:rFonts w:ascii="Times New Roman"/>
          <w:b w:val="false"/>
          <w:i w:val="false"/>
          <w:color w:val="000000"/>
          <w:sz w:val="28"/>
        </w:rPr>
        <w:t xml:space="preserve"> - ауыл, орман және балық шаруашылығы өнімдерінің көрсетілетін қызметтерінің) жалпы шығарылымы;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аш</w:t>
      </w:r>
      <w:r>
        <w:rPr>
          <w:rFonts w:ascii="Times New Roman"/>
          <w:b w:val="false"/>
          <w:i w:val="false"/>
          <w:color w:val="000000"/>
          <w:sz w:val="28"/>
        </w:rPr>
        <w:t xml:space="preserve"> - ауыл шаруашылығы өнімдерінің (көрсетілетін қызметтерінің) жалпы шығарылымы;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аңш</w:t>
      </w:r>
      <w:r>
        <w:rPr>
          <w:rFonts w:ascii="Times New Roman"/>
          <w:b w:val="false"/>
          <w:i w:val="false"/>
          <w:color w:val="000000"/>
          <w:sz w:val="28"/>
        </w:rPr>
        <w:t xml:space="preserve"> - аңшылық шаруашылығындағы өнімдердің (көрсетілетін қызметтердің)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орман</w:t>
      </w:r>
      <w:r>
        <w:rPr>
          <w:rFonts w:ascii="Times New Roman"/>
          <w:b w:val="false"/>
          <w:i w:val="false"/>
          <w:color w:val="000000"/>
          <w:sz w:val="28"/>
        </w:rPr>
        <w:t xml:space="preserve"> - орман шаруашылығындағы өнімдердің (көрсетілетін қызметтердің)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балық</w:t>
      </w:r>
      <w:r>
        <w:rPr>
          <w:rFonts w:ascii="Times New Roman"/>
          <w:b w:val="false"/>
          <w:i w:val="false"/>
          <w:color w:val="000000"/>
          <w:sz w:val="28"/>
        </w:rPr>
        <w:t xml:space="preserve"> - балық аулау және балық өсірудегі өнімдердің (көрсетілетін қызметтердің) көлемі.</w:t>
      </w:r>
    </w:p>
    <w:bookmarkStart w:name="z39" w:id="36"/>
    <w:p>
      <w:pPr>
        <w:spacing w:after="0"/>
        <w:ind w:left="0"/>
        <w:jc w:val="left"/>
      </w:pPr>
      <w:r>
        <w:rPr>
          <w:rFonts w:ascii="Times New Roman"/>
          <w:b/>
          <w:i w:val="false"/>
          <w:color w:val="000000"/>
        </w:rPr>
        <w:t xml:space="preserve"> 4. Салыстырмалы бағалармен ауыл, орман және балық шаруашылығы өнімдерінің (көрсетілетін қызметтерінің) жалпы шығарылымын есептеу. Нақты көлем индекстерін есептеу</w:t>
      </w:r>
    </w:p>
    <w:bookmarkEnd w:id="36"/>
    <w:bookmarkStart w:name="z40" w:id="37"/>
    <w:p>
      <w:pPr>
        <w:spacing w:after="0"/>
        <w:ind w:left="0"/>
        <w:jc w:val="both"/>
      </w:pPr>
      <w:r>
        <w:rPr>
          <w:rFonts w:ascii="Times New Roman"/>
          <w:b w:val="false"/>
          <w:i w:val="false"/>
          <w:color w:val="000000"/>
          <w:sz w:val="28"/>
        </w:rPr>
        <w:t xml:space="preserve">
      22. Ауыл, орман және балық шаруашылығы өнімдерінің (көрсетілетін қызметтерінің) жалпы шығарылымының және оның құрауыштарының серпіндегі өзгерістері туралы статистикалық деректерді көрсету үшін пайызбен өлшенетін нақты көлем индексінің (бұдан әрі – НКИ) көрсеткіші қалыптастырылады. </w:t>
      </w:r>
    </w:p>
    <w:bookmarkEnd w:id="37"/>
    <w:bookmarkStart w:name="z41" w:id="38"/>
    <w:p>
      <w:pPr>
        <w:spacing w:after="0"/>
        <w:ind w:left="0"/>
        <w:jc w:val="both"/>
      </w:pPr>
      <w:r>
        <w:rPr>
          <w:rFonts w:ascii="Times New Roman"/>
          <w:b w:val="false"/>
          <w:i w:val="false"/>
          <w:color w:val="000000"/>
          <w:sz w:val="28"/>
        </w:rPr>
        <w:t>
      23. НКИ-ді есептеу үшін салыстырмалы бағалармен ауыл, орман және балық шаруашылығы өнімдерінің (көрсетілетін қызметтерінің) жалпы шығарылымы және оның құрауыштары туралы деректер, яғни өткен жылдың орташа жылдық бағаларымен немесе базистік жылдың орташа жылдық бағасымен қалыптастырылады. Жалпы шығарылымның әртүрлі құрауыштары үшін салыстырмалы бағалармен есептеудің өз ерекшеліктері бар.</w:t>
      </w:r>
    </w:p>
    <w:bookmarkEnd w:id="38"/>
    <w:bookmarkStart w:name="z42" w:id="39"/>
    <w:p>
      <w:pPr>
        <w:spacing w:after="0"/>
        <w:ind w:left="0"/>
        <w:jc w:val="both"/>
      </w:pPr>
      <w:r>
        <w:rPr>
          <w:rFonts w:ascii="Times New Roman"/>
          <w:b w:val="false"/>
          <w:i w:val="false"/>
          <w:color w:val="000000"/>
          <w:sz w:val="28"/>
        </w:rPr>
        <w:t xml:space="preserve">
      24. Заттай мәндегі өндіріс туралы қолда бар деректері бойынша өсімдік және мал шаруашылықтары өнімдерінің жекелеген түрлері үшін өткен жылдың немесе базистік жылдың орташа жылдық өткізу бағасын қолдана отырып, өндірілген көлемнің тікелей құндық бағалау әдісі пайдаланылады. </w:t>
      </w:r>
    </w:p>
    <w:bookmarkEnd w:id="39"/>
    <w:p>
      <w:pPr>
        <w:spacing w:after="0"/>
        <w:ind w:left="0"/>
        <w:jc w:val="both"/>
      </w:pPr>
      <w:r>
        <w:rPr>
          <w:rFonts w:ascii="Times New Roman"/>
          <w:b w:val="false"/>
          <w:i w:val="false"/>
          <w:color w:val="000000"/>
          <w:sz w:val="28"/>
        </w:rPr>
        <w:t>
      Ауыл шаруашылығы кәсіпорындары мен дара кәсіпкерлер және шаруа немесе фермер қожалықтарында өндірілген, салыстырмалы бағалардағы өнімнің құнын есептеу кезінде бағалық құрауышы ретінде түрлері бойынша ауыл шаруашылығы өнімін өткізудің орташа жылдық бағасы туралы жалпымемлекеттік статистикалық байқаулардың деректері болады.</w:t>
      </w:r>
    </w:p>
    <w:p>
      <w:pPr>
        <w:spacing w:after="0"/>
        <w:ind w:left="0"/>
        <w:jc w:val="both"/>
      </w:pPr>
      <w:r>
        <w:rPr>
          <w:rFonts w:ascii="Times New Roman"/>
          <w:b w:val="false"/>
          <w:i w:val="false"/>
          <w:color w:val="000000"/>
          <w:sz w:val="28"/>
        </w:rPr>
        <w:t>
      Жұртшылық шаруашылықтары өндірген өнімнің салыстырмалы бағалардағы құнын есептеу кезінде бағалық құрауышы ретінде ауыл шаруашылығы өнімінің бірлігі үшін базарлардағы өткізу бағалары туралы жалпымемлекеттік статистикалық байқаулардың деректері болады.</w:t>
      </w:r>
    </w:p>
    <w:p>
      <w:pPr>
        <w:spacing w:after="0"/>
        <w:ind w:left="0"/>
        <w:jc w:val="both"/>
      </w:pPr>
      <w:r>
        <w:rPr>
          <w:rFonts w:ascii="Times New Roman"/>
          <w:b w:val="false"/>
          <w:i w:val="false"/>
          <w:color w:val="000000"/>
          <w:sz w:val="28"/>
        </w:rPr>
        <w:t>
      Салыстырмалы бағадағы есепті кезең үшін өсімдік немесе мал шаруашылығы өнімдерінің жекелеген түрлерінің құнын есептеу келесі формула бойынша жүзеге асырылады: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өнім</w:t>
      </w:r>
      <w:r>
        <w:rPr>
          <w:rFonts w:ascii="Times New Roman"/>
          <w:b w:val="false"/>
          <w:i w:val="false"/>
          <w:color w:val="000000"/>
          <w:sz w:val="28"/>
        </w:rPr>
        <w:t xml:space="preserve"> = q1*p0, (13)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өнім</w:t>
      </w:r>
      <w:r>
        <w:rPr>
          <w:rFonts w:ascii="Times New Roman"/>
          <w:b w:val="false"/>
          <w:i w:val="false"/>
          <w:color w:val="000000"/>
          <w:sz w:val="28"/>
        </w:rPr>
        <w:t xml:space="preserve"> - салыстырмалы бағадағы есепті кезең үшін өсімдік немесе мал шаруашылығы өнімдерінің жекелеген түрлерінің құны;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 заттай мәндегі есепті кезеңде өсімдік немесе мал шаруашылығы өнімдерінің жекелеген түрлерінің өндірісі;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val="false"/>
          <w:color w:val="000000"/>
          <w:sz w:val="28"/>
        </w:rPr>
        <w:t xml:space="preserve"> - өткен жылдағы немесе базистік жылдағы өсімдік немесе мал шаруашылығы өнімдерінің жекелеген түрлерінің орташа жылдық өткізу бағасы.</w:t>
      </w:r>
    </w:p>
    <w:bookmarkStart w:name="z43" w:id="40"/>
    <w:p>
      <w:pPr>
        <w:spacing w:after="0"/>
        <w:ind w:left="0"/>
        <w:jc w:val="both"/>
      </w:pPr>
      <w:r>
        <w:rPr>
          <w:rFonts w:ascii="Times New Roman"/>
          <w:b w:val="false"/>
          <w:i w:val="false"/>
          <w:color w:val="000000"/>
          <w:sz w:val="28"/>
        </w:rPr>
        <w:t>
      25. Заттай мәндегі өндіріс көлемі жоқ, ал тек қана құндық шамасы бар жалпы шығарылымның құрауышы үшін жылдық есептеулерде салыстырмалы бағалардағы өндіріс көлемі дефляторлау әдісімен, яғни жалпымемлекеттік статистикалық байқаулардың шеңберінде қалыптастырылатын, өндіріс көлемін баға индексін қолдану арқылы қайта есептеу жолымен есептеледі. Мұндай құрауыштарға мыналар жатады: ауыл шаруашылығы саласындағы көрсетілетін қызметтер, дайындалған сүректің және өзге де орман шаруашылығы өнімдерінің құны, ағаш дайындау саласында көрсетілетін қызметтер, орман тәлімбақтарының қызметтері, ағаш кесу кезінде алынған сүректің құны, орман өсіру саласындағы көрсетілетін қызметтер, ауланған балық және басқа су жануарларының құны, өсірілген тауарлық балық пен басқа су жануарларының құны. Есептеу келесі формула бойынша жүргізіледі:</w:t>
      </w:r>
    </w:p>
    <w:bookmarkEnd w:id="40"/>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басқа</w:t>
      </w:r>
      <w:r>
        <w:rPr>
          <w:rFonts w:ascii="Times New Roman"/>
          <w:b w:val="false"/>
          <w:i w:val="false"/>
          <w:color w:val="000000"/>
          <w:sz w:val="28"/>
        </w:rPr>
        <w:t xml:space="preserve"> = S</w:t>
      </w:r>
      <w:r>
        <w:rPr>
          <w:rFonts w:ascii="Times New Roman"/>
          <w:b w:val="false"/>
          <w:i w:val="false"/>
          <w:color w:val="000000"/>
          <w:vertAlign w:val="subscript"/>
        </w:rPr>
        <w:t>қолданыстағы</w:t>
      </w:r>
      <w:r>
        <w:rPr>
          <w:rFonts w:ascii="Times New Roman"/>
          <w:b w:val="false"/>
          <w:i w:val="false"/>
          <w:color w:val="000000"/>
          <w:sz w:val="28"/>
        </w:rPr>
        <w:t xml:space="preserve"> ÷ I</w:t>
      </w:r>
      <w:r>
        <w:rPr>
          <w:rFonts w:ascii="Times New Roman"/>
          <w:b w:val="false"/>
          <w:i w:val="false"/>
          <w:color w:val="000000"/>
          <w:vertAlign w:val="subscript"/>
        </w:rPr>
        <w:t>б</w:t>
      </w:r>
      <w:r>
        <w:rPr>
          <w:rFonts w:ascii="Times New Roman"/>
          <w:b w:val="false"/>
          <w:i w:val="false"/>
          <w:color w:val="000000"/>
          <w:sz w:val="28"/>
        </w:rPr>
        <w:t xml:space="preserve"> *100%, (14)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салыс</w:t>
      </w:r>
      <w:r>
        <w:rPr>
          <w:rFonts w:ascii="Times New Roman"/>
          <w:b w:val="false"/>
          <w:i w:val="false"/>
          <w:color w:val="000000"/>
          <w:sz w:val="28"/>
        </w:rPr>
        <w:t xml:space="preserve"> </w:t>
      </w:r>
      <w:r>
        <w:rPr>
          <w:rFonts w:ascii="Times New Roman"/>
          <w:b w:val="false"/>
          <w:i w:val="false"/>
          <w:color w:val="000000"/>
          <w:vertAlign w:val="subscript"/>
        </w:rPr>
        <w:t>басқа</w:t>
      </w:r>
      <w:r>
        <w:rPr>
          <w:rFonts w:ascii="Times New Roman"/>
          <w:b w:val="false"/>
          <w:i w:val="false"/>
          <w:color w:val="000000"/>
          <w:sz w:val="28"/>
        </w:rPr>
        <w:t xml:space="preserve"> - салыстырмалы бағалармен есепті кезең үшін құндық көріністегі жалпы құрауыш шығарылымның көлемі;</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қолд</w:t>
      </w:r>
      <w:r>
        <w:rPr>
          <w:rFonts w:ascii="Times New Roman"/>
          <w:b w:val="false"/>
          <w:i w:val="false"/>
          <w:color w:val="000000"/>
          <w:sz w:val="28"/>
        </w:rPr>
        <w:t xml:space="preserve"> </w:t>
      </w:r>
      <w:r>
        <w:rPr>
          <w:rFonts w:ascii="Times New Roman"/>
          <w:b w:val="false"/>
          <w:i w:val="false"/>
          <w:color w:val="000000"/>
          <w:vertAlign w:val="subscript"/>
        </w:rPr>
        <w:t>басқа</w:t>
      </w:r>
      <w:r>
        <w:rPr>
          <w:rFonts w:ascii="Times New Roman"/>
          <w:b w:val="false"/>
          <w:i w:val="false"/>
          <w:color w:val="000000"/>
          <w:sz w:val="28"/>
        </w:rPr>
        <w:t xml:space="preserve"> - қолданыстағы бағамен есепті кезең үшін жалпы құрауыш шығарылымның құны;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б</w:t>
      </w:r>
      <w:r>
        <w:rPr>
          <w:rFonts w:ascii="Times New Roman"/>
          <w:b w:val="false"/>
          <w:i w:val="false"/>
          <w:color w:val="000000"/>
          <w:sz w:val="28"/>
        </w:rPr>
        <w:t xml:space="preserve"> - тиісті құрауыш (дефлятор) бойынша баға индексі, %-бен.</w:t>
      </w:r>
    </w:p>
    <w:p>
      <w:pPr>
        <w:spacing w:after="0"/>
        <w:ind w:left="0"/>
        <w:jc w:val="both"/>
      </w:pPr>
      <w:r>
        <w:rPr>
          <w:rFonts w:ascii="Times New Roman"/>
          <w:b w:val="false"/>
          <w:i w:val="false"/>
          <w:color w:val="000000"/>
          <w:sz w:val="28"/>
        </w:rPr>
        <w:t>
      Баға индексі туралы ақпараты жоқ жалпы құрауыш шығарылым бойынша статистикалық нысандарда қарастырылған салыстырмалы бағадағы өндіріс көлемі туралы жалпымемлекеттік статистикалық байқаулардың деректері қолданылады. Мұндай құрауыштарға мыналар жатады: аң аулау өнімдерінің көлемі, өсіру өнімдерінің көлемі, аң аулау және жабайы аңдарды өсірумен байланысты көрсетілетін қызметтердің көлемі, дайындалған ағаш тұқымдарының құны, өсірілген тұқымдық балықтардың құны, балық аулау саласындағы көрсетілетін қызметтер, балық өсіру саласындағы көрсетілетін қызметтер.</w:t>
      </w:r>
    </w:p>
    <w:p>
      <w:pPr>
        <w:spacing w:after="0"/>
        <w:ind w:left="0"/>
        <w:jc w:val="both"/>
      </w:pPr>
      <w:r>
        <w:rPr>
          <w:rFonts w:ascii="Times New Roman"/>
          <w:b w:val="false"/>
          <w:i w:val="false"/>
          <w:color w:val="000000"/>
          <w:sz w:val="28"/>
        </w:rPr>
        <w:t xml:space="preserve">
      Осы тармақта көрсетілген жалпы құрауыш шығарылым бойынша салыстырмалы бағамен өндіріс көлемін есептеу сызбасы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 ауыл, орман және балық шаруашылықтары өнімдерінің (көрсетілетін қызметтерінің) жалпы шығарылымын және НКИ жылдық есептеу сызбасының 3-бағанында көрсетілген.</w:t>
      </w:r>
    </w:p>
    <w:bookmarkStart w:name="z44" w:id="41"/>
    <w:p>
      <w:pPr>
        <w:spacing w:after="0"/>
        <w:ind w:left="0"/>
        <w:jc w:val="both"/>
      </w:pPr>
      <w:r>
        <w:rPr>
          <w:rFonts w:ascii="Times New Roman"/>
          <w:b w:val="false"/>
          <w:i w:val="false"/>
          <w:color w:val="000000"/>
          <w:sz w:val="28"/>
        </w:rPr>
        <w:t xml:space="preserve">
      26. Өсімдік шаруашылығында аяқталмаған өндіріс құнының өзгеру көрсеткіші жыл басынан соңына дейін НКИ-дің жылдық және ағымдағы есептеулеріне қатыспайды және тиісті салыстырмалы бағамен есептелмейді. </w:t>
      </w:r>
    </w:p>
    <w:bookmarkEnd w:id="41"/>
    <w:bookmarkStart w:name="z45" w:id="42"/>
    <w:p>
      <w:pPr>
        <w:spacing w:after="0"/>
        <w:ind w:left="0"/>
        <w:jc w:val="both"/>
      </w:pPr>
      <w:r>
        <w:rPr>
          <w:rFonts w:ascii="Times New Roman"/>
          <w:b w:val="false"/>
          <w:i w:val="false"/>
          <w:color w:val="000000"/>
          <w:sz w:val="28"/>
        </w:rPr>
        <w:t>
      27. Ағымдағы есептеулерде мал шаруашылығы өнімдерінің өзге де түрлерін өндіру, бір немесе екіжылдық және көпжылдық дақылдар, ауыл шаруашылығы саласындағы көрсетілетін қызмет көлемдері, аңшылық шаруашылығындағы өнімдерді (көрсетілетін қызметтерді) өндірудің көлемі, орман шаруашылығы, балық аулау және балық өсіру туралы ағымдағы статистиканың болмауына байланысты олар бойынша НКИ жыл бойы салыстырмалы кезеңге 100% деңгейінде қолданылады. Тиісінше, осы жалпы құрауыш шығарылым бойынша салыстырмалы бағалардағы өндіріс көлемі салыстырмалы кезеңдегі тиісті өндіріс көлеміне тең болып қабылданады.</w:t>
      </w:r>
    </w:p>
    <w:bookmarkEnd w:id="42"/>
    <w:bookmarkStart w:name="z46" w:id="43"/>
    <w:p>
      <w:pPr>
        <w:spacing w:after="0"/>
        <w:ind w:left="0"/>
        <w:jc w:val="both"/>
      </w:pPr>
      <w:r>
        <w:rPr>
          <w:rFonts w:ascii="Times New Roman"/>
          <w:b w:val="false"/>
          <w:i w:val="false"/>
          <w:color w:val="000000"/>
          <w:sz w:val="28"/>
        </w:rPr>
        <w:t>
      28. Деректер жататын НКИ көрсеткіштері кезеңге байланысты қалыптастырылады.</w:t>
      </w:r>
    </w:p>
    <w:bookmarkEnd w:id="43"/>
    <w:p>
      <w:pPr>
        <w:spacing w:after="0"/>
        <w:ind w:left="0"/>
        <w:jc w:val="both"/>
      </w:pPr>
      <w:r>
        <w:rPr>
          <w:rFonts w:ascii="Times New Roman"/>
          <w:b w:val="false"/>
          <w:i w:val="false"/>
          <w:color w:val="000000"/>
          <w:sz w:val="28"/>
        </w:rPr>
        <w:t>
      Есепті жыл бойы НКИ-дың үш түрі қалыптастырылады:</w:t>
      </w:r>
    </w:p>
    <w:p>
      <w:pPr>
        <w:spacing w:after="0"/>
        <w:ind w:left="0"/>
        <w:jc w:val="both"/>
      </w:pPr>
      <w:r>
        <w:rPr>
          <w:rFonts w:ascii="Times New Roman"/>
          <w:b w:val="false"/>
          <w:i w:val="false"/>
          <w:color w:val="000000"/>
          <w:sz w:val="28"/>
        </w:rPr>
        <w:t>
      1) өткен жылдың тиісті айына/тоқсанына;</w:t>
      </w:r>
    </w:p>
    <w:p>
      <w:pPr>
        <w:spacing w:after="0"/>
        <w:ind w:left="0"/>
        <w:jc w:val="both"/>
      </w:pPr>
      <w:r>
        <w:rPr>
          <w:rFonts w:ascii="Times New Roman"/>
          <w:b w:val="false"/>
          <w:i w:val="false"/>
          <w:color w:val="000000"/>
          <w:sz w:val="28"/>
        </w:rPr>
        <w:t>
      2) өткен айға/тоқсанға;</w:t>
      </w:r>
    </w:p>
    <w:p>
      <w:pPr>
        <w:spacing w:after="0"/>
        <w:ind w:left="0"/>
        <w:jc w:val="both"/>
      </w:pPr>
      <w:r>
        <w:rPr>
          <w:rFonts w:ascii="Times New Roman"/>
          <w:b w:val="false"/>
          <w:i w:val="false"/>
          <w:color w:val="000000"/>
          <w:sz w:val="28"/>
        </w:rPr>
        <w:t xml:space="preserve">
      3) өткен жылдың тиісті кезеңіне. </w:t>
      </w:r>
    </w:p>
    <w:p>
      <w:pPr>
        <w:spacing w:after="0"/>
        <w:ind w:left="0"/>
        <w:jc w:val="both"/>
      </w:pPr>
      <w:r>
        <w:rPr>
          <w:rFonts w:ascii="Times New Roman"/>
          <w:b w:val="false"/>
          <w:i w:val="false"/>
          <w:color w:val="000000"/>
          <w:sz w:val="28"/>
        </w:rPr>
        <w:t xml:space="preserve">
      Өткен жылдың тиісті айына/тоқсанына НКИ өткен жылдың орташа жылдық бағасымен есептелген өткен жылдың тиісті айы үшін өндіріс көлеміне өткен жылдың орташа жылдық бағасына есептелген есепті ай/тоқсан үшін өндіріс көлеміне қатынасы ретінде есептеледі. </w:t>
      </w:r>
    </w:p>
    <w:p>
      <w:pPr>
        <w:spacing w:after="0"/>
        <w:ind w:left="0"/>
        <w:jc w:val="both"/>
      </w:pPr>
      <w:r>
        <w:rPr>
          <w:rFonts w:ascii="Times New Roman"/>
          <w:b w:val="false"/>
          <w:i w:val="false"/>
          <w:color w:val="000000"/>
          <w:sz w:val="28"/>
        </w:rPr>
        <w:t>
      Өткен айға/тоқсанға НКИ өткен жылдың орташа жылдық бағасында есептелген ағымдағы жылдың өткен айы/тоқсаны үшін өндіріс көлеміне өткен жылдың орташа жылдық бағасына есептелген есепті жылдың есепті айы/тоқсаны үшін өндіріс көлеміне қатынасы ретінде есептеледі.</w:t>
      </w:r>
    </w:p>
    <w:p>
      <w:pPr>
        <w:spacing w:after="0"/>
        <w:ind w:left="0"/>
        <w:jc w:val="both"/>
      </w:pPr>
      <w:r>
        <w:rPr>
          <w:rFonts w:ascii="Times New Roman"/>
          <w:b w:val="false"/>
          <w:i w:val="false"/>
          <w:color w:val="000000"/>
          <w:sz w:val="28"/>
        </w:rPr>
        <w:t xml:space="preserve">
      Өткен жылдың тиісті кезеңіне НКИ өткен жылдың орташа жылдық бағасында есептелген өткен жылдың басынан тиісті кезең үшін өндіріс көлеміне өткен жылдың орташа жылдық бағасына есептелген ағымдағы жылдың басынан есепті кезең үшін өндіріс көлеміне қатынасы ретінде есептеледі. </w:t>
      </w:r>
    </w:p>
    <w:p>
      <w:pPr>
        <w:spacing w:after="0"/>
        <w:ind w:left="0"/>
        <w:jc w:val="both"/>
      </w:pPr>
      <w:r>
        <w:rPr>
          <w:rFonts w:ascii="Times New Roman"/>
          <w:b w:val="false"/>
          <w:i w:val="false"/>
          <w:color w:val="000000"/>
          <w:sz w:val="28"/>
        </w:rPr>
        <w:t xml:space="preserve">
      Осы тармақта көрсетілген НКИ-нің түрлерін есептеу сызбасы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 ауыл, орман және балық шаруашылықтары өнімдерінің (көрсетілетін қызметтерінің) жалпы шығарылымын және НКИ ағымдағы есептеу сызбасының 8-10-бағандарында көрсетілген. </w:t>
      </w:r>
    </w:p>
    <w:bookmarkStart w:name="z47" w:id="44"/>
    <w:p>
      <w:pPr>
        <w:spacing w:after="0"/>
        <w:ind w:left="0"/>
        <w:jc w:val="both"/>
      </w:pPr>
      <w:r>
        <w:rPr>
          <w:rFonts w:ascii="Times New Roman"/>
          <w:b w:val="false"/>
          <w:i w:val="false"/>
          <w:color w:val="000000"/>
          <w:sz w:val="28"/>
        </w:rPr>
        <w:t>
      29. Жылдық негізде базистік кезеңге қарамастан НКИ-дің екі түрі қалыптастырылады:</w:t>
      </w:r>
    </w:p>
    <w:bookmarkEnd w:id="44"/>
    <w:p>
      <w:pPr>
        <w:spacing w:after="0"/>
        <w:ind w:left="0"/>
        <w:jc w:val="both"/>
      </w:pPr>
      <w:r>
        <w:rPr>
          <w:rFonts w:ascii="Times New Roman"/>
          <w:b w:val="false"/>
          <w:i w:val="false"/>
          <w:color w:val="000000"/>
          <w:sz w:val="28"/>
        </w:rPr>
        <w:t xml:space="preserve">
      1) өткен жылға; </w:t>
      </w:r>
    </w:p>
    <w:p>
      <w:pPr>
        <w:spacing w:after="0"/>
        <w:ind w:left="0"/>
        <w:jc w:val="both"/>
      </w:pPr>
      <w:r>
        <w:rPr>
          <w:rFonts w:ascii="Times New Roman"/>
          <w:b w:val="false"/>
          <w:i w:val="false"/>
          <w:color w:val="000000"/>
          <w:sz w:val="28"/>
        </w:rPr>
        <w:t xml:space="preserve">
      2) әрбір бес жыл сайын ауысатын (мысалы, 2005, 2010 және т.б.) базистік жылға. </w:t>
      </w:r>
    </w:p>
    <w:p>
      <w:pPr>
        <w:spacing w:after="0"/>
        <w:ind w:left="0"/>
        <w:jc w:val="both"/>
      </w:pPr>
      <w:r>
        <w:rPr>
          <w:rFonts w:ascii="Times New Roman"/>
          <w:b w:val="false"/>
          <w:i w:val="false"/>
          <w:color w:val="000000"/>
          <w:sz w:val="28"/>
        </w:rPr>
        <w:t xml:space="preserve">
      Өткен жылға НКИ өткен жылдың орташа жылдық бағасында есептелген өткен жыл үшін өндіріс көлеміне өткен жылдың орташа жылдық бағасына есептелген есепті жыл үшін өндіріс көлеміне қатынасы ретінде есептеледі. </w:t>
      </w:r>
    </w:p>
    <w:p>
      <w:pPr>
        <w:spacing w:after="0"/>
        <w:ind w:left="0"/>
        <w:jc w:val="both"/>
      </w:pPr>
      <w:r>
        <w:rPr>
          <w:rFonts w:ascii="Times New Roman"/>
          <w:b w:val="false"/>
          <w:i w:val="false"/>
          <w:color w:val="000000"/>
          <w:sz w:val="28"/>
        </w:rPr>
        <w:t xml:space="preserve">
      Базистік жылға НКИ базистік жылдың орташа жылдық бағасында есептелген базистік жыл үшін өндіріс көлеміне базистік жылдың орташа жылдық бағасына есептелген есепті жыл үшін өндіріс көлеміне қатынасы ретінде есептеледі. </w:t>
      </w:r>
    </w:p>
    <w:p>
      <w:pPr>
        <w:spacing w:after="0"/>
        <w:ind w:left="0"/>
        <w:jc w:val="both"/>
      </w:pPr>
      <w:r>
        <w:rPr>
          <w:rFonts w:ascii="Times New Roman"/>
          <w:b w:val="false"/>
          <w:i w:val="false"/>
          <w:color w:val="000000"/>
          <w:sz w:val="28"/>
        </w:rPr>
        <w:t xml:space="preserve">
      Осы тармақта көрсетілген НКИ түрлерін есептеу сызбасы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 ауыл, орман және балық шаруашылықтары өнімдерінің (көрсетілетін қызметтерінің) жалпы шығарылымын және НКИ жылдық есептеу сызбасының 4-бағанында көрсетілген. </w:t>
      </w:r>
    </w:p>
    <w:bookmarkStart w:name="z48" w:id="45"/>
    <w:p>
      <w:pPr>
        <w:spacing w:after="0"/>
        <w:ind w:left="0"/>
        <w:jc w:val="both"/>
      </w:pPr>
      <w:r>
        <w:rPr>
          <w:rFonts w:ascii="Times New Roman"/>
          <w:b w:val="false"/>
          <w:i w:val="false"/>
          <w:color w:val="000000"/>
          <w:sz w:val="28"/>
        </w:rPr>
        <w:t>
      30. НКИ-дің барлық түрлері үшін есептеуді әмбебап формуламен жазуға болады:</w:t>
      </w:r>
    </w:p>
    <w:bookmarkEnd w:id="45"/>
    <w:p>
      <w:pPr>
        <w:spacing w:after="0"/>
        <w:ind w:left="0"/>
        <w:jc w:val="both"/>
      </w:pPr>
      <w:r>
        <w:rPr>
          <w:rFonts w:ascii="Times New Roman"/>
          <w:b w:val="false"/>
          <w:i w:val="false"/>
          <w:color w:val="000000"/>
          <w:sz w:val="28"/>
        </w:rPr>
        <w:t>
      I = V</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салыстырмалы</w:t>
      </w:r>
      <w:r>
        <w:rPr>
          <w:rFonts w:ascii="Times New Roman"/>
          <w:b w:val="false"/>
          <w:i w:val="false"/>
          <w:color w:val="000000"/>
          <w:sz w:val="28"/>
        </w:rPr>
        <w:t xml:space="preserve"> ÷ V</w:t>
      </w:r>
      <w:r>
        <w:rPr>
          <w:rFonts w:ascii="Times New Roman"/>
          <w:b w:val="false"/>
          <w:i w:val="false"/>
          <w:color w:val="000000"/>
          <w:vertAlign w:val="subscript"/>
        </w:rPr>
        <w:t>0</w:t>
      </w:r>
      <w:r>
        <w:rPr>
          <w:rFonts w:ascii="Times New Roman"/>
          <w:b w:val="false"/>
          <w:i w:val="false"/>
          <w:color w:val="000000"/>
          <w:sz w:val="28"/>
        </w:rPr>
        <w:t xml:space="preserve"> </w:t>
      </w:r>
      <w:r>
        <w:rPr>
          <w:rFonts w:ascii="Times New Roman"/>
          <w:b w:val="false"/>
          <w:i w:val="false"/>
          <w:color w:val="000000"/>
          <w:vertAlign w:val="subscript"/>
        </w:rPr>
        <w:t>қолданыстағы</w:t>
      </w:r>
      <w:r>
        <w:rPr>
          <w:rFonts w:ascii="Times New Roman"/>
          <w:b w:val="false"/>
          <w:i w:val="false"/>
          <w:color w:val="000000"/>
          <w:sz w:val="28"/>
        </w:rPr>
        <w:t xml:space="preserve"> *100%, (15)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 - нақты көлем индексі, %-бен;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салыстырмалы</w:t>
      </w:r>
      <w:r>
        <w:rPr>
          <w:rFonts w:ascii="Times New Roman"/>
          <w:b w:val="false"/>
          <w:i w:val="false"/>
          <w:color w:val="000000"/>
          <w:sz w:val="28"/>
        </w:rPr>
        <w:t xml:space="preserve"> - салыстырмалы бағамен есепті кезең үшін құндық көріністегі өндірістің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0</w:t>
      </w:r>
      <w:r>
        <w:rPr>
          <w:rFonts w:ascii="Times New Roman"/>
          <w:b w:val="false"/>
          <w:i w:val="false"/>
          <w:color w:val="000000"/>
          <w:sz w:val="28"/>
        </w:rPr>
        <w:t xml:space="preserve"> </w:t>
      </w:r>
      <w:r>
        <w:rPr>
          <w:rFonts w:ascii="Times New Roman"/>
          <w:b w:val="false"/>
          <w:i w:val="false"/>
          <w:color w:val="000000"/>
          <w:vertAlign w:val="subscript"/>
        </w:rPr>
        <w:t>қолданыстағы</w:t>
      </w:r>
      <w:r>
        <w:rPr>
          <w:rFonts w:ascii="Times New Roman"/>
          <w:b w:val="false"/>
          <w:i w:val="false"/>
          <w:color w:val="000000"/>
          <w:sz w:val="28"/>
        </w:rPr>
        <w:t xml:space="preserve"> - қолданыстағы бағамен есепті кезең үшін құндық мәндегі өндірістің көлемі.</w:t>
      </w:r>
    </w:p>
    <w:bookmarkStart w:name="z49" w:id="46"/>
    <w:p>
      <w:pPr>
        <w:spacing w:after="0"/>
        <w:ind w:left="0"/>
        <w:jc w:val="left"/>
      </w:pPr>
      <w:r>
        <w:rPr>
          <w:rFonts w:ascii="Times New Roman"/>
          <w:b/>
          <w:i w:val="false"/>
          <w:color w:val="000000"/>
        </w:rPr>
        <w:t xml:space="preserve"> 5. Жалпы шығарылымды есептеу кезінде деректерді редакциялау</w:t>
      </w:r>
    </w:p>
    <w:bookmarkEnd w:id="46"/>
    <w:bookmarkStart w:name="z50" w:id="47"/>
    <w:p>
      <w:pPr>
        <w:spacing w:after="0"/>
        <w:ind w:left="0"/>
        <w:jc w:val="both"/>
      </w:pPr>
      <w:r>
        <w:rPr>
          <w:rFonts w:ascii="Times New Roman"/>
          <w:b w:val="false"/>
          <w:i w:val="false"/>
          <w:color w:val="000000"/>
          <w:sz w:val="28"/>
        </w:rPr>
        <w:t>
      31. Ауыл, орман және балық шаруашылығы өнімдерінің (көрсетілетін қызметтерінің) жалпы шығарылымы көрсеткішін есептеу үшін пайдаланылатын кейбір деректердің болмауы мәселесі туындаған жағдайда редакциялау қолданылады. Жоқ мәндерді алмастыру үшін донорлық деректер ретінде әкімшілік деректер не басқа жалпымемлекеттік статистикалық байқаулар бойынша қалыптастырылған ұқсас деректер не орташа мәндер мысалы, аумақтық бөліністе деректер болмағанда орташа республикалық бағалар қолданылады.</w:t>
      </w:r>
    </w:p>
    <w:bookmarkEnd w:id="47"/>
    <w:bookmarkStart w:name="z51" w:id="48"/>
    <w:p>
      <w:pPr>
        <w:spacing w:after="0"/>
        <w:ind w:left="0"/>
        <w:jc w:val="both"/>
      </w:pPr>
      <w:r>
        <w:rPr>
          <w:rFonts w:ascii="Times New Roman"/>
          <w:b w:val="false"/>
          <w:i w:val="false"/>
          <w:color w:val="000000"/>
          <w:sz w:val="28"/>
        </w:rPr>
        <w:t>
      32. Жалпы шығарылымды жылдық есептеуде бағалар бойынша жалпымемлекеттік статистикалық байқаулардың негізінде қалыптастырылатын ауыл шаруашылығы өнімдерінің кейбір түрлерін өткізу бағалары туралы деректер кейде болмауы мүмкін. Мұндай жағдайда ауыл шаруашылығы құралымдары өткізген өнім бірлігінің өзіндік құны туралы жалпымемлекеттік статистикалық байқаулардың деректері қолданылады не сол өнім тобының ішіндегі өнімнің басқа түрлерін өткізу бағалары туралы жалпымемлекеттік статистикалық байқаулардың деректері қолданылады, мысалы, өзге де дәнді дақылдар түрлерінің өндірісін құндық бағалау үшін бидайдың құны қолданылады. Аумақтық бөліністе деректерді қалыптастыру кезінде кейбір өнім түрлерінің бағалары бақыланбайтын өңірлер бойынша орташа республикалық (немесе есептеудің деңгейіне байланысты орташа облыстық) бағалар немесе табиғи-климаттық, әлеуметтік-экономикалық сипаттама немесе аумақтық орналасуға ұқсастығы бойынша өңірлердің бағалары қолданылады.</w:t>
      </w:r>
    </w:p>
    <w:bookmarkEnd w:id="48"/>
    <w:bookmarkStart w:name="z52" w:id="49"/>
    <w:p>
      <w:pPr>
        <w:spacing w:after="0"/>
        <w:ind w:left="0"/>
        <w:jc w:val="both"/>
      </w:pPr>
      <w:r>
        <w:rPr>
          <w:rFonts w:ascii="Times New Roman"/>
          <w:b w:val="false"/>
          <w:i w:val="false"/>
          <w:color w:val="000000"/>
          <w:sz w:val="28"/>
        </w:rPr>
        <w:t>
      33. Жалпы шығарылымның және нақты көлем индексі көрсеткіштері жедел деректер бойынша есепті жыл бойы ай сайын және тоқсан сайын қалыптастырылады, ал есепті жылдан кейінгі жылдың мамыр айында соңғы жылдық деректер негізінде жылдық есептеу жүзеге асырылады. Нәтижесінде жедел (қаңтар-желтоқсан үшін) және соңғы жылдық деректер арасында айырмашылық қалыптасады.</w:t>
      </w:r>
    </w:p>
    <w:bookmarkEnd w:id="49"/>
    <w:p>
      <w:pPr>
        <w:spacing w:after="0"/>
        <w:ind w:left="0"/>
        <w:jc w:val="both"/>
      </w:pPr>
      <w:r>
        <w:rPr>
          <w:rFonts w:ascii="Times New Roman"/>
          <w:b w:val="false"/>
          <w:i w:val="false"/>
          <w:color w:val="000000"/>
          <w:sz w:val="28"/>
        </w:rPr>
        <w:t>
      Жылдық деректермен үйлестірілген ай сайынғы және тоқсан сайынғы деректердің серпінділік қатарларын қалыптастыру мақсаты үшін жедел деректердің мұрағаттық дерекқоры осы алынған жылдық деректерді есепке ала отырып қайта есептеледі.</w:t>
      </w:r>
    </w:p>
    <w:bookmarkStart w:name="z53" w:id="50"/>
    <w:p>
      <w:pPr>
        <w:spacing w:after="0"/>
        <w:ind w:left="0"/>
        <w:jc w:val="both"/>
      </w:pPr>
      <w:r>
        <w:rPr>
          <w:rFonts w:ascii="Times New Roman"/>
          <w:b w:val="false"/>
          <w:i w:val="false"/>
          <w:color w:val="000000"/>
          <w:sz w:val="28"/>
        </w:rPr>
        <w:t xml:space="preserve">
      34. Өсімдік шаруашылығы өнімдерінің (дәнді, бұршақты және майлы дақылдардан басқа) жекелеген түрлерінің жылдық құнын қайта есептеу үдерісінде осы Әдістемеге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19-қосымшаларда</w:t>
      </w:r>
      <w:r>
        <w:rPr>
          <w:rFonts w:ascii="Times New Roman"/>
          <w:b w:val="false"/>
          <w:i w:val="false"/>
          <w:color w:val="000000"/>
          <w:sz w:val="28"/>
        </w:rPr>
        <w:t xml:space="preserve"> келтірілген өндірістің айлық құрылымына сәйкес жылдық көлемге пайызбен айлар бойынша бөлінеді.</w:t>
      </w:r>
    </w:p>
    <w:bookmarkEnd w:id="50"/>
    <w:p>
      <w:pPr>
        <w:spacing w:after="0"/>
        <w:ind w:left="0"/>
        <w:jc w:val="both"/>
      </w:pPr>
      <w:r>
        <w:rPr>
          <w:rFonts w:ascii="Times New Roman"/>
          <w:b w:val="false"/>
          <w:i w:val="false"/>
          <w:color w:val="000000"/>
          <w:sz w:val="28"/>
        </w:rPr>
        <w:t xml:space="preserve">
      Дәнді, бұршақты және майлы дақылдар бойынша жылдық және жедел деректер арасындағы айырмашылық жалпы жинау бойынша қараша айына қатысты. </w:t>
      </w:r>
    </w:p>
    <w:p>
      <w:pPr>
        <w:spacing w:after="0"/>
        <w:ind w:left="0"/>
        <w:jc w:val="both"/>
      </w:pPr>
      <w:r>
        <w:rPr>
          <w:rFonts w:ascii="Times New Roman"/>
          <w:b w:val="false"/>
          <w:i w:val="false"/>
          <w:color w:val="000000"/>
          <w:sz w:val="28"/>
        </w:rPr>
        <w:t>
      Жабық топырақтағы көкөністердің құны жылдың айлары бойынша біркелкі, өзге де ашық топырақтағы көкөністердің құны – шілде-қазанға біркелкі.</w:t>
      </w:r>
    </w:p>
    <w:p>
      <w:pPr>
        <w:spacing w:after="0"/>
        <w:ind w:left="0"/>
        <w:jc w:val="both"/>
      </w:pPr>
      <w:r>
        <w:rPr>
          <w:rFonts w:ascii="Times New Roman"/>
          <w:b w:val="false"/>
          <w:i w:val="false"/>
          <w:color w:val="000000"/>
          <w:sz w:val="28"/>
        </w:rPr>
        <w:t>
      Өзге де бір немесе екіжылдық дақылдардың құны мынадай үлгімен бөлінеді: азықтық дақылдар және ашық топырақтағы гүлдердің құны біркелкі бөлікпен шілде-қазанға, жабық топырақтағы гүлдердің құны – біркелкі жылдың барлық айларына.</w:t>
      </w:r>
    </w:p>
    <w:p>
      <w:pPr>
        <w:spacing w:after="0"/>
        <w:ind w:left="0"/>
        <w:jc w:val="both"/>
      </w:pPr>
      <w:r>
        <w:rPr>
          <w:rFonts w:ascii="Times New Roman"/>
          <w:b w:val="false"/>
          <w:i w:val="false"/>
          <w:color w:val="000000"/>
          <w:sz w:val="28"/>
        </w:rPr>
        <w:t>
      Өзге де көпжылдық дақылдардың құны шілде-қазанға біркелкі бөлінеді.</w:t>
      </w:r>
    </w:p>
    <w:p>
      <w:pPr>
        <w:spacing w:after="0"/>
        <w:ind w:left="0"/>
        <w:jc w:val="both"/>
      </w:pPr>
      <w:r>
        <w:rPr>
          <w:rFonts w:ascii="Times New Roman"/>
          <w:b w:val="false"/>
          <w:i w:val="false"/>
          <w:color w:val="000000"/>
          <w:sz w:val="28"/>
        </w:rPr>
        <w:t xml:space="preserve">
      Өсімдіктердің ұдайы өндірісі үшін материалдардың құны бойынша жедел деректер жылдық деректерге ауыстырылады. </w:t>
      </w:r>
    </w:p>
    <w:p>
      <w:pPr>
        <w:spacing w:after="0"/>
        <w:ind w:left="0"/>
        <w:jc w:val="both"/>
      </w:pPr>
      <w:r>
        <w:rPr>
          <w:rFonts w:ascii="Times New Roman"/>
          <w:b w:val="false"/>
          <w:i w:val="false"/>
          <w:color w:val="000000"/>
          <w:sz w:val="28"/>
        </w:rPr>
        <w:t>
      Өсімдік шаруашылығында аяқталмаған өндіріс құнының өзгеруі бойынша жедел деректер қыркүйекте жылдық деректерге ауыстырылады.</w:t>
      </w:r>
    </w:p>
    <w:p>
      <w:pPr>
        <w:spacing w:after="0"/>
        <w:ind w:left="0"/>
        <w:jc w:val="both"/>
      </w:pPr>
      <w:r>
        <w:rPr>
          <w:rFonts w:ascii="Times New Roman"/>
          <w:b w:val="false"/>
          <w:i w:val="false"/>
          <w:color w:val="000000"/>
          <w:sz w:val="28"/>
        </w:rPr>
        <w:t>
      Мал шаруашылығы өнімдерінің жекелеген түрлері бойынша жедел және жылдық деректер арасындағы айырмашылық желтоқсан айына жатады. Мал шаруашылығы өнімдерінің өзге де түрлерінің құны есепті жылдың мал шаруашылығы өнімдерінің жалпы көлемінде мал шаруашылығы өнімдерінің өзге де түрлерінің бөлігі бойынша деректерді қолданумен формула (9) бойынша барлық айларға қайта есептеледі.</w:t>
      </w:r>
    </w:p>
    <w:p>
      <w:pPr>
        <w:spacing w:after="0"/>
        <w:ind w:left="0"/>
        <w:jc w:val="both"/>
      </w:pPr>
      <w:r>
        <w:rPr>
          <w:rFonts w:ascii="Times New Roman"/>
          <w:b w:val="false"/>
          <w:i w:val="false"/>
          <w:color w:val="000000"/>
          <w:sz w:val="28"/>
        </w:rPr>
        <w:t>
      Ауыл шаруашылығы қызметтерінің, аңшылық және орман шаруашылықтары, балық аулау мен балық өсіру өнімдерінің (көрсетілетін қызметтерінің) жылдық құны жылдың айлары бойынша біркелкі болып бөлінеді.</w:t>
      </w:r>
    </w:p>
    <w:p>
      <w:pPr>
        <w:spacing w:after="0"/>
        <w:ind w:left="0"/>
        <w:jc w:val="both"/>
      </w:pPr>
      <w:r>
        <w:rPr>
          <w:rFonts w:ascii="Times New Roman"/>
          <w:b w:val="false"/>
          <w:i w:val="false"/>
          <w:color w:val="000000"/>
          <w:sz w:val="28"/>
        </w:rPr>
        <w:t xml:space="preserve">
      Салыстырмалы бағамен жалпы шығарылымның барлық құрауыштары және нақты көлем индекстері қайта есептеледі. </w:t>
      </w:r>
    </w:p>
    <w:bookmarkStart w:name="z54" w:id="51"/>
    <w:p>
      <w:pPr>
        <w:spacing w:after="0"/>
        <w:ind w:left="0"/>
        <w:jc w:val="both"/>
      </w:pPr>
      <w:r>
        <w:rPr>
          <w:rFonts w:ascii="Times New Roman"/>
          <w:b w:val="false"/>
          <w:i w:val="false"/>
          <w:color w:val="000000"/>
          <w:sz w:val="28"/>
        </w:rPr>
        <w:t>
      35. Жоғарыда жазылған қайта есептеудің нәтижесінде алынған жаңа ай сайынғы және тоқсан сайынғы деректер жылдық деректермен толығымен үйлестірілген болады және айлық және тоқсандық деректердің жалпы көпжылдық серпінінің қатарына қосылады.</w:t>
      </w:r>
    </w:p>
    <w:bookmarkEnd w:id="51"/>
    <w:p>
      <w:pPr>
        <w:spacing w:after="0"/>
        <w:ind w:left="0"/>
        <w:jc w:val="both"/>
      </w:pPr>
      <w:r>
        <w:rPr>
          <w:rFonts w:ascii="Times New Roman"/>
          <w:b w:val="false"/>
          <w:i w:val="false"/>
          <w:color w:val="000000"/>
          <w:sz w:val="28"/>
        </w:rPr>
        <w:t>
      Ағымдағы айлық есептеулер үдерісі үздіксіз болып табылатындығына байланысты, жылдық деректерді алғанға дейін және мұрағаттық ай сайынғы және тоқсан сайынғы деректерді қайта есептегенге дейін жылдың алғашқы бес айы бойы дерекқор ретінде өткен жылдың қайта есептелмеген мұрағаттық дерекқоры қолданылады. Қайта есептелген серпінділік қатарды алғаннан кейін маусымда өткен жылдың мұрағаттық дерекқоры шілде айынан бастап жаңаға ауыстырылады, себебі мамыр айына дейін қоса алғандағы мұрағаттық дерекқор қайта есептеусіз қалатындықтан, айырмашылық жылдық деректерге дейін маусым айымен түзетіледі. Осындай мұрағаттық дерекқор тек ағымдағы есептеулерде қолданылады және жарияланбайды.</w:t>
      </w:r>
    </w:p>
    <w:p>
      <w:pPr>
        <w:spacing w:after="0"/>
        <w:ind w:left="0"/>
        <w:jc w:val="both"/>
      </w:pPr>
      <w:r>
        <w:rPr>
          <w:rFonts w:ascii="Times New Roman"/>
          <w:b w:val="false"/>
          <w:i w:val="false"/>
          <w:color w:val="000000"/>
          <w:sz w:val="28"/>
        </w:rPr>
        <w:t xml:space="preserve">
      Ағымдағы есептеулердің мақсаты және серпінділік қатарды құру мақсаты үшін ағымдағы және қайта есептелген деректерге мысал осы Әдістемеге </w:t>
      </w:r>
      <w:r>
        <w:rPr>
          <w:rFonts w:ascii="Times New Roman"/>
          <w:b w:val="false"/>
          <w:i w:val="false"/>
          <w:color w:val="000000"/>
          <w:sz w:val="28"/>
        </w:rPr>
        <w:t>20-қосымшада</w:t>
      </w:r>
      <w:r>
        <w:rPr>
          <w:rFonts w:ascii="Times New Roman"/>
          <w:b w:val="false"/>
          <w:i w:val="false"/>
          <w:color w:val="000000"/>
          <w:sz w:val="28"/>
        </w:rPr>
        <w:t xml:space="preserve"> келтірілген.</w:t>
      </w:r>
    </w:p>
    <w:bookmarkStart w:name="z55" w:id="52"/>
    <w:p>
      <w:pPr>
        <w:spacing w:after="0"/>
        <w:ind w:left="0"/>
        <w:jc w:val="left"/>
      </w:pPr>
      <w:r>
        <w:rPr>
          <w:rFonts w:ascii="Times New Roman"/>
          <w:b/>
          <w:i w:val="false"/>
          <w:color w:val="000000"/>
        </w:rPr>
        <w:t xml:space="preserve"> 6. Ұлттық шоттар жүйесінің мақсаты үшін бақыланбайтын экономиканы есепке ала отырып жалпы шығарылымның көрсеткішін қалыптастыру</w:t>
      </w:r>
    </w:p>
    <w:bookmarkEnd w:id="52"/>
    <w:bookmarkStart w:name="z56" w:id="53"/>
    <w:p>
      <w:pPr>
        <w:spacing w:after="0"/>
        <w:ind w:left="0"/>
        <w:jc w:val="both"/>
      </w:pPr>
      <w:r>
        <w:rPr>
          <w:rFonts w:ascii="Times New Roman"/>
          <w:b w:val="false"/>
          <w:i w:val="false"/>
          <w:color w:val="000000"/>
          <w:sz w:val="28"/>
        </w:rPr>
        <w:t>
      36. Ұлттық шоттар жүйесінің (бұдан әрі – ҰШЖ) талаптарына сәйкес жалпы шығарылым көлеміне ресми ғана емес, сонымен қатар бақыланбайтын экономикалық қызметті де енгізу ұсынылады. ҰШЖ мақсаттары үшін тоқсандық және жылдық негіздегі ауыл, орман және балық шаруашылықтары өнімдерінің (көрсетілетін қызметтерінің) жалпы шығарылымы көрсеткішіне статистикалық себептер бойынша бақыланбайтын, яғни есеп бермеген респонденттердің өндіріс көлеміне қосымша есептеу жүзеге асырылады.</w:t>
      </w:r>
    </w:p>
    <w:bookmarkEnd w:id="53"/>
    <w:bookmarkStart w:name="z57" w:id="54"/>
    <w:p>
      <w:pPr>
        <w:spacing w:after="0"/>
        <w:ind w:left="0"/>
        <w:jc w:val="both"/>
      </w:pPr>
      <w:r>
        <w:rPr>
          <w:rFonts w:ascii="Times New Roman"/>
          <w:b w:val="false"/>
          <w:i w:val="false"/>
          <w:color w:val="000000"/>
          <w:sz w:val="28"/>
        </w:rPr>
        <w:t>
      37. Қосымша есептеу әрбір облыс және республикалық деңгейдегі қалалар үшін агрегатталған деңгейде ЭҚЖЖ үш таңбалы деңгейінде жүргізіледі: бір немесе екіжылдық дақылдарды өсіру, көпжылдық дақылдарды өсіру, өсімдіктердің ұдайы өндірісі, мал шаруашылығы өнімдерін өндіру, өсімдік және мал шаруашылығына тән қызметтер, аңшылық және аулау, осы саладағы қызмет көрсетуді қоса алғанда, орман өсіру және ағаш дайындау, балық аулау және балық өсіру.</w:t>
      </w:r>
    </w:p>
    <w:bookmarkEnd w:id="54"/>
    <w:bookmarkStart w:name="z58" w:id="55"/>
    <w:p>
      <w:pPr>
        <w:spacing w:after="0"/>
        <w:ind w:left="0"/>
        <w:jc w:val="both"/>
      </w:pPr>
      <w:r>
        <w:rPr>
          <w:rFonts w:ascii="Times New Roman"/>
          <w:b w:val="false"/>
          <w:i w:val="false"/>
          <w:color w:val="000000"/>
          <w:sz w:val="28"/>
        </w:rPr>
        <w:t>
      38. Кейде кейбір ауыл шаруашылығы кәсіпорындары (заңды тұлғалар) жалпымемлекеттік статистикалық байқаумен қамтылмаған жағдайларда (мысалы, табылмады, есеп беруден бас тартқан), бірақ олар қызметін жүзеге асырған деп пайымдалса, мұндай заңды тұлғаларға статистикалық себептермен есепке алынбаған өндіріс көлеміне қосымша есептеу өткізіледі. Өндірістің мұндай көлемін есептеу үшін есеп бермеген респонденттердің саны туралы жалпымемлекеттік статистикалық байқаулардың деректері пайдаланылады. Мұнда есептеу үшін тек қана зерттеу каталогында белсенділіктің ахуалдық коды "0" (жаңа тіркелген), "1" (белсенді) немесе "2" (уақытша жұмыс істемейтін) бар тек есеп бермеген кәсіпорындар ескеріледі.</w:t>
      </w:r>
    </w:p>
    <w:bookmarkEnd w:id="55"/>
    <w:p>
      <w:pPr>
        <w:spacing w:after="0"/>
        <w:ind w:left="0"/>
        <w:jc w:val="both"/>
      </w:pPr>
      <w:r>
        <w:rPr>
          <w:rFonts w:ascii="Times New Roman"/>
          <w:b w:val="false"/>
          <w:i w:val="false"/>
          <w:color w:val="000000"/>
          <w:sz w:val="28"/>
        </w:rPr>
        <w:t>
      Дара кәсіпкерлер және шаруа немесе фермер қожалықтары және жұртшылық шаруашылықтары деректерін кейін барлық бас жиынтыққа тарата отырып, іріктемелі зерттелетіндіктен іріктемелі статистикалық байқаудың таратылған деректері есеп тапсырмаған респонденттердің мәселесін есепке алады. Осыған байланысты статистикалық себептермен бақыланбайтын өндіріс көлемінің қосымша есептелуі шаруашылықтардың аталған санаттарында жүзеге асырылмайды.</w:t>
      </w:r>
    </w:p>
    <w:p>
      <w:pPr>
        <w:spacing w:after="0"/>
        <w:ind w:left="0"/>
        <w:jc w:val="both"/>
      </w:pPr>
      <w:r>
        <w:rPr>
          <w:rFonts w:ascii="Times New Roman"/>
          <w:b w:val="false"/>
          <w:i w:val="false"/>
          <w:color w:val="000000"/>
          <w:sz w:val="28"/>
        </w:rPr>
        <w:t>
      Статистикалық себептермен бақыланбайтын өндіріс көлемін қосымша есептеу, ЭҚЖЖ әр түрі бойынша жеке орташа алғандағы жалпы шығарылым көлемінің есеп берген бір кәсіпорынға есептік деректер бойынша есептелген, есеп бермеген кәсіпорындар санына көбейтіндісі ретінде қалыптастырылады: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стат</w:t>
      </w:r>
      <w:r>
        <w:rPr>
          <w:rFonts w:ascii="Times New Roman"/>
          <w:b w:val="false"/>
          <w:i w:val="false"/>
          <w:color w:val="000000"/>
          <w:sz w:val="28"/>
        </w:rPr>
        <w:t xml:space="preserve"> </w:t>
      </w:r>
      <w:r>
        <w:rPr>
          <w:rFonts w:ascii="Times New Roman"/>
          <w:b w:val="false"/>
          <w:i w:val="false"/>
          <w:color w:val="000000"/>
          <w:vertAlign w:val="subscript"/>
        </w:rPr>
        <w:t>есеп</w:t>
      </w:r>
      <w:r>
        <w:rPr>
          <w:rFonts w:ascii="Times New Roman"/>
          <w:b w:val="false"/>
          <w:i w:val="false"/>
          <w:color w:val="000000"/>
          <w:sz w:val="28"/>
        </w:rPr>
        <w:t xml:space="preserve"> = v</w:t>
      </w:r>
      <w:r>
        <w:rPr>
          <w:rFonts w:ascii="Times New Roman"/>
          <w:b w:val="false"/>
          <w:i w:val="false"/>
          <w:color w:val="000000"/>
          <w:vertAlign w:val="subscript"/>
        </w:rPr>
        <w:t>орташа</w:t>
      </w:r>
      <w:r>
        <w:rPr>
          <w:rFonts w:ascii="Times New Roman"/>
          <w:b w:val="false"/>
          <w:i w:val="false"/>
          <w:color w:val="000000"/>
          <w:sz w:val="28"/>
        </w:rPr>
        <w:t xml:space="preserve"> </w:t>
      </w:r>
      <w:r>
        <w:rPr>
          <w:rFonts w:ascii="Times New Roman"/>
          <w:b w:val="false"/>
          <w:i w:val="false"/>
          <w:color w:val="000000"/>
          <w:vertAlign w:val="subscript"/>
        </w:rPr>
        <w:t>есеп</w:t>
      </w:r>
      <w:r>
        <w:rPr>
          <w:rFonts w:ascii="Times New Roman"/>
          <w:b w:val="false"/>
          <w:i w:val="false"/>
          <w:color w:val="000000"/>
          <w:sz w:val="28"/>
        </w:rPr>
        <w:t xml:space="preserve"> </w:t>
      </w:r>
      <w:r>
        <w:rPr>
          <w:rFonts w:ascii="Times New Roman"/>
          <w:b w:val="false"/>
          <w:i w:val="false"/>
          <w:color w:val="000000"/>
          <w:vertAlign w:val="subscript"/>
        </w:rPr>
        <w:t>бергендер</w:t>
      </w:r>
      <w:r>
        <w:rPr>
          <w:rFonts w:ascii="Times New Roman"/>
          <w:b w:val="false"/>
          <w:i w:val="false"/>
          <w:color w:val="000000"/>
          <w:sz w:val="28"/>
        </w:rPr>
        <w:t xml:space="preserve"> * К</w:t>
      </w:r>
      <w:r>
        <w:rPr>
          <w:rFonts w:ascii="Times New Roman"/>
          <w:b w:val="false"/>
          <w:i w:val="false"/>
          <w:color w:val="000000"/>
          <w:vertAlign w:val="subscript"/>
        </w:rPr>
        <w:t>есеп</w:t>
      </w:r>
      <w:r>
        <w:rPr>
          <w:rFonts w:ascii="Times New Roman"/>
          <w:b w:val="false"/>
          <w:i w:val="false"/>
          <w:color w:val="000000"/>
          <w:sz w:val="28"/>
        </w:rPr>
        <w:t xml:space="preserve"> </w:t>
      </w:r>
      <w:r>
        <w:rPr>
          <w:rFonts w:ascii="Times New Roman"/>
          <w:b w:val="false"/>
          <w:i w:val="false"/>
          <w:color w:val="000000"/>
          <w:vertAlign w:val="subscript"/>
        </w:rPr>
        <w:t>бермегендер</w:t>
      </w:r>
      <w:r>
        <w:rPr>
          <w:rFonts w:ascii="Times New Roman"/>
          <w:b w:val="false"/>
          <w:i w:val="false"/>
          <w:color w:val="000000"/>
          <w:sz w:val="28"/>
        </w:rPr>
        <w:t>, (16)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стат</w:t>
      </w:r>
      <w:r>
        <w:rPr>
          <w:rFonts w:ascii="Times New Roman"/>
          <w:b w:val="false"/>
          <w:i w:val="false"/>
          <w:color w:val="000000"/>
          <w:sz w:val="28"/>
        </w:rPr>
        <w:t xml:space="preserve"> </w:t>
      </w:r>
      <w:r>
        <w:rPr>
          <w:rFonts w:ascii="Times New Roman"/>
          <w:b w:val="false"/>
          <w:i w:val="false"/>
          <w:color w:val="000000"/>
          <w:vertAlign w:val="subscript"/>
        </w:rPr>
        <w:t>есеп</w:t>
      </w:r>
      <w:r>
        <w:rPr>
          <w:rFonts w:ascii="Times New Roman"/>
          <w:b w:val="false"/>
          <w:i w:val="false"/>
          <w:color w:val="000000"/>
          <w:sz w:val="28"/>
        </w:rPr>
        <w:t xml:space="preserve"> - ЭҚЖЖ жеке түрлері бойынша қызмет/өнімнің (көрсетілетін қызметтің) жалпы шығарылымын қосымша есептеу;</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w:t>
      </w:r>
      <w:r>
        <w:rPr>
          <w:rFonts w:ascii="Times New Roman"/>
          <w:b w:val="false"/>
          <w:i w:val="false"/>
          <w:color w:val="000000"/>
          <w:sz w:val="28"/>
        </w:rPr>
        <w:t xml:space="preserve"> </w:t>
      </w:r>
      <w:r>
        <w:rPr>
          <w:rFonts w:ascii="Times New Roman"/>
          <w:b w:val="false"/>
          <w:i w:val="false"/>
          <w:color w:val="000000"/>
          <w:vertAlign w:val="subscript"/>
        </w:rPr>
        <w:t>есеп бергендер</w:t>
      </w:r>
      <w:r>
        <w:rPr>
          <w:rFonts w:ascii="Times New Roman"/>
          <w:b w:val="false"/>
          <w:i w:val="false"/>
          <w:color w:val="000000"/>
          <w:sz w:val="28"/>
        </w:rPr>
        <w:t xml:space="preserve"> - ЭҚЖЖ жеке түрі бойынша есеп берген бір</w:t>
      </w:r>
    </w:p>
    <w:p>
      <w:pPr>
        <w:spacing w:after="0"/>
        <w:ind w:left="0"/>
        <w:jc w:val="both"/>
      </w:pPr>
      <w:r>
        <w:rPr>
          <w:rFonts w:ascii="Times New Roman"/>
          <w:b w:val="false"/>
          <w:i w:val="false"/>
          <w:color w:val="000000"/>
          <w:sz w:val="28"/>
        </w:rPr>
        <w:t>
      кәсіпорынның орташа жалпы шығарылымы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есеп</w:t>
      </w:r>
      <w:r>
        <w:rPr>
          <w:rFonts w:ascii="Times New Roman"/>
          <w:b w:val="false"/>
          <w:i w:val="false"/>
          <w:color w:val="000000"/>
          <w:sz w:val="28"/>
        </w:rPr>
        <w:t xml:space="preserve"> </w:t>
      </w:r>
      <w:r>
        <w:rPr>
          <w:rFonts w:ascii="Times New Roman"/>
          <w:b w:val="false"/>
          <w:i w:val="false"/>
          <w:color w:val="000000"/>
          <w:vertAlign w:val="subscript"/>
        </w:rPr>
        <w:t>бермегендер</w:t>
      </w:r>
      <w:r>
        <w:rPr>
          <w:rFonts w:ascii="Times New Roman"/>
          <w:b w:val="false"/>
          <w:i w:val="false"/>
          <w:color w:val="000000"/>
          <w:sz w:val="28"/>
        </w:rPr>
        <w:t xml:space="preserve"> - ЭҚЖЖ берілген түрі бойынша есеп бермеген кәсіпорындар саны.</w:t>
      </w:r>
    </w:p>
    <w:bookmarkStart w:name="z59" w:id="56"/>
    <w:p>
      <w:pPr>
        <w:spacing w:after="0"/>
        <w:ind w:left="0"/>
        <w:jc w:val="left"/>
      </w:pPr>
      <w:r>
        <w:rPr>
          <w:rFonts w:ascii="Times New Roman"/>
          <w:b/>
          <w:i w:val="false"/>
          <w:color w:val="000000"/>
        </w:rPr>
        <w:t xml:space="preserve"> 7. Әдістеменің өзгеруіне байланысты қозғалыс қатарын қайта есептеу</w:t>
      </w:r>
    </w:p>
    <w:bookmarkEnd w:id="56"/>
    <w:bookmarkStart w:name="z60" w:id="57"/>
    <w:p>
      <w:pPr>
        <w:spacing w:after="0"/>
        <w:ind w:left="0"/>
        <w:jc w:val="both"/>
      </w:pPr>
      <w:r>
        <w:rPr>
          <w:rFonts w:ascii="Times New Roman"/>
          <w:b w:val="false"/>
          <w:i w:val="false"/>
          <w:color w:val="000000"/>
          <w:sz w:val="28"/>
        </w:rPr>
        <w:t>
      39. Осы Әдістемеге сәйкес есептеулер 2016 жылдың қаңтарынан басталады. Әдістемеде ауыл, орман және балық шаруашылығы өнімдерінің (көрсетілетін қызметтерінің) жалпы шығарылымын және НКИ есептеуде жаңа тәсілдердің қолданылуына байланысты қолданыстағы осы көрсеткіштері бойынша серпінділік қатарлары және оның құрауыштары қайта есептелетін болады. Қайта есептеу тарихи шығыс деректері барлары үшін тек сол кезең үшін және сол құрастырушылар бойынша жүзеге асырылатын болады.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62" w:id="58"/>
    <w:p>
      <w:pPr>
        <w:spacing w:after="0"/>
        <w:ind w:left="0"/>
        <w:jc w:val="left"/>
      </w:pPr>
      <w:r>
        <w:rPr>
          <w:rFonts w:ascii="Times New Roman"/>
          <w:b/>
          <w:i w:val="false"/>
          <w:color w:val="000000"/>
        </w:rPr>
        <w:t xml:space="preserve"> Өсімдік шаруашылығы өнімдерінің жекелеген түрлерінің құнын ағымдағы есептеу сызбасы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56"/>
        <w:gridCol w:w="376"/>
        <w:gridCol w:w="376"/>
        <w:gridCol w:w="376"/>
        <w:gridCol w:w="566"/>
        <w:gridCol w:w="376"/>
        <w:gridCol w:w="1268"/>
        <w:gridCol w:w="1268"/>
        <w:gridCol w:w="1260"/>
        <w:gridCol w:w="1260"/>
        <w:gridCol w:w="1269"/>
        <w:gridCol w:w="1269"/>
        <w:gridCol w:w="1424"/>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баға,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өткен айында</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айда</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айында</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айға орташа</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жылдағы орташа жылдық бағаларда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сәйкес айға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түрлерінің құны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02-жол+38-жол+45-жол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екіжылдық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03-жол+13-жол+14-жол+21-жол+22-жол+23-жол+24-жол+25-жол+36-жол+ +37-жол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(күрішті қоспағанда) және бұршақты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жолдар қосындысы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көкөністер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жолдар қосындысы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барлық айлары үшін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қосындысы 26-35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қиярлары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w:t>
            </w:r>
            <w:r>
              <w:br/>
            </w:r>
            <w:r>
              <w:rPr>
                <w:rFonts w:ascii="Times New Roman"/>
                <w:b w:val="false"/>
                <w:i w:val="false"/>
                <w:color w:val="000000"/>
                <w:sz w:val="20"/>
              </w:rPr>
              <w:t>
3-бөлімінде жазылған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қызанақтары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өзге де көкөністері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өзге де көкөністері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 немесе екіжылдық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 өткен ай үшін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39-жол+42-жол+43-жол+44-жол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40-жол+41-жол</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дәнекті жемістер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w:t>
            </w:r>
            <w:r>
              <w:br/>
            </w:r>
            <w:r>
              <w:rPr>
                <w:rFonts w:ascii="Times New Roman"/>
                <w:b w:val="false"/>
                <w:i w:val="false"/>
                <w:color w:val="000000"/>
                <w:sz w:val="20"/>
              </w:rPr>
              <w:t>
3-бөлімінде жазылған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6-баған</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7-баған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жемістер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7-баған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ұдайы өндірісі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7-баған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64" w:id="59"/>
    <w:p>
      <w:pPr>
        <w:spacing w:after="0"/>
        <w:ind w:left="0"/>
        <w:jc w:val="left"/>
      </w:pPr>
      <w:r>
        <w:rPr>
          <w:rFonts w:ascii="Times New Roman"/>
          <w:b/>
          <w:i w:val="false"/>
          <w:color w:val="000000"/>
        </w:rPr>
        <w:t xml:space="preserve"> Мал шаруашылығы өнімдерінің жекелеген түрлерінің құнын ағымдағы есептеу сызбасы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504"/>
        <w:gridCol w:w="415"/>
        <w:gridCol w:w="415"/>
        <w:gridCol w:w="415"/>
        <w:gridCol w:w="506"/>
        <w:gridCol w:w="415"/>
        <w:gridCol w:w="1402"/>
        <w:gridCol w:w="1402"/>
        <w:gridCol w:w="1031"/>
        <w:gridCol w:w="1031"/>
        <w:gridCol w:w="1403"/>
        <w:gridCol w:w="1403"/>
        <w:gridCol w:w="1212"/>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баға, теңге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өткен айында</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айда</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айында</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 айға орташа</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орташа жылдық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жылдағы орташа жылдық бағаларда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сәйкес айға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кезеңінде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жекелеген түрлерінің құны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02-жол+09-жол+10-жол+11-жол+12-жол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(тірідей салмақта)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03-жол+04-жол+05-жол+06-жол+07-жол+08-жол</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3-баған * 5-баған</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6-баған</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7-баған</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5-баған</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5-баған</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барлық айлары үшін</w:t>
            </w:r>
            <w:r>
              <w:br/>
            </w:r>
            <w:r>
              <w:rPr>
                <w:rFonts w:ascii="Times New Roman"/>
                <w:b w:val="false"/>
                <w:i w:val="false"/>
                <w:color w:val="000000"/>
                <w:sz w:val="20"/>
              </w:rPr>
              <w:t xml:space="preserve">
= </w:t>
            </w:r>
            <w:r>
              <w:rPr>
                <w:rFonts w:ascii="Times New Roman"/>
                <w:b w:val="false"/>
                <w:i w:val="false"/>
                <w:color w:val="000000"/>
                <w:sz w:val="20"/>
              </w:rPr>
              <w:t>S</w:t>
            </w:r>
            <w:r>
              <w:rPr>
                <w:rFonts w:ascii="Times New Roman"/>
                <w:b w:val="false"/>
                <w:i w:val="false"/>
                <w:color w:val="000000"/>
                <w:sz w:val="20"/>
              </w:rPr>
              <w:t xml:space="preserve"> 11-баған</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және жылқы тектес жануарлар</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шикі сүті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жүн, жуылмаған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шаруашылығы өнімдері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7-баған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7-баған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9-баған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66" w:id="60"/>
    <w:p>
      <w:pPr>
        <w:spacing w:after="0"/>
        <w:ind w:left="0"/>
        <w:jc w:val="left"/>
      </w:pPr>
      <w:r>
        <w:rPr>
          <w:rFonts w:ascii="Times New Roman"/>
          <w:b/>
          <w:i w:val="false"/>
          <w:color w:val="000000"/>
        </w:rPr>
        <w:t xml:space="preserve"> Ауыл, орман және балық шаруашылықтары өнімдерінің (көрсетілетін қызметтерінің) жалпы шығарылымын және НКИ ағымдағы есептеу сызбасы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508"/>
        <w:gridCol w:w="1320"/>
        <w:gridCol w:w="630"/>
        <w:gridCol w:w="1320"/>
        <w:gridCol w:w="630"/>
        <w:gridCol w:w="1019"/>
        <w:gridCol w:w="745"/>
        <w:gridCol w:w="746"/>
        <w:gridCol w:w="1300"/>
        <w:gridCol w:w="1300"/>
        <w:gridCol w:w="1483"/>
      </w:tblGrid>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өнімді құрайтындар</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нақты көлемінің индексі, %-бен1)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жылдағы орташа жылдық бағада</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өткен айына</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айына</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сәйкес айға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сәйкес кезеңінде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есепті кезеңде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өнімдерінің (көрсетілетін қызметтерінің) жалпы шығарылымы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02-жол+11-жол+12-жол+13-жол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(көрсетілетін қызметтерінің) жалпы шығарылымы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03-жол+06-жол+08-жол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жалпы өнімі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04-жол+05-жол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04-жол+05-жол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түрлерінің құны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1-қосымшаға сәйкес жүзеге асырылады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 жылдың басынан соңына дейінгі аяқталмаған өндіріс құнының өзгеруі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2-бөлімде жазылған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2-бөлімде жазылған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жалпы өнімі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жекелеген түрлерінің құны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2-қосымшаға сәйкес жүзеге асырылады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көрсетілетін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09-жол+10-жол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саласындағы көрсетілетін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өткен ай үшін 2-баған</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4-баған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Ветеринарлықтан басқа мал шаруашылығы саласындағы көрсетілетін қызметтер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шаруашылығындағы өнімдердің (көрсетілетін қызметтердің) көлемі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шаруашылығындағы өнімдердің (көрсетілетін қызметтердің) көлемі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өсірудегі өнімдердің (көрсетілетін қызметтердің) көлемі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НКИ есептеуі тоқсан үшін дискретті түрде ай бойынша есептеуге ұқсас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68" w:id="61"/>
    <w:p>
      <w:pPr>
        <w:spacing w:after="0"/>
        <w:ind w:left="0"/>
        <w:jc w:val="left"/>
      </w:pPr>
      <w:r>
        <w:rPr>
          <w:rFonts w:ascii="Times New Roman"/>
          <w:b/>
          <w:i w:val="false"/>
          <w:color w:val="000000"/>
        </w:rPr>
        <w:t xml:space="preserve"> Өсімдік шаруашылығы өнімдерінің жекелеген түрлерінің (ЭҚЖЖ бойынша топталған) құнын жылдық есептеу сызбасы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542"/>
        <w:gridCol w:w="1576"/>
        <w:gridCol w:w="3181"/>
        <w:gridCol w:w="349"/>
        <w:gridCol w:w="704"/>
        <w:gridCol w:w="1854"/>
        <w:gridCol w:w="1338"/>
        <w:gridCol w:w="1469"/>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орташа жылдық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жылдың орташа жылдық бағаларындағы есепті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екіжылдық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02-жол+26-жол+27-жол +49-жол+50-жол+52-жол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02-жол+26-жол+27-жол+49-жол+50-жол+52-жол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(күріштен басқа), бұршақты дақылдар және майлы тұқымдарды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03-жол+17-жол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03-жол+17-жол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қоса, дәнді және бұршақты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04-16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04-16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 (бидай-қара бидай буданы)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масақтылар қоспасы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іскен)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азықты бұршақтар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және олардың тұқымдарын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18-25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18-25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жаңғағы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шашақты зығырдың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майлы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бақша дақылдарын, тамыржемістілер мен түйнекжемістілерді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28-жол+29-жол+46-жол+47-жол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28-жол+29-жол+46-жол+47-жол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отырғызатын материалдар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олардың тұқымдары және көшеттерін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30-46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30-46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қиярлары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қиярлары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қызанақтары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қызанақтары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топырақтың өзге де көкөністері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шомыр, шалғам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қызылша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топырақтың өзге де көкөністері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қызылшасының тұқымын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тамыржемістілер мен түйнекжемістілер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иірілген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 немесе екіжылдық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54-жол+65-жол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54-жол+65-жол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 және оның тұқымдарын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55-62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55-62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тамыржемісті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бақша дақылдары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дәнді бұршақ дақылдары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сүрлемге арналған азық дақылдары (жүгерісіз)</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жүгері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гүл тұқымдарын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Көпжылғы дақылдарды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66-жол+67-жол+69-жол+77-жол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66-жол+67-жол+69-жол+77-жол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жемістерді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жемістерді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70-76 жол қосындысы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70-76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шекілдеуікті және дәнекті жемістер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жемістер, жидектер және жаңғақтарды өсіру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78-жол+79-жол</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78-жол+79-жол</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ұдайы өндірісі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81-86 жол қосындысы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баданалар мен түйінді баданалар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өсімдік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жеміс-жидекті дақылдар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 жер (мицелий)</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сәндік ағаштар мен бұталардың екпе көшеттері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және сәндік ағаштар мен бұталардың тікпе көшеттері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70" w:id="62"/>
    <w:p>
      <w:pPr>
        <w:spacing w:after="0"/>
        <w:ind w:left="0"/>
        <w:jc w:val="left"/>
      </w:pPr>
      <w:r>
        <w:rPr>
          <w:rFonts w:ascii="Times New Roman"/>
          <w:b/>
          <w:i w:val="false"/>
          <w:color w:val="000000"/>
        </w:rPr>
        <w:t xml:space="preserve"> Мал шаруашылығы өнімдерінің жекелеген түрлерінің (ЭҚЖЖ бойынша топталған) құнын жылдық есептеу сызбасы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697"/>
        <w:gridCol w:w="985"/>
        <w:gridCol w:w="2005"/>
        <w:gridCol w:w="449"/>
        <w:gridCol w:w="905"/>
        <w:gridCol w:w="1937"/>
        <w:gridCol w:w="1937"/>
        <w:gridCol w:w="1937"/>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өнімдерді өндіру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бірлігіне орташа жылдық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жылдың орташа жылдық бағаларындағы есепті 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w:t>
            </w:r>
            <w:r>
              <w:br/>
            </w:r>
            <w:r>
              <w:rPr>
                <w:rFonts w:ascii="Times New Roman"/>
                <w:b w:val="false"/>
                <w:i w:val="false"/>
                <w:color w:val="000000"/>
                <w:sz w:val="20"/>
              </w:rPr>
              <w:t>
жылда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қара малды және енекелерді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ІҚМ-нің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жылқы тұқымдастарды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06-жол+07-жол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06-жол+07-жол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биенің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өзге де түйе тектес жануарларды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09жол+10-жол+11-жол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09-жол+10-жол+11-жол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тәрізділердің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жүні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13-17 жол қосындысы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13-17 жол қосындысы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ешкінің шикі сүті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қойдан қырқылған, жуылмаған жүн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 жүні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өсіру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19-жол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19-жол</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көбейту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21-25 жол қосындысы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21-25 жол қосындысы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w:t>
            </w:r>
            <w:r>
              <w:br/>
            </w:r>
            <w:r>
              <w:rPr>
                <w:rFonts w:ascii="Times New Roman"/>
                <w:b w:val="false"/>
                <w:i w:val="false"/>
                <w:color w:val="000000"/>
                <w:sz w:val="20"/>
              </w:rPr>
              <w:t>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w:t>
            </w:r>
            <w:r>
              <w:br/>
            </w:r>
            <w:r>
              <w:rPr>
                <w:rFonts w:ascii="Times New Roman"/>
                <w:b w:val="false"/>
                <w:i w:val="false"/>
                <w:color w:val="000000"/>
                <w:sz w:val="20"/>
              </w:rPr>
              <w:t>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құс жұмыртқасы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27-33 жол қосындысы</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27-33 жол қосындысы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ескере отырып, мал шаруашылығы бойынша жалпымемлекеттік статистикалық байқаулардың деректері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бойынша жалпымемлекеттік статистикалық байқаулардың деректері бойынша</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3-баған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2-баған * 4-баған</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 * 4-баған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шаруашылықта сойылғаны немесе союға өткізілгені тірідей салмақта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терілер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терілер</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 терісі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маралдың жас мүйізі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шаруашылықтары</w:t>
            </w:r>
            <w:r>
              <w:br/>
            </w:r>
            <w:r>
              <w:rPr>
                <w:rFonts w:ascii="Times New Roman"/>
                <w:b w:val="false"/>
                <w:i w:val="false"/>
                <w:color w:val="000000"/>
                <w:sz w:val="20"/>
              </w:rPr>
              <w:t xml:space="preserve">өнімдерінің (көрсетілетін </w:t>
            </w:r>
            <w:r>
              <w:br/>
            </w:r>
            <w:r>
              <w:rPr>
                <w:rFonts w:ascii="Times New Roman"/>
                <w:b w:val="false"/>
                <w:i w:val="false"/>
                <w:color w:val="000000"/>
                <w:sz w:val="20"/>
              </w:rPr>
              <w:t xml:space="preserve">қызметтерінің) жалпы </w:t>
            </w:r>
            <w:r>
              <w:br/>
            </w:r>
            <w:r>
              <w:rPr>
                <w:rFonts w:ascii="Times New Roman"/>
                <w:b w:val="false"/>
                <w:i w:val="false"/>
                <w:color w:val="000000"/>
                <w:sz w:val="20"/>
              </w:rPr>
              <w:t xml:space="preserve">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72" w:id="63"/>
    <w:p>
      <w:pPr>
        <w:spacing w:after="0"/>
        <w:ind w:left="0"/>
        <w:jc w:val="left"/>
      </w:pPr>
      <w:r>
        <w:rPr>
          <w:rFonts w:ascii="Times New Roman"/>
          <w:b/>
          <w:i w:val="false"/>
          <w:color w:val="000000"/>
        </w:rPr>
        <w:t xml:space="preserve"> Ауыл, орман және балық шаруашылықтары өнімдерінің (көрсетілетін қызметтерінің) жалпы шығарылымын және НКИ жылдық есептеу сызбасы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916"/>
        <w:gridCol w:w="840"/>
        <w:gridCol w:w="1699"/>
        <w:gridCol w:w="3562"/>
        <w:gridCol w:w="2943"/>
      </w:tblGrid>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өнімді құрайтындар</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теңге</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нақты көлемінің индексі, өткен (немесе базалық) жылға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бағаларда</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жылдың орташа жылдық бағаларындағы есепті жылда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(немесе базалық) жылда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өнімдерінің (көрсетілетін қызметтерінің) жалпы шығарылымы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02-жол+11-жол+15-жол+22-жол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өнімдерінің (көрсетілетін қызметтерінің) жалпы шығарылымы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03-жол+06-жол+08-жол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шаруашылығының жалпы өнімі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04-жол+05-жол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өнімдерінің жекелеген түрлерінің құны</w:t>
            </w:r>
            <w:r>
              <w:br/>
            </w:r>
            <w:r>
              <w:rPr>
                <w:rFonts w:ascii="Times New Roman"/>
                <w:b w:val="false"/>
                <w:i w:val="false"/>
                <w:color w:val="000000"/>
                <w:sz w:val="20"/>
              </w:rPr>
              <w:t>
(ЭҚТЖЖ бойынша топтасқан)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4-қосымшаға сәйкес жүзеге асырылады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 жылдың басынан соңына дейінгі аяқталмаған өндіріс құнының өзгеруі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Әдістеменің 3-бөлімінде жазылған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жалпы өнімі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жекелеген түрлерінің құны</w:t>
            </w:r>
            <w:r>
              <w:br/>
            </w:r>
            <w:r>
              <w:rPr>
                <w:rFonts w:ascii="Times New Roman"/>
                <w:b w:val="false"/>
                <w:i w:val="false"/>
                <w:color w:val="000000"/>
                <w:sz w:val="20"/>
              </w:rPr>
              <w:t>
(ЭҚТЖЖ бойынша топтасқан)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Әдістемеге 5-қосымшаға сәйкес жүзеге асырылады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салаларындағы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09-жол+10-жол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салаларындағы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Ветеринарлықтан басқа, мал шаруашылығы салаларындағы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шаруашылығындағы өнімдердің (көрсетілетін қызметтердің)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12-жол+13-жол+14-жол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өнімдерінің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Өсіру өнімдерінің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және жабайы аңдарды өсірумен байланысты көрсетілетін қызмет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шаруашылығындағы өнім (көрсетілетін қызметтер)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16-жол+17-жол+18-жол+19-жол+</w:t>
            </w:r>
            <w:r>
              <w:br/>
            </w:r>
            <w:r>
              <w:rPr>
                <w:rFonts w:ascii="Times New Roman"/>
                <w:b w:val="false"/>
                <w:i w:val="false"/>
                <w:color w:val="000000"/>
                <w:sz w:val="20"/>
              </w:rPr>
              <w:t>
20-жол+21-жол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сүректің және өзге де орман шаруашылығы өнімдерінің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саласында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ағаш тұқымдарының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кезінде алынған сүректің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тәлімбақтарының қызметтері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саласындағы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өсірудегі өнімдер (көрсетілетін қызметтер) көлемі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23-жол+24-жол+25-жол+26-жол+27-жол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балық және басқа су жануарларының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саласындағы көрсетілетін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тұқымдық балықтардың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тауарлық балық пен басқа су жануарларының құны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1-баған/баға индексі * 100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саласындағы қызметтер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tcBorders>
              <w:top w:val="nil"/>
              <w:left w:val="single" w:color="cfcfcf" w:sz="5"/>
              <w:bottom w:val="single" w:color="cfcfcf" w:sz="5"/>
              <w:right w:val="single" w:color="cfcfcf" w:sz="5"/>
            </w:tcBorders>
          </w:tcP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байқаулардың деректері бойынша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74" w:id="64"/>
    <w:p>
      <w:pPr>
        <w:spacing w:after="0"/>
        <w:ind w:left="0"/>
        <w:jc w:val="left"/>
      </w:pPr>
      <w:r>
        <w:rPr>
          <w:rFonts w:ascii="Times New Roman"/>
          <w:b/>
          <w:i w:val="false"/>
          <w:color w:val="000000"/>
        </w:rPr>
        <w:t xml:space="preserve"> Өндірістің айлық құрылымы жылдық көлемге пайызбен Картоп</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025"/>
        <w:gridCol w:w="832"/>
        <w:gridCol w:w="832"/>
        <w:gridCol w:w="1025"/>
        <w:gridCol w:w="1219"/>
        <w:gridCol w:w="1219"/>
        <w:gridCol w:w="832"/>
        <w:gridCol w:w="832"/>
        <w:gridCol w:w="832"/>
        <w:gridCol w:w="1025"/>
        <w:gridCol w:w="1026"/>
        <w:gridCol w:w="1221"/>
      </w:tblGrid>
      <w:tr>
        <w:trPr>
          <w:trHeight w:val="30" w:hRule="atLeast"/>
        </w:trPr>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718"/>
        <w:gridCol w:w="2115"/>
        <w:gridCol w:w="2116"/>
        <w:gridCol w:w="2116"/>
        <w:gridCol w:w="25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76" w:id="65"/>
    <w:p>
      <w:pPr>
        <w:spacing w:after="0"/>
        <w:ind w:left="0"/>
        <w:jc w:val="left"/>
      </w:pPr>
      <w:r>
        <w:rPr>
          <w:rFonts w:ascii="Times New Roman"/>
          <w:b/>
          <w:i w:val="false"/>
          <w:color w:val="000000"/>
        </w:rPr>
        <w:t xml:space="preserve"> Өндірістің айлық құрылымы жылдық көлемге пайызбен Ашық топырақтағы қиярлар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286"/>
        <w:gridCol w:w="1286"/>
        <w:gridCol w:w="1286"/>
        <w:gridCol w:w="1286"/>
        <w:gridCol w:w="1530"/>
        <w:gridCol w:w="1045"/>
        <w:gridCol w:w="1286"/>
        <w:gridCol w:w="1287"/>
        <w:gridCol w:w="1531"/>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160"/>
        <w:gridCol w:w="2660"/>
        <w:gridCol w:w="2660"/>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9-қосымша</w:t>
            </w:r>
          </w:p>
        </w:tc>
      </w:tr>
    </w:tbl>
    <w:bookmarkStart w:name="z78" w:id="66"/>
    <w:p>
      <w:pPr>
        <w:spacing w:after="0"/>
        <w:ind w:left="0"/>
        <w:jc w:val="left"/>
      </w:pPr>
      <w:r>
        <w:rPr>
          <w:rFonts w:ascii="Times New Roman"/>
          <w:b/>
          <w:i w:val="false"/>
          <w:color w:val="000000"/>
        </w:rPr>
        <w:t xml:space="preserve"> Өндірістің айлық құрылымы жылдық көлемге пайызбен Ашық топырақтағы қызанақтар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950"/>
        <w:gridCol w:w="1130"/>
        <w:gridCol w:w="950"/>
        <w:gridCol w:w="1130"/>
        <w:gridCol w:w="950"/>
        <w:gridCol w:w="951"/>
        <w:gridCol w:w="951"/>
        <w:gridCol w:w="1130"/>
        <w:gridCol w:w="951"/>
        <w:gridCol w:w="951"/>
        <w:gridCol w:w="951"/>
        <w:gridCol w:w="952"/>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10-қосымша</w:t>
            </w:r>
          </w:p>
        </w:tc>
      </w:tr>
    </w:tbl>
    <w:bookmarkStart w:name="z80" w:id="67"/>
    <w:p>
      <w:pPr>
        <w:spacing w:after="0"/>
        <w:ind w:left="0"/>
        <w:jc w:val="left"/>
      </w:pPr>
      <w:r>
        <w:rPr>
          <w:rFonts w:ascii="Times New Roman"/>
          <w:b/>
          <w:i w:val="false"/>
          <w:color w:val="000000"/>
        </w:rPr>
        <w:t xml:space="preserve"> Өндірістің айлық құрылымы жылдық көлемге пайызбен Бақша дақылдары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214"/>
        <w:gridCol w:w="1444"/>
        <w:gridCol w:w="1444"/>
        <w:gridCol w:w="1214"/>
        <w:gridCol w:w="1214"/>
        <w:gridCol w:w="1444"/>
        <w:gridCol w:w="1215"/>
        <w:gridCol w:w="1215"/>
        <w:gridCol w:w="1445"/>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bookmarkStart w:name="z82" w:id="68"/>
    <w:p>
      <w:pPr>
        <w:spacing w:after="0"/>
        <w:ind w:left="0"/>
        <w:jc w:val="left"/>
      </w:pPr>
      <w:r>
        <w:rPr>
          <w:rFonts w:ascii="Times New Roman"/>
          <w:b/>
          <w:i w:val="false"/>
          <w:color w:val="000000"/>
        </w:rPr>
        <w:t xml:space="preserve"> Өндірістің айлық құрылымы жылдық көлемге пайызбен Басты пияз</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237"/>
        <w:gridCol w:w="1237"/>
        <w:gridCol w:w="1472"/>
        <w:gridCol w:w="1237"/>
        <w:gridCol w:w="1237"/>
        <w:gridCol w:w="1472"/>
        <w:gridCol w:w="1238"/>
        <w:gridCol w:w="1238"/>
        <w:gridCol w:w="1473"/>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12-қосымша</w:t>
            </w:r>
          </w:p>
        </w:tc>
      </w:tr>
    </w:tbl>
    <w:bookmarkStart w:name="z84" w:id="69"/>
    <w:p>
      <w:pPr>
        <w:spacing w:after="0"/>
        <w:ind w:left="0"/>
        <w:jc w:val="left"/>
      </w:pPr>
      <w:r>
        <w:rPr>
          <w:rFonts w:ascii="Times New Roman"/>
          <w:b/>
          <w:i w:val="false"/>
          <w:color w:val="000000"/>
        </w:rPr>
        <w:t xml:space="preserve"> Өндірістің айлық құрылымы жылдық көлемге пайызбен Асханалық қызылша</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237"/>
        <w:gridCol w:w="1237"/>
        <w:gridCol w:w="1472"/>
        <w:gridCol w:w="1237"/>
        <w:gridCol w:w="1237"/>
        <w:gridCol w:w="1472"/>
        <w:gridCol w:w="1238"/>
        <w:gridCol w:w="1238"/>
        <w:gridCol w:w="1473"/>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13-қосымша</w:t>
            </w:r>
          </w:p>
        </w:tc>
      </w:tr>
    </w:tbl>
    <w:bookmarkStart w:name="z86" w:id="70"/>
    <w:p>
      <w:pPr>
        <w:spacing w:after="0"/>
        <w:ind w:left="0"/>
        <w:jc w:val="left"/>
      </w:pPr>
      <w:r>
        <w:rPr>
          <w:rFonts w:ascii="Times New Roman"/>
          <w:b/>
          <w:i w:val="false"/>
          <w:color w:val="000000"/>
        </w:rPr>
        <w:t xml:space="preserve"> Өндірістің айлық құрылымы жылдық көлемге пайызбен Асханалық сәбіз</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237"/>
        <w:gridCol w:w="1237"/>
        <w:gridCol w:w="1472"/>
        <w:gridCol w:w="1237"/>
        <w:gridCol w:w="1237"/>
        <w:gridCol w:w="1472"/>
        <w:gridCol w:w="1238"/>
        <w:gridCol w:w="1238"/>
        <w:gridCol w:w="1473"/>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14-қосымша</w:t>
            </w:r>
          </w:p>
        </w:tc>
      </w:tr>
    </w:tbl>
    <w:bookmarkStart w:name="z88" w:id="71"/>
    <w:p>
      <w:pPr>
        <w:spacing w:after="0"/>
        <w:ind w:left="0"/>
        <w:jc w:val="left"/>
      </w:pPr>
      <w:r>
        <w:rPr>
          <w:rFonts w:ascii="Times New Roman"/>
          <w:b/>
          <w:i w:val="false"/>
          <w:color w:val="000000"/>
        </w:rPr>
        <w:t xml:space="preserve"> Өндірістің айлық құрылымы жылдық көлемге пайызбен Қырыққабат</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052"/>
        <w:gridCol w:w="2052"/>
        <w:gridCol w:w="1725"/>
        <w:gridCol w:w="2052"/>
        <w:gridCol w:w="1726"/>
        <w:gridCol w:w="2053"/>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15-қосымша</w:t>
            </w:r>
          </w:p>
        </w:tc>
      </w:tr>
    </w:tbl>
    <w:bookmarkStart w:name="z90" w:id="72"/>
    <w:p>
      <w:pPr>
        <w:spacing w:after="0"/>
        <w:ind w:left="0"/>
        <w:jc w:val="left"/>
      </w:pPr>
      <w:r>
        <w:rPr>
          <w:rFonts w:ascii="Times New Roman"/>
          <w:b/>
          <w:i w:val="false"/>
          <w:color w:val="000000"/>
        </w:rPr>
        <w:t xml:space="preserve"> Өндірістің айлық құрылымы жылдық көлемге пайызбен Темекі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
        <w:gridCol w:w="557"/>
        <w:gridCol w:w="558"/>
        <w:gridCol w:w="2397"/>
        <w:gridCol w:w="2015"/>
        <w:gridCol w:w="2397"/>
        <w:gridCol w:w="558"/>
        <w:gridCol w:w="558"/>
        <w:gridCol w:w="2397"/>
        <w:gridCol w:w="559"/>
      </w:tblGrid>
      <w:tr>
        <w:trPr>
          <w:trHeight w:val="30" w:hRule="atLeast"/>
        </w:trPr>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1" w:id="73"/>
    <w:p>
      <w:pPr>
        <w:spacing w:after="0"/>
        <w:ind w:left="0"/>
        <w:jc w:val="left"/>
      </w:pPr>
      <w:r>
        <w:rPr>
          <w:rFonts w:ascii="Times New Roman"/>
          <w:b/>
          <w:i w:val="false"/>
          <w:color w:val="000000"/>
        </w:rPr>
        <w:t xml:space="preserve"> Өндірістің айлық құрылымы жылдық көлемге пайызбен Қант қызылшасы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2439"/>
        <w:gridCol w:w="2051"/>
        <w:gridCol w:w="2440"/>
        <w:gridCol w:w="2051"/>
        <w:gridCol w:w="2440"/>
        <w:gridCol w:w="569"/>
      </w:tblGrid>
      <w:tr>
        <w:trPr>
          <w:trHeight w:val="30" w:hRule="atLeast"/>
        </w:trPr>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2" w:id="74"/>
    <w:p>
      <w:pPr>
        <w:spacing w:after="0"/>
        <w:ind w:left="0"/>
        <w:jc w:val="left"/>
      </w:pPr>
      <w:r>
        <w:rPr>
          <w:rFonts w:ascii="Times New Roman"/>
          <w:b/>
          <w:i w:val="false"/>
          <w:color w:val="000000"/>
        </w:rPr>
        <w:t xml:space="preserve"> Өндірістің айлық құрылымы жылдық көлемге пайызбен Мақта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528"/>
        <w:gridCol w:w="1907"/>
        <w:gridCol w:w="1907"/>
        <w:gridCol w:w="1908"/>
        <w:gridCol w:w="1908"/>
        <w:gridCol w:w="528"/>
        <w:gridCol w:w="528"/>
        <w:gridCol w:w="528"/>
        <w:gridCol w:w="2270"/>
      </w:tblGrid>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16-қосымша</w:t>
            </w:r>
          </w:p>
        </w:tc>
      </w:tr>
    </w:tbl>
    <w:bookmarkStart w:name="z94" w:id="75"/>
    <w:p>
      <w:pPr>
        <w:spacing w:after="0"/>
        <w:ind w:left="0"/>
        <w:jc w:val="left"/>
      </w:pPr>
      <w:r>
        <w:rPr>
          <w:rFonts w:ascii="Times New Roman"/>
          <w:b/>
          <w:i w:val="false"/>
          <w:color w:val="000000"/>
        </w:rPr>
        <w:t xml:space="preserve"> Өндірістің айлық құрылымы жылдық көлемге пайызбен Жүзім</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192"/>
        <w:gridCol w:w="1417"/>
        <w:gridCol w:w="1418"/>
        <w:gridCol w:w="1192"/>
        <w:gridCol w:w="1192"/>
        <w:gridCol w:w="1418"/>
        <w:gridCol w:w="1192"/>
        <w:gridCol w:w="1418"/>
        <w:gridCol w:w="1419"/>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17-қосымша</w:t>
            </w:r>
          </w:p>
        </w:tc>
      </w:tr>
    </w:tbl>
    <w:bookmarkStart w:name="z96" w:id="76"/>
    <w:p>
      <w:pPr>
        <w:spacing w:after="0"/>
        <w:ind w:left="0"/>
        <w:jc w:val="left"/>
      </w:pPr>
      <w:r>
        <w:rPr>
          <w:rFonts w:ascii="Times New Roman"/>
          <w:b/>
          <w:i w:val="false"/>
          <w:color w:val="000000"/>
        </w:rPr>
        <w:t xml:space="preserve"> Өндірістің айлық құрылымы жылдық көлемге пайызбен Дәнекті жемістер</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92"/>
        <w:gridCol w:w="1468"/>
        <w:gridCol w:w="1469"/>
        <w:gridCol w:w="1747"/>
        <w:gridCol w:w="1193"/>
        <w:gridCol w:w="1469"/>
        <w:gridCol w:w="1469"/>
        <w:gridCol w:w="1748"/>
      </w:tblGrid>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459"/>
        <w:gridCol w:w="2459"/>
        <w:gridCol w:w="2459"/>
        <w:gridCol w:w="2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18-қосымша</w:t>
            </w:r>
          </w:p>
        </w:tc>
      </w:tr>
    </w:tbl>
    <w:bookmarkStart w:name="z98" w:id="77"/>
    <w:p>
      <w:pPr>
        <w:spacing w:after="0"/>
        <w:ind w:left="0"/>
        <w:jc w:val="left"/>
      </w:pPr>
      <w:r>
        <w:rPr>
          <w:rFonts w:ascii="Times New Roman"/>
          <w:b/>
          <w:i w:val="false"/>
          <w:color w:val="000000"/>
        </w:rPr>
        <w:t xml:space="preserve"> Өндірістің айлық құрылымы жылдық көлемге пайызбен Шекілдеуікті жемістер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92"/>
        <w:gridCol w:w="1468"/>
        <w:gridCol w:w="1469"/>
        <w:gridCol w:w="1747"/>
        <w:gridCol w:w="1193"/>
        <w:gridCol w:w="1469"/>
        <w:gridCol w:w="1469"/>
        <w:gridCol w:w="1748"/>
      </w:tblGrid>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459"/>
        <w:gridCol w:w="2459"/>
        <w:gridCol w:w="2459"/>
        <w:gridCol w:w="2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19-қосымша</w:t>
            </w:r>
          </w:p>
        </w:tc>
      </w:tr>
    </w:tbl>
    <w:bookmarkStart w:name="z100" w:id="78"/>
    <w:p>
      <w:pPr>
        <w:spacing w:after="0"/>
        <w:ind w:left="0"/>
        <w:jc w:val="left"/>
      </w:pPr>
      <w:r>
        <w:rPr>
          <w:rFonts w:ascii="Times New Roman"/>
          <w:b/>
          <w:i w:val="false"/>
          <w:color w:val="000000"/>
        </w:rPr>
        <w:t xml:space="preserve"> Өндірістің айлық құрылымы жылдық көлемге пайызбен Жидектер және өзге де жемістер мен жаңғақтар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130"/>
        <w:gridCol w:w="950"/>
        <w:gridCol w:w="950"/>
        <w:gridCol w:w="950"/>
        <w:gridCol w:w="1130"/>
        <w:gridCol w:w="951"/>
        <w:gridCol w:w="951"/>
        <w:gridCol w:w="951"/>
        <w:gridCol w:w="951"/>
        <w:gridCol w:w="951"/>
        <w:gridCol w:w="951"/>
        <w:gridCol w:w="1131"/>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 шаруашылықтары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орман және балық </w:t>
            </w:r>
            <w:r>
              <w:br/>
            </w:r>
            <w:r>
              <w:rPr>
                <w:rFonts w:ascii="Times New Roman"/>
                <w:b w:val="false"/>
                <w:i w:val="false"/>
                <w:color w:val="000000"/>
                <w:sz w:val="20"/>
              </w:rPr>
              <w:t xml:space="preserve">шаруашылықтары өнімдерінің </w:t>
            </w:r>
            <w:r>
              <w:br/>
            </w:r>
            <w:r>
              <w:rPr>
                <w:rFonts w:ascii="Times New Roman"/>
                <w:b w:val="false"/>
                <w:i w:val="false"/>
                <w:color w:val="000000"/>
                <w:sz w:val="20"/>
              </w:rPr>
              <w:t xml:space="preserve">(көрсетілетін қызметтерінің) </w:t>
            </w:r>
            <w:r>
              <w:br/>
            </w:r>
            <w:r>
              <w:rPr>
                <w:rFonts w:ascii="Times New Roman"/>
                <w:b w:val="false"/>
                <w:i w:val="false"/>
                <w:color w:val="000000"/>
                <w:sz w:val="20"/>
              </w:rPr>
              <w:t xml:space="preserve">жалпы шығарылымын есептеу </w:t>
            </w:r>
            <w:r>
              <w:br/>
            </w:r>
            <w:r>
              <w:rPr>
                <w:rFonts w:ascii="Times New Roman"/>
                <w:b w:val="false"/>
                <w:i w:val="false"/>
                <w:color w:val="000000"/>
                <w:sz w:val="20"/>
              </w:rPr>
              <w:t>әдістемесіне</w:t>
            </w:r>
            <w:r>
              <w:br/>
            </w:r>
            <w:r>
              <w:rPr>
                <w:rFonts w:ascii="Times New Roman"/>
                <w:b w:val="false"/>
                <w:i w:val="false"/>
                <w:color w:val="000000"/>
                <w:sz w:val="20"/>
              </w:rPr>
              <w:t>20-қосымша</w:t>
            </w:r>
          </w:p>
        </w:tc>
      </w:tr>
    </w:tbl>
    <w:bookmarkStart w:name="z102" w:id="79"/>
    <w:p>
      <w:pPr>
        <w:spacing w:after="0"/>
        <w:ind w:left="0"/>
        <w:jc w:val="left"/>
      </w:pPr>
      <w:r>
        <w:rPr>
          <w:rFonts w:ascii="Times New Roman"/>
          <w:b/>
          <w:i w:val="false"/>
          <w:color w:val="000000"/>
        </w:rPr>
        <w:t xml:space="preserve"> Ағымдағы және қайта есептелген деректер мысалы</w:t>
      </w:r>
    </w:p>
    <w:bookmarkEnd w:id="79"/>
    <w:p>
      <w:pPr>
        <w:spacing w:after="0"/>
        <w:ind w:left="0"/>
        <w:jc w:val="both"/>
      </w:pPr>
      <w:r>
        <w:rPr>
          <w:rFonts w:ascii="Times New Roman"/>
          <w:b w:val="false"/>
          <w:i w:val="false"/>
          <w:color w:val="000000"/>
          <w:sz w:val="28"/>
        </w:rPr>
        <w:t>
      2013 жылғы алдын ала (ағымдағы) деректер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38"/>
        <w:gridCol w:w="1038"/>
        <w:gridCol w:w="1039"/>
        <w:gridCol w:w="1039"/>
        <w:gridCol w:w="1039"/>
        <w:gridCol w:w="1039"/>
        <w:gridCol w:w="1039"/>
        <w:gridCol w:w="1039"/>
        <w:gridCol w:w="1039"/>
        <w:gridCol w:w="1039"/>
        <w:gridCol w:w="1039"/>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r>
              <w:br/>
            </w: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w:t>
            </w:r>
          </w:p>
        </w:tc>
      </w:tr>
    </w:tbl>
    <w:p>
      <w:pPr>
        <w:spacing w:after="0"/>
        <w:ind w:left="0"/>
        <w:jc w:val="both"/>
      </w:pPr>
      <w:r>
        <w:rPr>
          <w:rFonts w:ascii="Times New Roman"/>
          <w:b w:val="false"/>
          <w:i w:val="false"/>
          <w:color w:val="000000"/>
          <w:sz w:val="28"/>
        </w:rPr>
        <w:t xml:space="preserve">
      2013 жылғы деректер, ағымдағы статистика мақсатына қайта саналған </w:t>
      </w:r>
    </w:p>
    <w:p>
      <w:pPr>
        <w:spacing w:after="0"/>
        <w:ind w:left="0"/>
        <w:jc w:val="both"/>
      </w:pPr>
      <w:r>
        <w:rPr>
          <w:rFonts w:ascii="Times New Roman"/>
          <w:b w:val="false"/>
          <w:i w:val="false"/>
          <w:color w:val="000000"/>
          <w:sz w:val="28"/>
        </w:rPr>
        <w:t>
      (2013 жылғы жылдық деректерді алғаннан кейін 2014 жылғы маусымда саналған, 2014 жылғы ағымдағы есептеулерде қолданылады, жарияланбайды)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38"/>
        <w:gridCol w:w="1038"/>
        <w:gridCol w:w="1039"/>
        <w:gridCol w:w="1039"/>
        <w:gridCol w:w="1039"/>
        <w:gridCol w:w="1039"/>
        <w:gridCol w:w="1039"/>
        <w:gridCol w:w="1039"/>
        <w:gridCol w:w="1039"/>
        <w:gridCol w:w="1039"/>
        <w:gridCol w:w="1039"/>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r>
              <w:br/>
            </w: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w:t>
            </w:r>
          </w:p>
        </w:tc>
      </w:tr>
    </w:tbl>
    <w:p>
      <w:pPr>
        <w:spacing w:after="0"/>
        <w:ind w:left="0"/>
        <w:jc w:val="both"/>
      </w:pPr>
      <w:r>
        <w:rPr>
          <w:rFonts w:ascii="Times New Roman"/>
          <w:b w:val="false"/>
          <w:i w:val="false"/>
          <w:color w:val="000000"/>
          <w:sz w:val="28"/>
        </w:rPr>
        <w:t>
      2013 жылғы деректер, серпінділік қатарларды жасау үшін қайта саналған</w:t>
      </w:r>
    </w:p>
    <w:p>
      <w:pPr>
        <w:spacing w:after="0"/>
        <w:ind w:left="0"/>
        <w:jc w:val="both"/>
      </w:pPr>
      <w:r>
        <w:rPr>
          <w:rFonts w:ascii="Times New Roman"/>
          <w:b w:val="false"/>
          <w:i w:val="false"/>
          <w:color w:val="000000"/>
          <w:sz w:val="28"/>
        </w:rPr>
        <w:t>
      (2013 жылғы жылдық деректерді алғаннан кейін 2014 жылғы маусымда саналған, жарияланады)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38"/>
        <w:gridCol w:w="1038"/>
        <w:gridCol w:w="1039"/>
        <w:gridCol w:w="1039"/>
        <w:gridCol w:w="1039"/>
        <w:gridCol w:w="1039"/>
        <w:gridCol w:w="1039"/>
        <w:gridCol w:w="1039"/>
        <w:gridCol w:w="1039"/>
        <w:gridCol w:w="1039"/>
        <w:gridCol w:w="1039"/>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r>
              <w:br/>
            </w: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