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ff779" w14:textId="75ff7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жөніндегі операциялардың түрлері бойынша модельдік келісімшарттарды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10 сәуірдегі № 195 бұйрығы. Қазақстан Республикасының Әділет министрлігінде 2020 жылғы 13 сәуірде № 20376 болып тіркелді.</w:t>
      </w:r>
    </w:p>
    <w:p>
      <w:pPr>
        <w:spacing w:after="0"/>
        <w:ind w:left="0"/>
        <w:jc w:val="both"/>
      </w:pPr>
      <w:bookmarkStart w:name="z1" w:id="0"/>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278-бабының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пайдалы қатты қазбаларды барлауға арналған модельдік келісімшарт;</w:t>
      </w:r>
    </w:p>
    <w:bookmarkEnd w:id="2"/>
    <w:bookmarkStart w:name="z4"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пайдалы қатты қазбаларды өндіруге арналған модельдік келісімшарт;</w:t>
      </w:r>
    </w:p>
    <w:bookmarkEnd w:id="3"/>
    <w:bookmarkStart w:name="z5"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кең таралған пайдалы қазбаларды барлауға арналған модельдік келісімшарт;</w:t>
      </w:r>
    </w:p>
    <w:bookmarkEnd w:id="4"/>
    <w:bookmarkStart w:name="z6"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кең таралған пайдалы қазбаларды өндіруге арналған модельдік келісімшарт бекітілсін.</w:t>
      </w:r>
    </w:p>
    <w:bookmarkEnd w:id="5"/>
    <w:bookmarkStart w:name="z7"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Жер қойнауын пайдалану департаменті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вице-миниcтріне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кейiн күнтiзбелiк он күн өткен соң қолданысқа енгiзiледi.</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Еңбек және халықты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Экология, геология және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10 сәуірдегі</w:t>
            </w:r>
            <w:r>
              <w:br/>
            </w:r>
            <w:r>
              <w:rPr>
                <w:rFonts w:ascii="Times New Roman"/>
                <w:b w:val="false"/>
                <w:i w:val="false"/>
                <w:color w:val="000000"/>
                <w:sz w:val="20"/>
              </w:rPr>
              <w:t>№ 195 бұйрығына</w:t>
            </w:r>
            <w:r>
              <w:br/>
            </w:r>
            <w:r>
              <w:rPr>
                <w:rFonts w:ascii="Times New Roman"/>
                <w:b w:val="false"/>
                <w:i w:val="false"/>
                <w:color w:val="000000"/>
                <w:sz w:val="20"/>
              </w:rPr>
              <w:t xml:space="preserve">1-қосымша </w:t>
            </w:r>
          </w:p>
        </w:tc>
      </w:tr>
    </w:tbl>
    <w:bookmarkStart w:name="z13" w:id="11"/>
    <w:p>
      <w:pPr>
        <w:spacing w:after="0"/>
        <w:ind w:left="0"/>
        <w:jc w:val="left"/>
      </w:pPr>
      <w:r>
        <w:rPr>
          <w:rFonts w:ascii="Times New Roman"/>
          <w:b/>
          <w:i w:val="false"/>
          <w:color w:val="000000"/>
        </w:rPr>
        <w:t xml:space="preserve"> Пайдалы қатты қазбаларды барлауға арналған модельдік келісімшарт</w:t>
      </w:r>
    </w:p>
    <w:bookmarkEnd w:id="11"/>
    <w:bookmarkStart w:name="z14" w:id="12"/>
    <w:p>
      <w:pPr>
        <w:spacing w:after="0"/>
        <w:ind w:left="0"/>
        <w:jc w:val="left"/>
      </w:pPr>
      <w:r>
        <w:rPr>
          <w:rFonts w:ascii="Times New Roman"/>
          <w:b/>
          <w:i w:val="false"/>
          <w:color w:val="000000"/>
        </w:rPr>
        <w:t xml:space="preserve"> Мазмұны</w:t>
      </w:r>
    </w:p>
    <w:bookmarkEnd w:id="12"/>
    <w:bookmarkStart w:name="z15" w:id="13"/>
    <w:p>
      <w:pPr>
        <w:spacing w:after="0"/>
        <w:ind w:left="0"/>
        <w:jc w:val="both"/>
      </w:pPr>
      <w:r>
        <w:rPr>
          <w:rFonts w:ascii="Times New Roman"/>
          <w:b w:val="false"/>
          <w:i w:val="false"/>
          <w:color w:val="000000"/>
          <w:sz w:val="28"/>
        </w:rPr>
        <w:t>
      Кіріспе</w:t>
      </w:r>
    </w:p>
    <w:bookmarkEnd w:id="13"/>
    <w:bookmarkStart w:name="z16" w:id="14"/>
    <w:p>
      <w:pPr>
        <w:spacing w:after="0"/>
        <w:ind w:left="0"/>
        <w:jc w:val="both"/>
      </w:pPr>
      <w:r>
        <w:rPr>
          <w:rFonts w:ascii="Times New Roman"/>
          <w:b w:val="false"/>
          <w:i w:val="false"/>
          <w:color w:val="000000"/>
          <w:sz w:val="28"/>
        </w:rPr>
        <w:t>
      1. Келісімшарттың мақсаты</w:t>
      </w:r>
    </w:p>
    <w:bookmarkEnd w:id="14"/>
    <w:bookmarkStart w:name="z17" w:id="15"/>
    <w:p>
      <w:pPr>
        <w:spacing w:after="0"/>
        <w:ind w:left="0"/>
        <w:jc w:val="both"/>
      </w:pPr>
      <w:r>
        <w:rPr>
          <w:rFonts w:ascii="Times New Roman"/>
          <w:b w:val="false"/>
          <w:i w:val="false"/>
          <w:color w:val="000000"/>
          <w:sz w:val="28"/>
        </w:rPr>
        <w:t>
      2. Келісімшарттың қолданылу мерзімі</w:t>
      </w:r>
    </w:p>
    <w:bookmarkEnd w:id="15"/>
    <w:bookmarkStart w:name="z18" w:id="16"/>
    <w:p>
      <w:pPr>
        <w:spacing w:after="0"/>
        <w:ind w:left="0"/>
        <w:jc w:val="both"/>
      </w:pPr>
      <w:r>
        <w:rPr>
          <w:rFonts w:ascii="Times New Roman"/>
          <w:b w:val="false"/>
          <w:i w:val="false"/>
          <w:color w:val="000000"/>
          <w:sz w:val="28"/>
        </w:rPr>
        <w:t>
      3. Келісімшарттық аумақ</w:t>
      </w:r>
    </w:p>
    <w:bookmarkEnd w:id="16"/>
    <w:bookmarkStart w:name="z19" w:id="17"/>
    <w:p>
      <w:pPr>
        <w:spacing w:after="0"/>
        <w:ind w:left="0"/>
        <w:jc w:val="both"/>
      </w:pPr>
      <w:r>
        <w:rPr>
          <w:rFonts w:ascii="Times New Roman"/>
          <w:b w:val="false"/>
          <w:i w:val="false"/>
          <w:color w:val="000000"/>
          <w:sz w:val="28"/>
        </w:rPr>
        <w:t>
      4. Жұмыс бағдарламасы</w:t>
      </w:r>
    </w:p>
    <w:bookmarkEnd w:id="17"/>
    <w:bookmarkStart w:name="z20" w:id="18"/>
    <w:p>
      <w:pPr>
        <w:spacing w:after="0"/>
        <w:ind w:left="0"/>
        <w:jc w:val="both"/>
      </w:pPr>
      <w:r>
        <w:rPr>
          <w:rFonts w:ascii="Times New Roman"/>
          <w:b w:val="false"/>
          <w:i w:val="false"/>
          <w:color w:val="000000"/>
          <w:sz w:val="28"/>
        </w:rPr>
        <w:t>
      5. Мүлік пен ақпаратқа меншік құқығы</w:t>
      </w:r>
    </w:p>
    <w:bookmarkEnd w:id="18"/>
    <w:bookmarkStart w:name="z21" w:id="19"/>
    <w:p>
      <w:pPr>
        <w:spacing w:after="0"/>
        <w:ind w:left="0"/>
        <w:jc w:val="both"/>
      </w:pPr>
      <w:r>
        <w:rPr>
          <w:rFonts w:ascii="Times New Roman"/>
          <w:b w:val="false"/>
          <w:i w:val="false"/>
          <w:color w:val="000000"/>
          <w:sz w:val="28"/>
        </w:rPr>
        <w:t>
      6. Қазақстан Республикасының пайдалы қазбаларды сатып алу және реквизициялау құқығы</w:t>
      </w:r>
    </w:p>
    <w:bookmarkEnd w:id="19"/>
    <w:bookmarkStart w:name="z22" w:id="20"/>
    <w:p>
      <w:pPr>
        <w:spacing w:after="0"/>
        <w:ind w:left="0"/>
        <w:jc w:val="both"/>
      </w:pPr>
      <w:r>
        <w:rPr>
          <w:rFonts w:ascii="Times New Roman"/>
          <w:b w:val="false"/>
          <w:i w:val="false"/>
          <w:color w:val="000000"/>
          <w:sz w:val="28"/>
        </w:rPr>
        <w:t>
      7. Барлау жүргізу кезінде персоналды жалдау, тауарларды, жұмыстар мен көрсетілетін қызметтерді сатып алу</w:t>
      </w:r>
    </w:p>
    <w:bookmarkEnd w:id="20"/>
    <w:bookmarkStart w:name="z23" w:id="21"/>
    <w:p>
      <w:pPr>
        <w:spacing w:after="0"/>
        <w:ind w:left="0"/>
        <w:jc w:val="both"/>
      </w:pPr>
      <w:r>
        <w:rPr>
          <w:rFonts w:ascii="Times New Roman"/>
          <w:b w:val="false"/>
          <w:i w:val="false"/>
          <w:color w:val="000000"/>
          <w:sz w:val="28"/>
        </w:rPr>
        <w:t>
      8. Өңірдің әлеуметтік-экономикалық дамуына және ғылыми зерттеулерді қаржыландыруға қатысу</w:t>
      </w:r>
    </w:p>
    <w:bookmarkEnd w:id="21"/>
    <w:bookmarkStart w:name="z24" w:id="22"/>
    <w:p>
      <w:pPr>
        <w:spacing w:after="0"/>
        <w:ind w:left="0"/>
        <w:jc w:val="both"/>
      </w:pPr>
      <w:r>
        <w:rPr>
          <w:rFonts w:ascii="Times New Roman"/>
          <w:b w:val="false"/>
          <w:i w:val="false"/>
          <w:color w:val="000000"/>
          <w:sz w:val="28"/>
        </w:rPr>
        <w:t xml:space="preserve">
      9. Салық салу </w:t>
      </w:r>
    </w:p>
    <w:bookmarkEnd w:id="22"/>
    <w:bookmarkStart w:name="z25" w:id="23"/>
    <w:p>
      <w:pPr>
        <w:spacing w:after="0"/>
        <w:ind w:left="0"/>
        <w:jc w:val="both"/>
      </w:pPr>
      <w:r>
        <w:rPr>
          <w:rFonts w:ascii="Times New Roman"/>
          <w:b w:val="false"/>
          <w:i w:val="false"/>
          <w:color w:val="000000"/>
          <w:sz w:val="28"/>
        </w:rPr>
        <w:t xml:space="preserve">
      10. Табу </w:t>
      </w:r>
    </w:p>
    <w:bookmarkEnd w:id="23"/>
    <w:bookmarkStart w:name="z26" w:id="24"/>
    <w:p>
      <w:pPr>
        <w:spacing w:after="0"/>
        <w:ind w:left="0"/>
        <w:jc w:val="both"/>
      </w:pPr>
      <w:r>
        <w:rPr>
          <w:rFonts w:ascii="Times New Roman"/>
          <w:b w:val="false"/>
          <w:i w:val="false"/>
          <w:color w:val="000000"/>
          <w:sz w:val="28"/>
        </w:rPr>
        <w:t xml:space="preserve">
      11. Консервациялау, жою және жою қоры </w:t>
      </w:r>
    </w:p>
    <w:bookmarkEnd w:id="24"/>
    <w:bookmarkStart w:name="z27" w:id="25"/>
    <w:p>
      <w:pPr>
        <w:spacing w:after="0"/>
        <w:ind w:left="0"/>
        <w:jc w:val="both"/>
      </w:pPr>
      <w:r>
        <w:rPr>
          <w:rFonts w:ascii="Times New Roman"/>
          <w:b w:val="false"/>
          <w:i w:val="false"/>
          <w:color w:val="000000"/>
          <w:sz w:val="28"/>
        </w:rPr>
        <w:t>
      12. Есепке алу және есептілік</w:t>
      </w:r>
    </w:p>
    <w:bookmarkEnd w:id="25"/>
    <w:bookmarkStart w:name="z28" w:id="26"/>
    <w:p>
      <w:pPr>
        <w:spacing w:after="0"/>
        <w:ind w:left="0"/>
        <w:jc w:val="both"/>
      </w:pPr>
      <w:r>
        <w:rPr>
          <w:rFonts w:ascii="Times New Roman"/>
          <w:b w:val="false"/>
          <w:i w:val="false"/>
          <w:color w:val="000000"/>
          <w:sz w:val="28"/>
        </w:rPr>
        <w:t xml:space="preserve">
      13. Жер қойнауын пайдалану жөніндегі операцияларды жүргізудің жалпы шарттары </w:t>
      </w:r>
    </w:p>
    <w:bookmarkEnd w:id="26"/>
    <w:bookmarkStart w:name="z29" w:id="27"/>
    <w:p>
      <w:pPr>
        <w:spacing w:after="0"/>
        <w:ind w:left="0"/>
        <w:jc w:val="both"/>
      </w:pPr>
      <w:r>
        <w:rPr>
          <w:rFonts w:ascii="Times New Roman"/>
          <w:b w:val="false"/>
          <w:i w:val="false"/>
          <w:color w:val="000000"/>
          <w:sz w:val="28"/>
        </w:rPr>
        <w:t>
      14. Жер қойнауын пайдаланушының келісімшарт талаптарын бұзғаны үшін жауаптылығы</w:t>
      </w:r>
    </w:p>
    <w:bookmarkEnd w:id="27"/>
    <w:bookmarkStart w:name="z30" w:id="28"/>
    <w:p>
      <w:pPr>
        <w:spacing w:after="0"/>
        <w:ind w:left="0"/>
        <w:jc w:val="both"/>
      </w:pPr>
      <w:r>
        <w:rPr>
          <w:rFonts w:ascii="Times New Roman"/>
          <w:b w:val="false"/>
          <w:i w:val="false"/>
          <w:color w:val="000000"/>
          <w:sz w:val="28"/>
        </w:rPr>
        <w:t xml:space="preserve">
      15. Құқықтар мен міндеттерді беру </w:t>
      </w:r>
    </w:p>
    <w:bookmarkEnd w:id="28"/>
    <w:bookmarkStart w:name="z31" w:id="29"/>
    <w:p>
      <w:pPr>
        <w:spacing w:after="0"/>
        <w:ind w:left="0"/>
        <w:jc w:val="both"/>
      </w:pPr>
      <w:r>
        <w:rPr>
          <w:rFonts w:ascii="Times New Roman"/>
          <w:b w:val="false"/>
          <w:i w:val="false"/>
          <w:color w:val="000000"/>
          <w:sz w:val="28"/>
        </w:rPr>
        <w:t>
      16. Еңсерілмейтін күш</w:t>
      </w:r>
    </w:p>
    <w:bookmarkEnd w:id="29"/>
    <w:bookmarkStart w:name="z32" w:id="30"/>
    <w:p>
      <w:pPr>
        <w:spacing w:after="0"/>
        <w:ind w:left="0"/>
        <w:jc w:val="both"/>
      </w:pPr>
      <w:r>
        <w:rPr>
          <w:rFonts w:ascii="Times New Roman"/>
          <w:b w:val="false"/>
          <w:i w:val="false"/>
          <w:color w:val="000000"/>
          <w:sz w:val="28"/>
        </w:rPr>
        <w:t>
      17. Құпиялылық</w:t>
      </w:r>
    </w:p>
    <w:bookmarkEnd w:id="30"/>
    <w:bookmarkStart w:name="z33" w:id="31"/>
    <w:p>
      <w:pPr>
        <w:spacing w:after="0"/>
        <w:ind w:left="0"/>
        <w:jc w:val="both"/>
      </w:pPr>
      <w:r>
        <w:rPr>
          <w:rFonts w:ascii="Times New Roman"/>
          <w:b w:val="false"/>
          <w:i w:val="false"/>
          <w:color w:val="000000"/>
          <w:sz w:val="28"/>
        </w:rPr>
        <w:t>
      18. Қолданылатын құқық</w:t>
      </w:r>
    </w:p>
    <w:bookmarkEnd w:id="31"/>
    <w:bookmarkStart w:name="z34" w:id="32"/>
    <w:p>
      <w:pPr>
        <w:spacing w:after="0"/>
        <w:ind w:left="0"/>
        <w:jc w:val="both"/>
      </w:pPr>
      <w:r>
        <w:rPr>
          <w:rFonts w:ascii="Times New Roman"/>
          <w:b w:val="false"/>
          <w:i w:val="false"/>
          <w:color w:val="000000"/>
          <w:sz w:val="28"/>
        </w:rPr>
        <w:t>
      19. Дауларды шешу тәртібі</w:t>
      </w:r>
    </w:p>
    <w:bookmarkEnd w:id="32"/>
    <w:bookmarkStart w:name="z35" w:id="33"/>
    <w:p>
      <w:pPr>
        <w:spacing w:after="0"/>
        <w:ind w:left="0"/>
        <w:jc w:val="both"/>
      </w:pPr>
      <w:r>
        <w:rPr>
          <w:rFonts w:ascii="Times New Roman"/>
          <w:b w:val="false"/>
          <w:i w:val="false"/>
          <w:color w:val="000000"/>
          <w:sz w:val="28"/>
        </w:rPr>
        <w:t>
      20. Жер қойнауын пайдаланушы құқықтарының кепілдіктері</w:t>
      </w:r>
    </w:p>
    <w:bookmarkEnd w:id="33"/>
    <w:bookmarkStart w:name="z36" w:id="34"/>
    <w:p>
      <w:pPr>
        <w:spacing w:after="0"/>
        <w:ind w:left="0"/>
        <w:jc w:val="both"/>
      </w:pPr>
      <w:r>
        <w:rPr>
          <w:rFonts w:ascii="Times New Roman"/>
          <w:b w:val="false"/>
          <w:i w:val="false"/>
          <w:color w:val="000000"/>
          <w:sz w:val="28"/>
        </w:rPr>
        <w:t>
      21. Келісімшарттың қолданылуын тоқтату шарттары</w:t>
      </w:r>
    </w:p>
    <w:bookmarkEnd w:id="34"/>
    <w:bookmarkStart w:name="z37" w:id="35"/>
    <w:p>
      <w:pPr>
        <w:spacing w:after="0"/>
        <w:ind w:left="0"/>
        <w:jc w:val="both"/>
      </w:pPr>
      <w:r>
        <w:rPr>
          <w:rFonts w:ascii="Times New Roman"/>
          <w:b w:val="false"/>
          <w:i w:val="false"/>
          <w:color w:val="000000"/>
          <w:sz w:val="28"/>
        </w:rPr>
        <w:t>
      22. Келісімшарт тілі</w:t>
      </w:r>
    </w:p>
    <w:bookmarkEnd w:id="35"/>
    <w:bookmarkStart w:name="z38" w:id="36"/>
    <w:p>
      <w:pPr>
        <w:spacing w:after="0"/>
        <w:ind w:left="0"/>
        <w:jc w:val="both"/>
      </w:pPr>
      <w:r>
        <w:rPr>
          <w:rFonts w:ascii="Times New Roman"/>
          <w:b w:val="false"/>
          <w:i w:val="false"/>
          <w:color w:val="000000"/>
          <w:sz w:val="28"/>
        </w:rPr>
        <w:t>
      23. Қосымша ережелер</w:t>
      </w:r>
    </w:p>
    <w:bookmarkEnd w:id="36"/>
    <w:p>
      <w:pPr>
        <w:spacing w:after="0"/>
        <w:ind w:left="0"/>
        <w:jc w:val="both"/>
      </w:pPr>
      <w:r>
        <w:rPr>
          <w:rFonts w:ascii="Times New Roman"/>
          <w:b w:val="false"/>
          <w:i w:val="false"/>
          <w:color w:val="000000"/>
          <w:sz w:val="28"/>
        </w:rPr>
        <w:t>
      Барлауға арналған келісімшартқа қосымшалар:</w:t>
      </w:r>
    </w:p>
    <w:p>
      <w:pPr>
        <w:spacing w:after="0"/>
        <w:ind w:left="0"/>
        <w:jc w:val="both"/>
      </w:pPr>
      <w:r>
        <w:rPr>
          <w:rFonts w:ascii="Times New Roman"/>
          <w:b w:val="false"/>
          <w:i w:val="false"/>
          <w:color w:val="000000"/>
          <w:sz w:val="28"/>
        </w:rPr>
        <w:t>
      1 – қосымша - барлауға арналған келісімшартқа жұмыс бағдарламасы</w:t>
      </w:r>
    </w:p>
    <w:p>
      <w:pPr>
        <w:spacing w:after="0"/>
        <w:ind w:left="0"/>
        <w:jc w:val="both"/>
      </w:pPr>
      <w:r>
        <w:rPr>
          <w:rFonts w:ascii="Times New Roman"/>
          <w:b w:val="false"/>
          <w:i w:val="false"/>
          <w:color w:val="000000"/>
          <w:sz w:val="28"/>
        </w:rPr>
        <w:t>
      2 – қосымша - геологиялық бөлу</w:t>
      </w:r>
    </w:p>
    <w:p>
      <w:pPr>
        <w:spacing w:after="0"/>
        <w:ind w:left="0"/>
        <w:jc w:val="both"/>
      </w:pPr>
      <w:r>
        <w:rPr>
          <w:rFonts w:ascii="Times New Roman"/>
          <w:b w:val="false"/>
          <w:i w:val="false"/>
          <w:color w:val="000000"/>
          <w:sz w:val="28"/>
        </w:rPr>
        <w:t>
      Барлауға арналған осы келісімшарт</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(пайдалы қатты қазбаның түрін көрсету)</w:t>
      </w:r>
    </w:p>
    <w:p>
      <w:pPr>
        <w:spacing w:after="0"/>
        <w:ind w:left="0"/>
        <w:jc w:val="both"/>
      </w:pPr>
      <w:r>
        <w:rPr>
          <w:rFonts w:ascii="Times New Roman"/>
          <w:b w:val="false"/>
          <w:i w:val="false"/>
          <w:color w:val="000000"/>
          <w:sz w:val="28"/>
        </w:rPr>
        <w:t xml:space="preserve">
      (бұдан әрі - Келісімшарт) 20__ жылғы_________№________ хаттамаға сәйкес осы келісімшартты жасасу үшін негіз болып табылатын Қазақстан Республикасы Индустрия және инфрақұрылымдық даму министрлігі </w:t>
      </w:r>
    </w:p>
    <w:p>
      <w:pPr>
        <w:spacing w:after="0"/>
        <w:ind w:left="0"/>
        <w:jc w:val="both"/>
      </w:pPr>
      <w:r>
        <w:rPr>
          <w:rFonts w:ascii="Times New Roman"/>
          <w:b w:val="false"/>
          <w:i w:val="false"/>
          <w:color w:val="000000"/>
          <w:sz w:val="28"/>
        </w:rPr>
        <w:t>
      (бұдан әрі – Құзыретті орган) атынан әрекет ететін Қазақстан Республикасы және</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(Азаматтың тегі, аты, әкесінің аты (болған жағдайда) немесе </w:t>
      </w:r>
    </w:p>
    <w:p>
      <w:pPr>
        <w:spacing w:after="0"/>
        <w:ind w:left="0"/>
        <w:jc w:val="both"/>
      </w:pPr>
      <w:r>
        <w:rPr>
          <w:rFonts w:ascii="Times New Roman"/>
          <w:b w:val="false"/>
          <w:i w:val="false"/>
          <w:color w:val="000000"/>
          <w:sz w:val="28"/>
        </w:rPr>
        <w:t>
      заңды тұлғаның фирмалық атауы)</w:t>
      </w:r>
    </w:p>
    <w:p>
      <w:pPr>
        <w:spacing w:after="0"/>
        <w:ind w:left="0"/>
        <w:jc w:val="both"/>
      </w:pPr>
      <w:r>
        <w:rPr>
          <w:rFonts w:ascii="Times New Roman"/>
          <w:b w:val="false"/>
          <w:i w:val="false"/>
          <w:color w:val="000000"/>
          <w:sz w:val="28"/>
        </w:rPr>
        <w:t>
      (бұдан әрі – Жер қойнауын пайдаланушы) арасында ______ жылғы "_______" жасалды.</w:t>
      </w:r>
    </w:p>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Назарға ала отырып:</w:t>
      </w:r>
    </w:p>
    <w:p>
      <w:pPr>
        <w:spacing w:after="0"/>
        <w:ind w:left="0"/>
        <w:jc w:val="both"/>
      </w:pPr>
      <w:r>
        <w:rPr>
          <w:rFonts w:ascii="Times New Roman"/>
          <w:b w:val="false"/>
          <w:i w:val="false"/>
          <w:color w:val="000000"/>
          <w:sz w:val="28"/>
        </w:rPr>
        <w:t>
      1) Қазақстан Республикасының Конституциясына сәйкес жер қойнауы және оларда пайдалы қазбалары бары мемлекеттік меншігінде құзыретті орган атынан Қазақстан Республикасы қауіпсіз пайдалануды қамтамасыз ету шарты кезінде барлауды жүзеге асыруға тілек білдіреді</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(пайдалы қатты қазбаның түрін көрсету)</w:t>
      </w:r>
    </w:p>
    <w:p>
      <w:pPr>
        <w:spacing w:after="0"/>
        <w:ind w:left="0"/>
        <w:jc w:val="both"/>
      </w:pPr>
      <w:r>
        <w:rPr>
          <w:rFonts w:ascii="Times New Roman"/>
          <w:b w:val="false"/>
          <w:i w:val="false"/>
          <w:color w:val="000000"/>
          <w:sz w:val="28"/>
        </w:rPr>
        <w:t>
      2) Жер қойнауын пайдаланушы осы Келісімшартқа сәйкес барлауды қаржылық және техникалық мүмкіндіктері бар тиімді және қауіпсіз жүргізуге ниеті;</w:t>
      </w:r>
    </w:p>
    <w:p>
      <w:pPr>
        <w:spacing w:after="0"/>
        <w:ind w:left="0"/>
        <w:jc w:val="both"/>
      </w:pPr>
      <w:r>
        <w:rPr>
          <w:rFonts w:ascii="Times New Roman"/>
          <w:b w:val="false"/>
          <w:i w:val="false"/>
          <w:color w:val="000000"/>
          <w:sz w:val="28"/>
        </w:rPr>
        <w:t>
      3) Қазақстан Республикасының Үкіметі құзыретті органға келісімшартты жасасу және орындау құқығын берді;</w:t>
      </w:r>
    </w:p>
    <w:p>
      <w:pPr>
        <w:spacing w:after="0"/>
        <w:ind w:left="0"/>
        <w:jc w:val="both"/>
      </w:pPr>
      <w:r>
        <w:rPr>
          <w:rFonts w:ascii="Times New Roman"/>
          <w:b w:val="false"/>
          <w:i w:val="false"/>
          <w:color w:val="000000"/>
          <w:sz w:val="28"/>
        </w:rPr>
        <w:t>
      4) Құзыретті орган және жер қойнауын пайдаланушы, келісімшарт барлау кезінде олардың өзара құқықтары мен міндеттерін реттейтін болады.</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(пайдалы қатты қазбаның түрін көрсету)</w:t>
      </w:r>
    </w:p>
    <w:p>
      <w:pPr>
        <w:spacing w:after="0"/>
        <w:ind w:left="0"/>
        <w:jc w:val="both"/>
      </w:pPr>
      <w:r>
        <w:rPr>
          <w:rFonts w:ascii="Times New Roman"/>
          <w:b w:val="false"/>
          <w:i w:val="false"/>
          <w:color w:val="000000"/>
          <w:sz w:val="28"/>
        </w:rPr>
        <w:t>
      Құзыретті орган және жер қойнауын пайдаланушы төмендегілер туралы келісті:</w:t>
      </w:r>
    </w:p>
    <w:bookmarkStart w:name="z39" w:id="37"/>
    <w:p>
      <w:pPr>
        <w:spacing w:after="0"/>
        <w:ind w:left="0"/>
        <w:jc w:val="left"/>
      </w:pPr>
      <w:r>
        <w:rPr>
          <w:rFonts w:ascii="Times New Roman"/>
          <w:b/>
          <w:i w:val="false"/>
          <w:color w:val="000000"/>
        </w:rPr>
        <w:t xml:space="preserve"> 1. Келісімшарттың мақсаты</w:t>
      </w:r>
    </w:p>
    <w:bookmarkEnd w:id="37"/>
    <w:bookmarkStart w:name="z40" w:id="38"/>
    <w:p>
      <w:pPr>
        <w:spacing w:after="0"/>
        <w:ind w:left="0"/>
        <w:jc w:val="both"/>
      </w:pPr>
      <w:r>
        <w:rPr>
          <w:rFonts w:ascii="Times New Roman"/>
          <w:b w:val="false"/>
          <w:i w:val="false"/>
          <w:color w:val="000000"/>
          <w:sz w:val="28"/>
        </w:rPr>
        <w:t>
      1. Келісімшарттың мақсаты Қазақстан Республикасының заңнамасына сәйкес келісімшарттық аумақта (жер қойнауы учаскесінде) барлау жөніндегі операцияларды жүргізу үшін жер қойнауын пайдалану құқығын беру шарттарын айқындау болып табылады</w:t>
      </w:r>
    </w:p>
    <w:bookmarkEnd w:id="38"/>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(пайдалы қатты қазбаның түрін көрсету).</w:t>
      </w:r>
    </w:p>
    <w:bookmarkStart w:name="z41" w:id="39"/>
    <w:p>
      <w:pPr>
        <w:spacing w:after="0"/>
        <w:ind w:left="0"/>
        <w:jc w:val="both"/>
      </w:pPr>
      <w:r>
        <w:rPr>
          <w:rFonts w:ascii="Times New Roman"/>
          <w:b w:val="false"/>
          <w:i w:val="false"/>
          <w:color w:val="000000"/>
          <w:sz w:val="28"/>
        </w:rPr>
        <w:t>
      2. Қазақстан Республикасының жер қойнауы және жер қойнауын пайдалану туралы заңнамасына сәйкес (бұдан әрі – Заңнама) және жер қойнауын пайдаланушы геологиялық бөлулермен белгіленген, келісімшарттық аумақтар (жер қойнауы учаскесінде) шегінде барлау жүргізуге және келісімшарт талаптарына құқылы, оның ішінде:</w:t>
      </w:r>
    </w:p>
    <w:bookmarkEnd w:id="39"/>
    <w:p>
      <w:pPr>
        <w:spacing w:after="0"/>
        <w:ind w:left="0"/>
        <w:jc w:val="both"/>
      </w:pPr>
      <w:r>
        <w:rPr>
          <w:rFonts w:ascii="Times New Roman"/>
          <w:b w:val="false"/>
          <w:i w:val="false"/>
          <w:color w:val="000000"/>
          <w:sz w:val="28"/>
        </w:rPr>
        <w:t>
      егер заңнамада өзгеше көзделмесе, тәжірибелік-өнеркәсіптік өндіруді жүргізу кезінде алынған пайдалы қатты қазбаларды қоса алғанда, келісімшарт бойынша қызмет нәтижелеріне өз қалауы бойынша билік ету және пайдалану;</w:t>
      </w:r>
    </w:p>
    <w:p>
      <w:pPr>
        <w:spacing w:after="0"/>
        <w:ind w:left="0"/>
        <w:jc w:val="both"/>
      </w:pPr>
      <w:r>
        <w:rPr>
          <w:rFonts w:ascii="Times New Roman"/>
          <w:b w:val="false"/>
          <w:i w:val="false"/>
          <w:color w:val="000000"/>
          <w:sz w:val="28"/>
        </w:rPr>
        <w:t>
      келісімшарттық аумақта (жер қойнауы учаскесінің аумағында), ал қажет болған жағдайда жер қойнауын пайдаланушыға белгіленген тәртіппен берілген өзге де жер учаскелерінде жұмыстарды жүзеге асыру үшін қажетті күрделі емес өндірістік құрылыстарды, әлеуметтік сала объектілерін салуға, сондай-ақ шарттар негізінде келісімшарттық аумақта (жер қойнауы учаскесінің аумағында), одан тыс жерлерде де ортақ пайдаланылатын объектілер мен коммуникацияларды пайдалануға;</w:t>
      </w:r>
    </w:p>
    <w:p>
      <w:pPr>
        <w:spacing w:after="0"/>
        <w:ind w:left="0"/>
        <w:jc w:val="both"/>
      </w:pPr>
      <w:r>
        <w:rPr>
          <w:rFonts w:ascii="Times New Roman"/>
          <w:b w:val="false"/>
          <w:i w:val="false"/>
          <w:color w:val="000000"/>
          <w:sz w:val="28"/>
        </w:rPr>
        <w:t>
      заңнамада белгіленген шарттарды сақтай отырып, басқа тұлғалардың пайдасына келісімшарт бойынша жер қойнауын пайдалану құқығына немесе жер қойнауын пайдалану құқығындағы үлестерге билік ету;</w:t>
      </w:r>
    </w:p>
    <w:p>
      <w:pPr>
        <w:spacing w:after="0"/>
        <w:ind w:left="0"/>
        <w:jc w:val="both"/>
      </w:pPr>
      <w:r>
        <w:rPr>
          <w:rFonts w:ascii="Times New Roman"/>
          <w:b w:val="false"/>
          <w:i w:val="false"/>
          <w:color w:val="000000"/>
          <w:sz w:val="28"/>
        </w:rPr>
        <w:t>
      Келісімшарт пен заңнамада белгіленген жағдайларда жер қойнауын пайдалану жөніндегі операцияларды тоқтатуға құқылы.</w:t>
      </w:r>
    </w:p>
    <w:bookmarkStart w:name="z42" w:id="40"/>
    <w:p>
      <w:pPr>
        <w:spacing w:after="0"/>
        <w:ind w:left="0"/>
        <w:jc w:val="both"/>
      </w:pPr>
      <w:r>
        <w:rPr>
          <w:rFonts w:ascii="Times New Roman"/>
          <w:b w:val="false"/>
          <w:i w:val="false"/>
          <w:color w:val="000000"/>
          <w:sz w:val="28"/>
        </w:rPr>
        <w:t>
      3. Осы Келісімшартта жер қойнауын пайдаланушыға барлау жөніндегі операцияларды жүргізуге жер қойнауын пайдалану __________________________ (пайдалы қатты қазбалар түрін к</w:t>
      </w:r>
      <w:r>
        <w:rPr>
          <w:rFonts w:ascii="Times New Roman"/>
          <w:b w:val="false"/>
          <w:i w:val="false"/>
          <w:color w:val="000000"/>
          <w:sz w:val="28"/>
        </w:rPr>
        <w:t>өрсету), сондай-ақ ілеспе пайдалы қатты қазбалар құқығы беріледі (компоненттер).</w:t>
      </w:r>
    </w:p>
    <w:bookmarkEnd w:id="40"/>
    <w:bookmarkStart w:name="z44" w:id="41"/>
    <w:p>
      <w:pPr>
        <w:spacing w:after="0"/>
        <w:ind w:left="0"/>
        <w:jc w:val="left"/>
      </w:pPr>
      <w:r>
        <w:rPr>
          <w:rFonts w:ascii="Times New Roman"/>
          <w:b/>
          <w:i w:val="false"/>
          <w:color w:val="000000"/>
        </w:rPr>
        <w:t xml:space="preserve"> 2. Келісімшарттың қолданылу мерзімі</w:t>
      </w:r>
    </w:p>
    <w:bookmarkEnd w:id="41"/>
    <w:bookmarkStart w:name="z45" w:id="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Келісімшарт ______________ жылға жасалған.</w:t>
      </w:r>
    </w:p>
    <w:bookmarkEnd w:id="42"/>
    <w:bookmarkStart w:name="z47"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Келісімшарт құзыретті органда мемлекеттік тіркелген күннен бастап күшіне енеді.</w:t>
      </w:r>
    </w:p>
    <w:bookmarkEnd w:id="43"/>
    <w:bookmarkStart w:name="z49" w:id="44"/>
    <w:p>
      <w:pPr>
        <w:spacing w:after="0"/>
        <w:ind w:left="0"/>
        <w:jc w:val="both"/>
      </w:pPr>
      <w:r>
        <w:rPr>
          <w:rFonts w:ascii="Times New Roman"/>
          <w:b w:val="false"/>
          <w:i w:val="false"/>
          <w:color w:val="000000"/>
          <w:sz w:val="28"/>
        </w:rPr>
        <w:t>
      6. Кен орны табылған жағдайда (минералдандыру) _______________ (пайдалы қатты қазбалар түрін көрсету), заңнамада көзделген тәртіппен осы Келісімшарттың 11-тармағының ережелерін ескере отырып, жер қойнауын пайдаланушы табуды бағалау үшін қажетті кезеңге оның қолданылу мерзімін ұзартуға құқылы.</w:t>
      </w:r>
    </w:p>
    <w:bookmarkEnd w:id="44"/>
    <w:bookmarkStart w:name="z50" w:id="45"/>
    <w:p>
      <w:pPr>
        <w:spacing w:after="0"/>
        <w:ind w:left="0"/>
        <w:jc w:val="both"/>
      </w:pPr>
      <w:r>
        <w:rPr>
          <w:rFonts w:ascii="Times New Roman"/>
          <w:b w:val="false"/>
          <w:i w:val="false"/>
          <w:color w:val="000000"/>
          <w:sz w:val="28"/>
        </w:rPr>
        <w:t>
      7. Келісімшарттың қолданылу мерзімін өзгерту үшін оған тиісті өзгерістер енгізіледі.</w:t>
      </w:r>
    </w:p>
    <w:bookmarkEnd w:id="45"/>
    <w:p>
      <w:pPr>
        <w:spacing w:after="0"/>
        <w:ind w:left="0"/>
        <w:jc w:val="both"/>
      </w:pPr>
      <w:r>
        <w:rPr>
          <w:rFonts w:ascii="Times New Roman"/>
          <w:b w:val="false"/>
          <w:i w:val="false"/>
          <w:color w:val="000000"/>
          <w:sz w:val="28"/>
        </w:rPr>
        <w:t>
      Ұзарту мерзімі, егер тараптар немесе заңнамада өзгеше белгіленбесе, келісімшартқа тиісті толықтыру мемлекеттік тіркелген күннен бастап есептеледі.</w:t>
      </w:r>
    </w:p>
    <w:bookmarkStart w:name="z51" w:id="46"/>
    <w:p>
      <w:pPr>
        <w:spacing w:after="0"/>
        <w:ind w:left="0"/>
        <w:jc w:val="left"/>
      </w:pPr>
      <w:r>
        <w:rPr>
          <w:rFonts w:ascii="Times New Roman"/>
          <w:b/>
          <w:i w:val="false"/>
          <w:color w:val="000000"/>
        </w:rPr>
        <w:t xml:space="preserve"> </w:t>
      </w:r>
      <w:r>
        <w:rPr>
          <w:rFonts w:ascii="Times New Roman"/>
          <w:b/>
          <w:i w:val="false"/>
          <w:color w:val="000000"/>
        </w:rPr>
        <w:t>3. Келісімшарттық аумақ</w:t>
      </w:r>
    </w:p>
    <w:bookmarkEnd w:id="46"/>
    <w:bookmarkStart w:name="z53" w:id="47"/>
    <w:p>
      <w:pPr>
        <w:spacing w:after="0"/>
        <w:ind w:left="0"/>
        <w:jc w:val="both"/>
      </w:pPr>
      <w:r>
        <w:rPr>
          <w:rFonts w:ascii="Times New Roman"/>
          <w:b w:val="false"/>
          <w:i w:val="false"/>
          <w:color w:val="000000"/>
          <w:sz w:val="28"/>
        </w:rPr>
        <w:t>
      8. Жер қойнауын пайдаланушы барлауды келісімшартқа қосымша болып табылатын геологиялық бөлуде көрсетілген келісімшарттық аумақ (жер қойнауы учаскесі) шегінде орындайды.</w:t>
      </w:r>
    </w:p>
    <w:bookmarkEnd w:id="47"/>
    <w:bookmarkStart w:name="z54" w:id="48"/>
    <w:p>
      <w:pPr>
        <w:spacing w:after="0"/>
        <w:ind w:left="0"/>
        <w:jc w:val="both"/>
      </w:pPr>
      <w:r>
        <w:rPr>
          <w:rFonts w:ascii="Times New Roman"/>
          <w:b w:val="false"/>
          <w:i w:val="false"/>
          <w:color w:val="000000"/>
          <w:sz w:val="28"/>
        </w:rPr>
        <w:t>
      9. Егер барлау жүргізу кезінде табылған минералданудың (табудың) немесе кен орнының (құрлықта немесе теңізде орналасуына қарамастан) географиялық шекаралары геологиялық бөлуде көрсетілген келісімшарттық аумақтың (жер қойнауы учаскесінің) шегінен шығып жатқандығы анықталса, онда оны кеңейту туралы мәселені құзыретті орган заңнамаға сәйкес келісімшартқа өзгерістер енгізу жолымен шешуі тиіс. Егер кеңейту аумағы жер қойнауын пайдаланудан бос болса, келісімшарттық аумақты кеңейту мүмкін болады.</w:t>
      </w:r>
    </w:p>
    <w:bookmarkEnd w:id="48"/>
    <w:bookmarkStart w:name="z55" w:id="49"/>
    <w:p>
      <w:pPr>
        <w:spacing w:after="0"/>
        <w:ind w:left="0"/>
        <w:jc w:val="both"/>
      </w:pPr>
      <w:r>
        <w:rPr>
          <w:rFonts w:ascii="Times New Roman"/>
          <w:b w:val="false"/>
          <w:i w:val="false"/>
          <w:color w:val="000000"/>
          <w:sz w:val="28"/>
        </w:rPr>
        <w:t xml:space="preserve">
      10. Жер қойнауын пайдаланушы келісімшарттық аумақты тек келісімшартта көзделген мақсаттарда ғана пайдалануға міндеттенеді. </w:t>
      </w:r>
    </w:p>
    <w:bookmarkEnd w:id="49"/>
    <w:bookmarkStart w:name="z56" w:id="50"/>
    <w:p>
      <w:pPr>
        <w:spacing w:after="0"/>
        <w:ind w:left="0"/>
        <w:jc w:val="both"/>
      </w:pPr>
      <w:r>
        <w:rPr>
          <w:rFonts w:ascii="Times New Roman"/>
          <w:b w:val="false"/>
          <w:i w:val="false"/>
          <w:color w:val="000000"/>
          <w:sz w:val="28"/>
        </w:rPr>
        <w:t>
      11. Аумақтарды қоспағанда, келісімшарттық аумақтарды қайтару (жер қойнауы учаскесінің бір бөлігінен бас тарту) жер қойнауын пайдаланушы пайдалы қатты қазбаларды өндіру үшін жер қойнауын пайдалану құқығын алуға арналған табу немесе өтінім берілген учаске белгіленген, мынадай кесте бойынша жүзеге асырылады:</w:t>
      </w:r>
    </w:p>
    <w:bookmarkEnd w:id="50"/>
    <w:p>
      <w:pPr>
        <w:spacing w:after="0"/>
        <w:ind w:left="0"/>
        <w:jc w:val="both"/>
      </w:pPr>
      <w:r>
        <w:rPr>
          <w:rFonts w:ascii="Times New Roman"/>
          <w:b w:val="false"/>
          <w:i w:val="false"/>
          <w:color w:val="000000"/>
          <w:sz w:val="28"/>
        </w:rPr>
        <w:t>
      келісімшарт қолданысының екінші жылының соңына %</w:t>
      </w:r>
    </w:p>
    <w:p>
      <w:pPr>
        <w:spacing w:after="0"/>
        <w:ind w:left="0"/>
        <w:jc w:val="both"/>
      </w:pPr>
      <w:r>
        <w:rPr>
          <w:rFonts w:ascii="Times New Roman"/>
          <w:b w:val="false"/>
          <w:i w:val="false"/>
          <w:color w:val="000000"/>
          <w:sz w:val="28"/>
        </w:rPr>
        <w:t>
      келісімшарт қолданысының үшінші жылының соңына қарай %</w:t>
      </w:r>
    </w:p>
    <w:p>
      <w:pPr>
        <w:spacing w:after="0"/>
        <w:ind w:left="0"/>
        <w:jc w:val="both"/>
      </w:pPr>
      <w:r>
        <w:rPr>
          <w:rFonts w:ascii="Times New Roman"/>
          <w:b w:val="false"/>
          <w:i w:val="false"/>
          <w:color w:val="000000"/>
          <w:sz w:val="28"/>
        </w:rPr>
        <w:t>
      келісімшарт қолданысының төртінші жылының соңына %</w:t>
      </w:r>
    </w:p>
    <w:p>
      <w:pPr>
        <w:spacing w:after="0"/>
        <w:ind w:left="0"/>
        <w:jc w:val="both"/>
      </w:pPr>
      <w:r>
        <w:rPr>
          <w:rFonts w:ascii="Times New Roman"/>
          <w:b w:val="false"/>
          <w:i w:val="false"/>
          <w:color w:val="000000"/>
          <w:sz w:val="28"/>
        </w:rPr>
        <w:t>
      келісімшарт қолданысының бесінші жылының соңына қарай %</w:t>
      </w:r>
    </w:p>
    <w:p>
      <w:pPr>
        <w:spacing w:after="0"/>
        <w:ind w:left="0"/>
        <w:jc w:val="both"/>
      </w:pPr>
      <w:r>
        <w:rPr>
          <w:rFonts w:ascii="Times New Roman"/>
          <w:b w:val="false"/>
          <w:i w:val="false"/>
          <w:color w:val="000000"/>
          <w:sz w:val="28"/>
        </w:rPr>
        <w:t>
      келісімшарт қолданысының алтыншы жылының соңына қарай %</w:t>
      </w:r>
    </w:p>
    <w:p>
      <w:pPr>
        <w:spacing w:after="0"/>
        <w:ind w:left="0"/>
        <w:jc w:val="both"/>
      </w:pPr>
      <w:r>
        <w:rPr>
          <w:rFonts w:ascii="Times New Roman"/>
          <w:b w:val="false"/>
          <w:i w:val="false"/>
          <w:color w:val="000000"/>
          <w:sz w:val="28"/>
        </w:rPr>
        <w:t>
      Келісімшарттық аумақтың бөліктерін қайтару (жер қойнауы учаскесінің бөлігінен бас тарту) бұрын ресімделген геологиялық бөлуден келісімшарттық аумақтың (жер қойнауы учаскесінің) қайтарылатын бөліктерін қоспағанда, геологиялық бөлуді қайта ресімдеу және келісімшартқа тиісті өзгерістер енгізу жолымен жүзеге асырылады.</w:t>
      </w:r>
    </w:p>
    <w:p>
      <w:pPr>
        <w:spacing w:after="0"/>
        <w:ind w:left="0"/>
        <w:jc w:val="both"/>
      </w:pPr>
      <w:r>
        <w:rPr>
          <w:rFonts w:ascii="Times New Roman"/>
          <w:b w:val="false"/>
          <w:i w:val="false"/>
          <w:color w:val="000000"/>
          <w:sz w:val="28"/>
        </w:rPr>
        <w:t>
      Міндетті қайтаруға жататын келісімшарттық аумақтың көрсетілген мөлшері келісімшарт жасасу кезінде келісімшарттық аумақтың бастапқы көлемінен есептеледі.</w:t>
      </w:r>
    </w:p>
    <w:bookmarkStart w:name="z57" w:id="51"/>
    <w:p>
      <w:pPr>
        <w:spacing w:after="0"/>
        <w:ind w:left="0"/>
        <w:jc w:val="both"/>
      </w:pPr>
      <w:r>
        <w:rPr>
          <w:rFonts w:ascii="Times New Roman"/>
          <w:b w:val="false"/>
          <w:i w:val="false"/>
          <w:color w:val="000000"/>
          <w:sz w:val="28"/>
        </w:rPr>
        <w:t>
      12. Осы Келісімшарттың 11-тармағына сәйкес жер қойнауы учаскелерін қайтару кезеңіне қарай жер қойнауын пайдаланушының оларға барлау салдарын жою жөніндегі міндеттемелерін тоқтату олардың толық орындалуымен немесе заңдарда көзделген тәртіппен осындай міндеттемелердің жоқтығымен расталуға тиіс. Жер қойнауын пайдаланушы барлау жөніндегі операциялардың салдарын жоюды жүзеге асырады және қайтарылатын аумақтардағы жерді және барлау жүргізу салдарынан бұзылған басқа да табиғи объектілерді тікелей мақсаты бойынша пайдалану үшін жарамды күйге дейін өз есебінен қалпына келтіреді.</w:t>
      </w:r>
    </w:p>
    <w:bookmarkEnd w:id="51"/>
    <w:bookmarkStart w:name="z58" w:id="52"/>
    <w:p>
      <w:pPr>
        <w:spacing w:after="0"/>
        <w:ind w:left="0"/>
        <w:jc w:val="left"/>
      </w:pPr>
      <w:r>
        <w:rPr>
          <w:rFonts w:ascii="Times New Roman"/>
          <w:b/>
          <w:i w:val="false"/>
          <w:color w:val="000000"/>
        </w:rPr>
        <w:t xml:space="preserve"> 4. Жұмыс бағдарламасы</w:t>
      </w:r>
    </w:p>
    <w:bookmarkEnd w:id="52"/>
    <w:bookmarkStart w:name="z59" w:id="53"/>
    <w:p>
      <w:pPr>
        <w:spacing w:after="0"/>
        <w:ind w:left="0"/>
        <w:jc w:val="both"/>
      </w:pPr>
      <w:r>
        <w:rPr>
          <w:rFonts w:ascii="Times New Roman"/>
          <w:b w:val="false"/>
          <w:i w:val="false"/>
          <w:color w:val="000000"/>
          <w:sz w:val="28"/>
        </w:rPr>
        <w:t xml:space="preserve">
      13. Барлауға арналған жұмыс бағдарламасы осы келісімшартқа қосымша болып табылады және жер қойнауын пайдаланушының негізгі инвестициялық көрсеткіштерге, сондай-ақ жылдар бойынша бөле отырып, жұмыс түрлері мен көлемі бойынша көрсеткіштерге қол жеткізу үшін қажетті міндеттемелерін қамтиды. </w:t>
      </w:r>
    </w:p>
    <w:bookmarkEnd w:id="53"/>
    <w:p>
      <w:pPr>
        <w:spacing w:after="0"/>
        <w:ind w:left="0"/>
        <w:jc w:val="both"/>
      </w:pPr>
      <w:r>
        <w:rPr>
          <w:rFonts w:ascii="Times New Roman"/>
          <w:b w:val="false"/>
          <w:i w:val="false"/>
          <w:color w:val="000000"/>
          <w:sz w:val="28"/>
        </w:rPr>
        <w:t>
      Жұмыс бағдарламасы заңнамаға сәйкес бекітілген нысан бойынша жасалады.</w:t>
      </w:r>
    </w:p>
    <w:bookmarkStart w:name="z60" w:id="54"/>
    <w:p>
      <w:pPr>
        <w:spacing w:after="0"/>
        <w:ind w:left="0"/>
        <w:jc w:val="both"/>
      </w:pPr>
      <w:r>
        <w:rPr>
          <w:rFonts w:ascii="Times New Roman"/>
          <w:b w:val="false"/>
          <w:i w:val="false"/>
          <w:color w:val="000000"/>
          <w:sz w:val="28"/>
        </w:rPr>
        <w:t>
      14. Жұмыс бағдарламасының көрсеткіштерін қозғайтын барлау жөніндегі жобалау құжатының көрсеткіштері өзгерген кезде, егер заңнамада өзгеше көзделмесе, жұмыс бағдарламасына тиісті өзгерістер енгізілуге тиіс.</w:t>
      </w:r>
    </w:p>
    <w:bookmarkEnd w:id="54"/>
    <w:bookmarkStart w:name="z61" w:id="55"/>
    <w:p>
      <w:pPr>
        <w:spacing w:after="0"/>
        <w:ind w:left="0"/>
        <w:jc w:val="left"/>
      </w:pPr>
      <w:r>
        <w:rPr>
          <w:rFonts w:ascii="Times New Roman"/>
          <w:b/>
          <w:i w:val="false"/>
          <w:color w:val="000000"/>
        </w:rPr>
        <w:t xml:space="preserve"> 5. Мүлік пен ақпаратқа меншік құқығы</w:t>
      </w:r>
    </w:p>
    <w:bookmarkEnd w:id="55"/>
    <w:bookmarkStart w:name="z62" w:id="56"/>
    <w:p>
      <w:pPr>
        <w:spacing w:after="0"/>
        <w:ind w:left="0"/>
        <w:jc w:val="both"/>
      </w:pPr>
      <w:r>
        <w:rPr>
          <w:rFonts w:ascii="Times New Roman"/>
          <w:b w:val="false"/>
          <w:i w:val="false"/>
          <w:color w:val="000000"/>
          <w:sz w:val="28"/>
        </w:rPr>
        <w:t>
      15. Жер қойнауын пайдаланушы осы Келісімшартқа сәйкес барлау жөніндегі операцияларды орындау үшін сатып алған мүлік жер қойнауын пайдаланушының меншігі болып табылады.</w:t>
      </w:r>
    </w:p>
    <w:bookmarkEnd w:id="56"/>
    <w:bookmarkStart w:name="z63" w:id="57"/>
    <w:p>
      <w:pPr>
        <w:spacing w:after="0"/>
        <w:ind w:left="0"/>
        <w:jc w:val="both"/>
      </w:pPr>
      <w:r>
        <w:rPr>
          <w:rFonts w:ascii="Times New Roman"/>
          <w:b w:val="false"/>
          <w:i w:val="false"/>
          <w:color w:val="000000"/>
          <w:sz w:val="28"/>
        </w:rPr>
        <w:t>
      16. Келісімшарттық аумақта (жер қойнауы учаскесінің аумағында) орналасқан жабдық пен өзге де мүлікке меншік құқығының ауысуына қарамастан, егер мұндай аумақта жер қойнауын пайдаланушыға келісімшарт бойынша айрықша құқық шеңберінде пайдалы қатты қазбаларды өндіру үшін жер қойнауын пайдалану құқығы берілмеген болса, жер қойнауын пайдаланушының келісімшарттық аумақтан (жер қойнауы учаскесінің аумағынан) осындай жабдықты және өзге де мүлікті бөлшектеу және жою міндеті өз есебінен сақталады.</w:t>
      </w:r>
    </w:p>
    <w:bookmarkEnd w:id="57"/>
    <w:p>
      <w:pPr>
        <w:spacing w:after="0"/>
        <w:ind w:left="0"/>
        <w:jc w:val="both"/>
      </w:pPr>
      <w:r>
        <w:rPr>
          <w:rFonts w:ascii="Times New Roman"/>
          <w:b w:val="false"/>
          <w:i w:val="false"/>
          <w:color w:val="000000"/>
          <w:sz w:val="28"/>
        </w:rPr>
        <w:t>
      Жабдықтар мен өзге де мүлікті тиесілігіне қарамастан, келісімшарттық аумақтан демонтаждау мен жоюды жер қойнауын пайдаланушы Қазақстан Республикасының заңнамасына сәйкес адамның өмірі, денсаулығы және қоршаған орта үшін қауіпсіз тәсілмен жүзеге асыруға тиіс.</w:t>
      </w:r>
    </w:p>
    <w:bookmarkStart w:name="z64" w:id="58"/>
    <w:p>
      <w:pPr>
        <w:spacing w:after="0"/>
        <w:ind w:left="0"/>
        <w:jc w:val="both"/>
      </w:pPr>
      <w:r>
        <w:rPr>
          <w:rFonts w:ascii="Times New Roman"/>
          <w:b w:val="false"/>
          <w:i w:val="false"/>
          <w:color w:val="000000"/>
          <w:sz w:val="28"/>
        </w:rPr>
        <w:t>
      17. Егер заңнамада өзгеше көзделмесе, келісімшарт бойынша барлау жүргізу нәтижесінде жер қойнауын пайдаланушы өз есебінен алған геологиялық ақпарат жер қойнауын пайдаланушының меншігінде болады.</w:t>
      </w:r>
    </w:p>
    <w:bookmarkEnd w:id="58"/>
    <w:p>
      <w:pPr>
        <w:spacing w:after="0"/>
        <w:ind w:left="0"/>
        <w:jc w:val="both"/>
      </w:pPr>
      <w:r>
        <w:rPr>
          <w:rFonts w:ascii="Times New Roman"/>
          <w:b w:val="false"/>
          <w:i w:val="false"/>
          <w:color w:val="000000"/>
          <w:sz w:val="28"/>
        </w:rPr>
        <w:t>
      Геологиялық ақпаратты сақтау тәртібі, оларға билік ету және орнын ауыстыру бойынша шектеулер заңнамамен белгіленеді.</w:t>
      </w:r>
    </w:p>
    <w:bookmarkStart w:name="z65" w:id="59"/>
    <w:p>
      <w:pPr>
        <w:spacing w:after="0"/>
        <w:ind w:left="0"/>
        <w:jc w:val="left"/>
      </w:pPr>
      <w:r>
        <w:rPr>
          <w:rFonts w:ascii="Times New Roman"/>
          <w:b/>
          <w:i w:val="false"/>
          <w:color w:val="000000"/>
        </w:rPr>
        <w:t xml:space="preserve"> 6. Қазақстан Республикасы пайдалы қазбаларды сатып алуға және реквизициялауға құқылы.</w:t>
      </w:r>
    </w:p>
    <w:bookmarkEnd w:id="59"/>
    <w:bookmarkStart w:name="z66" w:id="60"/>
    <w:p>
      <w:pPr>
        <w:spacing w:after="0"/>
        <w:ind w:left="0"/>
        <w:jc w:val="both"/>
      </w:pPr>
      <w:r>
        <w:rPr>
          <w:rFonts w:ascii="Times New Roman"/>
          <w:b w:val="false"/>
          <w:i w:val="false"/>
          <w:color w:val="000000"/>
          <w:sz w:val="28"/>
        </w:rPr>
        <w:t>
      18. Қазақстан Республикасы көлік шығыстары мен өткізуге арналған шығындарды шегере отырып, тиісті пайдалы қазбалармен мәмілелер жасау кезінде жер қойнауын пайдаланушы қолданатын, мәміле жасалған күні қалыптасқан бағадан аспайтын бағалар бойынша жер қойнауын пайдаланушының пайдалы қазбаларын сатып алуға басқа тұлғалар алдында басым құқығы бар.</w:t>
      </w:r>
    </w:p>
    <w:bookmarkEnd w:id="60"/>
    <w:bookmarkStart w:name="z67" w:id="61"/>
    <w:p>
      <w:pPr>
        <w:spacing w:after="0"/>
        <w:ind w:left="0"/>
        <w:jc w:val="both"/>
      </w:pPr>
      <w:r>
        <w:rPr>
          <w:rFonts w:ascii="Times New Roman"/>
          <w:b w:val="false"/>
          <w:i w:val="false"/>
          <w:color w:val="000000"/>
          <w:sz w:val="28"/>
        </w:rPr>
        <w:t>
      19. Жер қойнауын пайдаланушы мәмілелер жасасу кезінде қолданатын пайдалы қазбалардың бағалары туралы ақпарат болмаған жағдайда, көлік шығыстары мен өткізуге арналған шығындарды шегере отырып, Қазақстан Республикасының пайдалы қазбаларды сатып алу жөніндегі мәмілені жасау күніне әлемдік нарықта қалыптасқан бағадан аспайтын бағалар қолданылады.</w:t>
      </w:r>
    </w:p>
    <w:bookmarkEnd w:id="61"/>
    <w:p>
      <w:pPr>
        <w:spacing w:after="0"/>
        <w:ind w:left="0"/>
        <w:jc w:val="both"/>
      </w:pPr>
      <w:r>
        <w:rPr>
          <w:rFonts w:ascii="Times New Roman"/>
          <w:b w:val="false"/>
          <w:i w:val="false"/>
          <w:color w:val="000000"/>
          <w:sz w:val="28"/>
        </w:rPr>
        <w:t>
      Сатып алынатын пайдалы қазбалардың шекті көлемі тиісті жылы нақты өндірілген өнімнің жалпы көлемінің ___% - ынан аспауы тиіс.</w:t>
      </w:r>
    </w:p>
    <w:bookmarkStart w:name="z68" w:id="62"/>
    <w:p>
      <w:pPr>
        <w:spacing w:after="0"/>
        <w:ind w:left="0"/>
        <w:jc w:val="both"/>
      </w:pPr>
      <w:r>
        <w:rPr>
          <w:rFonts w:ascii="Times New Roman"/>
          <w:b w:val="false"/>
          <w:i w:val="false"/>
          <w:color w:val="000000"/>
          <w:sz w:val="28"/>
        </w:rPr>
        <w:t>
      20. Төтенше немесе әскери жағдайы енгізілген жағдайда Қазақстан Республикасы Үкіметінің жер қойнауын пайдаланушыға тиесілі пайдалы қазбалардың бір бөлігін немесе барлығын реквизициялауға құқығы бар. Реквизициялау төтенше немесе әскери жағдайының барлық қолданылу мерзімі ішінде Қазақстан Республикасының мұқтажы үшін қажетті мөлшерде жүзеге асырылуы мүмкін.</w:t>
      </w:r>
    </w:p>
    <w:bookmarkEnd w:id="62"/>
    <w:bookmarkStart w:name="z69" w:id="63"/>
    <w:p>
      <w:pPr>
        <w:spacing w:after="0"/>
        <w:ind w:left="0"/>
        <w:jc w:val="left"/>
      </w:pPr>
      <w:r>
        <w:rPr>
          <w:rFonts w:ascii="Times New Roman"/>
          <w:b/>
          <w:i w:val="false"/>
          <w:color w:val="000000"/>
        </w:rPr>
        <w:t xml:space="preserve"> 7. Барлау жүргізу кезінде қызметкерлерді жалдау, тауарларды, жұмыстар мен көрсетілетін қызметтерді сатып алу</w:t>
      </w:r>
    </w:p>
    <w:bookmarkEnd w:id="63"/>
    <w:bookmarkStart w:name="z70" w:id="64"/>
    <w:p>
      <w:pPr>
        <w:spacing w:after="0"/>
        <w:ind w:left="0"/>
        <w:jc w:val="both"/>
      </w:pPr>
      <w:r>
        <w:rPr>
          <w:rFonts w:ascii="Times New Roman"/>
          <w:b w:val="false"/>
          <w:i w:val="false"/>
          <w:color w:val="000000"/>
          <w:sz w:val="28"/>
        </w:rPr>
        <w:t>
      21. Пайдалы қазбаларды барлау жөніндегі операцияларды жүргізу кезінде жер қойнауын пайдаланушылар қазақстандық кадрларға артықшылық беруге міндетті. Шетелдік жұмыс күшін тарту Қазақстан Республикасының заңнамасына сәйкес жүзеге асырылады.</w:t>
      </w:r>
    </w:p>
    <w:bookmarkEnd w:id="64"/>
    <w:p>
      <w:pPr>
        <w:spacing w:after="0"/>
        <w:ind w:left="0"/>
        <w:jc w:val="both"/>
      </w:pPr>
      <w:r>
        <w:rPr>
          <w:rFonts w:ascii="Times New Roman"/>
          <w:b w:val="false"/>
          <w:i w:val="false"/>
          <w:color w:val="000000"/>
          <w:sz w:val="28"/>
        </w:rPr>
        <w:t>
      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басшылардың, менеджерлердің және мамандардың саны әрбір тиісті санат бойынша басшылардың, менеджерлердің және мамандардың жалпы санының елу пайызынан аспауға тиіс.</w:t>
      </w:r>
    </w:p>
    <w:p>
      <w:pPr>
        <w:spacing w:after="0"/>
        <w:ind w:left="0"/>
        <w:jc w:val="both"/>
      </w:pPr>
      <w:r>
        <w:rPr>
          <w:rFonts w:ascii="Times New Roman"/>
          <w:b w:val="false"/>
          <w:i w:val="false"/>
          <w:color w:val="000000"/>
          <w:sz w:val="28"/>
        </w:rPr>
        <w:t xml:space="preserve">
      Кадрлардағы елшілік құндылық үлесін есептеу "Жер қойнауы және жер қойнауын пайдалану туралы" Қазақстан Республикасы Кодексінің 28-бабының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65"/>
    <w:p>
      <w:pPr>
        <w:spacing w:after="0"/>
        <w:ind w:left="0"/>
        <w:jc w:val="both"/>
      </w:pPr>
      <w:r>
        <w:rPr>
          <w:rFonts w:ascii="Times New Roman"/>
          <w:b w:val="false"/>
          <w:i w:val="false"/>
          <w:color w:val="000000"/>
          <w:sz w:val="28"/>
        </w:rPr>
        <w:t>
      22. Мердігерлік және қосалқы мердігерлік жұмыстарда жұмыс істейтін қызметкерлерді қоса алғанда, жұмыстарға тартылатын кадрлардың жалпы санынан пайыздық қатынаста қазақстандық кадрлардың саны басшы құрам бойынша 50% - дан кем емес, жоғары және орта кәсіптік білімі бар мамандар бойынша 50% - дан кем емес, білікті жұмысшылар бойынша 50% - дан кем емес құрауы тиіс, оның ішінде жылдар бойынша: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құрам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ОКБ мамандары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 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 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 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ұзартылған жағдайда кейінгі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 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кем емес</w:t>
            </w:r>
          </w:p>
        </w:tc>
      </w:tr>
    </w:tbl>
    <w:p>
      <w:pPr>
        <w:spacing w:after="0"/>
        <w:ind w:left="0"/>
        <w:jc w:val="both"/>
      </w:pPr>
      <w:r>
        <w:rPr>
          <w:rFonts w:ascii="Times New Roman"/>
          <w:b w:val="false"/>
          <w:i w:val="false"/>
          <w:color w:val="000000"/>
          <w:sz w:val="28"/>
        </w:rPr>
        <w:t>
      Осы тармақтың талаптары осы Келісімшарттың 21-тармағына сәйкес корпоративішілік ауыстыру шеңберінде тартылған шетелдік азаматтар болып табылатын басшыларға, менеджерлерге және мамандарға қолданылмайды.</w:t>
      </w:r>
    </w:p>
    <w:bookmarkStart w:name="z72" w:id="66"/>
    <w:p>
      <w:pPr>
        <w:spacing w:after="0"/>
        <w:ind w:left="0"/>
        <w:jc w:val="both"/>
      </w:pPr>
      <w:r>
        <w:rPr>
          <w:rFonts w:ascii="Times New Roman"/>
          <w:b w:val="false"/>
          <w:i w:val="false"/>
          <w:color w:val="000000"/>
          <w:sz w:val="28"/>
        </w:rPr>
        <w:t>
      23. Жер қойнауын пайдаланушы мердігерлік жұмыстарда істейтін персоналды қоса алғанда, тартылған шетелдік персоналға қатысты қазақстандық персонал үшін еңбекақы төлеудің тең жағдайларын қамтамасыз етуге міндетті.</w:t>
      </w:r>
    </w:p>
    <w:bookmarkEnd w:id="66"/>
    <w:bookmarkStart w:name="z73" w:id="67"/>
    <w:p>
      <w:pPr>
        <w:spacing w:after="0"/>
        <w:ind w:left="0"/>
        <w:jc w:val="both"/>
      </w:pPr>
      <w:r>
        <w:rPr>
          <w:rFonts w:ascii="Times New Roman"/>
          <w:b w:val="false"/>
          <w:i w:val="false"/>
          <w:color w:val="000000"/>
          <w:sz w:val="28"/>
        </w:rPr>
        <w:t>
      24. Егер тікелей келіссөздер хаттамасында не аукцион өткізу туралы хабарламада өзгеше көзделмесе, жер қойнауын пайдаланушы барлау жүргізу кезеңінде Қазақстан Республикасының азаматтарын жұмыс бағдарламасында көзделген барлауға арналған шығыстардың кемінде ___ пайызы мөлшерінде даярлауды және қайта даярлауды жыл сайын қаржыландыруды жүзеге асыруға міндеттенеді.</w:t>
      </w:r>
    </w:p>
    <w:bookmarkEnd w:id="67"/>
    <w:p>
      <w:pPr>
        <w:spacing w:after="0"/>
        <w:ind w:left="0"/>
        <w:jc w:val="both"/>
      </w:pPr>
      <w:r>
        <w:rPr>
          <w:rFonts w:ascii="Times New Roman"/>
          <w:b w:val="false"/>
          <w:i w:val="false"/>
          <w:color w:val="000000"/>
          <w:sz w:val="28"/>
        </w:rPr>
        <w:t>
      Жер қойнауын пайдаланушының Қазақстан Республикасының азаматтарын даярлау мен қайта даярлауды қаржыландыру жөніндегі нақты шеккен шығыстары осы тармақта көрсетілген міндетті орындау болып табылады,оның ішінде облыстың, республикалық маңызы бар қаланың, астананың тиісті жергілікті атқарушы органы ұсынған және құзыретті органмен келісілген тиісті облыстың, республикалық маңызы бар қаланың, астананың аумағында жүзеге асыратын білім беру ұйымдарының материалдық-техникалық базасын жақсарту үшін қажетті тауарлардың, жұмыстар мен көрсетілетін қызметтердің тізбесі бойынша сатып алуға жұмсалған нақты шығыстары осы тармақта көрсетілген, жөніндегі шығыстарды, сондай-ақ жер қойнауын пайдаланушы болып табылатын заңды тұлғаның жанындағы жеке оқу (оқыту) орталықтарында кадрларды кәсіптік даярлау мен қайта даярлауды қаржыландыру жөніндегі шығыстарды қамтиды.</w:t>
      </w:r>
    </w:p>
    <w:p>
      <w:pPr>
        <w:spacing w:after="0"/>
        <w:ind w:left="0"/>
        <w:jc w:val="both"/>
      </w:pPr>
      <w:r>
        <w:rPr>
          <w:rFonts w:ascii="Times New Roman"/>
          <w:b w:val="false"/>
          <w:i w:val="false"/>
          <w:color w:val="000000"/>
          <w:sz w:val="28"/>
        </w:rPr>
        <w:t>
      Осы тармақтың бірінші абзацына сәйкес жүзеге асырылған, белгіленген минимумнан асатын қаржыландыру көлемі келесі жылы жер қойнауын пайдаланушының тиісті міндеттемелерін орындау есебіне ескеріледі.</w:t>
      </w:r>
    </w:p>
    <w:bookmarkStart w:name="z74" w:id="68"/>
    <w:p>
      <w:pPr>
        <w:spacing w:after="0"/>
        <w:ind w:left="0"/>
        <w:jc w:val="both"/>
      </w:pPr>
      <w:r>
        <w:rPr>
          <w:rFonts w:ascii="Times New Roman"/>
          <w:b w:val="false"/>
          <w:i w:val="false"/>
          <w:color w:val="000000"/>
          <w:sz w:val="28"/>
        </w:rPr>
        <w:t>
      25. Осы Келісімшарт бойынша барлау үшін жұмыстар мен қызметтерді сатып алу жер қойнауын пайдаланудың лицензиялық режимі шеңберінде пайдалы қатты қазбаларды өндіру жөніндегі операцияларды жүргізу кезінде заңнамада көзделген тәртіппен жүзеге асырылады. Жұмыстар мен көрсетілетін қызметтерді сатып алу кезінде жер қойнауын пайдаланушы әуе, темір жол, су және басқа да көлік түрлерін пайдалануды қоса алғанда, егер бұл жұмыстар (көрсетілетін қызметтер) Қазақстан Республикасының резидент еместері көрсететін біртектес жұмыстардың (көрсетілетін қызметтердің) стандарттарына, бағалық және сапалық сипаттамаларына сәйкес келсе, жұмыстар мен көрсетілетін қызметтерді қазақстандық өндірушілерді тартуға міндеттенеді.</w:t>
      </w:r>
    </w:p>
    <w:bookmarkEnd w:id="68"/>
    <w:p>
      <w:pPr>
        <w:spacing w:after="0"/>
        <w:ind w:left="0"/>
        <w:jc w:val="both"/>
      </w:pPr>
      <w:r>
        <w:rPr>
          <w:rFonts w:ascii="Times New Roman"/>
          <w:b w:val="false"/>
          <w:i w:val="false"/>
          <w:color w:val="000000"/>
          <w:sz w:val="28"/>
        </w:rPr>
        <w:t>
      Бұл ретте барлау жөніндегі операцияларды жүргізу кезінде келісімшарт бойынша елшілік құндылық мөлшері жұмыстар мен көрсетілетін қызметтерге қатысты, оның ішінде жылдар бойынша кемінде 50% - ды құрауы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ұзартылған жағдайда кейінгі жылдары)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Елшілік құндылық үлесін есептеу "Жер қойнауы және жер қойнауын пайдалану туралы" Қазақстан Республикасы Кодексінің 28-бабының </w:t>
      </w:r>
      <w:r>
        <w:rPr>
          <w:rFonts w:ascii="Times New Roman"/>
          <w:b w:val="false"/>
          <w:i w:val="false"/>
          <w:color w:val="000000"/>
          <w:sz w:val="28"/>
        </w:rPr>
        <w:t>2- 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9"/>
    <w:p>
      <w:pPr>
        <w:spacing w:after="0"/>
        <w:ind w:left="0"/>
        <w:jc w:val="left"/>
      </w:pPr>
      <w:r>
        <w:rPr>
          <w:rFonts w:ascii="Times New Roman"/>
          <w:b/>
          <w:i w:val="false"/>
          <w:color w:val="000000"/>
        </w:rPr>
        <w:t xml:space="preserve"> 8. Өңірдің әлеуметтік-экономикалық дамуына қатысу және ғылыми зерттеулерді қаржыландыру</w:t>
      </w:r>
    </w:p>
    <w:bookmarkEnd w:id="69"/>
    <w:bookmarkStart w:name="z76" w:id="70"/>
    <w:p>
      <w:pPr>
        <w:spacing w:after="0"/>
        <w:ind w:left="0"/>
        <w:jc w:val="both"/>
      </w:pPr>
      <w:r>
        <w:rPr>
          <w:rFonts w:ascii="Times New Roman"/>
          <w:b w:val="false"/>
          <w:i w:val="false"/>
          <w:color w:val="000000"/>
          <w:sz w:val="28"/>
        </w:rPr>
        <w:t>
      26. Келісімшарттың қолданылу мерзімі ішінде жер қойнауын пайдаланушы өңірдің әлеуметтік-экономикалық дамуына және оның инфрақұрылымын дамытуға жыл сайынғы аударымдар жүргізеді_____________ (тікелей келіссөздер хаттамасында көрсетілгеннен кем емес мөлшердегі соманы не аукцион өткізу туралы хабарламада көрсетілген мөлшерді көрсету) облыстың, республикалық органның, республикалық маңызы бар қаланың тиісті жергілікті атқарушы органының бюджетіне, Қазақстан Республикасының заңнамасында көзделген Бірыңғай бюджеттік сыныптамаға сәйкес 206114 "Өңірдің әлеуметтік-экономикалық дамуына және оның инфрақұрылымын дамытуға жер қойнауын пайдаланушылардың аударымдары" бюджеттік сыныптамасының кодына ауыстырылсын.</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27. Алып тасталды – ҚР Индустрия және инфрақұрылымдық даму министрінің м.а. 14.04.2023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71"/>
    <w:p>
      <w:pPr>
        <w:spacing w:after="0"/>
        <w:ind w:left="0"/>
        <w:jc w:val="left"/>
      </w:pPr>
      <w:r>
        <w:rPr>
          <w:rFonts w:ascii="Times New Roman"/>
          <w:b/>
          <w:i w:val="false"/>
          <w:color w:val="000000"/>
        </w:rPr>
        <w:t xml:space="preserve"> 9. Салық салу</w:t>
      </w:r>
    </w:p>
    <w:bookmarkEnd w:id="71"/>
    <w:bookmarkStart w:name="z79" w:id="72"/>
    <w:p>
      <w:pPr>
        <w:spacing w:after="0"/>
        <w:ind w:left="0"/>
        <w:jc w:val="both"/>
      </w:pPr>
      <w:r>
        <w:rPr>
          <w:rFonts w:ascii="Times New Roman"/>
          <w:b w:val="false"/>
          <w:i w:val="false"/>
          <w:color w:val="000000"/>
          <w:sz w:val="28"/>
        </w:rPr>
        <w:t>
      28. Келісімшарт шеңберінде жүзеге асырылатын қызмет бойынша салық және бюджетке төленетін басқа да міндетті төлемдер бойынша салық міндеттемелерін есептеу оларды төлеу жөніндегі міндеттемелер туындаған кезде қолданылып жүрген Қазақстан Республикасының салық заңнамасына сәйкес жүргізіледі. Келісімшарт шеңберінде жүзеге асырылатын қызмет бойынша салық міндеттемелерін орындау жер қойнауын пайдаланушыны салық міндеттемесі туындаған күні қолданыста болған Қазақстан Республикасының салық заңнамасына сәйкес келісімшарт шеңберінен тыс Қазақстан Республикасында қызметті жүзеге асыру бойынша салық міндеттемесін орындаудан босатпайды.</w:t>
      </w:r>
    </w:p>
    <w:bookmarkEnd w:id="72"/>
    <w:bookmarkStart w:name="z80" w:id="73"/>
    <w:p>
      <w:pPr>
        <w:spacing w:after="0"/>
        <w:ind w:left="0"/>
        <w:jc w:val="both"/>
      </w:pPr>
      <w:r>
        <w:rPr>
          <w:rFonts w:ascii="Times New Roman"/>
          <w:b w:val="false"/>
          <w:i w:val="false"/>
          <w:color w:val="000000"/>
          <w:sz w:val="28"/>
        </w:rPr>
        <w:t>
      29. Қол қойылатын бонустың соңғы мөлшері __________________________________________________(сомасын көрсету).</w:t>
      </w:r>
    </w:p>
    <w:bookmarkEnd w:id="73"/>
    <w:bookmarkStart w:name="z81" w:id="74"/>
    <w:p>
      <w:pPr>
        <w:spacing w:after="0"/>
        <w:ind w:left="0"/>
        <w:jc w:val="both"/>
      </w:pPr>
      <w:r>
        <w:rPr>
          <w:rFonts w:ascii="Times New Roman"/>
          <w:b w:val="false"/>
          <w:i w:val="false"/>
          <w:color w:val="000000"/>
          <w:sz w:val="28"/>
        </w:rPr>
        <w:t>
      30. Келісімшартты жасасу кезінде жер қойнауын пайдаланушы 20__ жылғы "__" ______ № _____ банктік тапсырмаға сәйкес қол қойылатын бонустың белгіленген сомасының елу пайызын төледі.</w:t>
      </w:r>
    </w:p>
    <w:bookmarkEnd w:id="74"/>
    <w:bookmarkStart w:name="z82" w:id="75"/>
    <w:p>
      <w:pPr>
        <w:spacing w:after="0"/>
        <w:ind w:left="0"/>
        <w:jc w:val="both"/>
      </w:pPr>
      <w:r>
        <w:rPr>
          <w:rFonts w:ascii="Times New Roman"/>
          <w:b w:val="false"/>
          <w:i w:val="false"/>
          <w:color w:val="000000"/>
          <w:sz w:val="28"/>
        </w:rPr>
        <w:t>
      31. Қол қойылатын бонустың белгіленген сомасының қалған елу пайызын _____________ мөлшерінде (сомасын көрсету) жер қойнауын пайдаланушы Қазақстан Республикасының салық заңнамасында белгіленген тәртіппен және мерзімде төлейді.</w:t>
      </w:r>
    </w:p>
    <w:bookmarkEnd w:id="75"/>
    <w:bookmarkStart w:name="z83" w:id="76"/>
    <w:p>
      <w:pPr>
        <w:spacing w:after="0"/>
        <w:ind w:left="0"/>
        <w:jc w:val="left"/>
      </w:pPr>
      <w:r>
        <w:rPr>
          <w:rFonts w:ascii="Times New Roman"/>
          <w:b/>
          <w:i w:val="false"/>
          <w:color w:val="000000"/>
        </w:rPr>
        <w:t xml:space="preserve"> 10. Табу</w:t>
      </w:r>
    </w:p>
    <w:bookmarkEnd w:id="76"/>
    <w:bookmarkStart w:name="z84" w:id="77"/>
    <w:p>
      <w:pPr>
        <w:spacing w:after="0"/>
        <w:ind w:left="0"/>
        <w:jc w:val="both"/>
      </w:pPr>
      <w:r>
        <w:rPr>
          <w:rFonts w:ascii="Times New Roman"/>
          <w:b w:val="false"/>
          <w:i w:val="false"/>
          <w:color w:val="000000"/>
          <w:sz w:val="28"/>
        </w:rPr>
        <w:t>
      32. Кен орнының табылуын (минералдануын) жер қойнауын зерттеу жөніндегі уәкілетті орган растайды. Табуды бағалау жөніндегі жұмыстарды жүргізу үшін қажетті мерзім барлау жоспарында және келіссөздер нәтижелері бойынша келісімшарттың жұмыс бағдарламасында айқындалады.</w:t>
      </w:r>
    </w:p>
    <w:bookmarkEnd w:id="77"/>
    <w:bookmarkStart w:name="z85" w:id="78"/>
    <w:p>
      <w:pPr>
        <w:spacing w:after="0"/>
        <w:ind w:left="0"/>
        <w:jc w:val="both"/>
      </w:pPr>
      <w:r>
        <w:rPr>
          <w:rFonts w:ascii="Times New Roman"/>
          <w:b w:val="false"/>
          <w:i w:val="false"/>
          <w:color w:val="000000"/>
          <w:sz w:val="28"/>
        </w:rPr>
        <w:t xml:space="preserve">
      33. Жер қойнауын пайдаланушы анықталған табуды бағалау үшін оның қолданылу мерзімін ұзарту мақсатында келісімшартқа өзгеріс енгізу кезінде қолданыстағы заңнамаға сәйкес бағалау жұмыстарын көздейтін барлау жоспарын әзірлейді (немесе барлау жоспарына өзгерістер енгізеді). Табуды бағалау мақсатында жүргізілетін тәжірибелік-өнеркәсіптік өндіру оны негіздеу және құзыретті органмен келісілген жағдайда барлау жоспарына қосылуы тиіс. </w:t>
      </w:r>
    </w:p>
    <w:bookmarkEnd w:id="78"/>
    <w:bookmarkStart w:name="z86" w:id="79"/>
    <w:p>
      <w:pPr>
        <w:spacing w:after="0"/>
        <w:ind w:left="0"/>
        <w:jc w:val="both"/>
      </w:pPr>
      <w:r>
        <w:rPr>
          <w:rFonts w:ascii="Times New Roman"/>
          <w:b w:val="false"/>
          <w:i w:val="false"/>
          <w:color w:val="000000"/>
          <w:sz w:val="28"/>
        </w:rPr>
        <w:t>
      34. Осы келісімшартта көзделген барлау пайдалы қатты қазбалар кен орнын бағалаған жер қойнауын пайдаланушы заңнамаға сәйкес басым тәртіппен пайдалы қатты қазбаларды өндіру үшін жер қойнауын пайдалану құқығын алуға айрықша құқығы бар.</w:t>
      </w:r>
    </w:p>
    <w:bookmarkEnd w:id="79"/>
    <w:bookmarkStart w:name="z87" w:id="80"/>
    <w:p>
      <w:pPr>
        <w:spacing w:after="0"/>
        <w:ind w:left="0"/>
        <w:jc w:val="left"/>
      </w:pPr>
      <w:r>
        <w:rPr>
          <w:rFonts w:ascii="Times New Roman"/>
          <w:b/>
          <w:i w:val="false"/>
          <w:color w:val="000000"/>
        </w:rPr>
        <w:t xml:space="preserve"> 11. Консервациялау, жою және жою қоры</w:t>
      </w:r>
    </w:p>
    <w:bookmarkEnd w:id="80"/>
    <w:bookmarkStart w:name="z88" w:id="81"/>
    <w:p>
      <w:pPr>
        <w:spacing w:after="0"/>
        <w:ind w:left="0"/>
        <w:jc w:val="both"/>
      </w:pPr>
      <w:r>
        <w:rPr>
          <w:rFonts w:ascii="Times New Roman"/>
          <w:b w:val="false"/>
          <w:i w:val="false"/>
          <w:color w:val="000000"/>
          <w:sz w:val="28"/>
        </w:rPr>
        <w:t>
      35. Келісімшарттық аумақтың бір бөлігін (жер қойнауы учаскесінің бір бөлігін) консервациялау тәжірибелік-өнеркәсіптік өндіру жөніндегі жұмыстар уақытша тоқтатылған кезде жүзеге асырылады және өндірістік құрылыстар мен өзге де объектілерді осы Келісімшарт бойынша өндіру жөніндегі операцияларды қайта жаңғырту кезінде оларды одан әрі пайдалануға жарамды күйге келтіру мүмкіндігін қамтамасыз ету мақсатында, сондай-ақ қауіпті өндірістік факторлардың зиянды әсерін қысқарту және төтенше жағдайлардың алдын алу мақсатында жүргізілетін іс-шаралар кешенінен тұрады.</w:t>
      </w:r>
    </w:p>
    <w:bookmarkEnd w:id="81"/>
    <w:p>
      <w:pPr>
        <w:spacing w:after="0"/>
        <w:ind w:left="0"/>
        <w:jc w:val="both"/>
      </w:pPr>
      <w:r>
        <w:rPr>
          <w:rFonts w:ascii="Times New Roman"/>
          <w:b w:val="false"/>
          <w:i w:val="false"/>
          <w:color w:val="000000"/>
          <w:sz w:val="28"/>
        </w:rPr>
        <w:t>
      Жер қойнауын пайдалану салдарын жою жер қойнауын пайдаланушыға пайдалы қатты қазбаларды өндіру үшін жер қойнауын пайдалану құқығы берілетін аумақты қоспағанда, келісімшарттың қолданылуы тоқтатылған кезде барлау жүргізу барысында келісімшарттық аумақтың (жер қойнауы учаскесінің бөліктері) қайтарылатын бөліктері бойынша мерзімінен бұрын жүзеге асырылады.</w:t>
      </w:r>
    </w:p>
    <w:bookmarkStart w:name="z89" w:id="82"/>
    <w:p>
      <w:pPr>
        <w:spacing w:after="0"/>
        <w:ind w:left="0"/>
        <w:jc w:val="both"/>
      </w:pPr>
      <w:r>
        <w:rPr>
          <w:rFonts w:ascii="Times New Roman"/>
          <w:b w:val="false"/>
          <w:i w:val="false"/>
          <w:color w:val="000000"/>
          <w:sz w:val="28"/>
        </w:rPr>
        <w:t xml:space="preserve">
      36. Өндіру жөніндегі операцияларды консервациялау және оның салдарларын жою пайдалы қатты қазбаларға арналған жер қойнауын пайдалану жөніндегі операциялар үшін заңнамада белгіленген тәртіппен жүзеге асырылады. </w:t>
      </w:r>
    </w:p>
    <w:bookmarkEnd w:id="82"/>
    <w:p>
      <w:pPr>
        <w:spacing w:after="0"/>
        <w:ind w:left="0"/>
        <w:jc w:val="both"/>
      </w:pPr>
      <w:r>
        <w:rPr>
          <w:rFonts w:ascii="Times New Roman"/>
          <w:b w:val="false"/>
          <w:i w:val="false"/>
          <w:color w:val="000000"/>
          <w:sz w:val="28"/>
        </w:rPr>
        <w:t>
      Жер қойнауын пайдаланушы келісімшарт бойынша өз операцияларының салдарын жою үшін тарату қорын құрады.</w:t>
      </w:r>
    </w:p>
    <w:p>
      <w:pPr>
        <w:spacing w:after="0"/>
        <w:ind w:left="0"/>
        <w:jc w:val="both"/>
      </w:pPr>
      <w:r>
        <w:rPr>
          <w:rFonts w:ascii="Times New Roman"/>
          <w:b w:val="false"/>
          <w:i w:val="false"/>
          <w:color w:val="000000"/>
          <w:sz w:val="28"/>
        </w:rPr>
        <w:t>
      Таратуға немесе консервациялауға байланысты жұмыстарды қаржыландыру тарату қорының қаражаты есебінен жүзеге асырылады. Бұл ретте тарату қорының қаражатын пайдалануды жер қойнауын пайдаланушы құзыретті органның рұқсатымен жүзеге асырады.</w:t>
      </w:r>
    </w:p>
    <w:p>
      <w:pPr>
        <w:spacing w:after="0"/>
        <w:ind w:left="0"/>
        <w:jc w:val="both"/>
      </w:pPr>
      <w:r>
        <w:rPr>
          <w:rFonts w:ascii="Times New Roman"/>
          <w:b w:val="false"/>
          <w:i w:val="false"/>
          <w:color w:val="000000"/>
          <w:sz w:val="28"/>
        </w:rPr>
        <w:t>
      Барлау кезеңінде тарату қорына аударымдарды жер қойнауын пайдаланушы жыл сайын тиісті жылға арналған жұмыс бағдарламасында көзделген барлауға арналған жыл сайынғы шығындардың кемінде бір пайызы мөлшерінде Қазақстан Республикасының аумағындағы кез келген екінші деңгейдегі банктегі арнайы депозиттік шотқа жүргізеді.</w:t>
      </w:r>
    </w:p>
    <w:p>
      <w:pPr>
        <w:spacing w:after="0"/>
        <w:ind w:left="0"/>
        <w:jc w:val="both"/>
      </w:pPr>
      <w:r>
        <w:rPr>
          <w:rFonts w:ascii="Times New Roman"/>
          <w:b w:val="false"/>
          <w:i w:val="false"/>
          <w:color w:val="000000"/>
          <w:sz w:val="28"/>
        </w:rPr>
        <w:t>
      Келісімшарттық аумақтың бір бөлігін қайтару осы тармаққа сәйкес оның қаражатын пайдалану жағдайынан басқа тарату қорының тиісті азаюына әкеп соқпайды.</w:t>
      </w:r>
    </w:p>
    <w:p>
      <w:pPr>
        <w:spacing w:after="0"/>
        <w:ind w:left="0"/>
        <w:jc w:val="both"/>
      </w:pPr>
      <w:r>
        <w:rPr>
          <w:rFonts w:ascii="Times New Roman"/>
          <w:b w:val="false"/>
          <w:i w:val="false"/>
          <w:color w:val="000000"/>
          <w:sz w:val="28"/>
        </w:rPr>
        <w:t xml:space="preserve">
      Жер қойнауын пайдаланушының бұрынғы есепті кезең үшін тарату қорына аудару жөніндегі міндеттемелерді орындамаған жағдайда барлау жөніндегі операцияларды жүзеге асыруға құқығы жоқ. Осы талаптар келісімшарт қолданылуының бірінші жылы ішінде қолданылмайды. </w:t>
      </w:r>
    </w:p>
    <w:bookmarkStart w:name="z90" w:id="83"/>
    <w:p>
      <w:pPr>
        <w:spacing w:after="0"/>
        <w:ind w:left="0"/>
        <w:jc w:val="both"/>
      </w:pPr>
      <w:r>
        <w:rPr>
          <w:rFonts w:ascii="Times New Roman"/>
          <w:b w:val="false"/>
          <w:i w:val="false"/>
          <w:color w:val="000000"/>
          <w:sz w:val="28"/>
        </w:rPr>
        <w:t>
      37. Егер барлау салдарын жоюға арналған нақты шығындар тарату қорының мөлшерінен асып кетсе, онда жер қойнауын пайдаланушы таратуды қосымша қаржыландыруды өз есебінен жүзеге асыруға міндетті.</w:t>
      </w:r>
    </w:p>
    <w:bookmarkEnd w:id="83"/>
    <w:bookmarkStart w:name="z91" w:id="84"/>
    <w:p>
      <w:pPr>
        <w:spacing w:after="0"/>
        <w:ind w:left="0"/>
        <w:jc w:val="both"/>
      </w:pPr>
      <w:r>
        <w:rPr>
          <w:rFonts w:ascii="Times New Roman"/>
          <w:b w:val="false"/>
          <w:i w:val="false"/>
          <w:color w:val="000000"/>
          <w:sz w:val="28"/>
        </w:rPr>
        <w:t>
      38. Егер таратуға арналған нақты шығындар тарату қорының мөлшерінен аз болса, онда жер қойнауын пайдаланушы құзыретті органның келісімімен ақша қаражатының артығын өз қалауы бойынша пайдаланады.</w:t>
      </w:r>
    </w:p>
    <w:bookmarkEnd w:id="84"/>
    <w:bookmarkStart w:name="z92" w:id="85"/>
    <w:p>
      <w:pPr>
        <w:spacing w:after="0"/>
        <w:ind w:left="0"/>
        <w:jc w:val="both"/>
      </w:pPr>
      <w:r>
        <w:rPr>
          <w:rFonts w:ascii="Times New Roman"/>
          <w:b w:val="false"/>
          <w:i w:val="false"/>
          <w:color w:val="000000"/>
          <w:sz w:val="28"/>
        </w:rPr>
        <w:t>
      39. Жер қойнауын пайдалану құқығы құзыретті органның келісімімен тарату қорына ауысқан жағдайда жаңа жер қойнауын пайдаланушыға берілуі (қайта ресімделуі) тиіс, ал мүмкін болмаған жағдайда құзыретті органның келісімімен тарату қоры жер қойнауын пайдалану құқығы ауысқан кезде жинақталуы тиіс сомадан кем емес мөлшерде жаңа жер қойнауын пайдаланушы қайта құрылуы мүмкін.</w:t>
      </w:r>
    </w:p>
    <w:bookmarkEnd w:id="85"/>
    <w:bookmarkStart w:name="z93" w:id="86"/>
    <w:p>
      <w:pPr>
        <w:spacing w:after="0"/>
        <w:ind w:left="0"/>
        <w:jc w:val="both"/>
      </w:pPr>
      <w:r>
        <w:rPr>
          <w:rFonts w:ascii="Times New Roman"/>
          <w:b w:val="false"/>
          <w:i w:val="false"/>
          <w:color w:val="000000"/>
          <w:sz w:val="28"/>
        </w:rPr>
        <w:t>
      40. Құзыретті орган келісімшарттың қолданылуын біржақты тәртіппен тоқтатқан жағдайда, жер қойнауын пайдаланушы барлау салдарын, оның ішінде тарату қорының қаражатынан таратуды жүзеге асыруға міндетті.</w:t>
      </w:r>
    </w:p>
    <w:bookmarkEnd w:id="86"/>
    <w:bookmarkStart w:name="z94" w:id="87"/>
    <w:p>
      <w:pPr>
        <w:spacing w:after="0"/>
        <w:ind w:left="0"/>
        <w:jc w:val="left"/>
      </w:pPr>
      <w:r>
        <w:rPr>
          <w:rFonts w:ascii="Times New Roman"/>
          <w:b/>
          <w:i w:val="false"/>
          <w:color w:val="000000"/>
        </w:rPr>
        <w:t xml:space="preserve"> 12. Есепке алу және есептілік</w:t>
      </w:r>
    </w:p>
    <w:bookmarkEnd w:id="87"/>
    <w:bookmarkStart w:name="z95" w:id="88"/>
    <w:p>
      <w:pPr>
        <w:spacing w:after="0"/>
        <w:ind w:left="0"/>
        <w:jc w:val="both"/>
      </w:pPr>
      <w:r>
        <w:rPr>
          <w:rFonts w:ascii="Times New Roman"/>
          <w:b w:val="false"/>
          <w:i w:val="false"/>
          <w:color w:val="000000"/>
          <w:sz w:val="28"/>
        </w:rPr>
        <w:t>
      41. Жер қойнауын пайдаланушы барлауды жүргізу кезінде жер қойнауын пайдалану жөніндегі жүргізілетін операциялардың есебін жүргізуге және заңнамада көзделген тәртіппен және мерзімде талап етілетін есептілікті беруге тиіс.</w:t>
      </w:r>
    </w:p>
    <w:bookmarkEnd w:id="88"/>
    <w:bookmarkStart w:name="z96" w:id="89"/>
    <w:p>
      <w:pPr>
        <w:spacing w:after="0"/>
        <w:ind w:left="0"/>
        <w:jc w:val="both"/>
      </w:pPr>
      <w:r>
        <w:rPr>
          <w:rFonts w:ascii="Times New Roman"/>
          <w:b w:val="false"/>
          <w:i w:val="false"/>
          <w:color w:val="000000"/>
          <w:sz w:val="28"/>
        </w:rPr>
        <w:t>
      42. Жер қойнауын пайдаланушы Қазақстан Республикасының бақылаушы органдарының лауазымды адамдарына қызметтік міндеттерін орындау кезінде қажетті құжаттарды, ақпаратты беруге және жұмыс орындарына кедергісіз қол жеткізуді қамтамасыз етуге және олар анықтаған бұзушылықтарды уақтылы жоюға міндеттенеді.</w:t>
      </w:r>
    </w:p>
    <w:bookmarkEnd w:id="89"/>
    <w:bookmarkStart w:name="z97" w:id="90"/>
    <w:p>
      <w:pPr>
        <w:spacing w:after="0"/>
        <w:ind w:left="0"/>
        <w:jc w:val="both"/>
      </w:pPr>
      <w:r>
        <w:rPr>
          <w:rFonts w:ascii="Times New Roman"/>
          <w:b w:val="false"/>
          <w:i w:val="false"/>
          <w:color w:val="000000"/>
          <w:sz w:val="28"/>
        </w:rPr>
        <w:t>
      43. Келісімшарттық аумақтағы қызметтің нәтижелері бойынша жер қойнауын пайдаланушы жер қойнауын зерттеу жөніндегі уәкілетті органға геологиялық есептілікті ұсынуға міндетті.</w:t>
      </w:r>
    </w:p>
    <w:bookmarkEnd w:id="90"/>
    <w:bookmarkStart w:name="z98" w:id="91"/>
    <w:p>
      <w:pPr>
        <w:spacing w:after="0"/>
        <w:ind w:left="0"/>
        <w:jc w:val="left"/>
      </w:pPr>
      <w:r>
        <w:rPr>
          <w:rFonts w:ascii="Times New Roman"/>
          <w:b/>
          <w:i w:val="false"/>
          <w:color w:val="000000"/>
        </w:rPr>
        <w:t xml:space="preserve"> 13. Жер қойнауын пайдалану жөніндегі операцияларды жүргізудің жалпы шарттары</w:t>
      </w:r>
    </w:p>
    <w:bookmarkEnd w:id="91"/>
    <w:bookmarkStart w:name="z99" w:id="92"/>
    <w:p>
      <w:pPr>
        <w:spacing w:after="0"/>
        <w:ind w:left="0"/>
        <w:jc w:val="both"/>
      </w:pPr>
      <w:r>
        <w:rPr>
          <w:rFonts w:ascii="Times New Roman"/>
          <w:b w:val="false"/>
          <w:i w:val="false"/>
          <w:color w:val="000000"/>
          <w:sz w:val="28"/>
        </w:rPr>
        <w:t>
      44. Жер қойнауын пайдаланушы келісімшартқа және заңнамаға сәйкес жер қойнауын пайдалану жөніндегі операцияларды жүргізуге, жер қойнауын пайдалану жөніндегі операцияларға Қазақстан Республикасының заңнамасында белгіленген талаптарды сақтауға, оның ішінде өнеркәсіптік қауіпсіздік және қоршаған ортаны қорғау саласындағы санитарлық-эпидемиологиялық талаптар мен талаптарды сақтауға тиіс.</w:t>
      </w:r>
    </w:p>
    <w:bookmarkEnd w:id="92"/>
    <w:bookmarkStart w:name="z100" w:id="93"/>
    <w:p>
      <w:pPr>
        <w:spacing w:after="0"/>
        <w:ind w:left="0"/>
        <w:jc w:val="both"/>
      </w:pPr>
      <w:r>
        <w:rPr>
          <w:rFonts w:ascii="Times New Roman"/>
          <w:b w:val="false"/>
          <w:i w:val="false"/>
          <w:color w:val="000000"/>
          <w:sz w:val="28"/>
        </w:rPr>
        <w:t>
      45. Жер қойнауын пайдалану жөніндегі операцияларды жүргізу кезінде жер қойнауын пайдаланушы, егер бұл қауіпсіздіктің ерекше жағдайларымен байланысты болмаса және мұндай қызмет жер қойнауын пайдалану жөніндегі операцияларды жүргізуге кедергі келтірмесе, басқа тұлғаларға келісімшарттық аумақ шегінде еркін жүріп-тұруға, ортақ пайдаланылатын объектілер мен коммуникацияларды пайдалануға кедергі жасамауға міндеттенеді.</w:t>
      </w:r>
    </w:p>
    <w:bookmarkEnd w:id="93"/>
    <w:bookmarkStart w:name="z101" w:id="94"/>
    <w:p>
      <w:pPr>
        <w:spacing w:after="0"/>
        <w:ind w:left="0"/>
        <w:jc w:val="both"/>
      </w:pPr>
      <w:r>
        <w:rPr>
          <w:rFonts w:ascii="Times New Roman"/>
          <w:b w:val="false"/>
          <w:i w:val="false"/>
          <w:color w:val="000000"/>
          <w:sz w:val="28"/>
        </w:rPr>
        <w:t>
      46. Барлауды жүзеге асыру кезінде жер қойнауын пайдаланушы барлауды жүргізудің оң тәжірибесіне негізделген жер қойнауын пайдалану жөніндегі операцияларды жүргізудің неғұрлым тиімді әдістері мен технологияларын таңдауға тиіс.</w:t>
      </w:r>
    </w:p>
    <w:bookmarkEnd w:id="94"/>
    <w:bookmarkStart w:name="z102" w:id="95"/>
    <w:p>
      <w:pPr>
        <w:spacing w:after="0"/>
        <w:ind w:left="0"/>
        <w:jc w:val="both"/>
      </w:pPr>
      <w:r>
        <w:rPr>
          <w:rFonts w:ascii="Times New Roman"/>
          <w:b w:val="false"/>
          <w:i w:val="false"/>
          <w:color w:val="000000"/>
          <w:sz w:val="28"/>
        </w:rPr>
        <w:t>
      47. Жер қойнауын пайдаланушы Қазақстан Республикасында өндіруші салалар қызметінің ашықтығы бастамасын іске асыруға қатысты өзара түсіністік туралы меморандумның талаптарын және жер қойнауын пайдаланушының бақылаушы тұлғалары туралы ақпаратты ашуды және олардың құрамын өзгертуді, сондай-ақ жер қойнауын пайдаланудың негізгі шарттары туралы ақпаратқа қол жеткізуді және оның орындалуын бақылауды көздейтін заңнама нормаларын сақтауға міндеттеме алады.</w:t>
      </w:r>
    </w:p>
    <w:bookmarkEnd w:id="95"/>
    <w:bookmarkStart w:name="z103" w:id="96"/>
    <w:p>
      <w:pPr>
        <w:spacing w:after="0"/>
        <w:ind w:left="0"/>
        <w:jc w:val="both"/>
      </w:pPr>
      <w:r>
        <w:rPr>
          <w:rFonts w:ascii="Times New Roman"/>
          <w:b w:val="false"/>
          <w:i w:val="false"/>
          <w:color w:val="000000"/>
          <w:sz w:val="28"/>
        </w:rPr>
        <w:t>
      48. Жер қойнауын пайдаланушы жобалық құжаттарға және жұмыс бағдарламасына сәйкес келісімшарт бойынша өз қызметін қаржыландыру жөніндегі міндеттемені өзіне қабылдайды.</w:t>
      </w:r>
    </w:p>
    <w:bookmarkEnd w:id="96"/>
    <w:bookmarkStart w:name="z104" w:id="97"/>
    <w:p>
      <w:pPr>
        <w:spacing w:after="0"/>
        <w:ind w:left="0"/>
        <w:jc w:val="left"/>
      </w:pPr>
      <w:r>
        <w:rPr>
          <w:rFonts w:ascii="Times New Roman"/>
          <w:b/>
          <w:i w:val="false"/>
          <w:color w:val="000000"/>
        </w:rPr>
        <w:t xml:space="preserve"> 14. Келісімшарт талаптарын бұзуы үшін жер қойнауын пайдаланушының жауаптылығы</w:t>
      </w:r>
    </w:p>
    <w:bookmarkEnd w:id="97"/>
    <w:bookmarkStart w:name="z105" w:id="98"/>
    <w:p>
      <w:pPr>
        <w:spacing w:after="0"/>
        <w:ind w:left="0"/>
        <w:jc w:val="both"/>
      </w:pPr>
      <w:r>
        <w:rPr>
          <w:rFonts w:ascii="Times New Roman"/>
          <w:b w:val="false"/>
          <w:i w:val="false"/>
          <w:color w:val="000000"/>
          <w:sz w:val="28"/>
        </w:rPr>
        <w:t xml:space="preserve">
      49. Жер қойнауын пайдаланушы өзі қабылдаған мынадай міндеттемелерді орындамағаны, тиісінше орындамағаны үшін тұрақсыздық айыбын төлеу түрінде жауапты болады: </w:t>
      </w:r>
    </w:p>
    <w:bookmarkEnd w:id="98"/>
    <w:bookmarkStart w:name="z534" w:id="99"/>
    <w:p>
      <w:pPr>
        <w:spacing w:after="0"/>
        <w:ind w:left="0"/>
        <w:jc w:val="both"/>
      </w:pPr>
      <w:r>
        <w:rPr>
          <w:rFonts w:ascii="Times New Roman"/>
          <w:b w:val="false"/>
          <w:i w:val="false"/>
          <w:color w:val="000000"/>
          <w:sz w:val="28"/>
        </w:rPr>
        <w:t>
      1) жұмыстардағы (көрсетілетін қызметтердегі) елшілік құндылық бойынша міндеттемелерді есепті кезеңде орындалмаған міндеттемелер сомасының отыз пайызы мөлшерінде орындамағаны үшін;</w:t>
      </w:r>
    </w:p>
    <w:bookmarkEnd w:id="99"/>
    <w:bookmarkStart w:name="z535" w:id="100"/>
    <w:p>
      <w:pPr>
        <w:spacing w:after="0"/>
        <w:ind w:left="0"/>
        <w:jc w:val="both"/>
      </w:pPr>
      <w:r>
        <w:rPr>
          <w:rFonts w:ascii="Times New Roman"/>
          <w:b w:val="false"/>
          <w:i w:val="false"/>
          <w:color w:val="000000"/>
          <w:sz w:val="28"/>
        </w:rPr>
        <w:t>
      2) тиісті жылдың 1 қаңтарында қолданыста болған республикалық бюджет туралы заңнамаға сәйкес кадрлардағы елшілік құндылық бойынша міндеттемелерді орындамағаны үшін екі мың айлық есептік көрсеткіш мөлшерінде (АЕК);</w:t>
      </w:r>
    </w:p>
    <w:bookmarkEnd w:id="100"/>
    <w:bookmarkStart w:name="z536" w:id="101"/>
    <w:p>
      <w:pPr>
        <w:spacing w:after="0"/>
        <w:ind w:left="0"/>
        <w:jc w:val="both"/>
      </w:pPr>
      <w:r>
        <w:rPr>
          <w:rFonts w:ascii="Times New Roman"/>
          <w:b w:val="false"/>
          <w:i w:val="false"/>
          <w:color w:val="000000"/>
          <w:sz w:val="28"/>
        </w:rPr>
        <w:t xml:space="preserve">
      3) осы Келісімшарттың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8-тарауларында</w:t>
      </w:r>
      <w:r>
        <w:rPr>
          <w:rFonts w:ascii="Times New Roman"/>
          <w:b w:val="false"/>
          <w:i w:val="false"/>
          <w:color w:val="000000"/>
          <w:sz w:val="28"/>
        </w:rPr>
        <w:t xml:space="preserve"> көрсетілген қаржылық міндеттемелерді орындамағаны үшін есепті кезеңде орындалмаған міндеттеме сомасының мөлшерінде.</w:t>
      </w:r>
    </w:p>
    <w:bookmarkEnd w:id="101"/>
    <w:bookmarkStart w:name="z537" w:id="102"/>
    <w:p>
      <w:pPr>
        <w:spacing w:after="0"/>
        <w:ind w:left="0"/>
        <w:jc w:val="both"/>
      </w:pPr>
      <w:r>
        <w:rPr>
          <w:rFonts w:ascii="Times New Roman"/>
          <w:b w:val="false"/>
          <w:i w:val="false"/>
          <w:color w:val="000000"/>
          <w:sz w:val="28"/>
        </w:rPr>
        <w:t>
      Көрсетілген міндеттемелерді бұзғаны үшін тұрақсыздық айыбын төлеу тиісті күнтізбелік жылда орындалуы келісімшартта көзделген негізгі міндеттемені тоқтатады.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103"/>
    <w:p>
      <w:pPr>
        <w:spacing w:after="0"/>
        <w:ind w:left="0"/>
        <w:jc w:val="both"/>
      </w:pPr>
      <w:r>
        <w:rPr>
          <w:rFonts w:ascii="Times New Roman"/>
          <w:b w:val="false"/>
          <w:i w:val="false"/>
          <w:color w:val="000000"/>
          <w:sz w:val="28"/>
        </w:rPr>
        <w:t>
      50. Егер жер қойнауын пайдаланушының нарықта қолданылып жүрген бағалардың өзгеруі салдарынан, сондай-ақ жер қойнауын пайдаланушының еркіне байланысты емес басқа да мән-жайлар бойынша нақты шығыстары келісімшарт жасасу, жұмыс бағдарламасын келісу кезінде ескерілгендерден аз болса, бірақ бұл ретте жер қойнауын пайдаланушы міндеттемелерінің келісімшартта көзделген нақты көлемі толық көлемде орындалса, жер қойнауын пайдаланушының нақты шығыстарының мұндай азаюы келісімшарт талаптарын бұзу және келісімшарттың қолданылуын біржақты тәртіппен мерзімінен бұрын тоқтату үшін.</w:t>
      </w:r>
    </w:p>
    <w:bookmarkEnd w:id="103"/>
    <w:bookmarkStart w:name="z107" w:id="104"/>
    <w:p>
      <w:pPr>
        <w:spacing w:after="0"/>
        <w:ind w:left="0"/>
        <w:jc w:val="both"/>
      </w:pPr>
      <w:r>
        <w:rPr>
          <w:rFonts w:ascii="Times New Roman"/>
          <w:b w:val="false"/>
          <w:i w:val="false"/>
          <w:color w:val="000000"/>
          <w:sz w:val="28"/>
        </w:rPr>
        <w:t>
      51. Қазақстан Республикасының аумағынан тыс жерде өткен конкурс нәтижелері бойынша барлау жөніндегі операцияларды жүргізу кезінде пайдаланылатын немесе жер қойнауын пайдалану жөніндегі операцияларды жүргізу кезінде жұмыстарды (көрсетілетін қызметтерді) сатып алу тәртібін бұза отырып сатып алынған жұмыстар мен көрсетілетін қызметтерді сатып алу жөніндегі шығыстар құзыретті орган жер қойнауын пайдаланушының келісімшарттық міндеттемелерді орындауы ретінде ескеретін шығыстардан алып тасталады.</w:t>
      </w:r>
    </w:p>
    <w:bookmarkEnd w:id="104"/>
    <w:bookmarkStart w:name="z108" w:id="105"/>
    <w:p>
      <w:pPr>
        <w:spacing w:after="0"/>
        <w:ind w:left="0"/>
        <w:jc w:val="both"/>
      </w:pPr>
      <w:r>
        <w:rPr>
          <w:rFonts w:ascii="Times New Roman"/>
          <w:b w:val="false"/>
          <w:i w:val="false"/>
          <w:color w:val="000000"/>
          <w:sz w:val="28"/>
        </w:rPr>
        <w:t xml:space="preserve">
      52. Осы тараудың </w:t>
      </w:r>
      <w:r>
        <w:rPr>
          <w:rFonts w:ascii="Times New Roman"/>
          <w:b w:val="false"/>
          <w:i w:val="false"/>
          <w:color w:val="000000"/>
          <w:sz w:val="28"/>
        </w:rPr>
        <w:t>51-тармағының</w:t>
      </w:r>
      <w:r>
        <w:rPr>
          <w:rFonts w:ascii="Times New Roman"/>
          <w:b w:val="false"/>
          <w:i w:val="false"/>
          <w:color w:val="000000"/>
          <w:sz w:val="28"/>
        </w:rPr>
        <w:t xml:space="preserve"> мақсаттары үшін жер қойнауын пайдаланушы сатып алуды осы Келісімшартта және заңнамада белгіленген елшілік құндылық үлесі келісімшарттың 7-тарауының </w:t>
      </w:r>
      <w:r>
        <w:rPr>
          <w:rFonts w:ascii="Times New Roman"/>
          <w:b w:val="false"/>
          <w:i w:val="false"/>
          <w:color w:val="000000"/>
          <w:sz w:val="28"/>
        </w:rPr>
        <w:t>25-тармағының</w:t>
      </w:r>
      <w:r>
        <w:rPr>
          <w:rFonts w:ascii="Times New Roman"/>
          <w:b w:val="false"/>
          <w:i w:val="false"/>
          <w:color w:val="000000"/>
          <w:sz w:val="28"/>
        </w:rPr>
        <w:t xml:space="preserve"> талаптарына сәйкес келмейтін осындай жұмыстарды (қызметтерді) сатып алу тәртібіне қойылатын талаптарды бұза отырып жүзеге асырған жұмыстардың (қызметтердің) құны ескеріледі. Бұл ретте көрсетілген көлемнен нақты сатып алынған елшілік құндылық жұмыстарының (қызметтерінің) құны шегеріледі.</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106"/>
    <w:p>
      <w:pPr>
        <w:spacing w:after="0"/>
        <w:ind w:left="0"/>
        <w:jc w:val="left"/>
      </w:pPr>
      <w:r>
        <w:rPr>
          <w:rFonts w:ascii="Times New Roman"/>
          <w:b/>
          <w:i w:val="false"/>
          <w:color w:val="000000"/>
        </w:rPr>
        <w:t xml:space="preserve"> 15. Құқықтар мен міндеттердің ауысуы</w:t>
      </w:r>
    </w:p>
    <w:bookmarkEnd w:id="106"/>
    <w:bookmarkStart w:name="z110" w:id="107"/>
    <w:p>
      <w:pPr>
        <w:spacing w:after="0"/>
        <w:ind w:left="0"/>
        <w:jc w:val="both"/>
      </w:pPr>
      <w:r>
        <w:rPr>
          <w:rFonts w:ascii="Times New Roman"/>
          <w:b w:val="false"/>
          <w:i w:val="false"/>
          <w:color w:val="000000"/>
          <w:sz w:val="28"/>
        </w:rPr>
        <w:t>
      53. Жер қойнауын пайдаланушы заңнамада белгіленген шарттарды сақтай отырып, келісімшарт бойынша жер қойнауын пайдалану құқығын немесе жер қойнауын пайдалану құқығындағы үлесті басқа тұлғаларға иеліктен шығаруға құқылы.</w:t>
      </w:r>
    </w:p>
    <w:bookmarkEnd w:id="107"/>
    <w:bookmarkStart w:name="z111" w:id="108"/>
    <w:p>
      <w:pPr>
        <w:spacing w:after="0"/>
        <w:ind w:left="0"/>
        <w:jc w:val="both"/>
      </w:pPr>
      <w:r>
        <w:rPr>
          <w:rFonts w:ascii="Times New Roman"/>
          <w:b w:val="false"/>
          <w:i w:val="false"/>
          <w:color w:val="000000"/>
          <w:sz w:val="28"/>
        </w:rPr>
        <w:t>
      54. Жер қойнауын пайдалану құқығының ауысуы келісімшартқа тиісті өзгерістер және (немесе) толықтырулар енгізу арқылы жүзеге асырылады және осындай өзгерістер және (немесе) толықтырулар тіркелген кезден бастап жасалған болып есептеледі.</w:t>
      </w:r>
    </w:p>
    <w:bookmarkEnd w:id="108"/>
    <w:bookmarkStart w:name="z112" w:id="109"/>
    <w:p>
      <w:pPr>
        <w:spacing w:after="0"/>
        <w:ind w:left="0"/>
        <w:jc w:val="left"/>
      </w:pPr>
      <w:r>
        <w:rPr>
          <w:rFonts w:ascii="Times New Roman"/>
          <w:b/>
          <w:i w:val="false"/>
          <w:color w:val="000000"/>
        </w:rPr>
        <w:t xml:space="preserve"> 16. Еңсерілмейтін күш</w:t>
      </w:r>
    </w:p>
    <w:bookmarkEnd w:id="109"/>
    <w:bookmarkStart w:name="z113" w:id="110"/>
    <w:p>
      <w:pPr>
        <w:spacing w:after="0"/>
        <w:ind w:left="0"/>
        <w:jc w:val="both"/>
      </w:pPr>
      <w:r>
        <w:rPr>
          <w:rFonts w:ascii="Times New Roman"/>
          <w:b w:val="false"/>
          <w:i w:val="false"/>
          <w:color w:val="000000"/>
          <w:sz w:val="28"/>
        </w:rPr>
        <w:t>
      55. Тараптардың ешқайсысы келісімшарт бойынша қандай да бір міндеттемелерді орындамағаны немесе тиісінше орындамағаны үшін, егер мұндай орындамау немесе тиісінше орындамау еңсерілмейтін күш мән-жайларынан туындаған болса, жауапты болмайды.</w:t>
      </w:r>
    </w:p>
    <w:bookmarkEnd w:id="110"/>
    <w:bookmarkStart w:name="z114" w:id="111"/>
    <w:p>
      <w:pPr>
        <w:spacing w:after="0"/>
        <w:ind w:left="0"/>
        <w:jc w:val="both"/>
      </w:pPr>
      <w:r>
        <w:rPr>
          <w:rFonts w:ascii="Times New Roman"/>
          <w:b w:val="false"/>
          <w:i w:val="false"/>
          <w:color w:val="000000"/>
          <w:sz w:val="28"/>
        </w:rPr>
        <w:t>
      56. Еңсерілмейтін күш мән-жайларына, мысалы: әскери қақтығыстар, табиғи апаттар, дүлей зілзалалар (өрт және т.б.) сияқты, осы жағдайлар кезінде төтенше және еңсерілмейтін мән-жайлар жатады. Келтірілген тізбе толық болып табылмайды.</w:t>
      </w:r>
    </w:p>
    <w:bookmarkEnd w:id="111"/>
    <w:bookmarkStart w:name="z115" w:id="112"/>
    <w:p>
      <w:pPr>
        <w:spacing w:after="0"/>
        <w:ind w:left="0"/>
        <w:jc w:val="both"/>
      </w:pPr>
      <w:r>
        <w:rPr>
          <w:rFonts w:ascii="Times New Roman"/>
          <w:b w:val="false"/>
          <w:i w:val="false"/>
          <w:color w:val="000000"/>
          <w:sz w:val="28"/>
        </w:rPr>
        <w:t>
      57. Еңсерілмес күш мән-жайлары туындаған жағдайда олардан зардап шеккен тарап еңсерілмес күш мән-жайларының басталу күні мен сипаттамасын нақтылайтын жазбаша хабарламаны тапсыру не пошта арқылы жіберу арқылы бұл туралы екінші тарапты дереу хабардар етеді.</w:t>
      </w:r>
    </w:p>
    <w:bookmarkEnd w:id="112"/>
    <w:bookmarkStart w:name="z116" w:id="113"/>
    <w:p>
      <w:pPr>
        <w:spacing w:after="0"/>
        <w:ind w:left="0"/>
        <w:jc w:val="both"/>
      </w:pPr>
      <w:r>
        <w:rPr>
          <w:rFonts w:ascii="Times New Roman"/>
          <w:b w:val="false"/>
          <w:i w:val="false"/>
          <w:color w:val="000000"/>
          <w:sz w:val="28"/>
        </w:rPr>
        <w:t>
      58. Еңсерілмейтін күш мән-жайларынан туындаған келісімшарт бойынша жұмыстарды толық немесе ішінара тоқтата тұру кезінде келісімшарттың қолданылу мерзімін тараптар еңсерілмейтін күш мән-жайларының қолданылу кезеңіне ұзартады.</w:t>
      </w:r>
    </w:p>
    <w:bookmarkEnd w:id="113"/>
    <w:bookmarkStart w:name="z117" w:id="114"/>
    <w:p>
      <w:pPr>
        <w:spacing w:after="0"/>
        <w:ind w:left="0"/>
        <w:jc w:val="left"/>
      </w:pPr>
      <w:r>
        <w:rPr>
          <w:rFonts w:ascii="Times New Roman"/>
          <w:b/>
          <w:i w:val="false"/>
          <w:color w:val="000000"/>
        </w:rPr>
        <w:t xml:space="preserve"> 17. Құпиялылық</w:t>
      </w:r>
    </w:p>
    <w:bookmarkEnd w:id="114"/>
    <w:bookmarkStart w:name="z118" w:id="115"/>
    <w:p>
      <w:pPr>
        <w:spacing w:after="0"/>
        <w:ind w:left="0"/>
        <w:jc w:val="both"/>
      </w:pPr>
      <w:r>
        <w:rPr>
          <w:rFonts w:ascii="Times New Roman"/>
          <w:b w:val="false"/>
          <w:i w:val="false"/>
          <w:color w:val="000000"/>
          <w:sz w:val="28"/>
        </w:rPr>
        <w:t>
      59. Заңды негізде жалпыға қол жетімді болып табылмайтын және келісімшартты орындау процесінде тараптар алған немесе сатып алған ақпарат коммерциялық құпияны құрайды және егер заңнамада өзгеше көзделмесе, оның құпиялылығын қорғауға жатады. Тараптар құпия ақпаратты Қазақстан Республикасының заңнамасында көзделген қажетті есептерді жасау үшін пайдалана алады.</w:t>
      </w:r>
    </w:p>
    <w:bookmarkEnd w:id="115"/>
    <w:bookmarkStart w:name="z119" w:id="116"/>
    <w:p>
      <w:pPr>
        <w:spacing w:after="0"/>
        <w:ind w:left="0"/>
        <w:jc w:val="both"/>
      </w:pPr>
      <w:r>
        <w:rPr>
          <w:rFonts w:ascii="Times New Roman"/>
          <w:b w:val="false"/>
          <w:i w:val="false"/>
          <w:color w:val="000000"/>
          <w:sz w:val="28"/>
        </w:rPr>
        <w:t>
      60. Заңнамаға сәйкес жалпыға қолжетімді болып табылмайтын геологиялық ақпарат жер қойнауын пайдаланушыға белгіленген тәртіппен 20__ жылғы "__" № __ құпиялылық туралы келісім жасасу жолымен беріледі.</w:t>
      </w:r>
    </w:p>
    <w:bookmarkEnd w:id="116"/>
    <w:p>
      <w:pPr>
        <w:spacing w:after="0"/>
        <w:ind w:left="0"/>
        <w:jc w:val="both"/>
      </w:pPr>
      <w:r>
        <w:rPr>
          <w:rFonts w:ascii="Times New Roman"/>
          <w:b w:val="false"/>
          <w:i w:val="false"/>
          <w:color w:val="000000"/>
          <w:sz w:val="28"/>
        </w:rPr>
        <w:t>
      Осы геологиялық ақпаратты пайдалану және беру тәртібі көрсетілген құпиялылық туралы келісімнің шарттарына сәйкес анықталады.</w:t>
      </w:r>
    </w:p>
    <w:bookmarkStart w:name="z120" w:id="117"/>
    <w:p>
      <w:pPr>
        <w:spacing w:after="0"/>
        <w:ind w:left="0"/>
        <w:jc w:val="both"/>
      </w:pPr>
      <w:r>
        <w:rPr>
          <w:rFonts w:ascii="Times New Roman"/>
          <w:b w:val="false"/>
          <w:i w:val="false"/>
          <w:color w:val="000000"/>
          <w:sz w:val="28"/>
        </w:rPr>
        <w:t>
      61. Тараптар коммерциялық құпияны құрайтын ақпаратты екінші тараптың келісімінсіз үшінші тұлғаларға беруге құқығы жоқ, тек мына жағдайларды қоспағанда:</w:t>
      </w:r>
    </w:p>
    <w:bookmarkEnd w:id="117"/>
    <w:p>
      <w:pPr>
        <w:spacing w:after="0"/>
        <w:ind w:left="0"/>
        <w:jc w:val="both"/>
      </w:pPr>
      <w:r>
        <w:rPr>
          <w:rFonts w:ascii="Times New Roman"/>
          <w:b w:val="false"/>
          <w:i w:val="false"/>
          <w:color w:val="000000"/>
          <w:sz w:val="28"/>
        </w:rPr>
        <w:t>
      егер мұндай ақпарат сот талқылауын жүргізу барысында пайдаланылса;</w:t>
      </w:r>
    </w:p>
    <w:p>
      <w:pPr>
        <w:spacing w:after="0"/>
        <w:ind w:left="0"/>
        <w:jc w:val="both"/>
      </w:pPr>
      <w:r>
        <w:rPr>
          <w:rFonts w:ascii="Times New Roman"/>
          <w:b w:val="false"/>
          <w:i w:val="false"/>
          <w:color w:val="000000"/>
          <w:sz w:val="28"/>
        </w:rPr>
        <w:t>
      ақпарат жер қойнауын пайдаланушыға қызмет көрсететін үшінші тұлғаларға берілген кезде, мұндай үшінші тұлға мұндай ақпаратты құпия ретінде қарауға және оны тараптар белгілеген мақсаттарда және тараптар белгілеген мерзімде ғана пайдалануға міндеттеме алған жағдайда;</w:t>
      </w:r>
    </w:p>
    <w:p>
      <w:pPr>
        <w:spacing w:after="0"/>
        <w:ind w:left="0"/>
        <w:jc w:val="both"/>
      </w:pPr>
      <w:r>
        <w:rPr>
          <w:rFonts w:ascii="Times New Roman"/>
          <w:b w:val="false"/>
          <w:i w:val="false"/>
          <w:color w:val="000000"/>
          <w:sz w:val="28"/>
        </w:rPr>
        <w:t>
      ақпарат банкке немесе жер қойнауын пайдаланушы қаржы қаражатын алатын басқа қаржы ұйымына берілсе, мұндай банк немесе басқа қаржы ұйымы мұндай ақпаратты құпия ретінде қарауға және оны тек көрсетілген мақсаттарда пайдалануға міндеттеме алған жағдайда;</w:t>
      </w:r>
    </w:p>
    <w:p>
      <w:pPr>
        <w:spacing w:after="0"/>
        <w:ind w:left="0"/>
        <w:jc w:val="both"/>
      </w:pPr>
      <w:r>
        <w:rPr>
          <w:rFonts w:ascii="Times New Roman"/>
          <w:b w:val="false"/>
          <w:i w:val="false"/>
          <w:color w:val="000000"/>
          <w:sz w:val="28"/>
        </w:rPr>
        <w:t>
      Қазақстан Республикасы бақылаушы органдарының лауазымды адамдарына қызметтік міндеттерін орындау кезінде ақпарат берілгенде;</w:t>
      </w:r>
    </w:p>
    <w:p>
      <w:pPr>
        <w:spacing w:after="0"/>
        <w:ind w:left="0"/>
        <w:jc w:val="both"/>
      </w:pPr>
      <w:r>
        <w:rPr>
          <w:rFonts w:ascii="Times New Roman"/>
          <w:b w:val="false"/>
          <w:i w:val="false"/>
          <w:color w:val="000000"/>
          <w:sz w:val="28"/>
        </w:rPr>
        <w:t>
      егер мұндай ақпарат геологиялық болып табылса және Қазақстан Республикасының осыған уәкілеттік берілген мемлекеттік органы қорытылған геологиялық ақпаратты ашық қол жеткізуге ұсыну үшін басқа геологиялық ақпаратпен жүйелендіру және жүйелендіру мақсатында пайдаланса;</w:t>
      </w:r>
    </w:p>
    <w:p>
      <w:pPr>
        <w:spacing w:after="0"/>
        <w:ind w:left="0"/>
        <w:jc w:val="both"/>
      </w:pPr>
      <w:r>
        <w:rPr>
          <w:rFonts w:ascii="Times New Roman"/>
          <w:b w:val="false"/>
          <w:i w:val="false"/>
          <w:color w:val="000000"/>
          <w:sz w:val="28"/>
        </w:rPr>
        <w:t>
      Қазақстан Республикасының заңнамасында талап етілетін өзге де жағдайларда жүзеге асырылады.</w:t>
      </w:r>
    </w:p>
    <w:bookmarkStart w:name="z121" w:id="118"/>
    <w:p>
      <w:pPr>
        <w:spacing w:after="0"/>
        <w:ind w:left="0"/>
        <w:jc w:val="both"/>
      </w:pPr>
      <w:r>
        <w:rPr>
          <w:rFonts w:ascii="Times New Roman"/>
          <w:b w:val="false"/>
          <w:i w:val="false"/>
          <w:color w:val="000000"/>
          <w:sz w:val="28"/>
        </w:rPr>
        <w:t>
      62. Елшілік құндылық бөлігінде келісімшарттық және лицензиялық міндеттемелерді орындауға қатысты, жер қойнауын пайдаланушының тауарларды, жұмыстар мен қызметтерді сатып алуды жоспарлауы және жүргізуі туралы, қазақстандық мамандарды оқытуға арналған шығыстар туралы сондай-ақ Қазақстан Республикасының аумағында ғылыми-зерттеу, ғылыми-техникалық және тәжірибелік-конструкторлық жұмыстарға арналған шығыстардың көлемі туралы ақпарат өңірдің әлеуметтік-экономикалық дамуы және оның инфрақұрылымын дамыту құпия болып танылмайды.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119"/>
    <w:p>
      <w:pPr>
        <w:spacing w:after="0"/>
        <w:ind w:left="0"/>
        <w:jc w:val="left"/>
      </w:pPr>
      <w:r>
        <w:rPr>
          <w:rFonts w:ascii="Times New Roman"/>
          <w:b/>
          <w:i w:val="false"/>
          <w:color w:val="000000"/>
        </w:rPr>
        <w:t xml:space="preserve"> 18. Қолданылатын құқық</w:t>
      </w:r>
    </w:p>
    <w:bookmarkEnd w:id="119"/>
    <w:bookmarkStart w:name="z123" w:id="120"/>
    <w:p>
      <w:pPr>
        <w:spacing w:after="0"/>
        <w:ind w:left="0"/>
        <w:jc w:val="both"/>
      </w:pPr>
      <w:r>
        <w:rPr>
          <w:rFonts w:ascii="Times New Roman"/>
          <w:b w:val="false"/>
          <w:i w:val="false"/>
          <w:color w:val="000000"/>
          <w:sz w:val="28"/>
        </w:rPr>
        <w:t xml:space="preserve">
      63. Осы Келісімшартқа қолданылатын құқық Қазақстан Республикасының құқығы болып табылады. </w:t>
      </w:r>
    </w:p>
    <w:bookmarkEnd w:id="120"/>
    <w:bookmarkStart w:name="z124" w:id="121"/>
    <w:p>
      <w:pPr>
        <w:spacing w:after="0"/>
        <w:ind w:left="0"/>
        <w:jc w:val="both"/>
      </w:pPr>
      <w:r>
        <w:rPr>
          <w:rFonts w:ascii="Times New Roman"/>
          <w:b w:val="false"/>
          <w:i w:val="false"/>
          <w:color w:val="000000"/>
          <w:sz w:val="28"/>
        </w:rPr>
        <w:t>
      64. Жер қойнауын пайдалану құқығын иеліктен шығару жөніндегі мәмілелерге Қазақстан Республикасының құқығы қолданылады.</w:t>
      </w:r>
    </w:p>
    <w:bookmarkEnd w:id="121"/>
    <w:bookmarkStart w:name="z125" w:id="122"/>
    <w:p>
      <w:pPr>
        <w:spacing w:after="0"/>
        <w:ind w:left="0"/>
        <w:jc w:val="left"/>
      </w:pPr>
      <w:r>
        <w:rPr>
          <w:rFonts w:ascii="Times New Roman"/>
          <w:b/>
          <w:i w:val="false"/>
          <w:color w:val="000000"/>
        </w:rPr>
        <w:t xml:space="preserve"> 19. Дауларды шешу тәртібі</w:t>
      </w:r>
    </w:p>
    <w:bookmarkEnd w:id="122"/>
    <w:bookmarkStart w:name="z126" w:id="123"/>
    <w:p>
      <w:pPr>
        <w:spacing w:after="0"/>
        <w:ind w:left="0"/>
        <w:jc w:val="both"/>
      </w:pPr>
      <w:r>
        <w:rPr>
          <w:rFonts w:ascii="Times New Roman"/>
          <w:b w:val="false"/>
          <w:i w:val="false"/>
          <w:color w:val="000000"/>
          <w:sz w:val="28"/>
        </w:rPr>
        <w:t>
      65. Келісімшартты орындауға, өзгертуге немесе тоқтатуға байланысты даулар келіссөздер жолымен шешіледі.</w:t>
      </w:r>
    </w:p>
    <w:bookmarkEnd w:id="123"/>
    <w:bookmarkStart w:name="z127" w:id="124"/>
    <w:p>
      <w:pPr>
        <w:spacing w:after="0"/>
        <w:ind w:left="0"/>
        <w:jc w:val="both"/>
      </w:pPr>
      <w:r>
        <w:rPr>
          <w:rFonts w:ascii="Times New Roman"/>
          <w:b w:val="false"/>
          <w:i w:val="false"/>
          <w:color w:val="000000"/>
          <w:sz w:val="28"/>
        </w:rPr>
        <w:t>
      66. Келісімшартты орындауға, өзгертуге немесе тоқтатуға байланысты даулар Қазақстан Республикасының заңнамасына сәйкес шешілуге тиіс.</w:t>
      </w:r>
    </w:p>
    <w:bookmarkEnd w:id="124"/>
    <w:bookmarkStart w:name="z128" w:id="125"/>
    <w:p>
      <w:pPr>
        <w:spacing w:after="0"/>
        <w:ind w:left="0"/>
        <w:jc w:val="left"/>
      </w:pPr>
      <w:r>
        <w:rPr>
          <w:rFonts w:ascii="Times New Roman"/>
          <w:b/>
          <w:i w:val="false"/>
          <w:color w:val="000000"/>
        </w:rPr>
        <w:t xml:space="preserve"> 20. Жер қойнауын пайдаланушы құқықтарының кепілдіктері</w:t>
      </w:r>
    </w:p>
    <w:bookmarkEnd w:id="125"/>
    <w:bookmarkStart w:name="z129" w:id="126"/>
    <w:p>
      <w:pPr>
        <w:spacing w:after="0"/>
        <w:ind w:left="0"/>
        <w:jc w:val="both"/>
      </w:pPr>
      <w:r>
        <w:rPr>
          <w:rFonts w:ascii="Times New Roman"/>
          <w:b w:val="false"/>
          <w:i w:val="false"/>
          <w:color w:val="000000"/>
          <w:sz w:val="28"/>
        </w:rPr>
        <w:t>
      67. Жер қойнауын пайдаланушыға Қазақстан Республикасының заңнамасына сәйкес оның құқықтарын қорғауға кепілдік беріледі.</w:t>
      </w:r>
    </w:p>
    <w:bookmarkEnd w:id="126"/>
    <w:bookmarkStart w:name="z130" w:id="127"/>
    <w:p>
      <w:pPr>
        <w:spacing w:after="0"/>
        <w:ind w:left="0"/>
        <w:jc w:val="both"/>
      </w:pPr>
      <w:r>
        <w:rPr>
          <w:rFonts w:ascii="Times New Roman"/>
          <w:b w:val="false"/>
          <w:i w:val="false"/>
          <w:color w:val="000000"/>
          <w:sz w:val="28"/>
        </w:rPr>
        <w:t>
      68. Келісімшарт талаптарын өзгертуге және толықтыруға тараптардың келісімі бойынша жол беріледі. Тараптардың бірінің талап етуі бойынша келісімшарттың талаптарын өзгертуге заңдарда және осы келісімшартта тікелей көзделген жағдайларда жол беріледі.</w:t>
      </w:r>
    </w:p>
    <w:bookmarkEnd w:id="127"/>
    <w:bookmarkStart w:name="z131" w:id="128"/>
    <w:p>
      <w:pPr>
        <w:spacing w:after="0"/>
        <w:ind w:left="0"/>
        <w:jc w:val="left"/>
      </w:pPr>
      <w:r>
        <w:rPr>
          <w:rFonts w:ascii="Times New Roman"/>
          <w:b/>
          <w:i w:val="false"/>
          <w:color w:val="000000"/>
        </w:rPr>
        <w:t xml:space="preserve"> 21. Келісімшарттың қолданылуын тоқтату шарттары</w:t>
      </w:r>
    </w:p>
    <w:bookmarkEnd w:id="128"/>
    <w:bookmarkStart w:name="z132" w:id="129"/>
    <w:p>
      <w:pPr>
        <w:spacing w:after="0"/>
        <w:ind w:left="0"/>
        <w:jc w:val="both"/>
      </w:pPr>
      <w:r>
        <w:rPr>
          <w:rFonts w:ascii="Times New Roman"/>
          <w:b w:val="false"/>
          <w:i w:val="false"/>
          <w:color w:val="000000"/>
          <w:sz w:val="28"/>
        </w:rPr>
        <w:t>
      69. Егер тараптар заңнамаға сәйкес оны ұзарту туралы келісімге қол жеткізбесе немесе заңдарда өзгеше көзделмесе, келісімшарт оның қолданылу мерзімі аяқталғаннан кейін тоқтатылады.</w:t>
      </w:r>
    </w:p>
    <w:bookmarkEnd w:id="129"/>
    <w:bookmarkStart w:name="z133" w:id="130"/>
    <w:p>
      <w:pPr>
        <w:spacing w:after="0"/>
        <w:ind w:left="0"/>
        <w:jc w:val="both"/>
      </w:pPr>
      <w:r>
        <w:rPr>
          <w:rFonts w:ascii="Times New Roman"/>
          <w:b w:val="false"/>
          <w:i w:val="false"/>
          <w:color w:val="000000"/>
          <w:sz w:val="28"/>
        </w:rPr>
        <w:t>
      70. Келісімшарттың қолданылуын мерзімінен бұрын тоқтатуға тараптардың келісімі бойынша жол беріледі. Келісімшарттың 3-тарауына сәйкес барлық келісімшарт аумағы қайтарылған жағдайда да келісімшарт өзінің қолданылуын мерзімінен бұрын тоқтатады.</w:t>
      </w:r>
    </w:p>
    <w:bookmarkEnd w:id="130"/>
    <w:bookmarkStart w:name="z134" w:id="131"/>
    <w:p>
      <w:pPr>
        <w:spacing w:after="0"/>
        <w:ind w:left="0"/>
        <w:jc w:val="both"/>
      </w:pPr>
      <w:r>
        <w:rPr>
          <w:rFonts w:ascii="Times New Roman"/>
          <w:b w:val="false"/>
          <w:i w:val="false"/>
          <w:color w:val="000000"/>
          <w:sz w:val="28"/>
        </w:rPr>
        <w:t>
      71. Құзыретті орган мынадай жағдайларда келісімшарттың қолданылуын біржақты тәртіппен мерзімінен бұрын тоқтатуға құқылы:</w:t>
      </w:r>
    </w:p>
    <w:bookmarkEnd w:id="131"/>
    <w:p>
      <w:pPr>
        <w:spacing w:after="0"/>
        <w:ind w:left="0"/>
        <w:jc w:val="both"/>
      </w:pPr>
      <w:r>
        <w:rPr>
          <w:rFonts w:ascii="Times New Roman"/>
          <w:b w:val="false"/>
          <w:i w:val="false"/>
          <w:color w:val="000000"/>
          <w:sz w:val="28"/>
        </w:rPr>
        <w:t>
      1) жер қойнауын пайдаланушы құзыретті органның хабарламасында көрсетілген мерзімде жер қойнауын пайдалануға арналған келісімшартта белгіленген міндеттемелерді екі реттен артық бұзуды жоймаған кезде;</w:t>
      </w:r>
    </w:p>
    <w:p>
      <w:pPr>
        <w:spacing w:after="0"/>
        <w:ind w:left="0"/>
        <w:jc w:val="both"/>
      </w:pPr>
      <w:r>
        <w:rPr>
          <w:rFonts w:ascii="Times New Roman"/>
          <w:b w:val="false"/>
          <w:i w:val="false"/>
          <w:color w:val="000000"/>
          <w:sz w:val="28"/>
        </w:rPr>
        <w:t>
      2) келісімшарт бойынша жер қойнауын пайдалану құқығы (жер қойнауын пайдалану құқығындағы үлес) және (немесе) жер қойнауын пайдалану құқығымен байланысты объектілер, мұндай рұқсат заңнамаға сәйкес талап етілмейтін жағдайларды қоспағанда, құзыретті органның рұқсатынсыз ауысқан кезде;</w:t>
      </w:r>
    </w:p>
    <w:p>
      <w:pPr>
        <w:spacing w:after="0"/>
        <w:ind w:left="0"/>
        <w:jc w:val="both"/>
      </w:pPr>
      <w:r>
        <w:rPr>
          <w:rFonts w:ascii="Times New Roman"/>
          <w:b w:val="false"/>
          <w:i w:val="false"/>
          <w:color w:val="000000"/>
          <w:sz w:val="28"/>
        </w:rPr>
        <w:t>
      3) заңнамада көзделген мәліметтерді беруден бас тартқан немесе дұрыс емес мәліметтерді ұсынған кезде;</w:t>
      </w:r>
    </w:p>
    <w:p>
      <w:pPr>
        <w:spacing w:after="0"/>
        <w:ind w:left="0"/>
        <w:jc w:val="both"/>
      </w:pPr>
      <w:r>
        <w:rPr>
          <w:rFonts w:ascii="Times New Roman"/>
          <w:b w:val="false"/>
          <w:i w:val="false"/>
          <w:color w:val="000000"/>
          <w:sz w:val="28"/>
        </w:rPr>
        <w:t>
      4) келісімшартта белгіленген қаржылық міндеттемелерді қатарынан екі жыл ішінде кемінде отыз пайызға орындаған кезде.</w:t>
      </w:r>
    </w:p>
    <w:p>
      <w:pPr>
        <w:spacing w:after="0"/>
        <w:ind w:left="0"/>
        <w:jc w:val="both"/>
      </w:pPr>
      <w:r>
        <w:rPr>
          <w:rFonts w:ascii="Times New Roman"/>
          <w:b w:val="false"/>
          <w:i w:val="false"/>
          <w:color w:val="000000"/>
          <w:sz w:val="28"/>
        </w:rPr>
        <w:t>
      Жер қойнауын пайдаланушы құзыретті органның хабарламасында белгіленген мерзімде толық жойған келісімшарт талаптарын бұзу келісімшарттың қолданылуын біржақты тәртіппен мерзімінен бұрын тоқтату үшін негіз болып табылмайды.</w:t>
      </w:r>
    </w:p>
    <w:bookmarkStart w:name="z135" w:id="132"/>
    <w:p>
      <w:pPr>
        <w:spacing w:after="0"/>
        <w:ind w:left="0"/>
        <w:jc w:val="both"/>
      </w:pPr>
      <w:r>
        <w:rPr>
          <w:rFonts w:ascii="Times New Roman"/>
          <w:b w:val="false"/>
          <w:i w:val="false"/>
          <w:color w:val="000000"/>
          <w:sz w:val="28"/>
        </w:rPr>
        <w:t>
      72. Қазақстан Республикасы Үкіметінің шешімі бойынша құзыретті орган, егер жер қойнауы учаскелеріне (кен орындарына) қатысты барлау жүргізу кезінде жер қойнауын пайдаланушының іс-әрекеті ұлттық қауіпсіздікке қатер төндіретін Қазақстан Республикасының экономикалық мүдделерін өзгертуге әкеп соққан жағдайда, келісімшарттың қолданысын біржақты тәртіппен тоқтатуға құқылы.</w:t>
      </w:r>
    </w:p>
    <w:bookmarkEnd w:id="132"/>
    <w:p>
      <w:pPr>
        <w:spacing w:after="0"/>
        <w:ind w:left="0"/>
        <w:jc w:val="both"/>
      </w:pPr>
      <w:r>
        <w:rPr>
          <w:rFonts w:ascii="Times New Roman"/>
          <w:b w:val="false"/>
          <w:i w:val="false"/>
          <w:color w:val="000000"/>
          <w:sz w:val="28"/>
        </w:rPr>
        <w:t>
      Көрсетілген негіз бойынша келісімшарттың қолданылуы біржақты тоқтатылған жағдайда құзыретті орган бұл туралы жер қойнауын пайдаланушыны кемінде екі ай бұрын ескертуге тиіс.</w:t>
      </w:r>
    </w:p>
    <w:bookmarkStart w:name="z136" w:id="133"/>
    <w:p>
      <w:pPr>
        <w:spacing w:after="0"/>
        <w:ind w:left="0"/>
        <w:jc w:val="left"/>
      </w:pPr>
      <w:r>
        <w:rPr>
          <w:rFonts w:ascii="Times New Roman"/>
          <w:b/>
          <w:i w:val="false"/>
          <w:color w:val="000000"/>
        </w:rPr>
        <w:t xml:space="preserve"> 22. Келісімшарт тілі</w:t>
      </w:r>
    </w:p>
    <w:bookmarkEnd w:id="133"/>
    <w:bookmarkStart w:name="z137" w:id="134"/>
    <w:p>
      <w:pPr>
        <w:spacing w:after="0"/>
        <w:ind w:left="0"/>
        <w:jc w:val="both"/>
      </w:pPr>
      <w:r>
        <w:rPr>
          <w:rFonts w:ascii="Times New Roman"/>
          <w:b w:val="false"/>
          <w:i w:val="false"/>
          <w:color w:val="000000"/>
          <w:sz w:val="28"/>
        </w:rPr>
        <w:t>
      73. Келісімшарт қазақ және орыс тілдерінде тараптардың әрқайсысы үшін бір-бір данадан қазақ және орыс тілдерінде жасалды, барлық даналары бірдей.</w:t>
      </w:r>
    </w:p>
    <w:bookmarkEnd w:id="134"/>
    <w:p>
      <w:pPr>
        <w:spacing w:after="0"/>
        <w:ind w:left="0"/>
        <w:jc w:val="both"/>
      </w:pPr>
      <w:r>
        <w:rPr>
          <w:rFonts w:ascii="Times New Roman"/>
          <w:b w:val="false"/>
          <w:i w:val="false"/>
          <w:color w:val="000000"/>
          <w:sz w:val="28"/>
        </w:rPr>
        <w:t xml:space="preserve">
      Тараптардың келісімі бойынша келісімшарттың мәтіні де өзге тілге аударылуы мүмкін. </w:t>
      </w:r>
    </w:p>
    <w:bookmarkStart w:name="z138" w:id="135"/>
    <w:p>
      <w:pPr>
        <w:spacing w:after="0"/>
        <w:ind w:left="0"/>
        <w:jc w:val="both"/>
      </w:pPr>
      <w:r>
        <w:rPr>
          <w:rFonts w:ascii="Times New Roman"/>
          <w:b w:val="false"/>
          <w:i w:val="false"/>
          <w:color w:val="000000"/>
          <w:sz w:val="28"/>
        </w:rPr>
        <w:t>
      74. Келісімшарттың мазмұнын анықтау және түсіндіру кезінде келіспеушіліктер немесе даулар туындаған жағдайда,_______________ (қазақ немесе орыс тілін көрсету) басым күші бар.</w:t>
      </w:r>
    </w:p>
    <w:bookmarkEnd w:id="135"/>
    <w:bookmarkStart w:name="z139" w:id="136"/>
    <w:p>
      <w:pPr>
        <w:spacing w:after="0"/>
        <w:ind w:left="0"/>
        <w:jc w:val="both"/>
      </w:pPr>
      <w:r>
        <w:rPr>
          <w:rFonts w:ascii="Times New Roman"/>
          <w:b w:val="false"/>
          <w:i w:val="false"/>
          <w:color w:val="000000"/>
          <w:sz w:val="28"/>
        </w:rPr>
        <w:t>
      75. Тараптар қазақ және (немесе) орыс тілдері қарым-қатынас тілі ретінде пайдаланылатынына уағдаласады.</w:t>
      </w:r>
    </w:p>
    <w:bookmarkEnd w:id="136"/>
    <w:bookmarkStart w:name="z140" w:id="137"/>
    <w:p>
      <w:pPr>
        <w:spacing w:after="0"/>
        <w:ind w:left="0"/>
        <w:jc w:val="both"/>
      </w:pPr>
      <w:r>
        <w:rPr>
          <w:rFonts w:ascii="Times New Roman"/>
          <w:b w:val="false"/>
          <w:i w:val="false"/>
          <w:color w:val="000000"/>
          <w:sz w:val="28"/>
        </w:rPr>
        <w:t>
      76. Келісімшарт күшіне енген күннен бастап барлау жүргізуге қатысты техникалық құжаттама мен ақпарат ______________________ (пайдалы қазбаның түрін көрсету) қазақ және (немесе) орыс тілінде жасалады.</w:t>
      </w:r>
    </w:p>
    <w:bookmarkEnd w:id="137"/>
    <w:bookmarkStart w:name="z141" w:id="138"/>
    <w:p>
      <w:pPr>
        <w:spacing w:after="0"/>
        <w:ind w:left="0"/>
        <w:jc w:val="left"/>
      </w:pPr>
      <w:r>
        <w:rPr>
          <w:rFonts w:ascii="Times New Roman"/>
          <w:b/>
          <w:i w:val="false"/>
          <w:color w:val="000000"/>
        </w:rPr>
        <w:t xml:space="preserve"> 23. Қосымша ережелер</w:t>
      </w:r>
    </w:p>
    <w:bookmarkEnd w:id="138"/>
    <w:bookmarkStart w:name="z142" w:id="139"/>
    <w:p>
      <w:pPr>
        <w:spacing w:after="0"/>
        <w:ind w:left="0"/>
        <w:jc w:val="both"/>
      </w:pPr>
      <w:r>
        <w:rPr>
          <w:rFonts w:ascii="Times New Roman"/>
          <w:b w:val="false"/>
          <w:i w:val="false"/>
          <w:color w:val="000000"/>
          <w:sz w:val="28"/>
        </w:rPr>
        <w:t>
      77. Осы Келісімшартты іске асыруға байланысты талап етілетін барлық хабарламалар мен құжаттар, егер заңнамада өзгеше көзделмесе, осы келісімшарт бойынша тараптардың әрқайсысына оларды алу фактісі бойынша ғана берілген және тиісті түрде жеткізілген болып есептеледі.</w:t>
      </w:r>
    </w:p>
    <w:bookmarkEnd w:id="139"/>
    <w:bookmarkStart w:name="z143" w:id="140"/>
    <w:p>
      <w:pPr>
        <w:spacing w:after="0"/>
        <w:ind w:left="0"/>
        <w:jc w:val="both"/>
      </w:pPr>
      <w:r>
        <w:rPr>
          <w:rFonts w:ascii="Times New Roman"/>
          <w:b w:val="false"/>
          <w:i w:val="false"/>
          <w:color w:val="000000"/>
          <w:sz w:val="28"/>
        </w:rPr>
        <w:t>
      78. Осы келісімшарт бойынша пошта мекен-жайы өзгерген кезде тараптардың әрқайсысы екінші тарапқа күнтізбелік жеті күн ішінде жазбаша хабарлама беруге міндетті.</w:t>
      </w:r>
    </w:p>
    <w:bookmarkEnd w:id="140"/>
    <w:bookmarkStart w:name="z144" w:id="141"/>
    <w:p>
      <w:pPr>
        <w:spacing w:after="0"/>
        <w:ind w:left="0"/>
        <w:jc w:val="both"/>
      </w:pPr>
      <w:r>
        <w:rPr>
          <w:rFonts w:ascii="Times New Roman"/>
          <w:b w:val="false"/>
          <w:i w:val="false"/>
          <w:color w:val="000000"/>
          <w:sz w:val="28"/>
        </w:rPr>
        <w:t>
      79. Келісімшартқа барлық қосымшалар оның ажырамас бөлігі ретінде қаралады. Келісімшарттың мазмұнын анықтау және түсіндіру кезінде келіспеушіліктер немесе даулар туындаған жағдайда,_________ (қазақ немесе орыс тілін көрсету) басым күші бар.</w:t>
      </w:r>
    </w:p>
    <w:bookmarkEnd w:id="141"/>
    <w:bookmarkStart w:name="z145" w:id="142"/>
    <w:p>
      <w:pPr>
        <w:spacing w:after="0"/>
        <w:ind w:left="0"/>
        <w:jc w:val="both"/>
      </w:pPr>
      <w:r>
        <w:rPr>
          <w:rFonts w:ascii="Times New Roman"/>
          <w:b w:val="false"/>
          <w:i w:val="false"/>
          <w:color w:val="000000"/>
          <w:sz w:val="28"/>
        </w:rPr>
        <w:t xml:space="preserve">
      80. Келісімшартқа өзгерістер мен толықтырулар тараптардың жазбаша келісімімен – толықтырумен ресімделеді. Мұндай келісім келісімшарттың ажырамас бөлігі болып табылады. Келісімшартқа өзгерістер мен толықтырулар құзыретті органда міндетті түрде тіркелуге жатады. Келісімшартқа өзгерістер мен толықтырулар олар тіркелген сәттен бастап күшіне енген болып танылады. </w:t>
      </w:r>
    </w:p>
    <w:bookmarkEnd w:id="142"/>
    <w:bookmarkStart w:name="z146" w:id="143"/>
    <w:p>
      <w:pPr>
        <w:spacing w:after="0"/>
        <w:ind w:left="0"/>
        <w:jc w:val="both"/>
      </w:pPr>
      <w:r>
        <w:rPr>
          <w:rFonts w:ascii="Times New Roman"/>
          <w:b w:val="false"/>
          <w:i w:val="false"/>
          <w:color w:val="000000"/>
          <w:sz w:val="28"/>
        </w:rPr>
        <w:t>
      81. Осы Келісімшартта пайдаланылатын анықтамалар мен терминдер келісімшартта және заңнамада олар үшін айқындалған мағыналарға ие.</w:t>
      </w:r>
    </w:p>
    <w:bookmarkEnd w:id="143"/>
    <w:bookmarkStart w:name="z147" w:id="144"/>
    <w:p>
      <w:pPr>
        <w:spacing w:after="0"/>
        <w:ind w:left="0"/>
        <w:jc w:val="both"/>
      </w:pPr>
      <w:r>
        <w:rPr>
          <w:rFonts w:ascii="Times New Roman"/>
          <w:b w:val="false"/>
          <w:i w:val="false"/>
          <w:color w:val="000000"/>
          <w:sz w:val="28"/>
        </w:rPr>
        <w:t>
      82. Осы Келісімшарт 20 _______ жылғы ___________(күні) ____________(айы)__________(Қазақстан Республикасы) қаласында, тараптардың уәкілетті өкілдерімен жасалды.</w:t>
      </w:r>
    </w:p>
    <w:bookmarkEnd w:id="144"/>
    <w:bookmarkStart w:name="z148" w:id="145"/>
    <w:p>
      <w:pPr>
        <w:spacing w:after="0"/>
        <w:ind w:left="0"/>
        <w:jc w:val="both"/>
      </w:pPr>
      <w:r>
        <w:rPr>
          <w:rFonts w:ascii="Times New Roman"/>
          <w:b w:val="false"/>
          <w:i w:val="false"/>
          <w:color w:val="000000"/>
          <w:sz w:val="28"/>
        </w:rPr>
        <w:t>
      83. Тараптардың заңды мекенжайлары мен қолдары:</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10 сәуірдегі</w:t>
            </w:r>
            <w:r>
              <w:br/>
            </w:r>
            <w:r>
              <w:rPr>
                <w:rFonts w:ascii="Times New Roman"/>
                <w:b w:val="false"/>
                <w:i w:val="false"/>
                <w:color w:val="000000"/>
                <w:sz w:val="20"/>
              </w:rPr>
              <w:t>№ 195 бұйрығына</w:t>
            </w:r>
            <w:r>
              <w:br/>
            </w:r>
            <w:r>
              <w:rPr>
                <w:rFonts w:ascii="Times New Roman"/>
                <w:b w:val="false"/>
                <w:i w:val="false"/>
                <w:color w:val="000000"/>
                <w:sz w:val="20"/>
              </w:rPr>
              <w:t xml:space="preserve">2-қосымша </w:t>
            </w:r>
          </w:p>
        </w:tc>
      </w:tr>
    </w:tbl>
    <w:bookmarkStart w:name="z150" w:id="146"/>
    <w:p>
      <w:pPr>
        <w:spacing w:after="0"/>
        <w:ind w:left="0"/>
        <w:jc w:val="left"/>
      </w:pPr>
      <w:r>
        <w:rPr>
          <w:rFonts w:ascii="Times New Roman"/>
          <w:b/>
          <w:i w:val="false"/>
          <w:color w:val="000000"/>
        </w:rPr>
        <w:t xml:space="preserve"> Пайдалы қатты қазбаларды өндіруге арналған модельдік келісімшарт</w:t>
      </w:r>
    </w:p>
    <w:bookmarkEnd w:id="146"/>
    <w:bookmarkStart w:name="z151" w:id="147"/>
    <w:p>
      <w:pPr>
        <w:spacing w:after="0"/>
        <w:ind w:left="0"/>
        <w:jc w:val="left"/>
      </w:pPr>
      <w:r>
        <w:rPr>
          <w:rFonts w:ascii="Times New Roman"/>
          <w:b/>
          <w:i w:val="false"/>
          <w:color w:val="000000"/>
        </w:rPr>
        <w:t xml:space="preserve"> Мазмұны</w:t>
      </w:r>
    </w:p>
    <w:bookmarkEnd w:id="147"/>
    <w:bookmarkStart w:name="z152" w:id="148"/>
    <w:p>
      <w:pPr>
        <w:spacing w:after="0"/>
        <w:ind w:left="0"/>
        <w:jc w:val="both"/>
      </w:pPr>
      <w:r>
        <w:rPr>
          <w:rFonts w:ascii="Times New Roman"/>
          <w:b w:val="false"/>
          <w:i w:val="false"/>
          <w:color w:val="000000"/>
          <w:sz w:val="28"/>
        </w:rPr>
        <w:t>
      Кіріспе</w:t>
      </w:r>
    </w:p>
    <w:bookmarkEnd w:id="148"/>
    <w:bookmarkStart w:name="z153" w:id="149"/>
    <w:p>
      <w:pPr>
        <w:spacing w:after="0"/>
        <w:ind w:left="0"/>
        <w:jc w:val="both"/>
      </w:pPr>
      <w:r>
        <w:rPr>
          <w:rFonts w:ascii="Times New Roman"/>
          <w:b w:val="false"/>
          <w:i w:val="false"/>
          <w:color w:val="000000"/>
          <w:sz w:val="28"/>
        </w:rPr>
        <w:t>
      1. Келісімшарттың Мақсаты</w:t>
      </w:r>
    </w:p>
    <w:bookmarkEnd w:id="149"/>
    <w:bookmarkStart w:name="z154" w:id="150"/>
    <w:p>
      <w:pPr>
        <w:spacing w:after="0"/>
        <w:ind w:left="0"/>
        <w:jc w:val="both"/>
      </w:pPr>
      <w:r>
        <w:rPr>
          <w:rFonts w:ascii="Times New Roman"/>
          <w:b w:val="false"/>
          <w:i w:val="false"/>
          <w:color w:val="000000"/>
          <w:sz w:val="28"/>
        </w:rPr>
        <w:t>
      2. Келісімшарттың қолданылу мерзімі</w:t>
      </w:r>
    </w:p>
    <w:bookmarkEnd w:id="150"/>
    <w:bookmarkStart w:name="z155" w:id="151"/>
    <w:p>
      <w:pPr>
        <w:spacing w:after="0"/>
        <w:ind w:left="0"/>
        <w:jc w:val="both"/>
      </w:pPr>
      <w:r>
        <w:rPr>
          <w:rFonts w:ascii="Times New Roman"/>
          <w:b w:val="false"/>
          <w:i w:val="false"/>
          <w:color w:val="000000"/>
          <w:sz w:val="28"/>
        </w:rPr>
        <w:t>
      3. Келісімшарттық аумақ</w:t>
      </w:r>
    </w:p>
    <w:bookmarkEnd w:id="151"/>
    <w:bookmarkStart w:name="z156" w:id="152"/>
    <w:p>
      <w:pPr>
        <w:spacing w:after="0"/>
        <w:ind w:left="0"/>
        <w:jc w:val="both"/>
      </w:pPr>
      <w:r>
        <w:rPr>
          <w:rFonts w:ascii="Times New Roman"/>
          <w:b w:val="false"/>
          <w:i w:val="false"/>
          <w:color w:val="000000"/>
          <w:sz w:val="28"/>
        </w:rPr>
        <w:t>
      4. Жұмыс бағдарламасы</w:t>
      </w:r>
    </w:p>
    <w:bookmarkEnd w:id="152"/>
    <w:bookmarkStart w:name="z157" w:id="153"/>
    <w:p>
      <w:pPr>
        <w:spacing w:after="0"/>
        <w:ind w:left="0"/>
        <w:jc w:val="both"/>
      </w:pPr>
      <w:r>
        <w:rPr>
          <w:rFonts w:ascii="Times New Roman"/>
          <w:b w:val="false"/>
          <w:i w:val="false"/>
          <w:color w:val="000000"/>
          <w:sz w:val="28"/>
        </w:rPr>
        <w:t>
      5. Мүлік пен ақпаратқа меншік құқығы</w:t>
      </w:r>
    </w:p>
    <w:bookmarkEnd w:id="153"/>
    <w:bookmarkStart w:name="z158" w:id="154"/>
    <w:p>
      <w:pPr>
        <w:spacing w:after="0"/>
        <w:ind w:left="0"/>
        <w:jc w:val="both"/>
      </w:pPr>
      <w:r>
        <w:rPr>
          <w:rFonts w:ascii="Times New Roman"/>
          <w:b w:val="false"/>
          <w:i w:val="false"/>
          <w:color w:val="000000"/>
          <w:sz w:val="28"/>
        </w:rPr>
        <w:t>
      6. Қазақстан Республикасының пайдалы қазбаларды сатып алу және реквизициялау құқығы</w:t>
      </w:r>
    </w:p>
    <w:bookmarkEnd w:id="154"/>
    <w:bookmarkStart w:name="z159" w:id="155"/>
    <w:p>
      <w:pPr>
        <w:spacing w:after="0"/>
        <w:ind w:left="0"/>
        <w:jc w:val="both"/>
      </w:pPr>
      <w:r>
        <w:rPr>
          <w:rFonts w:ascii="Times New Roman"/>
          <w:b w:val="false"/>
          <w:i w:val="false"/>
          <w:color w:val="000000"/>
          <w:sz w:val="28"/>
        </w:rPr>
        <w:t>
      7. Өндіру жүргізу кезінде персоналды жалдау, тауарларды, жұмыстар мен көрсетілетін қызметтерді сатып алу</w:t>
      </w:r>
    </w:p>
    <w:bookmarkEnd w:id="155"/>
    <w:bookmarkStart w:name="z160" w:id="156"/>
    <w:p>
      <w:pPr>
        <w:spacing w:after="0"/>
        <w:ind w:left="0"/>
        <w:jc w:val="both"/>
      </w:pPr>
      <w:r>
        <w:rPr>
          <w:rFonts w:ascii="Times New Roman"/>
          <w:b w:val="false"/>
          <w:i w:val="false"/>
          <w:color w:val="000000"/>
          <w:sz w:val="28"/>
        </w:rPr>
        <w:t>
      8. Өңірдің әлеуметтік-экономикалық дамуына және ғылыми зерттеулерді қаржыландыруға қатысу</w:t>
      </w:r>
    </w:p>
    <w:bookmarkEnd w:id="156"/>
    <w:bookmarkStart w:name="z161" w:id="157"/>
    <w:p>
      <w:pPr>
        <w:spacing w:after="0"/>
        <w:ind w:left="0"/>
        <w:jc w:val="both"/>
      </w:pPr>
      <w:r>
        <w:rPr>
          <w:rFonts w:ascii="Times New Roman"/>
          <w:b w:val="false"/>
          <w:i w:val="false"/>
          <w:color w:val="000000"/>
          <w:sz w:val="28"/>
        </w:rPr>
        <w:t xml:space="preserve">
      9. Салық салу </w:t>
      </w:r>
    </w:p>
    <w:bookmarkEnd w:id="157"/>
    <w:bookmarkStart w:name="z162" w:id="158"/>
    <w:p>
      <w:pPr>
        <w:spacing w:after="0"/>
        <w:ind w:left="0"/>
        <w:jc w:val="both"/>
      </w:pPr>
      <w:r>
        <w:rPr>
          <w:rFonts w:ascii="Times New Roman"/>
          <w:b w:val="false"/>
          <w:i w:val="false"/>
          <w:color w:val="000000"/>
          <w:sz w:val="28"/>
        </w:rPr>
        <w:t xml:space="preserve">
      10. Консервациялау, жою және жою қоры </w:t>
      </w:r>
    </w:p>
    <w:bookmarkEnd w:id="158"/>
    <w:bookmarkStart w:name="z163" w:id="159"/>
    <w:p>
      <w:pPr>
        <w:spacing w:after="0"/>
        <w:ind w:left="0"/>
        <w:jc w:val="both"/>
      </w:pPr>
      <w:r>
        <w:rPr>
          <w:rFonts w:ascii="Times New Roman"/>
          <w:b w:val="false"/>
          <w:i w:val="false"/>
          <w:color w:val="000000"/>
          <w:sz w:val="28"/>
        </w:rPr>
        <w:t>
      11. Есепке алу және есептілік</w:t>
      </w:r>
    </w:p>
    <w:bookmarkEnd w:id="159"/>
    <w:bookmarkStart w:name="z164" w:id="160"/>
    <w:p>
      <w:pPr>
        <w:spacing w:after="0"/>
        <w:ind w:left="0"/>
        <w:jc w:val="both"/>
      </w:pPr>
      <w:r>
        <w:rPr>
          <w:rFonts w:ascii="Times New Roman"/>
          <w:b w:val="false"/>
          <w:i w:val="false"/>
          <w:color w:val="000000"/>
          <w:sz w:val="28"/>
        </w:rPr>
        <w:t xml:space="preserve">
      12. Жер қойнауын пайдалану жөніндегі операцияларды жүргізудің жалпы шарттары </w:t>
      </w:r>
    </w:p>
    <w:bookmarkEnd w:id="160"/>
    <w:bookmarkStart w:name="z165" w:id="161"/>
    <w:p>
      <w:pPr>
        <w:spacing w:after="0"/>
        <w:ind w:left="0"/>
        <w:jc w:val="both"/>
      </w:pPr>
      <w:r>
        <w:rPr>
          <w:rFonts w:ascii="Times New Roman"/>
          <w:b w:val="false"/>
          <w:i w:val="false"/>
          <w:color w:val="000000"/>
          <w:sz w:val="28"/>
        </w:rPr>
        <w:t xml:space="preserve">
      13. Ілеспе міндеттемелер </w:t>
      </w:r>
    </w:p>
    <w:bookmarkEnd w:id="161"/>
    <w:bookmarkStart w:name="z166" w:id="162"/>
    <w:p>
      <w:pPr>
        <w:spacing w:after="0"/>
        <w:ind w:left="0"/>
        <w:jc w:val="both"/>
      </w:pPr>
      <w:r>
        <w:rPr>
          <w:rFonts w:ascii="Times New Roman"/>
          <w:b w:val="false"/>
          <w:i w:val="false"/>
          <w:color w:val="000000"/>
          <w:sz w:val="28"/>
        </w:rPr>
        <w:t>
      14.Жер қойнауын пайдаланушының келісімшарт талаптарын бұзғаны үшін жауаптылығы</w:t>
      </w:r>
    </w:p>
    <w:bookmarkEnd w:id="162"/>
    <w:bookmarkStart w:name="z167" w:id="163"/>
    <w:p>
      <w:pPr>
        <w:spacing w:after="0"/>
        <w:ind w:left="0"/>
        <w:jc w:val="both"/>
      </w:pPr>
      <w:r>
        <w:rPr>
          <w:rFonts w:ascii="Times New Roman"/>
          <w:b w:val="false"/>
          <w:i w:val="false"/>
          <w:color w:val="000000"/>
          <w:sz w:val="28"/>
        </w:rPr>
        <w:t xml:space="preserve">
      15. Құқықтар мен міндеттерді беру </w:t>
      </w:r>
    </w:p>
    <w:bookmarkEnd w:id="163"/>
    <w:bookmarkStart w:name="z168" w:id="164"/>
    <w:p>
      <w:pPr>
        <w:spacing w:after="0"/>
        <w:ind w:left="0"/>
        <w:jc w:val="both"/>
      </w:pPr>
      <w:r>
        <w:rPr>
          <w:rFonts w:ascii="Times New Roman"/>
          <w:b w:val="false"/>
          <w:i w:val="false"/>
          <w:color w:val="000000"/>
          <w:sz w:val="28"/>
        </w:rPr>
        <w:t>
      16. Еңсерілмейтін күш</w:t>
      </w:r>
    </w:p>
    <w:bookmarkEnd w:id="164"/>
    <w:bookmarkStart w:name="z169" w:id="165"/>
    <w:p>
      <w:pPr>
        <w:spacing w:after="0"/>
        <w:ind w:left="0"/>
        <w:jc w:val="both"/>
      </w:pPr>
      <w:r>
        <w:rPr>
          <w:rFonts w:ascii="Times New Roman"/>
          <w:b w:val="false"/>
          <w:i w:val="false"/>
          <w:color w:val="000000"/>
          <w:sz w:val="28"/>
        </w:rPr>
        <w:t>
      17. Құпиялылық</w:t>
      </w:r>
    </w:p>
    <w:bookmarkEnd w:id="165"/>
    <w:bookmarkStart w:name="z170" w:id="166"/>
    <w:p>
      <w:pPr>
        <w:spacing w:after="0"/>
        <w:ind w:left="0"/>
        <w:jc w:val="both"/>
      </w:pPr>
      <w:r>
        <w:rPr>
          <w:rFonts w:ascii="Times New Roman"/>
          <w:b w:val="false"/>
          <w:i w:val="false"/>
          <w:color w:val="000000"/>
          <w:sz w:val="28"/>
        </w:rPr>
        <w:t>
      18. Қолданылатын құқық</w:t>
      </w:r>
    </w:p>
    <w:bookmarkEnd w:id="166"/>
    <w:bookmarkStart w:name="z171" w:id="167"/>
    <w:p>
      <w:pPr>
        <w:spacing w:after="0"/>
        <w:ind w:left="0"/>
        <w:jc w:val="both"/>
      </w:pPr>
      <w:r>
        <w:rPr>
          <w:rFonts w:ascii="Times New Roman"/>
          <w:b w:val="false"/>
          <w:i w:val="false"/>
          <w:color w:val="000000"/>
          <w:sz w:val="28"/>
        </w:rPr>
        <w:t>
      19. Дауларды шешу тәртібі</w:t>
      </w:r>
    </w:p>
    <w:bookmarkEnd w:id="167"/>
    <w:bookmarkStart w:name="z172" w:id="168"/>
    <w:p>
      <w:pPr>
        <w:spacing w:after="0"/>
        <w:ind w:left="0"/>
        <w:jc w:val="both"/>
      </w:pPr>
      <w:r>
        <w:rPr>
          <w:rFonts w:ascii="Times New Roman"/>
          <w:b w:val="false"/>
          <w:i w:val="false"/>
          <w:color w:val="000000"/>
          <w:sz w:val="28"/>
        </w:rPr>
        <w:t>
      20. Жер қойнауын пайдаланушы құқықтарының кепілдіктері</w:t>
      </w:r>
    </w:p>
    <w:bookmarkEnd w:id="168"/>
    <w:bookmarkStart w:name="z173" w:id="169"/>
    <w:p>
      <w:pPr>
        <w:spacing w:after="0"/>
        <w:ind w:left="0"/>
        <w:jc w:val="both"/>
      </w:pPr>
      <w:r>
        <w:rPr>
          <w:rFonts w:ascii="Times New Roman"/>
          <w:b w:val="false"/>
          <w:i w:val="false"/>
          <w:color w:val="000000"/>
          <w:sz w:val="28"/>
        </w:rPr>
        <w:t>
      21. Келісімшарттың қолданылуын тоқтату шарттары</w:t>
      </w:r>
    </w:p>
    <w:bookmarkEnd w:id="169"/>
    <w:bookmarkStart w:name="z174" w:id="170"/>
    <w:p>
      <w:pPr>
        <w:spacing w:after="0"/>
        <w:ind w:left="0"/>
        <w:jc w:val="both"/>
      </w:pPr>
      <w:r>
        <w:rPr>
          <w:rFonts w:ascii="Times New Roman"/>
          <w:b w:val="false"/>
          <w:i w:val="false"/>
          <w:color w:val="000000"/>
          <w:sz w:val="28"/>
        </w:rPr>
        <w:t>
      22. Келісімшарт тілі</w:t>
      </w:r>
    </w:p>
    <w:bookmarkEnd w:id="170"/>
    <w:bookmarkStart w:name="z175" w:id="171"/>
    <w:p>
      <w:pPr>
        <w:spacing w:after="0"/>
        <w:ind w:left="0"/>
        <w:jc w:val="both"/>
      </w:pPr>
      <w:r>
        <w:rPr>
          <w:rFonts w:ascii="Times New Roman"/>
          <w:b w:val="false"/>
          <w:i w:val="false"/>
          <w:color w:val="000000"/>
          <w:sz w:val="28"/>
        </w:rPr>
        <w:t>
      23. Қосымша ережелер</w:t>
      </w:r>
    </w:p>
    <w:bookmarkEnd w:id="171"/>
    <w:p>
      <w:pPr>
        <w:spacing w:after="0"/>
        <w:ind w:left="0"/>
        <w:jc w:val="both"/>
      </w:pPr>
      <w:r>
        <w:rPr>
          <w:rFonts w:ascii="Times New Roman"/>
          <w:b w:val="false"/>
          <w:i w:val="false"/>
          <w:color w:val="000000"/>
          <w:sz w:val="28"/>
        </w:rPr>
        <w:t>
      Өндіруге арналған келісімшартқа қосымшалар:</w:t>
      </w:r>
    </w:p>
    <w:p>
      <w:pPr>
        <w:spacing w:after="0"/>
        <w:ind w:left="0"/>
        <w:jc w:val="both"/>
      </w:pPr>
      <w:r>
        <w:rPr>
          <w:rFonts w:ascii="Times New Roman"/>
          <w:b w:val="false"/>
          <w:i w:val="false"/>
          <w:color w:val="000000"/>
          <w:sz w:val="28"/>
        </w:rPr>
        <w:t>
      1 – қосымша - өндіруге арналған келісімшартқа жұмыс бағдарламасы</w:t>
      </w:r>
    </w:p>
    <w:p>
      <w:pPr>
        <w:spacing w:after="0"/>
        <w:ind w:left="0"/>
        <w:jc w:val="both"/>
      </w:pPr>
      <w:r>
        <w:rPr>
          <w:rFonts w:ascii="Times New Roman"/>
          <w:b w:val="false"/>
          <w:i w:val="false"/>
          <w:color w:val="000000"/>
          <w:sz w:val="28"/>
        </w:rPr>
        <w:t>
      2 – қосымша - тау-кендiк бөлу</w:t>
      </w:r>
    </w:p>
    <w:p>
      <w:pPr>
        <w:spacing w:after="0"/>
        <w:ind w:left="0"/>
        <w:jc w:val="both"/>
      </w:pPr>
      <w:r>
        <w:rPr>
          <w:rFonts w:ascii="Times New Roman"/>
          <w:b w:val="false"/>
          <w:i w:val="false"/>
          <w:color w:val="000000"/>
          <w:sz w:val="28"/>
        </w:rPr>
        <w:t>
      Өндіруге арналған осы келісімшарт_______________________________________ (пайдалы қатты қазбаның түрін көрсету)</w:t>
      </w:r>
    </w:p>
    <w:p>
      <w:pPr>
        <w:spacing w:after="0"/>
        <w:ind w:left="0"/>
        <w:jc w:val="both"/>
      </w:pPr>
      <w:r>
        <w:rPr>
          <w:rFonts w:ascii="Times New Roman"/>
          <w:b w:val="false"/>
          <w:i w:val="false"/>
          <w:color w:val="000000"/>
          <w:sz w:val="28"/>
        </w:rPr>
        <w:t>
      (бұдан әрі - Келісімшарт) 20__ жылғы_________№________ хаттамаға сәйкес осы келісімшартты жасасу үшін негіз болып табылатын Қазақстан Республикасы Индустрия және инфрақұрылымдық даму министрлігі (бұдан әрі – Құзыретті орган) атынан әрекет ететін Қазақстан Республикасы және</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(Азаматтың тегі, аты, әкесінің аты (болған жағдайда) немесе заңды </w:t>
      </w:r>
    </w:p>
    <w:p>
      <w:pPr>
        <w:spacing w:after="0"/>
        <w:ind w:left="0"/>
        <w:jc w:val="both"/>
      </w:pPr>
      <w:r>
        <w:rPr>
          <w:rFonts w:ascii="Times New Roman"/>
          <w:b w:val="false"/>
          <w:i w:val="false"/>
          <w:color w:val="000000"/>
          <w:sz w:val="28"/>
        </w:rPr>
        <w:t>
      тұлғаның фирмалық атауы)</w:t>
      </w:r>
    </w:p>
    <w:p>
      <w:pPr>
        <w:spacing w:after="0"/>
        <w:ind w:left="0"/>
        <w:jc w:val="both"/>
      </w:pPr>
      <w:r>
        <w:rPr>
          <w:rFonts w:ascii="Times New Roman"/>
          <w:b w:val="false"/>
          <w:i w:val="false"/>
          <w:color w:val="000000"/>
          <w:sz w:val="28"/>
        </w:rPr>
        <w:t>
      (бұдан әрі – Жер қойнауын пайдаланушы) арасында ______ жылғы "_______" жасалды.</w:t>
      </w:r>
    </w:p>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Назарға ала отырып:</w:t>
      </w:r>
    </w:p>
    <w:p>
      <w:pPr>
        <w:spacing w:after="0"/>
        <w:ind w:left="0"/>
        <w:jc w:val="both"/>
      </w:pPr>
      <w:r>
        <w:rPr>
          <w:rFonts w:ascii="Times New Roman"/>
          <w:b w:val="false"/>
          <w:i w:val="false"/>
          <w:color w:val="000000"/>
          <w:sz w:val="28"/>
        </w:rPr>
        <w:t>
      1) Қазақстан Республикасының Конституциясына сәйкес жер қойнауы және оларда пайдалы қазбалары бары мемлекеттік меншігінде құзыретті орган атынан Қазақстан Республикасы қауіпсіз пайдалануды қамтамасыз ету шарты кезінде өндіруді жүзеге асыруға тілек білдіреді</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(пайдалы қатты қазбаның түрін көрсету)</w:t>
      </w:r>
    </w:p>
    <w:p>
      <w:pPr>
        <w:spacing w:after="0"/>
        <w:ind w:left="0"/>
        <w:jc w:val="both"/>
      </w:pPr>
      <w:r>
        <w:rPr>
          <w:rFonts w:ascii="Times New Roman"/>
          <w:b w:val="false"/>
          <w:i w:val="false"/>
          <w:color w:val="000000"/>
          <w:sz w:val="28"/>
        </w:rPr>
        <w:t>
      2) Жер қойнауын пайдаланушы осы Келісімшартқа сәйкес өндіруді қаржылық және техникалық мүмкіндіктері бар тиімді және қауіпсіз жүргізуге ниеті;</w:t>
      </w:r>
    </w:p>
    <w:p>
      <w:pPr>
        <w:spacing w:after="0"/>
        <w:ind w:left="0"/>
        <w:jc w:val="both"/>
      </w:pPr>
      <w:r>
        <w:rPr>
          <w:rFonts w:ascii="Times New Roman"/>
          <w:b w:val="false"/>
          <w:i w:val="false"/>
          <w:color w:val="000000"/>
          <w:sz w:val="28"/>
        </w:rPr>
        <w:t>
      3) Қазақстан Республикасының Үкіметі құзыретті органға келісімшартты жасасу және орындау құқығын берді;</w:t>
      </w:r>
    </w:p>
    <w:p>
      <w:pPr>
        <w:spacing w:after="0"/>
        <w:ind w:left="0"/>
        <w:jc w:val="both"/>
      </w:pPr>
      <w:r>
        <w:rPr>
          <w:rFonts w:ascii="Times New Roman"/>
          <w:b w:val="false"/>
          <w:i w:val="false"/>
          <w:color w:val="000000"/>
          <w:sz w:val="28"/>
        </w:rPr>
        <w:t>
      4) Құзыретті орган және жер қойнауын пайдаланушы, келісімшарт өндіру кезінде олардың өзара құқықтары мен міндеттерін реттейтін болады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(пайдалы қатты қазбаның түрін көрсету)</w:t>
      </w:r>
    </w:p>
    <w:p>
      <w:pPr>
        <w:spacing w:after="0"/>
        <w:ind w:left="0"/>
        <w:jc w:val="both"/>
      </w:pPr>
      <w:r>
        <w:rPr>
          <w:rFonts w:ascii="Times New Roman"/>
          <w:b w:val="false"/>
          <w:i w:val="false"/>
          <w:color w:val="000000"/>
          <w:sz w:val="28"/>
        </w:rPr>
        <w:t>
      Құзыретті орган және жер қойнауын пайдаланушы төмендегілер туралы келісті:</w:t>
      </w:r>
    </w:p>
    <w:bookmarkStart w:name="z176" w:id="172"/>
    <w:p>
      <w:pPr>
        <w:spacing w:after="0"/>
        <w:ind w:left="0"/>
        <w:jc w:val="left"/>
      </w:pPr>
      <w:r>
        <w:rPr>
          <w:rFonts w:ascii="Times New Roman"/>
          <w:b/>
          <w:i w:val="false"/>
          <w:color w:val="000000"/>
        </w:rPr>
        <w:t xml:space="preserve"> 1. Келісімшарттың мақсаты</w:t>
      </w:r>
    </w:p>
    <w:bookmarkEnd w:id="172"/>
    <w:bookmarkStart w:name="z177" w:id="173"/>
    <w:p>
      <w:pPr>
        <w:spacing w:after="0"/>
        <w:ind w:left="0"/>
        <w:jc w:val="both"/>
      </w:pPr>
      <w:r>
        <w:rPr>
          <w:rFonts w:ascii="Times New Roman"/>
          <w:b w:val="false"/>
          <w:i w:val="false"/>
          <w:color w:val="000000"/>
          <w:sz w:val="28"/>
        </w:rPr>
        <w:t>
      1. Келісімшарттың мақсаты Қазақстан Республикасының заңнамасына сәйкес келісімшарттық аумақта (жер қойнауы учаскесінде) барлау жөніндегі операцияларды жүргізу үшін жер қойнауын пайдалану құқығын беру шарттарын айқындау болып табылады ________(пайдалы қатты қазбаның түрін көрсету).</w:t>
      </w:r>
    </w:p>
    <w:bookmarkEnd w:id="173"/>
    <w:bookmarkStart w:name="z178" w:id="174"/>
    <w:p>
      <w:pPr>
        <w:spacing w:after="0"/>
        <w:ind w:left="0"/>
        <w:jc w:val="both"/>
      </w:pPr>
      <w:r>
        <w:rPr>
          <w:rFonts w:ascii="Times New Roman"/>
          <w:b w:val="false"/>
          <w:i w:val="false"/>
          <w:color w:val="000000"/>
          <w:sz w:val="28"/>
        </w:rPr>
        <w:t>
      2. Қазақстан Республикасының жер қойнауы және жер қойнауын пайдалану туралы заңнамасына сәйкес (бұдан әрі – Заңнама) және жер қойнауын пайдаланушы геологиялық бөлулермен белгіленген, келісімшарттық аумақтар (жер қойнауы учаскесінде) шегінде барлау жүргізуге және келісімшарт талаптарына құқылы, оның ішінде:</w:t>
      </w:r>
    </w:p>
    <w:bookmarkEnd w:id="174"/>
    <w:p>
      <w:pPr>
        <w:spacing w:after="0"/>
        <w:ind w:left="0"/>
        <w:jc w:val="both"/>
      </w:pPr>
      <w:r>
        <w:rPr>
          <w:rFonts w:ascii="Times New Roman"/>
          <w:b w:val="false"/>
          <w:i w:val="false"/>
          <w:color w:val="000000"/>
          <w:sz w:val="28"/>
        </w:rPr>
        <w:t>
      егер заңнамада өзгеше көзделмесе, өндірілген кең таралған пайдалы қазбаларды қоса алғанда, келісімшарт бойынша қызмет нәтижелерін өз қалауы бойынша пайдалануға және пайдалануға;</w:t>
      </w:r>
    </w:p>
    <w:p>
      <w:pPr>
        <w:spacing w:after="0"/>
        <w:ind w:left="0"/>
        <w:jc w:val="both"/>
      </w:pPr>
      <w:r>
        <w:rPr>
          <w:rFonts w:ascii="Times New Roman"/>
          <w:b w:val="false"/>
          <w:i w:val="false"/>
          <w:color w:val="000000"/>
          <w:sz w:val="28"/>
        </w:rPr>
        <w:t>
      келісімшарттық аумақта (жер қойнауы учаскесінің аумағында), ал қажет болған жағдайда жер қойнауын пайдаланушыға белгіленген тәртіппен берілген өзге де жер учаскелерінде жұмыстарды жүзеге асыру үшін қажетті күрделі емес өндірістік құрылыстарды, әлеуметтік сала объектілерін салуға, сондай-ақ шарттар негізінде келісімшарттық аумақта (жер қойнауы учаскесінің аумағында), одан тыс жерлерде де ортақ пайдаланылатын объектілер мен коммуникацияларды пайдалануға;</w:t>
      </w:r>
    </w:p>
    <w:p>
      <w:pPr>
        <w:spacing w:after="0"/>
        <w:ind w:left="0"/>
        <w:jc w:val="both"/>
      </w:pPr>
      <w:r>
        <w:rPr>
          <w:rFonts w:ascii="Times New Roman"/>
          <w:b w:val="false"/>
          <w:i w:val="false"/>
          <w:color w:val="000000"/>
          <w:sz w:val="28"/>
        </w:rPr>
        <w:t>
      заңнамада белгіленген шарттарды сақтай отырып, басқа тұлғалардың пайдасына келісімшарт бойынша жер қойнауын пайдалану құқығына немесе жер қойнауын пайдалану құқығындағы үлестерге билік ету;</w:t>
      </w:r>
    </w:p>
    <w:p>
      <w:pPr>
        <w:spacing w:after="0"/>
        <w:ind w:left="0"/>
        <w:jc w:val="both"/>
      </w:pPr>
      <w:r>
        <w:rPr>
          <w:rFonts w:ascii="Times New Roman"/>
          <w:b w:val="false"/>
          <w:i w:val="false"/>
          <w:color w:val="000000"/>
          <w:sz w:val="28"/>
        </w:rPr>
        <w:t>
      Келісімшарт пен заңнамада белгіленген жағдайларда жер қойнауын пайдалану жөніндегі операцияларды тоқтатуға құқылы.</w:t>
      </w:r>
    </w:p>
    <w:bookmarkStart w:name="z179" w:id="175"/>
    <w:p>
      <w:pPr>
        <w:spacing w:after="0"/>
        <w:ind w:left="0"/>
        <w:jc w:val="both"/>
      </w:pPr>
      <w:r>
        <w:rPr>
          <w:rFonts w:ascii="Times New Roman"/>
          <w:b w:val="false"/>
          <w:i w:val="false"/>
          <w:color w:val="000000"/>
          <w:sz w:val="28"/>
        </w:rPr>
        <w:t>
      3. Осы Келісімшартта жер қойнауын пайдаланушыға өндіру жөніндегі операцияларды жүргізуге жер қойнауын пайдалану __________________________ (пайдалы қатты қазбалар түрін көрсету), сондай-ақ тау-кен массасындағы, жоғарыда көрсетілген пайдалы қатты қазбаны (-ларды) өндіру кезінде ілеспе пайдалы қатты қазбалар құқығы беріледі (компоненттер).</w:t>
      </w:r>
    </w:p>
    <w:bookmarkEnd w:id="175"/>
    <w:bookmarkStart w:name="z180" w:id="176"/>
    <w:p>
      <w:pPr>
        <w:spacing w:after="0"/>
        <w:ind w:left="0"/>
        <w:jc w:val="left"/>
      </w:pPr>
      <w:r>
        <w:rPr>
          <w:rFonts w:ascii="Times New Roman"/>
          <w:b/>
          <w:i w:val="false"/>
          <w:color w:val="000000"/>
        </w:rPr>
        <w:t xml:space="preserve"> 2. Келісімшарттың қолданылу мерзімі</w:t>
      </w:r>
    </w:p>
    <w:bookmarkEnd w:id="176"/>
    <w:bookmarkStart w:name="z181" w:id="177"/>
    <w:p>
      <w:pPr>
        <w:spacing w:after="0"/>
        <w:ind w:left="0"/>
        <w:jc w:val="both"/>
      </w:pPr>
      <w:r>
        <w:rPr>
          <w:rFonts w:ascii="Times New Roman"/>
          <w:b w:val="false"/>
          <w:i w:val="false"/>
          <w:color w:val="000000"/>
          <w:sz w:val="28"/>
        </w:rPr>
        <w:t>
      4. Келісімшарт ______________ жылға жасалған:</w:t>
      </w:r>
    </w:p>
    <w:bookmarkEnd w:id="177"/>
    <w:bookmarkStart w:name="z182" w:id="178"/>
    <w:p>
      <w:pPr>
        <w:spacing w:after="0"/>
        <w:ind w:left="0"/>
        <w:jc w:val="both"/>
      </w:pPr>
      <w:r>
        <w:rPr>
          <w:rFonts w:ascii="Times New Roman"/>
          <w:b w:val="false"/>
          <w:i w:val="false"/>
          <w:color w:val="000000"/>
          <w:sz w:val="28"/>
        </w:rPr>
        <w:t>
      5. Келісімшарт құзыретті органда мемлекеттік тіркелген күннен бастап күшіне енеді.</w:t>
      </w:r>
    </w:p>
    <w:bookmarkEnd w:id="178"/>
    <w:p>
      <w:pPr>
        <w:spacing w:after="0"/>
        <w:ind w:left="0"/>
        <w:jc w:val="both"/>
      </w:pPr>
      <w:r>
        <w:rPr>
          <w:rFonts w:ascii="Times New Roman"/>
          <w:b w:val="false"/>
          <w:i w:val="false"/>
          <w:color w:val="000000"/>
          <w:sz w:val="28"/>
        </w:rPr>
        <w:t>
      Жер қойнауын пайдаланушы келісімшарттық міндеттемелерді жоймаған бұзушылықтары болмаған жағдайда, жер қойнауын пайдаланушы заңнамада көзделген тәртіппен келісімшарттың қолданылу мерзімін ұзартуға құқылы.</w:t>
      </w:r>
    </w:p>
    <w:p>
      <w:pPr>
        <w:spacing w:after="0"/>
        <w:ind w:left="0"/>
        <w:jc w:val="both"/>
      </w:pPr>
      <w:r>
        <w:rPr>
          <w:rFonts w:ascii="Times New Roman"/>
          <w:b w:val="false"/>
          <w:i w:val="false"/>
          <w:color w:val="000000"/>
          <w:sz w:val="28"/>
        </w:rPr>
        <w:t>
      Заңнамаға сәйкес пайдалы қатты қазбаның ірі кен орны бар жер қойнауы учаскесі бойынша келісімшарттың қолданылу мерзімі он жылдан астам мерзімге ұзартылған жағдайда құзыретті орган жер қойнауын пайдаланушының мынадай міндеттемелерінің бірін келісімшарт талаптарына енгізуді талап етуге құқылы:</w:t>
      </w:r>
    </w:p>
    <w:p>
      <w:pPr>
        <w:spacing w:after="0"/>
        <w:ind w:left="0"/>
        <w:jc w:val="both"/>
      </w:pPr>
      <w:r>
        <w:rPr>
          <w:rFonts w:ascii="Times New Roman"/>
          <w:b w:val="false"/>
          <w:i w:val="false"/>
          <w:color w:val="000000"/>
          <w:sz w:val="28"/>
        </w:rPr>
        <w:t>
      1) оның немесе оның еншілес ұйымының немесе бірлескен кәсіпорынның Қазақстан Республикасының аумағында қайта өңдеу өндірістерін құруы бойынша;</w:t>
      </w:r>
    </w:p>
    <w:p>
      <w:pPr>
        <w:spacing w:after="0"/>
        <w:ind w:left="0"/>
        <w:jc w:val="both"/>
      </w:pPr>
      <w:r>
        <w:rPr>
          <w:rFonts w:ascii="Times New Roman"/>
          <w:b w:val="false"/>
          <w:i w:val="false"/>
          <w:color w:val="000000"/>
          <w:sz w:val="28"/>
        </w:rPr>
        <w:t>
      2) Қазақстан Республикасының аумағында жер қойнауын пайдаланушының жұмыс істеп тұрған өндіруші өндірістерін жаңғырту не реконструкциялау бойынша;</w:t>
      </w:r>
    </w:p>
    <w:p>
      <w:pPr>
        <w:spacing w:after="0"/>
        <w:ind w:left="0"/>
        <w:jc w:val="both"/>
      </w:pPr>
      <w:r>
        <w:rPr>
          <w:rFonts w:ascii="Times New Roman"/>
          <w:b w:val="false"/>
          <w:i w:val="false"/>
          <w:color w:val="000000"/>
          <w:sz w:val="28"/>
        </w:rPr>
        <w:t>
      3) Қазақстан Республикасының аумағында жұмыс істеп тұрған қайта өңдеу өндірістерін жаңғырту не реконструкциялау бойынша;</w:t>
      </w:r>
    </w:p>
    <w:p>
      <w:pPr>
        <w:spacing w:after="0"/>
        <w:ind w:left="0"/>
        <w:jc w:val="both"/>
      </w:pPr>
      <w:r>
        <w:rPr>
          <w:rFonts w:ascii="Times New Roman"/>
          <w:b w:val="false"/>
          <w:i w:val="false"/>
          <w:color w:val="000000"/>
          <w:sz w:val="28"/>
        </w:rPr>
        <w:t>
      4) Қазақстан Республикасының аумағында орналасқан қайта өңдеу кәсіпорындарына (өндірістеріне) өңдеу үшін өндірілетін пайдалы қазбаны жеткізу бойынша;</w:t>
      </w:r>
    </w:p>
    <w:p>
      <w:pPr>
        <w:spacing w:after="0"/>
        <w:ind w:left="0"/>
        <w:jc w:val="both"/>
      </w:pPr>
      <w:r>
        <w:rPr>
          <w:rFonts w:ascii="Times New Roman"/>
          <w:b w:val="false"/>
          <w:i w:val="false"/>
          <w:color w:val="000000"/>
          <w:sz w:val="28"/>
        </w:rPr>
        <w:t>
      5) Қазақстан Республикасының заңнамасына сәйкес инвестициялық жобаны немесе келісімшарт бойынша қызметті жүзеге асыру (оның еншілес ұйымы немесе бірлескен кәсіпорын) өңірін әлеуметтік-экономикалық дамытуға бағытталған жобаны іске асыруды қамтамасыз ету жөніндегі іс-шараларды жүзеге асырады.</w:t>
      </w:r>
    </w:p>
    <w:bookmarkStart w:name="z183" w:id="179"/>
    <w:p>
      <w:pPr>
        <w:spacing w:after="0"/>
        <w:ind w:left="0"/>
        <w:jc w:val="both"/>
      </w:pPr>
      <w:r>
        <w:rPr>
          <w:rFonts w:ascii="Times New Roman"/>
          <w:b w:val="false"/>
          <w:i w:val="false"/>
          <w:color w:val="000000"/>
          <w:sz w:val="28"/>
        </w:rPr>
        <w:t>
      6. Келісімшарттың қолданылу мерзімін өзгерту үшін оған тиісті өзгерістер енгізіледі.</w:t>
      </w:r>
    </w:p>
    <w:bookmarkEnd w:id="179"/>
    <w:p>
      <w:pPr>
        <w:spacing w:after="0"/>
        <w:ind w:left="0"/>
        <w:jc w:val="both"/>
      </w:pPr>
      <w:r>
        <w:rPr>
          <w:rFonts w:ascii="Times New Roman"/>
          <w:b w:val="false"/>
          <w:i w:val="false"/>
          <w:color w:val="000000"/>
          <w:sz w:val="28"/>
        </w:rPr>
        <w:t>
      Ұзарту мерзімі, егер тараптар немесе заңнамада өзгеше белгіленбесе, келісімшартқа тиісті толықтыру мемлекеттік тіркелген күннен бастап есептеледі.</w:t>
      </w:r>
    </w:p>
    <w:bookmarkStart w:name="z184" w:id="180"/>
    <w:p>
      <w:pPr>
        <w:spacing w:after="0"/>
        <w:ind w:left="0"/>
        <w:jc w:val="left"/>
      </w:pPr>
      <w:r>
        <w:rPr>
          <w:rFonts w:ascii="Times New Roman"/>
          <w:b/>
          <w:i w:val="false"/>
          <w:color w:val="000000"/>
        </w:rPr>
        <w:t xml:space="preserve"> 3. Келісімшарттық аумақ</w:t>
      </w:r>
    </w:p>
    <w:bookmarkEnd w:id="180"/>
    <w:bookmarkStart w:name="z185" w:id="181"/>
    <w:p>
      <w:pPr>
        <w:spacing w:after="0"/>
        <w:ind w:left="0"/>
        <w:jc w:val="both"/>
      </w:pPr>
      <w:r>
        <w:rPr>
          <w:rFonts w:ascii="Times New Roman"/>
          <w:b w:val="false"/>
          <w:i w:val="false"/>
          <w:color w:val="000000"/>
          <w:sz w:val="28"/>
        </w:rPr>
        <w:t>
      7. Жер қойнауын пайдаланушы өндіруді келісімшартқа қосымша болып табылатын тау- кен бөлуде көрсетілген келісімшарттық аумақ (жер қойнауы учаскесі) шегінде орындайды.</w:t>
      </w:r>
    </w:p>
    <w:bookmarkEnd w:id="181"/>
    <w:bookmarkStart w:name="z186" w:id="182"/>
    <w:p>
      <w:pPr>
        <w:spacing w:after="0"/>
        <w:ind w:left="0"/>
        <w:jc w:val="both"/>
      </w:pPr>
      <w:r>
        <w:rPr>
          <w:rFonts w:ascii="Times New Roman"/>
          <w:b w:val="false"/>
          <w:i w:val="false"/>
          <w:color w:val="000000"/>
          <w:sz w:val="28"/>
        </w:rPr>
        <w:t>
      8. Егер өндіру жүргізу кезінде табылған минералданудың (табудың) немесе кен орнының (құрлықта немесе теңізде орналасуына қарамастан) географиялық шекаралары тау-кен бөлуде көрсетілген келісімшарттық аумақтың (жер қойнауы учаскесінің) шегінен шығып жатқандығы анықталса, онда оны кеңейту туралы мәселені құзыретті орган заңнамаға сәйкес келісімшартқа өзгерістер енгізу жолымен шешуі тиіс. Егер кеңейту аумағы жер қойнауын пайдаланудан бос болса, келісімшарттық аумақты кеңейту мүмкін</w:t>
      </w:r>
    </w:p>
    <w:bookmarkEnd w:id="182"/>
    <w:bookmarkStart w:name="z187" w:id="183"/>
    <w:p>
      <w:pPr>
        <w:spacing w:after="0"/>
        <w:ind w:left="0"/>
        <w:jc w:val="both"/>
      </w:pPr>
      <w:r>
        <w:rPr>
          <w:rFonts w:ascii="Times New Roman"/>
          <w:b w:val="false"/>
          <w:i w:val="false"/>
          <w:color w:val="000000"/>
          <w:sz w:val="28"/>
        </w:rPr>
        <w:t>
      9. Жер қойнауын пайдаланушы келісімшарттық аумақты (жер қойнауы учаскесін) келісімшартта көзделген мақсаттарда ғана пайдалануға міндеттенеді.</w:t>
      </w:r>
    </w:p>
    <w:bookmarkEnd w:id="183"/>
    <w:bookmarkStart w:name="z188" w:id="184"/>
    <w:p>
      <w:pPr>
        <w:spacing w:after="0"/>
        <w:ind w:left="0"/>
        <w:jc w:val="both"/>
      </w:pPr>
      <w:r>
        <w:rPr>
          <w:rFonts w:ascii="Times New Roman"/>
          <w:b w:val="false"/>
          <w:i w:val="false"/>
          <w:color w:val="000000"/>
          <w:sz w:val="28"/>
        </w:rPr>
        <w:t>
      10. Жер қойнауы учаскесін толық немесе бір бөлігінде қайтарған кезде жер қойнауын пайдаланушының оларда өндіру салдарын жою жөніндегі міндеттемелерін тоқтату олардың толық орындалуымен немесе заңдарда көзделген тәртіппен осындай міндеттемелердің жоқтығымен расталуға тиіс. Жер қойнауын пайдаланушы өндіру жөніндегі операциялардың салдарын жоюды жүзеге асырады және қайтарылатын аумақтардағы жерді және өндіруді жүргізу салдарынан бұзылған басқа да табиғи объектілерді тікелей мақсаты бойынша пайдалануға жарамды күйге дейін өз есебінен қалпына келтіреді.</w:t>
      </w:r>
    </w:p>
    <w:bookmarkEnd w:id="184"/>
    <w:bookmarkStart w:name="z189" w:id="185"/>
    <w:p>
      <w:pPr>
        <w:spacing w:after="0"/>
        <w:ind w:left="0"/>
        <w:jc w:val="both"/>
      </w:pPr>
      <w:r>
        <w:rPr>
          <w:rFonts w:ascii="Times New Roman"/>
          <w:b w:val="false"/>
          <w:i w:val="false"/>
          <w:color w:val="000000"/>
          <w:sz w:val="28"/>
        </w:rPr>
        <w:t xml:space="preserve">
      11. Қорлар өскен және оларды заңнамада көзделген тәртіппен растаған жағдайда келісімшартқа тараптардың жазбаша келісімімен тиісті өзгерістер енгізілуі тиіс. </w:t>
      </w:r>
    </w:p>
    <w:bookmarkEnd w:id="185"/>
    <w:bookmarkStart w:name="z190" w:id="186"/>
    <w:p>
      <w:pPr>
        <w:spacing w:after="0"/>
        <w:ind w:left="0"/>
        <w:jc w:val="left"/>
      </w:pPr>
      <w:r>
        <w:rPr>
          <w:rFonts w:ascii="Times New Roman"/>
          <w:b/>
          <w:i w:val="false"/>
          <w:color w:val="000000"/>
        </w:rPr>
        <w:t xml:space="preserve"> 4. Жұмыс бағдарламасы</w:t>
      </w:r>
    </w:p>
    <w:bookmarkEnd w:id="186"/>
    <w:bookmarkStart w:name="z191" w:id="187"/>
    <w:p>
      <w:pPr>
        <w:spacing w:after="0"/>
        <w:ind w:left="0"/>
        <w:jc w:val="both"/>
      </w:pPr>
      <w:r>
        <w:rPr>
          <w:rFonts w:ascii="Times New Roman"/>
          <w:b w:val="false"/>
          <w:i w:val="false"/>
          <w:color w:val="000000"/>
          <w:sz w:val="28"/>
        </w:rPr>
        <w:t>
      12. Өндіруге арналған жұмыс бағдарламасы осы келісімшартқа қосымша болып табылады және жер қойнауын пайдаланушының негізгі инвестициялық көрсеткіштерге, сондай-ақ жылдар бойынша бөле отырып, жұмыс түрлері мен көлемі бойынша көрсеткіштерге қол жеткізу үшін қажетті міндеттемелерін қамтиды.</w:t>
      </w:r>
    </w:p>
    <w:bookmarkEnd w:id="187"/>
    <w:p>
      <w:pPr>
        <w:spacing w:after="0"/>
        <w:ind w:left="0"/>
        <w:jc w:val="both"/>
      </w:pPr>
      <w:r>
        <w:rPr>
          <w:rFonts w:ascii="Times New Roman"/>
          <w:b w:val="false"/>
          <w:i w:val="false"/>
          <w:color w:val="000000"/>
          <w:sz w:val="28"/>
        </w:rPr>
        <w:t>
      Жұмыс бағдарламасы заңнамаға сәйкес бекітілген нысан бойынша жасалады.</w:t>
      </w:r>
    </w:p>
    <w:bookmarkStart w:name="z192" w:id="188"/>
    <w:p>
      <w:pPr>
        <w:spacing w:after="0"/>
        <w:ind w:left="0"/>
        <w:jc w:val="both"/>
      </w:pPr>
      <w:r>
        <w:rPr>
          <w:rFonts w:ascii="Times New Roman"/>
          <w:b w:val="false"/>
          <w:i w:val="false"/>
          <w:color w:val="000000"/>
          <w:sz w:val="28"/>
        </w:rPr>
        <w:t>
      13. Жұмыс бағдарламасының көрсеткіштерін қозғайтын барлау жөніндегі жобалау құжатының көрсеткіштері өзгерген кезде, егер заңнамада өзгеше көзделмесе, жұмыс бағдарламасына тиісті өзгерістер енгізілуге тиіс.</w:t>
      </w:r>
    </w:p>
    <w:bookmarkEnd w:id="188"/>
    <w:bookmarkStart w:name="z193" w:id="189"/>
    <w:p>
      <w:pPr>
        <w:spacing w:after="0"/>
        <w:ind w:left="0"/>
        <w:jc w:val="left"/>
      </w:pPr>
      <w:r>
        <w:rPr>
          <w:rFonts w:ascii="Times New Roman"/>
          <w:b/>
          <w:i w:val="false"/>
          <w:color w:val="000000"/>
        </w:rPr>
        <w:t xml:space="preserve"> 5. Мүлік пен ақпаратқа меншік құқығы</w:t>
      </w:r>
    </w:p>
    <w:bookmarkEnd w:id="189"/>
    <w:bookmarkStart w:name="z194" w:id="190"/>
    <w:p>
      <w:pPr>
        <w:spacing w:after="0"/>
        <w:ind w:left="0"/>
        <w:jc w:val="both"/>
      </w:pPr>
      <w:r>
        <w:rPr>
          <w:rFonts w:ascii="Times New Roman"/>
          <w:b w:val="false"/>
          <w:i w:val="false"/>
          <w:color w:val="000000"/>
          <w:sz w:val="28"/>
        </w:rPr>
        <w:t>
      14. Жер қойнауын пайдаланушы осы Келісімшартқа сәйкес өндіру жөніндегі операцияларды орындау үшін сатып алған мүлік жер қойнауын пайдаланушының меншігі болып табылады.</w:t>
      </w:r>
    </w:p>
    <w:bookmarkEnd w:id="190"/>
    <w:bookmarkStart w:name="z195" w:id="191"/>
    <w:p>
      <w:pPr>
        <w:spacing w:after="0"/>
        <w:ind w:left="0"/>
        <w:jc w:val="both"/>
      </w:pPr>
      <w:r>
        <w:rPr>
          <w:rFonts w:ascii="Times New Roman"/>
          <w:b w:val="false"/>
          <w:i w:val="false"/>
          <w:color w:val="000000"/>
          <w:sz w:val="28"/>
        </w:rPr>
        <w:t>
      15. Келісімшарттық аумақта (жер қойнауы учаскесінің аумағында) орналасқан жабдық пен өзге де мүлікке меншік құқығының ауысуына қарамастан, жер қойнауын пайдаланушының келісімшарттық аумақтан (жер қойнауы учаскесінің аумағынан) мұндай жабдықты және өзге де мүлікті өз есебінен бөлшектеу және жою міндеті келісімшарттың қолданылу мерзімі ішінде сақталады.</w:t>
      </w:r>
    </w:p>
    <w:bookmarkEnd w:id="191"/>
    <w:p>
      <w:pPr>
        <w:spacing w:after="0"/>
        <w:ind w:left="0"/>
        <w:jc w:val="both"/>
      </w:pPr>
      <w:r>
        <w:rPr>
          <w:rFonts w:ascii="Times New Roman"/>
          <w:b w:val="false"/>
          <w:i w:val="false"/>
          <w:color w:val="000000"/>
          <w:sz w:val="28"/>
        </w:rPr>
        <w:t>
      Жабдықтар мен өзге де мүлікті тиесілігіне қарамастан, келісімшарттық аумақтан демонтаждау мен жоюды жер қойнауын пайдаланушы Қазақстан Республикасының заңнамасына сәйкес адамның өмірі, денсаулығы және қоршаған орта үшін қауіпсіз тәсілмен жүзеге асыруға тиіс.</w:t>
      </w:r>
    </w:p>
    <w:bookmarkStart w:name="z196" w:id="192"/>
    <w:p>
      <w:pPr>
        <w:spacing w:after="0"/>
        <w:ind w:left="0"/>
        <w:jc w:val="both"/>
      </w:pPr>
      <w:r>
        <w:rPr>
          <w:rFonts w:ascii="Times New Roman"/>
          <w:b w:val="false"/>
          <w:i w:val="false"/>
          <w:color w:val="000000"/>
          <w:sz w:val="28"/>
        </w:rPr>
        <w:t>
      16. Жер қойнауын пайдаланушы өз есебінен алған геологиялық ақпарат, егер заңдарда өзгеше көзделмесе, жер қойнауын пайдаланушының меншігінде болады.</w:t>
      </w:r>
    </w:p>
    <w:bookmarkEnd w:id="192"/>
    <w:p>
      <w:pPr>
        <w:spacing w:after="0"/>
        <w:ind w:left="0"/>
        <w:jc w:val="both"/>
      </w:pPr>
      <w:r>
        <w:rPr>
          <w:rFonts w:ascii="Times New Roman"/>
          <w:b w:val="false"/>
          <w:i w:val="false"/>
          <w:color w:val="000000"/>
          <w:sz w:val="28"/>
        </w:rPr>
        <w:t>
      Геологиялық ақпаратты сақтау тәртібі, оларға билік ету және орнын ауыстыру бойынша шектеулер заңнамамен белгіленеді.</w:t>
      </w:r>
    </w:p>
    <w:bookmarkStart w:name="z197" w:id="193"/>
    <w:p>
      <w:pPr>
        <w:spacing w:after="0"/>
        <w:ind w:left="0"/>
        <w:jc w:val="left"/>
      </w:pPr>
      <w:r>
        <w:rPr>
          <w:rFonts w:ascii="Times New Roman"/>
          <w:b/>
          <w:i w:val="false"/>
          <w:color w:val="000000"/>
        </w:rPr>
        <w:t xml:space="preserve"> 6. Қазақстан Республикасы пайдалы қазбаларды сатып алуға және реквизициялауға құқылы.</w:t>
      </w:r>
    </w:p>
    <w:bookmarkEnd w:id="193"/>
    <w:bookmarkStart w:name="z198" w:id="194"/>
    <w:p>
      <w:pPr>
        <w:spacing w:after="0"/>
        <w:ind w:left="0"/>
        <w:jc w:val="both"/>
      </w:pPr>
      <w:r>
        <w:rPr>
          <w:rFonts w:ascii="Times New Roman"/>
          <w:b w:val="false"/>
          <w:i w:val="false"/>
          <w:color w:val="000000"/>
          <w:sz w:val="28"/>
        </w:rPr>
        <w:t>
      17. Қазақстан Республикасы көлік шығыстары мен өткізуге арналған шығындарды шегере отырып, тиісті пайдалы қазбалармен мәмілелер жасау кезінде жер қойнауын пайдаланушы қолданатын, мәміле жасалған күні қалыптасқан бағадан аспайтын бағалар бойынша жер қойнауын пайдаланушының пайдалы қазбаларын сатып алуға басқа тұлғалар алдында басым құқығы бар.</w:t>
      </w:r>
    </w:p>
    <w:bookmarkEnd w:id="194"/>
    <w:bookmarkStart w:name="z199" w:id="195"/>
    <w:p>
      <w:pPr>
        <w:spacing w:after="0"/>
        <w:ind w:left="0"/>
        <w:jc w:val="both"/>
      </w:pPr>
      <w:r>
        <w:rPr>
          <w:rFonts w:ascii="Times New Roman"/>
          <w:b w:val="false"/>
          <w:i w:val="false"/>
          <w:color w:val="000000"/>
          <w:sz w:val="28"/>
        </w:rPr>
        <w:t>
      18. Жер қойнауын пайдаланушы мәмілелер жасасу кезінде қолданатын пайдалы қазбалардың бағалары туралы ақпарат болмаған жағдайда, көлік шығыстары мен өткізуге арналған шығындарды шегере отырып, Қазақстан Республикасының пайдалы қазбаларды сатып алу жөніндегі мәмілені жасау күніне әлемдік нарықта қалыптасқан бағадан аспайтын бағалар қолданылады.</w:t>
      </w:r>
    </w:p>
    <w:bookmarkEnd w:id="195"/>
    <w:p>
      <w:pPr>
        <w:spacing w:after="0"/>
        <w:ind w:left="0"/>
        <w:jc w:val="both"/>
      </w:pPr>
      <w:r>
        <w:rPr>
          <w:rFonts w:ascii="Times New Roman"/>
          <w:b w:val="false"/>
          <w:i w:val="false"/>
          <w:color w:val="000000"/>
          <w:sz w:val="28"/>
        </w:rPr>
        <w:t>
      Сатып алынатын пайдалы қазбалардың шекті көлемі тиісті жылы нақты өндірілген өнімнің жалпы көлемінің _____ % - ынан аспауы тиіс.</w:t>
      </w:r>
    </w:p>
    <w:bookmarkStart w:name="z200" w:id="196"/>
    <w:p>
      <w:pPr>
        <w:spacing w:after="0"/>
        <w:ind w:left="0"/>
        <w:jc w:val="both"/>
      </w:pPr>
      <w:r>
        <w:rPr>
          <w:rFonts w:ascii="Times New Roman"/>
          <w:b w:val="false"/>
          <w:i w:val="false"/>
          <w:color w:val="000000"/>
          <w:sz w:val="28"/>
        </w:rPr>
        <w:t>
      19. Төтенше немесе әскери жағдайы енгізілген жағдайда Қазақстан Республикасы Үкіметінің жер қойнауын пайдаланушыға тиесілі пайдалы қазбалардың бір бөлігін немесе барлығын реквизициялауға құқығы бар. Реквизициялау төтенше немесе әскери жағдайының барлық қолданылу мерзімі ішінде Қазақстан Республикасының мұқтажы үшін қажетті мөлшерде жүзеге асырылуы мүмкін.</w:t>
      </w:r>
    </w:p>
    <w:bookmarkEnd w:id="196"/>
    <w:bookmarkStart w:name="z201" w:id="197"/>
    <w:p>
      <w:pPr>
        <w:spacing w:after="0"/>
        <w:ind w:left="0"/>
        <w:jc w:val="left"/>
      </w:pPr>
      <w:r>
        <w:rPr>
          <w:rFonts w:ascii="Times New Roman"/>
          <w:b/>
          <w:i w:val="false"/>
          <w:color w:val="000000"/>
        </w:rPr>
        <w:t xml:space="preserve"> 7. Өндіру жүргізу кезінде персоналды жалдау, тауарларды, жұмыстар мен көрсетілетін қызметтерді сатып алу</w:t>
      </w:r>
    </w:p>
    <w:bookmarkEnd w:id="197"/>
    <w:bookmarkStart w:name="z202" w:id="198"/>
    <w:p>
      <w:pPr>
        <w:spacing w:after="0"/>
        <w:ind w:left="0"/>
        <w:jc w:val="both"/>
      </w:pPr>
      <w:r>
        <w:rPr>
          <w:rFonts w:ascii="Times New Roman"/>
          <w:b w:val="false"/>
          <w:i w:val="false"/>
          <w:color w:val="000000"/>
          <w:sz w:val="28"/>
        </w:rPr>
        <w:t>
      20. Пайдалы қазбаларды өндіру жөніндегі операцияларды жүргізу кезінде жер қойнауын пайдаланушылар қазақстандық кадрларға артықшылық беруге міндетті. Шетелдік жұмыс күшін тарту Қазақстан Республикасының заңнамасына сәйкес жүзеге асырылады.</w:t>
      </w:r>
    </w:p>
    <w:bookmarkEnd w:id="198"/>
    <w:p>
      <w:pPr>
        <w:spacing w:after="0"/>
        <w:ind w:left="0"/>
        <w:jc w:val="both"/>
      </w:pPr>
      <w:r>
        <w:rPr>
          <w:rFonts w:ascii="Times New Roman"/>
          <w:b w:val="false"/>
          <w:i w:val="false"/>
          <w:color w:val="000000"/>
          <w:sz w:val="28"/>
        </w:rPr>
        <w:t>
      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басшылардың, менеджерлердің және мамандардың саны әрбір тиісті санат бойынша басшылардың, менеджерлердің және мамандардың жалпы санының елу пайызынан аспауға тиіс.</w:t>
      </w:r>
    </w:p>
    <w:p>
      <w:pPr>
        <w:spacing w:after="0"/>
        <w:ind w:left="0"/>
        <w:jc w:val="both"/>
      </w:pPr>
      <w:r>
        <w:rPr>
          <w:rFonts w:ascii="Times New Roman"/>
          <w:b w:val="false"/>
          <w:i w:val="false"/>
          <w:color w:val="000000"/>
          <w:sz w:val="28"/>
        </w:rPr>
        <w:t xml:space="preserve">
      Кадрлардағы елшілік құндылық үлесін есептеу "Жер қойнауы және жер қойнауын пайдалану туралы" Қазақстан Республикасы Кодексінің 28-бабының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3" w:id="199"/>
    <w:p>
      <w:pPr>
        <w:spacing w:after="0"/>
        <w:ind w:left="0"/>
        <w:jc w:val="both"/>
      </w:pPr>
      <w:r>
        <w:rPr>
          <w:rFonts w:ascii="Times New Roman"/>
          <w:b w:val="false"/>
          <w:i w:val="false"/>
          <w:color w:val="000000"/>
          <w:sz w:val="28"/>
        </w:rPr>
        <w:t>
      21. Мердігерлік және қосалқы мердігерлік жұмыстарда жұмыс істейтін қызметкерлерді қоса алғанда, жұмыстарға тартылатын кадрлардың жалпы санынан пайыздық қатынаста қазақстандық кадрлардың саны басшы құрам бойынша жоғары және орта кәсіптік білімі бар мамандар бойынша 50% - ды, білікті жұмысшылар бойынша 50% - ды, оның ішінде жылдар бойынша 50% - ды құрауы тиіс, оның ішінде жылдар бойынша:</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құрам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ОКБ мамандары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 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 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 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кем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ұзартылған жағдайда кейінгі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 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дан кем емес</w:t>
            </w:r>
          </w:p>
        </w:tc>
      </w:tr>
    </w:tbl>
    <w:p>
      <w:pPr>
        <w:spacing w:after="0"/>
        <w:ind w:left="0"/>
        <w:jc w:val="both"/>
      </w:pPr>
      <w:r>
        <w:rPr>
          <w:rFonts w:ascii="Times New Roman"/>
          <w:b w:val="false"/>
          <w:i w:val="false"/>
          <w:color w:val="000000"/>
          <w:sz w:val="28"/>
        </w:rPr>
        <w:t>
      Осы тармақтың талаптары осы Келісімшарттың 21-тармағына сәйкес корпоративішілік ауыстыру шеңберінде тартылған шетелдік азаматтар болып табылатын басшыларға, менеджерлерге және мамандарға қолданылмайды.</w:t>
      </w:r>
    </w:p>
    <w:bookmarkStart w:name="z204" w:id="200"/>
    <w:p>
      <w:pPr>
        <w:spacing w:after="0"/>
        <w:ind w:left="0"/>
        <w:jc w:val="both"/>
      </w:pPr>
      <w:r>
        <w:rPr>
          <w:rFonts w:ascii="Times New Roman"/>
          <w:b w:val="false"/>
          <w:i w:val="false"/>
          <w:color w:val="000000"/>
          <w:sz w:val="28"/>
        </w:rPr>
        <w:t>
      22. Жер қойнауын пайдаланушы мердігерлік жұмыстарда істейтін персоналды қоса алғанда, тартылған шетелдік персоналға қатысты қазақстандық персонал үшін еңбекақы төлеудің тең жағдайларын қамтамасыз етуге міндетті.</w:t>
      </w:r>
    </w:p>
    <w:bookmarkEnd w:id="200"/>
    <w:bookmarkStart w:name="z205" w:id="201"/>
    <w:p>
      <w:pPr>
        <w:spacing w:after="0"/>
        <w:ind w:left="0"/>
        <w:jc w:val="both"/>
      </w:pPr>
      <w:r>
        <w:rPr>
          <w:rFonts w:ascii="Times New Roman"/>
          <w:b w:val="false"/>
          <w:i w:val="false"/>
          <w:color w:val="000000"/>
          <w:sz w:val="28"/>
        </w:rPr>
        <w:t>
      23. Егер тікелей келіссөздер хаттамасында не аукцион өткізу туралы хабарламада өзгеше көзделмесе, жер қойнауын пайдаланушы барлау жүргізу кезеңінде Қазақстан Республикасының азаматтарын жұмыс бағдарламасында көзделген барлауға арналған шығыстардың кемінде ___ пайызы мөлшерінде даярлауды және қайта даярлауды жыл сайын қаржыландыруды жүзеге асыруға міндеттенеді.</w:t>
      </w:r>
    </w:p>
    <w:bookmarkEnd w:id="201"/>
    <w:p>
      <w:pPr>
        <w:spacing w:after="0"/>
        <w:ind w:left="0"/>
        <w:jc w:val="both"/>
      </w:pPr>
      <w:r>
        <w:rPr>
          <w:rFonts w:ascii="Times New Roman"/>
          <w:b w:val="false"/>
          <w:i w:val="false"/>
          <w:color w:val="000000"/>
          <w:sz w:val="28"/>
        </w:rPr>
        <w:t>
      Жер қойнауын пайдаланушының Қазақстан Республикасының азаматтарын даярлауды және қайта даярлауды қаржыландыру бойынша, оның ішінде облыстың, республикалық маңызы бар қаланың, астананың жергілікті атқарушы органы ұсынған және құзыретті органмен келісілген тиісті облыстың, республикалық маңызы бар қаланың, астананың аумағында жүзеге асыратын білім беру ұйымдарының материалдық-техникалық базасын жақсарту үшін қажетті тауарлардың, жұмыстар мен көрсетілетін қызметтердің тізбесі бойынша сатып алуға жұмсалған нақты шығыстары осы тармақшада көрсетілген міндеттерді орындау, тікелей байланысты мамандықтар бойынша кадрлар даярлауды қаржыландыру жөніндегі шығыстар, сондай-ақ жер қойнауын пайдаланушы болып табылатын заңды тұлғаның жанындағы жеке оқу (оқыту) орталықтарында кадрларды кәсіптік даярлау мен қайта даярлауды қаржыландыру жөніндегі шығыстар.</w:t>
      </w:r>
    </w:p>
    <w:p>
      <w:pPr>
        <w:spacing w:after="0"/>
        <w:ind w:left="0"/>
        <w:jc w:val="both"/>
      </w:pPr>
      <w:r>
        <w:rPr>
          <w:rFonts w:ascii="Times New Roman"/>
          <w:b w:val="false"/>
          <w:i w:val="false"/>
          <w:color w:val="000000"/>
          <w:sz w:val="28"/>
        </w:rPr>
        <w:t>
      Осы тармақтың бірінші абзацына сәйкес жүзеге асырылған, белгіленген минимумнан асатын қаржыландыру көлемі келесі жылы жер қойнауын пайдаланушының тиісті міндеттемелерін орындау есебіне ескеріледі.</w:t>
      </w:r>
    </w:p>
    <w:bookmarkStart w:name="z206" w:id="202"/>
    <w:p>
      <w:pPr>
        <w:spacing w:after="0"/>
        <w:ind w:left="0"/>
        <w:jc w:val="both"/>
      </w:pPr>
      <w:r>
        <w:rPr>
          <w:rFonts w:ascii="Times New Roman"/>
          <w:b w:val="false"/>
          <w:i w:val="false"/>
          <w:color w:val="000000"/>
          <w:sz w:val="28"/>
        </w:rPr>
        <w:t>
      24. Осы Келісімшарт бойынша өндіру үшін жұмыстар мен қызметтерді сатып алу заңнамада көзделген тәртіппен жүзеге асырылады. Жұмыстар мен көрсетілетін қызметтерді сатып алу кезінде жер қойнауын пайдаланушы әуе, темір жол, су және басқа да көлік түрлерін пайдалануды қоса алғанда, егер бұл жұмыстар (көрсетілетін қызметтер) Қазақстан Республикасының резидент еместері көрсететін біртектес жұмыстардың (көрсетілетін қызметтердің) стандарттарына, бағалық және сапалық сипаттамаларына сәйкес келсе, жұмыстар мен көрсетілетін қызметтерді қазақстандық өндірушілерді тартуға міндеттенеді.</w:t>
      </w:r>
    </w:p>
    <w:bookmarkEnd w:id="202"/>
    <w:p>
      <w:pPr>
        <w:spacing w:after="0"/>
        <w:ind w:left="0"/>
        <w:jc w:val="both"/>
      </w:pPr>
      <w:r>
        <w:rPr>
          <w:rFonts w:ascii="Times New Roman"/>
          <w:b w:val="false"/>
          <w:i w:val="false"/>
          <w:color w:val="000000"/>
          <w:sz w:val="28"/>
        </w:rPr>
        <w:t>
      Бұл ретте барлау жөніндегі операцияларды жүргізу кезінде Келісімшарт бойынша елшілік құндылық мөлшері жұмыстар мен көрсетілетін қызметтерге қатысты, оның ішінде жылдар бойынша кемінде 50% - ды құрауы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ұзартылған жағдайда кейінгі жылдары)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Елшілік құндылық үлесін есептеу "Жер қойнауы және жер қойнауын пайдалану туралы" Қазақстан Республикасы Кодексінің 28-бабының </w:t>
      </w:r>
      <w:r>
        <w:rPr>
          <w:rFonts w:ascii="Times New Roman"/>
          <w:b w:val="false"/>
          <w:i w:val="false"/>
          <w:color w:val="000000"/>
          <w:sz w:val="28"/>
        </w:rPr>
        <w:t>2- 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 w:id="203"/>
    <w:p>
      <w:pPr>
        <w:spacing w:after="0"/>
        <w:ind w:left="0"/>
        <w:jc w:val="left"/>
      </w:pPr>
      <w:r>
        <w:rPr>
          <w:rFonts w:ascii="Times New Roman"/>
          <w:b/>
          <w:i w:val="false"/>
          <w:color w:val="000000"/>
        </w:rPr>
        <w:t xml:space="preserve"> 8. Өңірдің әлеуметтік-экономикалық дамуына және ғылыми зерттеулерді қаржыландыруға қатысу</w:t>
      </w:r>
    </w:p>
    <w:bookmarkEnd w:id="203"/>
    <w:bookmarkStart w:name="z208" w:id="204"/>
    <w:p>
      <w:pPr>
        <w:spacing w:after="0"/>
        <w:ind w:left="0"/>
        <w:jc w:val="both"/>
      </w:pPr>
      <w:r>
        <w:rPr>
          <w:rFonts w:ascii="Times New Roman"/>
          <w:b w:val="false"/>
          <w:i w:val="false"/>
          <w:color w:val="000000"/>
          <w:sz w:val="28"/>
        </w:rPr>
        <w:t xml:space="preserve">
      25. Келісімшарттың қолданылу мерзімі ішінде жер қойнауын пайдаланушы өңірдің әлеуметтік-экономикалық дамуына және оның инфрақұрылымын дамытуға жыл сайынғы аударымдар жүргізеді_____________ (тікелей келіссөздер хаттамасында көрсетілгеннен кем емес мөлшердегі соманы не аукцион өткізу туралы хабарламада көрсетілген мөлшерді көрсету) облыстың, республикалық органның, республикалық маңызы бар қаланың тиісті жергілікті атқарушы органының бюджетіне, Қазақстан Республикасының заңнамасында көзделген Бірыңғай бюджеттік сыныптамаға сәйкес 206114 "Өңірдің әлеуметтік-экономикалық дамуына және оның инфрақұрылымын дамытуға жер қойнауын пайдаланушылардың аударымдары" бюджеттік сыныптамасының кодына ауыстырылсын. </w:t>
      </w:r>
    </w:p>
    <w:bookmarkEnd w:id="204"/>
    <w:bookmarkStart w:name="z209" w:id="205"/>
    <w:p>
      <w:pPr>
        <w:spacing w:after="0"/>
        <w:ind w:left="0"/>
        <w:jc w:val="both"/>
      </w:pPr>
      <w:r>
        <w:rPr>
          <w:rFonts w:ascii="Times New Roman"/>
          <w:b w:val="false"/>
          <w:i w:val="false"/>
          <w:color w:val="000000"/>
          <w:sz w:val="28"/>
        </w:rPr>
        <w:t>
      26. Жер қойнауын пайдаланушы тауарларды, жұмыстар мен көрсетілетін қызметтерді қазақстандық өндірушілер көрсететін ғылыми-зерттеу, ғылыми-техникалық және (немесе) тәжірибелік-конструкторлық жұмыстарды және (немесе) "Инновациялық технологиялар паркі" инновациялық кластері қатысушыларының жобаларын қаржыландыруды өткен жылдың қорытындылары бойынша келісімшарттық қызмет бойынша жылдық жиынтық табыстың кемінде бір пайызы мөлшерінде жыл сайын жүзеге асыруға міндеттенеді.</w:t>
      </w:r>
    </w:p>
    <w:bookmarkEnd w:id="205"/>
    <w:p>
      <w:pPr>
        <w:spacing w:after="0"/>
        <w:ind w:left="0"/>
        <w:jc w:val="both"/>
      </w:pPr>
      <w:r>
        <w:rPr>
          <w:rFonts w:ascii="Times New Roman"/>
          <w:b w:val="false"/>
          <w:i w:val="false"/>
          <w:color w:val="000000"/>
          <w:sz w:val="28"/>
        </w:rPr>
        <w:t xml:space="preserve">
      Келісімшарт шеңберіндегі, сондай-ақ өндірістік қызмет (технологиялық цикл) шеңберінде қосылған құны жоғары өнімді (қайта бөлімдерді) алуға, экология, еңбекті қорғау, саласындағы зерттеулерге, жұмыстарды қауіпсіз жүргізуді, энергия үнемдеуді қамтамасыз етуге бағытталған Келісімшартпен байланысты емес қызметке қызметке байланысты көрсетілген жұмыстарға жер қойнауын пайдаланушының нақты шеккен шығыстары және Қазақстан Республикасының ғылым және ғылыми-техникалық қызмет саласындағы заңнамалық актісіне сәйкес ғылыми және (немесе) ғылыми-техникалық қызмет субъектілері жүзеге асыратын ғылыми зерттеулерді, сондай-ақ "Өнеркәсіптік саясат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өнеркәсіптік-инновациялық инфрақұрылым элементтерін қаржыландыруға арналған шығыстар ғылыми-зерттеу, ғылыми-техникалық және (немесе) тәжірибелік-конструкторлық жұмыстарды қаржыландыру жөніндегі міндеттеменің орындалуы болып табылады. "Инновациялық технологиялар паркі" инновациялық кластері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дербес кластерлік қорға ақша жіберу де "Инновациялық технологиялар паркі" инновациялық кластері қатысушыларының жобаларын қаржыландыру жөніндегі міндеттемелерді орындау деп танылады.</w:t>
      </w:r>
    </w:p>
    <w:p>
      <w:pPr>
        <w:spacing w:after="0"/>
        <w:ind w:left="0"/>
        <w:jc w:val="both"/>
      </w:pPr>
      <w:r>
        <w:rPr>
          <w:rFonts w:ascii="Times New Roman"/>
          <w:b w:val="false"/>
          <w:i w:val="false"/>
          <w:color w:val="000000"/>
          <w:sz w:val="28"/>
        </w:rPr>
        <w:t>
      Осы тармақтың бірінші абзацына сәйкес жүзеге асырылған, белгіленген минимумнан асатын қаржыландыру көлемі келесі жылы жер қойнауын пайдаланушының тиісті міндеттемелерін орындау есебіне ескеріледі.</w:t>
      </w:r>
    </w:p>
    <w:p>
      <w:pPr>
        <w:spacing w:after="0"/>
        <w:ind w:left="0"/>
        <w:jc w:val="both"/>
      </w:pPr>
      <w:r>
        <w:rPr>
          <w:rFonts w:ascii="Times New Roman"/>
          <w:b w:val="false"/>
          <w:i w:val="false"/>
          <w:color w:val="000000"/>
          <w:sz w:val="28"/>
        </w:rPr>
        <w:t>
      Қазақстандық ғылыми-зерттеу, ғылыми-техникалық және (немесе) тәжірибелік-конструкторлық жұмыстарды өндірушілер болмаған жағдайда, шетелдік өндірушілер көрсететін осы жұмыстарды қаржыландыру құзыретті органның келісімімен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Индустрия және инфрақұрылымдық даму министрінің м.а. 14.04.2023 </w:t>
      </w:r>
      <w:r>
        <w:rPr>
          <w:rFonts w:ascii="Times New Roman"/>
          <w:b w:val="false"/>
          <w:i w:val="false"/>
          <w:color w:val="ff0000"/>
          <w:sz w:val="28"/>
        </w:rPr>
        <w:t>№ 256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0" w:id="206"/>
    <w:p>
      <w:pPr>
        <w:spacing w:after="0"/>
        <w:ind w:left="0"/>
        <w:jc w:val="left"/>
      </w:pPr>
      <w:r>
        <w:rPr>
          <w:rFonts w:ascii="Times New Roman"/>
          <w:b/>
          <w:i w:val="false"/>
          <w:color w:val="000000"/>
        </w:rPr>
        <w:t xml:space="preserve"> 9. Салық салу</w:t>
      </w:r>
    </w:p>
    <w:bookmarkEnd w:id="206"/>
    <w:bookmarkStart w:name="z211" w:id="207"/>
    <w:p>
      <w:pPr>
        <w:spacing w:after="0"/>
        <w:ind w:left="0"/>
        <w:jc w:val="both"/>
      </w:pPr>
      <w:r>
        <w:rPr>
          <w:rFonts w:ascii="Times New Roman"/>
          <w:b w:val="false"/>
          <w:i w:val="false"/>
          <w:color w:val="000000"/>
          <w:sz w:val="28"/>
        </w:rPr>
        <w:t>
      27. Келісімшарт шеңберінде жүзеге асырылатын қызмет бойынша салық және бюджетке төленетін басқа да міндетті төлемдер бойынша салық міндеттемелерін есептеу оларды төлеу жөніндегі міндеттемелер туындаған кезде қолданылып жүрген Қазақстан Республикасының салық заңнамасына сәйкес жүргізіледі. Келісімшарт шеңберінде жүзеге асырылатын қызмет бойынша салық міндеттемелерін орындау жер қойнауын пайдаланушыны салық міндеттемесі туындаған күні қолданыста болған Қазақстан Республикасының салық заңнамасына сәйкес келісімшарт шеңберінен тыс Қазақстан Республикасында қызметті жүзеге асыру бойынша салық міндеттемесін орындаудан босатпайды.</w:t>
      </w:r>
    </w:p>
    <w:bookmarkEnd w:id="207"/>
    <w:bookmarkStart w:name="z212" w:id="208"/>
    <w:p>
      <w:pPr>
        <w:spacing w:after="0"/>
        <w:ind w:left="0"/>
        <w:jc w:val="both"/>
      </w:pPr>
      <w:r>
        <w:rPr>
          <w:rFonts w:ascii="Times New Roman"/>
          <w:b w:val="false"/>
          <w:i w:val="false"/>
          <w:color w:val="000000"/>
          <w:sz w:val="28"/>
        </w:rPr>
        <w:t>
      28. Қол қойылатын бонустың соңғы мөлшері __________(соманы көрсету).</w:t>
      </w:r>
    </w:p>
    <w:bookmarkEnd w:id="208"/>
    <w:bookmarkStart w:name="z213" w:id="209"/>
    <w:p>
      <w:pPr>
        <w:spacing w:after="0"/>
        <w:ind w:left="0"/>
        <w:jc w:val="both"/>
      </w:pPr>
      <w:r>
        <w:rPr>
          <w:rFonts w:ascii="Times New Roman"/>
          <w:b w:val="false"/>
          <w:i w:val="false"/>
          <w:color w:val="000000"/>
          <w:sz w:val="28"/>
        </w:rPr>
        <w:t>
      29. Келісімшартты жасасу кезінде жер қойнауын пайдаланушы 20__ жылғы "__" ______ № _____ банктік тапсырмаға сәйкес қол қойылатын бонустың белгіленген сомасының елу пайызын төледі.</w:t>
      </w:r>
    </w:p>
    <w:bookmarkEnd w:id="209"/>
    <w:bookmarkStart w:name="z214" w:id="210"/>
    <w:p>
      <w:pPr>
        <w:spacing w:after="0"/>
        <w:ind w:left="0"/>
        <w:jc w:val="both"/>
      </w:pPr>
      <w:r>
        <w:rPr>
          <w:rFonts w:ascii="Times New Roman"/>
          <w:b w:val="false"/>
          <w:i w:val="false"/>
          <w:color w:val="000000"/>
          <w:sz w:val="28"/>
        </w:rPr>
        <w:t>
      30. Қол қойылатын бонустың белгіленген сомасының қалған елу пайызын _____________ мөлшерінде (сомасын көрсету) жер қойнауын пайдаланушы Қазақстан Республикасының салық заңнамасында белгіленген тәртіппен және мерзімде төлейді.</w:t>
      </w:r>
    </w:p>
    <w:bookmarkEnd w:id="210"/>
    <w:bookmarkStart w:name="z215" w:id="211"/>
    <w:p>
      <w:pPr>
        <w:spacing w:after="0"/>
        <w:ind w:left="0"/>
        <w:jc w:val="left"/>
      </w:pPr>
      <w:r>
        <w:rPr>
          <w:rFonts w:ascii="Times New Roman"/>
          <w:b/>
          <w:i w:val="false"/>
          <w:color w:val="000000"/>
        </w:rPr>
        <w:t xml:space="preserve"> 10. Консервациялау, жою және жою қоры</w:t>
      </w:r>
    </w:p>
    <w:bookmarkEnd w:id="211"/>
    <w:bookmarkStart w:name="z216" w:id="212"/>
    <w:p>
      <w:pPr>
        <w:spacing w:after="0"/>
        <w:ind w:left="0"/>
        <w:jc w:val="both"/>
      </w:pPr>
      <w:r>
        <w:rPr>
          <w:rFonts w:ascii="Times New Roman"/>
          <w:b w:val="false"/>
          <w:i w:val="false"/>
          <w:color w:val="000000"/>
          <w:sz w:val="28"/>
        </w:rPr>
        <w:t>
      31. Келісімшарттық аумақтың бір бөлігін (жер қойнауы учаскесінің бір бөлігін) консервациялау өндіру жөніндегі жұмыстар уақытша тоқтатылған кезде жүзеге асырылады және өндірістік құрылыстар мен өзге де объектілерді осы Келісімшарт бойынша өндіру жөніндегі операцияларды қайта жаңғырту кезінде оларды одан әрі пайдалануға жарамды күйге келтіру мүмкіндігін қамтамасыз ету мақсатында, сондай-ақ қауіпті өндірістік факторлардың зиянды әсерін қысқарту және төтенше жағдайлардың алдын алу мақсатында жүргізілетін іс-шаралар кешенінен тұрады.</w:t>
      </w:r>
    </w:p>
    <w:bookmarkEnd w:id="212"/>
    <w:p>
      <w:pPr>
        <w:spacing w:after="0"/>
        <w:ind w:left="0"/>
        <w:jc w:val="both"/>
      </w:pPr>
      <w:r>
        <w:rPr>
          <w:rFonts w:ascii="Times New Roman"/>
          <w:b w:val="false"/>
          <w:i w:val="false"/>
          <w:color w:val="000000"/>
          <w:sz w:val="28"/>
        </w:rPr>
        <w:t>
      Жер қойнауын пайдалану салдарын жою өндіру жүргізу барысында және келісімшарттың қолданылуы тоқтатылған кезде келісімшарттық аумақтың (жер қойнауы учаскесінің бөліктері) қайтарылатын бөліктері бойынша мерзімінен бұрын жүзеге асырылады.</w:t>
      </w:r>
    </w:p>
    <w:bookmarkStart w:name="z217" w:id="213"/>
    <w:p>
      <w:pPr>
        <w:spacing w:after="0"/>
        <w:ind w:left="0"/>
        <w:jc w:val="both"/>
      </w:pPr>
      <w:r>
        <w:rPr>
          <w:rFonts w:ascii="Times New Roman"/>
          <w:b w:val="false"/>
          <w:i w:val="false"/>
          <w:color w:val="000000"/>
          <w:sz w:val="28"/>
        </w:rPr>
        <w:t xml:space="preserve">
      32. Өндіру жөніндегі операцияларды консервациялау және оның салдарларын жою пайдалы қатты қазбаларға арналған жер қойнауын пайдалану жөніндегі операциялар үшін заңнамада белгіленген тәртіппен жүзеге асырылады. </w:t>
      </w:r>
    </w:p>
    <w:bookmarkEnd w:id="213"/>
    <w:p>
      <w:pPr>
        <w:spacing w:after="0"/>
        <w:ind w:left="0"/>
        <w:jc w:val="both"/>
      </w:pPr>
      <w:r>
        <w:rPr>
          <w:rFonts w:ascii="Times New Roman"/>
          <w:b w:val="false"/>
          <w:i w:val="false"/>
          <w:color w:val="000000"/>
          <w:sz w:val="28"/>
        </w:rPr>
        <w:t>
      Жер қойнауын пайдаланушы келісімшарт бойынша өз операцияларының салдарын жою үшін тарату қорын құрады.</w:t>
      </w:r>
    </w:p>
    <w:p>
      <w:pPr>
        <w:spacing w:after="0"/>
        <w:ind w:left="0"/>
        <w:jc w:val="both"/>
      </w:pPr>
      <w:r>
        <w:rPr>
          <w:rFonts w:ascii="Times New Roman"/>
          <w:b w:val="false"/>
          <w:i w:val="false"/>
          <w:color w:val="000000"/>
          <w:sz w:val="28"/>
        </w:rPr>
        <w:t>
      Таратуға немесе консервациялауға байланысты жұмыстарды қаржыландыру тарату қорының қаражаты есебінен жүзеге асырылады. Бұл ретте тарату қорының қаражатын пайдалануды жер қойнауын пайдаланушы құзыретті органның рұқсатымен жүзеге асырады.</w:t>
      </w:r>
    </w:p>
    <w:p>
      <w:pPr>
        <w:spacing w:after="0"/>
        <w:ind w:left="0"/>
        <w:jc w:val="both"/>
      </w:pPr>
      <w:r>
        <w:rPr>
          <w:rFonts w:ascii="Times New Roman"/>
          <w:b w:val="false"/>
          <w:i w:val="false"/>
          <w:color w:val="000000"/>
          <w:sz w:val="28"/>
        </w:rPr>
        <w:t>
      Өндіру кезеңінде тарату қорына аударымдарды жер қойнауын пайдаланушы жыл сайын тиісті жылға арналған жұмыс бағдарламасында көзделген барлауға арналған жыл сайынғы шығындардың кемінде бір пайызы мөлшерінде Қазақстан Республикасының аумағындағы кез келген екінші деңгейдегі банктегі арнайы депозиттік шотқа жүргізеді.</w:t>
      </w:r>
    </w:p>
    <w:p>
      <w:pPr>
        <w:spacing w:after="0"/>
        <w:ind w:left="0"/>
        <w:jc w:val="both"/>
      </w:pPr>
      <w:r>
        <w:rPr>
          <w:rFonts w:ascii="Times New Roman"/>
          <w:b w:val="false"/>
          <w:i w:val="false"/>
          <w:color w:val="000000"/>
          <w:sz w:val="28"/>
        </w:rPr>
        <w:t>
      Келісімшарттық аумақтың бір бөлігін қайтару осы тармаққа сәйкес оның қаражатын пайдалану жағдайынан басқа тарату қорының тиісті азаюына әкеп соқпайды.</w:t>
      </w:r>
    </w:p>
    <w:p>
      <w:pPr>
        <w:spacing w:after="0"/>
        <w:ind w:left="0"/>
        <w:jc w:val="both"/>
      </w:pPr>
      <w:r>
        <w:rPr>
          <w:rFonts w:ascii="Times New Roman"/>
          <w:b w:val="false"/>
          <w:i w:val="false"/>
          <w:color w:val="000000"/>
          <w:sz w:val="28"/>
        </w:rPr>
        <w:t xml:space="preserve">
      Жер қойнауын пайдаланушының бұрынғы есепті кезең үшін тарату қорына аудару жөніндегі міндеттемелерді орындамаған жағдайда өндіру жөніндегі операцияларды жүзеге асыруға құқығы жоқ. Осы талаптар келісімшарт қолданылуының бірінші жылы ішінде қолданылмайды. </w:t>
      </w:r>
    </w:p>
    <w:bookmarkStart w:name="z218" w:id="214"/>
    <w:p>
      <w:pPr>
        <w:spacing w:after="0"/>
        <w:ind w:left="0"/>
        <w:jc w:val="both"/>
      </w:pPr>
      <w:r>
        <w:rPr>
          <w:rFonts w:ascii="Times New Roman"/>
          <w:b w:val="false"/>
          <w:i w:val="false"/>
          <w:color w:val="000000"/>
          <w:sz w:val="28"/>
        </w:rPr>
        <w:t>
      33. Егер өндіру салдарын жоюға арналған нақты шығындар тарату қорының мөлшерінен асып кетсе, онда жер қойнауын пайдаланушы таратуды қосымша қаржыландыруды өз есебінен жүзеге асыруға міндетті.</w:t>
      </w:r>
    </w:p>
    <w:bookmarkEnd w:id="214"/>
    <w:bookmarkStart w:name="z219" w:id="215"/>
    <w:p>
      <w:pPr>
        <w:spacing w:after="0"/>
        <w:ind w:left="0"/>
        <w:jc w:val="both"/>
      </w:pPr>
      <w:r>
        <w:rPr>
          <w:rFonts w:ascii="Times New Roman"/>
          <w:b w:val="false"/>
          <w:i w:val="false"/>
          <w:color w:val="000000"/>
          <w:sz w:val="28"/>
        </w:rPr>
        <w:t>
      34. Егер таратуға арналған нақты шығындар тарату қорының мөлшерінен аз болса, онда жер қойнауын пайдаланушы құзыретті органның келісімімен ақша қаражатының артығын өз қалауы бойынша пайдаланады.</w:t>
      </w:r>
    </w:p>
    <w:bookmarkEnd w:id="215"/>
    <w:bookmarkStart w:name="z220" w:id="216"/>
    <w:p>
      <w:pPr>
        <w:spacing w:after="0"/>
        <w:ind w:left="0"/>
        <w:jc w:val="both"/>
      </w:pPr>
      <w:r>
        <w:rPr>
          <w:rFonts w:ascii="Times New Roman"/>
          <w:b w:val="false"/>
          <w:i w:val="false"/>
          <w:color w:val="000000"/>
          <w:sz w:val="28"/>
        </w:rPr>
        <w:t>
      35. Жер қойнауын пайдалану құқығы құзыретті органның келісімімен тарату қорына ауысқан жағдайда жаңа жер қойнауын пайдаланушыға берілуі (қайта ресімделуі) тиіс, ал мүмкін болмаған жағдайда құзыретті органның келісімімен тарату қоры жер қойнауын пайдалану құқығы ауысқан кезде жинақталуы тиіс сомадан кем емес мөлшерде жаңа жер қойнауын пайдаланушы қайта құрылуы мүмкін.</w:t>
      </w:r>
    </w:p>
    <w:bookmarkEnd w:id="216"/>
    <w:bookmarkStart w:name="z221" w:id="217"/>
    <w:p>
      <w:pPr>
        <w:spacing w:after="0"/>
        <w:ind w:left="0"/>
        <w:jc w:val="both"/>
      </w:pPr>
      <w:r>
        <w:rPr>
          <w:rFonts w:ascii="Times New Roman"/>
          <w:b w:val="false"/>
          <w:i w:val="false"/>
          <w:color w:val="000000"/>
          <w:sz w:val="28"/>
        </w:rPr>
        <w:t>
      36. Құзыретті орган келісімшарттың қолданылуын біржақты тәртіппен тоқтатқан жағдайда, жер қойнауын пайдаланушы барлау салдарын, оның ішінде тарату қорының қаражатынан таратуды жүзеге асыруға міндетті.</w:t>
      </w:r>
    </w:p>
    <w:bookmarkEnd w:id="217"/>
    <w:bookmarkStart w:name="z222" w:id="218"/>
    <w:p>
      <w:pPr>
        <w:spacing w:after="0"/>
        <w:ind w:left="0"/>
        <w:jc w:val="left"/>
      </w:pPr>
      <w:r>
        <w:rPr>
          <w:rFonts w:ascii="Times New Roman"/>
          <w:b/>
          <w:i w:val="false"/>
          <w:color w:val="000000"/>
        </w:rPr>
        <w:t xml:space="preserve"> 11. Есепке алу және есептілік</w:t>
      </w:r>
    </w:p>
    <w:bookmarkEnd w:id="218"/>
    <w:bookmarkStart w:name="z223" w:id="219"/>
    <w:p>
      <w:pPr>
        <w:spacing w:after="0"/>
        <w:ind w:left="0"/>
        <w:jc w:val="both"/>
      </w:pPr>
      <w:r>
        <w:rPr>
          <w:rFonts w:ascii="Times New Roman"/>
          <w:b w:val="false"/>
          <w:i w:val="false"/>
          <w:color w:val="000000"/>
          <w:sz w:val="28"/>
        </w:rPr>
        <w:t>
      37. Жер қойнауын пайдаланушы өндіруді жүргізу кезінде жер қойнауын пайдалану жөніндегі жүргізілетін операциялардың есебін жүргізуге және заңнамада көзделген тәртіппен және мерзімде талап етілетін есептілікті беруге тиіс.</w:t>
      </w:r>
    </w:p>
    <w:bookmarkEnd w:id="219"/>
    <w:bookmarkStart w:name="z224" w:id="220"/>
    <w:p>
      <w:pPr>
        <w:spacing w:after="0"/>
        <w:ind w:left="0"/>
        <w:jc w:val="both"/>
      </w:pPr>
      <w:r>
        <w:rPr>
          <w:rFonts w:ascii="Times New Roman"/>
          <w:b w:val="false"/>
          <w:i w:val="false"/>
          <w:color w:val="000000"/>
          <w:sz w:val="28"/>
        </w:rPr>
        <w:t>
      38. Жер қойнауын пайдаланушы Қазақстан Республикасының бақылаушы органдарының лауазымды адамдарына қызметтік міндеттерін орындау кезінде қажетті құжаттарды, ақпаратты беруге және жұмыс орындарына кедергісіз қол жеткізуді қамтамасыз етуге және олар анықтаған бұзушылықтарды уақтылы жоюға міндеттенеді.</w:t>
      </w:r>
    </w:p>
    <w:bookmarkEnd w:id="220"/>
    <w:bookmarkStart w:name="z225" w:id="221"/>
    <w:p>
      <w:pPr>
        <w:spacing w:after="0"/>
        <w:ind w:left="0"/>
        <w:jc w:val="both"/>
      </w:pPr>
      <w:r>
        <w:rPr>
          <w:rFonts w:ascii="Times New Roman"/>
          <w:b w:val="false"/>
          <w:i w:val="false"/>
          <w:color w:val="000000"/>
          <w:sz w:val="28"/>
        </w:rPr>
        <w:t>
      39. Келісімшарттық аумақтағы қызметтің нәтижелері бойынша жер қойнауын пайдаланушы жер қойнауын зерттеу жөніндегі уәкілетті органға геологиялық есептілікті ұсынуға міндетті.</w:t>
      </w:r>
    </w:p>
    <w:bookmarkEnd w:id="221"/>
    <w:bookmarkStart w:name="z226" w:id="222"/>
    <w:p>
      <w:pPr>
        <w:spacing w:after="0"/>
        <w:ind w:left="0"/>
        <w:jc w:val="left"/>
      </w:pPr>
      <w:r>
        <w:rPr>
          <w:rFonts w:ascii="Times New Roman"/>
          <w:b/>
          <w:i w:val="false"/>
          <w:color w:val="000000"/>
        </w:rPr>
        <w:t xml:space="preserve"> 12. Жер қойнауын пайдалану жөніндегі операцияларды жүргізудің жалпы шарттары</w:t>
      </w:r>
    </w:p>
    <w:bookmarkEnd w:id="222"/>
    <w:bookmarkStart w:name="z227" w:id="223"/>
    <w:p>
      <w:pPr>
        <w:spacing w:after="0"/>
        <w:ind w:left="0"/>
        <w:jc w:val="both"/>
      </w:pPr>
      <w:r>
        <w:rPr>
          <w:rFonts w:ascii="Times New Roman"/>
          <w:b w:val="false"/>
          <w:i w:val="false"/>
          <w:color w:val="000000"/>
          <w:sz w:val="28"/>
        </w:rPr>
        <w:t>
      40. Жер қойнауын пайдаланушы келісімшартқа және заңнамаға сәйкес жер қойнауын пайдалану жөніндегі операцияларды жүргізуге, жер қойнауын пайдалану жөніндегі операцияларға Қазақстан Республикасының заңнамасында белгіленген талаптарды сақтауға, оның ішінде өнеркәсіптік қауіпсіздік және қоршаған ортаны қорғау саласындағы санитарлық-эпидемиологиялық талаптар мен талаптарды сақтауға тиіс.</w:t>
      </w:r>
    </w:p>
    <w:bookmarkEnd w:id="223"/>
    <w:bookmarkStart w:name="z228" w:id="224"/>
    <w:p>
      <w:pPr>
        <w:spacing w:after="0"/>
        <w:ind w:left="0"/>
        <w:jc w:val="both"/>
      </w:pPr>
      <w:r>
        <w:rPr>
          <w:rFonts w:ascii="Times New Roman"/>
          <w:b w:val="false"/>
          <w:i w:val="false"/>
          <w:color w:val="000000"/>
          <w:sz w:val="28"/>
        </w:rPr>
        <w:t>
      41. Жер қойнауын пайдалану жөніндегі операцияларды жүргізу кезінде жер қойнауын пайдаланушы, егер бұл қауіпсіздіктің ерекше жағдайларымен байланысты болмаса және мұндай қызмет жер қойнауын пайдалану жөніндегі операцияларды жүргізуге кедергі келтірмесе, басқа тұлғаларға келісімшарттық аумақ шегінде еркін жүріп-тұруға, ортақ пайдаланылатын объектілер мен коммуникацияларды пайдалануға кедергі жасамауға міндеттенеді.</w:t>
      </w:r>
    </w:p>
    <w:bookmarkEnd w:id="224"/>
    <w:bookmarkStart w:name="z229" w:id="225"/>
    <w:p>
      <w:pPr>
        <w:spacing w:after="0"/>
        <w:ind w:left="0"/>
        <w:jc w:val="both"/>
      </w:pPr>
      <w:r>
        <w:rPr>
          <w:rFonts w:ascii="Times New Roman"/>
          <w:b w:val="false"/>
          <w:i w:val="false"/>
          <w:color w:val="000000"/>
          <w:sz w:val="28"/>
        </w:rPr>
        <w:t>
      42. Өндіруді жүзеге асыру кезінде жер қойнауын пайдаланушы барлауды жүргізудің оң тәжірибесіне негізделген жер қойнауын пайдалану жөніндегі операцияларды жүргізудің неғұрлым тиімді әдістері мен технологияларын таңдауға тиіс.</w:t>
      </w:r>
    </w:p>
    <w:bookmarkEnd w:id="225"/>
    <w:bookmarkStart w:name="z230" w:id="226"/>
    <w:p>
      <w:pPr>
        <w:spacing w:after="0"/>
        <w:ind w:left="0"/>
        <w:jc w:val="both"/>
      </w:pPr>
      <w:r>
        <w:rPr>
          <w:rFonts w:ascii="Times New Roman"/>
          <w:b w:val="false"/>
          <w:i w:val="false"/>
          <w:color w:val="000000"/>
          <w:sz w:val="28"/>
        </w:rPr>
        <w:t xml:space="preserve">
      43. Жер қойнауын пайдаланушы Қазақстан Республикасында өндіруші салалар қызметінің ашықтығы бастамасын іске асыруға қатысты өзара түсіністік туралы Меморандумның талаптарын және жер қойнауын пайдаланушының бақылаушы тұлғалары туралы ақпаратты ашуды және олардың құрамын өзгертуді, сондай-ақ жер қойнауын пайдаланудың негізгі шарттары туралы ақпаратқа қол жеткізуді және оның орындалуын бақылауды көздейтін заңнама нормаларын сақтауға міндеттеме алады. </w:t>
      </w:r>
    </w:p>
    <w:bookmarkEnd w:id="226"/>
    <w:bookmarkStart w:name="z231" w:id="227"/>
    <w:p>
      <w:pPr>
        <w:spacing w:after="0"/>
        <w:ind w:left="0"/>
        <w:jc w:val="both"/>
      </w:pPr>
      <w:r>
        <w:rPr>
          <w:rFonts w:ascii="Times New Roman"/>
          <w:b w:val="false"/>
          <w:i w:val="false"/>
          <w:color w:val="000000"/>
          <w:sz w:val="28"/>
        </w:rPr>
        <w:t>
      44. Жер қойнауын пайдаланушы жобалық құжаттарға және жұмыс бағдарламасына сәйкес Келісімшарт бойынша өз қызметін қаржыландыру жөніндегі міндеттемені өзіне қабылдайды.</w:t>
      </w:r>
    </w:p>
    <w:bookmarkEnd w:id="227"/>
    <w:bookmarkStart w:name="z232" w:id="228"/>
    <w:p>
      <w:pPr>
        <w:spacing w:after="0"/>
        <w:ind w:left="0"/>
        <w:jc w:val="left"/>
      </w:pPr>
      <w:r>
        <w:rPr>
          <w:rFonts w:ascii="Times New Roman"/>
          <w:b/>
          <w:i w:val="false"/>
          <w:color w:val="000000"/>
        </w:rPr>
        <w:t xml:space="preserve"> 13. Келісімшарт талаптарын бұзуы үшін жер қойнауын пайдаланушының жауаптылығы</w:t>
      </w:r>
    </w:p>
    <w:bookmarkEnd w:id="228"/>
    <w:bookmarkStart w:name="z233" w:id="229"/>
    <w:p>
      <w:pPr>
        <w:spacing w:after="0"/>
        <w:ind w:left="0"/>
        <w:jc w:val="both"/>
      </w:pPr>
      <w:r>
        <w:rPr>
          <w:rFonts w:ascii="Times New Roman"/>
          <w:b w:val="false"/>
          <w:i w:val="false"/>
          <w:color w:val="000000"/>
          <w:sz w:val="28"/>
        </w:rPr>
        <w:t>
      45. Жер қойнауын пайдаланушы өзі қабылдаған мынадай міндеттемелерді орындамағаны, тиісінше орындамағаны үшін тұрақсыздық айыбын төлеу түрінде жауапты болады:</w:t>
      </w:r>
    </w:p>
    <w:bookmarkEnd w:id="229"/>
    <w:bookmarkStart w:name="z538" w:id="230"/>
    <w:p>
      <w:pPr>
        <w:spacing w:after="0"/>
        <w:ind w:left="0"/>
        <w:jc w:val="both"/>
      </w:pPr>
      <w:r>
        <w:rPr>
          <w:rFonts w:ascii="Times New Roman"/>
          <w:b w:val="false"/>
          <w:i w:val="false"/>
          <w:color w:val="000000"/>
          <w:sz w:val="28"/>
        </w:rPr>
        <w:t>
      1) жұмыстардағы (көрсетілетін қызметтердегі) елшілік құндылық бойынша міндеттемелерді есепті кезеңде орындалмаған міндеттемелер сомасының отыз пайызы мөлшерінде орындамағаны үшін;</w:t>
      </w:r>
    </w:p>
    <w:bookmarkEnd w:id="230"/>
    <w:bookmarkStart w:name="z539" w:id="231"/>
    <w:p>
      <w:pPr>
        <w:spacing w:after="0"/>
        <w:ind w:left="0"/>
        <w:jc w:val="both"/>
      </w:pPr>
      <w:r>
        <w:rPr>
          <w:rFonts w:ascii="Times New Roman"/>
          <w:b w:val="false"/>
          <w:i w:val="false"/>
          <w:color w:val="000000"/>
          <w:sz w:val="28"/>
        </w:rPr>
        <w:t>
      2) тиісті жылдың 1 қаңтарында қолданыста болған республикалық бюджет туралы заңнамаға сәйкес кадрлардағы елшілік құндылық бойынша міндеттемелерді орындамағаны үшін екі мың айлық есептік көрсеткіш мөлшерінде (АЕК);</w:t>
      </w:r>
    </w:p>
    <w:bookmarkEnd w:id="231"/>
    <w:bookmarkStart w:name="z540" w:id="232"/>
    <w:p>
      <w:pPr>
        <w:spacing w:after="0"/>
        <w:ind w:left="0"/>
        <w:jc w:val="both"/>
      </w:pPr>
      <w:r>
        <w:rPr>
          <w:rFonts w:ascii="Times New Roman"/>
          <w:b w:val="false"/>
          <w:i w:val="false"/>
          <w:color w:val="000000"/>
          <w:sz w:val="28"/>
        </w:rPr>
        <w:t xml:space="preserve">
      3) осы Келісімшарттың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8-тарауларында</w:t>
      </w:r>
      <w:r>
        <w:rPr>
          <w:rFonts w:ascii="Times New Roman"/>
          <w:b w:val="false"/>
          <w:i w:val="false"/>
          <w:color w:val="000000"/>
          <w:sz w:val="28"/>
        </w:rPr>
        <w:t xml:space="preserve"> көрсетілген қаржылық міндеттемелерді орындамағаны үшін есепті кезеңде орындалмаған міндеттеме сомасының мөлшерінде.</w:t>
      </w:r>
    </w:p>
    <w:bookmarkEnd w:id="232"/>
    <w:bookmarkStart w:name="z541" w:id="233"/>
    <w:p>
      <w:pPr>
        <w:spacing w:after="0"/>
        <w:ind w:left="0"/>
        <w:jc w:val="both"/>
      </w:pPr>
      <w:r>
        <w:rPr>
          <w:rFonts w:ascii="Times New Roman"/>
          <w:b w:val="false"/>
          <w:i w:val="false"/>
          <w:color w:val="000000"/>
          <w:sz w:val="28"/>
        </w:rPr>
        <w:t>
      Көрсетілген міндеттемелерді бұзғаны үшін тұрақсыздық айыбын төлеу тиісті күнтізбелік жылда орындалуы келісімшартта көзделген негізгі міндеттемені тоқтатады.</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4" w:id="234"/>
    <w:p>
      <w:pPr>
        <w:spacing w:after="0"/>
        <w:ind w:left="0"/>
        <w:jc w:val="both"/>
      </w:pPr>
      <w:r>
        <w:rPr>
          <w:rFonts w:ascii="Times New Roman"/>
          <w:b w:val="false"/>
          <w:i w:val="false"/>
          <w:color w:val="000000"/>
          <w:sz w:val="28"/>
        </w:rPr>
        <w:t>
      46. Егер жер қойнауын пайдаланушының нарықта қолданылып жүрген бағалардың өзгеруі салдарынан, сондай-ақ жер қойнауын пайдаланушының еркіне байланысты емес басқа да мән-жайлар бойынша нақты шығыстары келісімшарт жасасу, жұмыс бағдарламасын келісу кезінде ескерілгендерден аз болса, бірақ бұл ретте жер қойнауын пайдаланушы міндеттемелерінің келісімшартта көзделген нақты көлемі толық көлемде орындалса, жер қойнауын пайдаланушының нақты шығыстарының мұндай азаюы келісімшарт талаптарын бұзу және келісімшарттың қолданылуын біржақты тәртіппен мерзімінен бұрын тоқтату үшін.</w:t>
      </w:r>
    </w:p>
    <w:bookmarkEnd w:id="234"/>
    <w:bookmarkStart w:name="z235" w:id="235"/>
    <w:p>
      <w:pPr>
        <w:spacing w:after="0"/>
        <w:ind w:left="0"/>
        <w:jc w:val="both"/>
      </w:pPr>
      <w:r>
        <w:rPr>
          <w:rFonts w:ascii="Times New Roman"/>
          <w:b w:val="false"/>
          <w:i w:val="false"/>
          <w:color w:val="000000"/>
          <w:sz w:val="28"/>
        </w:rPr>
        <w:t>
      47. Қазақстан Республикасының аумағынан тыс жерде өткен конкурс нәтижелері бойынша өндіру жөніндегі операцияларды жүргізу кезінде пайдаланылатын немесе жер қойнауын пайдалану жөніндегі операцияларды жүргізу кезінде жұмыстарды (көрсетілетін қызметтерді) сатып алу тәртібін бұза отырып сатып алынған жұмыстар мен көрсетілетін қызметтерді сатып алу жөніндегі шығыстар құзыретті орган жер қойнауын пайдаланушының келісімшарттық міндеттемелерді орындауы ретінде ескеретін шығыстардан алып тасталады.</w:t>
      </w:r>
    </w:p>
    <w:bookmarkEnd w:id="235"/>
    <w:bookmarkStart w:name="z236" w:id="236"/>
    <w:p>
      <w:pPr>
        <w:spacing w:after="0"/>
        <w:ind w:left="0"/>
        <w:jc w:val="both"/>
      </w:pPr>
      <w:r>
        <w:rPr>
          <w:rFonts w:ascii="Times New Roman"/>
          <w:b w:val="false"/>
          <w:i w:val="false"/>
          <w:color w:val="000000"/>
          <w:sz w:val="28"/>
        </w:rPr>
        <w:t xml:space="preserve">
      48. Осы тараудың </w:t>
      </w:r>
      <w:r>
        <w:rPr>
          <w:rFonts w:ascii="Times New Roman"/>
          <w:b w:val="false"/>
          <w:i w:val="false"/>
          <w:color w:val="000000"/>
          <w:sz w:val="28"/>
        </w:rPr>
        <w:t>47-тармағының</w:t>
      </w:r>
      <w:r>
        <w:rPr>
          <w:rFonts w:ascii="Times New Roman"/>
          <w:b w:val="false"/>
          <w:i w:val="false"/>
          <w:color w:val="000000"/>
          <w:sz w:val="28"/>
        </w:rPr>
        <w:t xml:space="preserve"> мақсаттары үшін жер қойнауын пайдаланушы сатып алуды осы Келісімшартта және заңнамада белгіленген елшілік құндылық үлесі осы келісімшарттың 7-тарауының 25-тармағының талаптарына сәйкес келмейтін осындай жұмыстарды (қызметтерді) сатып алу тәртібіне қойылатын талаптарды бұза отырып жүзеге асырған жұмыстардың (қызметтердің) құны ескеріледі.Бұл ретте көрсетілген көлемнен нақты сатып алынған елшілік құндылық жұмыстарының (қызметтерінің) құны шегеріледі.</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7" w:id="237"/>
    <w:p>
      <w:pPr>
        <w:spacing w:after="0"/>
        <w:ind w:left="0"/>
        <w:jc w:val="left"/>
      </w:pPr>
      <w:r>
        <w:rPr>
          <w:rFonts w:ascii="Times New Roman"/>
          <w:b/>
          <w:i w:val="false"/>
          <w:color w:val="000000"/>
        </w:rPr>
        <w:t xml:space="preserve"> 14. Құқықтар мен міндеттердің ауысуы</w:t>
      </w:r>
    </w:p>
    <w:bookmarkEnd w:id="237"/>
    <w:bookmarkStart w:name="z238" w:id="238"/>
    <w:p>
      <w:pPr>
        <w:spacing w:after="0"/>
        <w:ind w:left="0"/>
        <w:jc w:val="both"/>
      </w:pPr>
      <w:r>
        <w:rPr>
          <w:rFonts w:ascii="Times New Roman"/>
          <w:b w:val="false"/>
          <w:i w:val="false"/>
          <w:color w:val="000000"/>
          <w:sz w:val="28"/>
        </w:rPr>
        <w:t>
      49. Жер қойнауын пайдаланушы заңнамада белгіленген шарттарды сақтай отырып, келісімшарт бойынша жер қойнауын пайдалану құқығын немесе жер қойнауын пайдалану құқығындағы үлесті басқа тұлғаларға иеліктен шығаруға құқылы.</w:t>
      </w:r>
    </w:p>
    <w:bookmarkEnd w:id="238"/>
    <w:bookmarkStart w:name="z239" w:id="239"/>
    <w:p>
      <w:pPr>
        <w:spacing w:after="0"/>
        <w:ind w:left="0"/>
        <w:jc w:val="both"/>
      </w:pPr>
      <w:r>
        <w:rPr>
          <w:rFonts w:ascii="Times New Roman"/>
          <w:b w:val="false"/>
          <w:i w:val="false"/>
          <w:color w:val="000000"/>
          <w:sz w:val="28"/>
        </w:rPr>
        <w:t>
      50. Жер қойнауын пайдалану құқығының ауысуы келісімшартқа тиісті өзгерістер және (немесе) толықтырулар енгізу арқылы жүзеге асырылады және осындай өзгерістер және (немесе) толықтырулар тіркелген кезден бастап жасалған болып есептеледі.</w:t>
      </w:r>
    </w:p>
    <w:bookmarkEnd w:id="239"/>
    <w:bookmarkStart w:name="z240" w:id="240"/>
    <w:p>
      <w:pPr>
        <w:spacing w:after="0"/>
        <w:ind w:left="0"/>
        <w:jc w:val="left"/>
      </w:pPr>
      <w:r>
        <w:rPr>
          <w:rFonts w:ascii="Times New Roman"/>
          <w:b/>
          <w:i w:val="false"/>
          <w:color w:val="000000"/>
        </w:rPr>
        <w:t xml:space="preserve"> 15. Еңсерілмейтін күш</w:t>
      </w:r>
    </w:p>
    <w:bookmarkEnd w:id="240"/>
    <w:bookmarkStart w:name="z241" w:id="241"/>
    <w:p>
      <w:pPr>
        <w:spacing w:after="0"/>
        <w:ind w:left="0"/>
        <w:jc w:val="both"/>
      </w:pPr>
      <w:r>
        <w:rPr>
          <w:rFonts w:ascii="Times New Roman"/>
          <w:b w:val="false"/>
          <w:i w:val="false"/>
          <w:color w:val="000000"/>
          <w:sz w:val="28"/>
        </w:rPr>
        <w:t>
      51. Тараптардың ешқайсысы келісімшарт бойынша қандай да бір міндеттемелерді орындамағаны немесе тиісінше орындамағаны үшін, егер мұндай орындамау немесе тиісінше орындамау еңсерілмейтін күш мән-жайларынан туындаған болса, жауапты болмайды.</w:t>
      </w:r>
    </w:p>
    <w:bookmarkEnd w:id="241"/>
    <w:bookmarkStart w:name="z242" w:id="242"/>
    <w:p>
      <w:pPr>
        <w:spacing w:after="0"/>
        <w:ind w:left="0"/>
        <w:jc w:val="both"/>
      </w:pPr>
      <w:r>
        <w:rPr>
          <w:rFonts w:ascii="Times New Roman"/>
          <w:b w:val="false"/>
          <w:i w:val="false"/>
          <w:color w:val="000000"/>
          <w:sz w:val="28"/>
        </w:rPr>
        <w:t>
      52. Еңсерілмейтін күш мән-жайларына, мысалы: әскери қақтығыстар, табиғи апаттар, дүлей зілзалалар (өрт және т.б.) сияқты, осы жағдайлар кезінде төтенше және еңсерілмейтін мән-жайлар жатады. Келтірілген тізбе толық болып табылмайды.</w:t>
      </w:r>
    </w:p>
    <w:bookmarkEnd w:id="242"/>
    <w:bookmarkStart w:name="z243" w:id="243"/>
    <w:p>
      <w:pPr>
        <w:spacing w:after="0"/>
        <w:ind w:left="0"/>
        <w:jc w:val="both"/>
      </w:pPr>
      <w:r>
        <w:rPr>
          <w:rFonts w:ascii="Times New Roman"/>
          <w:b w:val="false"/>
          <w:i w:val="false"/>
          <w:color w:val="000000"/>
          <w:sz w:val="28"/>
        </w:rPr>
        <w:t>
      53. Еңсерілмес күш мән-жайлары туындаған жағдайда олардан зардап шеккен тарап еңсерілмес күш мән-жайларының басталу күні мен сипаттамасын нақтылайтын жазбаша хабарламаны тапсыру не пошта арқылы жіберу арқылы бұл туралы екінші тарапты дереу хабардар етеді.</w:t>
      </w:r>
    </w:p>
    <w:bookmarkEnd w:id="243"/>
    <w:bookmarkStart w:name="z244" w:id="244"/>
    <w:p>
      <w:pPr>
        <w:spacing w:after="0"/>
        <w:ind w:left="0"/>
        <w:jc w:val="both"/>
      </w:pPr>
      <w:r>
        <w:rPr>
          <w:rFonts w:ascii="Times New Roman"/>
          <w:b w:val="false"/>
          <w:i w:val="false"/>
          <w:color w:val="000000"/>
          <w:sz w:val="28"/>
        </w:rPr>
        <w:t>
      54. Еңсерілмейтін күш мән-жайларынан туындаған келісімшарт бойынша жұмыстарды толық немесе ішінара тоқтата тұру кезінде келісімшарттың қолданылу мерзімін тараптар еңсерілмейтін күш мән-жайларының қолданылу кезеңіне ұзартады.</w:t>
      </w:r>
    </w:p>
    <w:bookmarkEnd w:id="244"/>
    <w:bookmarkStart w:name="z245" w:id="245"/>
    <w:p>
      <w:pPr>
        <w:spacing w:after="0"/>
        <w:ind w:left="0"/>
        <w:jc w:val="left"/>
      </w:pPr>
      <w:r>
        <w:rPr>
          <w:rFonts w:ascii="Times New Roman"/>
          <w:b/>
          <w:i w:val="false"/>
          <w:color w:val="000000"/>
        </w:rPr>
        <w:t xml:space="preserve"> 16. Құпиялылық</w:t>
      </w:r>
    </w:p>
    <w:bookmarkEnd w:id="245"/>
    <w:bookmarkStart w:name="z246" w:id="246"/>
    <w:p>
      <w:pPr>
        <w:spacing w:after="0"/>
        <w:ind w:left="0"/>
        <w:jc w:val="both"/>
      </w:pPr>
      <w:r>
        <w:rPr>
          <w:rFonts w:ascii="Times New Roman"/>
          <w:b w:val="false"/>
          <w:i w:val="false"/>
          <w:color w:val="000000"/>
          <w:sz w:val="28"/>
        </w:rPr>
        <w:t>
      55. Заңды негізде жалпыға қол жетімді болып табылмайтын және келісімшартты орындау процесінде тараптар алған немесе сатып алған ақпарат коммерциялық құпияны құрайды және егер заңнамада өзгеше көзделмесе, оның құпиялылығын қорғауға жатады. Тараптар құпия ақпаратты Қазақстан Республикасының заңнамасында көзделген қажетті есептерді жасау үшін пайдалана алады.</w:t>
      </w:r>
    </w:p>
    <w:bookmarkEnd w:id="246"/>
    <w:bookmarkStart w:name="z247" w:id="247"/>
    <w:p>
      <w:pPr>
        <w:spacing w:after="0"/>
        <w:ind w:left="0"/>
        <w:jc w:val="both"/>
      </w:pPr>
      <w:r>
        <w:rPr>
          <w:rFonts w:ascii="Times New Roman"/>
          <w:b w:val="false"/>
          <w:i w:val="false"/>
          <w:color w:val="000000"/>
          <w:sz w:val="28"/>
        </w:rPr>
        <w:t>
      56. Заңнамаға сәйкес жалпыға қолжетімді болып табылмайтын геологиялық ақпарат жер қойнауын пайдаланушыға белгіленген тәртіппен 20__ жылғы "__" № __ құпиялылық туралы келісім жасасу жолымен беріледі.</w:t>
      </w:r>
    </w:p>
    <w:bookmarkEnd w:id="247"/>
    <w:p>
      <w:pPr>
        <w:spacing w:after="0"/>
        <w:ind w:left="0"/>
        <w:jc w:val="both"/>
      </w:pPr>
      <w:r>
        <w:rPr>
          <w:rFonts w:ascii="Times New Roman"/>
          <w:b w:val="false"/>
          <w:i w:val="false"/>
          <w:color w:val="000000"/>
          <w:sz w:val="28"/>
        </w:rPr>
        <w:t>
      Осы геологиялық ақпаратты пайдалану және беру тәртібі көрсетілген құпиялылық туралы келісімнің шарттарына сәйкес анықталады.</w:t>
      </w:r>
    </w:p>
    <w:bookmarkStart w:name="z248" w:id="248"/>
    <w:p>
      <w:pPr>
        <w:spacing w:after="0"/>
        <w:ind w:left="0"/>
        <w:jc w:val="both"/>
      </w:pPr>
      <w:r>
        <w:rPr>
          <w:rFonts w:ascii="Times New Roman"/>
          <w:b w:val="false"/>
          <w:i w:val="false"/>
          <w:color w:val="000000"/>
          <w:sz w:val="28"/>
        </w:rPr>
        <w:t>
      57. Тараптар коммерциялық құпияны құрайтын ақпаратты екінші тараптың келісімінсіз үшінші тұлғаларға беруге құқығы жоқ, тек мына жағдайларды қоспағанда:</w:t>
      </w:r>
    </w:p>
    <w:bookmarkEnd w:id="248"/>
    <w:p>
      <w:pPr>
        <w:spacing w:after="0"/>
        <w:ind w:left="0"/>
        <w:jc w:val="both"/>
      </w:pPr>
      <w:r>
        <w:rPr>
          <w:rFonts w:ascii="Times New Roman"/>
          <w:b w:val="false"/>
          <w:i w:val="false"/>
          <w:color w:val="000000"/>
          <w:sz w:val="28"/>
        </w:rPr>
        <w:t>
      егер мұндай ақпарат сот талқылауын жүргізу барысында пайдаланылса;</w:t>
      </w:r>
    </w:p>
    <w:p>
      <w:pPr>
        <w:spacing w:after="0"/>
        <w:ind w:left="0"/>
        <w:jc w:val="both"/>
      </w:pPr>
      <w:r>
        <w:rPr>
          <w:rFonts w:ascii="Times New Roman"/>
          <w:b w:val="false"/>
          <w:i w:val="false"/>
          <w:color w:val="000000"/>
          <w:sz w:val="28"/>
        </w:rPr>
        <w:t>
      ақпарат жер қойнауын пайдаланушыға қызмет көрсететін үшінші тұлғаларға берілген кезде, мұндай үшінші тұлға мұндай ақпаратты құпия ретінде қарауға және оны тараптар белгілеген мақсаттарда және тараптар белгілеген мерзімде ғана пайдалануға міндеттеме алған жағдайда;</w:t>
      </w:r>
    </w:p>
    <w:p>
      <w:pPr>
        <w:spacing w:after="0"/>
        <w:ind w:left="0"/>
        <w:jc w:val="both"/>
      </w:pPr>
      <w:r>
        <w:rPr>
          <w:rFonts w:ascii="Times New Roman"/>
          <w:b w:val="false"/>
          <w:i w:val="false"/>
          <w:color w:val="000000"/>
          <w:sz w:val="28"/>
        </w:rPr>
        <w:t>
      ақпарат банкке немесе жер қойнауын пайдаланушы қаржы қаражатын алатын басқа қаржы ұйымына берілсе, мұндай банк немесе басқа қаржы ұйымы мұндай ақпаратты құпия ретінде қарауға және оны тек көрсетілген мақсаттарда пайдалануға міндеттеме алған жағдайда;</w:t>
      </w:r>
    </w:p>
    <w:p>
      <w:pPr>
        <w:spacing w:after="0"/>
        <w:ind w:left="0"/>
        <w:jc w:val="both"/>
      </w:pPr>
      <w:r>
        <w:rPr>
          <w:rFonts w:ascii="Times New Roman"/>
          <w:b w:val="false"/>
          <w:i w:val="false"/>
          <w:color w:val="000000"/>
          <w:sz w:val="28"/>
        </w:rPr>
        <w:t>
      Қазақстан Республикасы бақылаушы органдарының лауазымды адамдарына қызметтік міндеттерін орындау кезінде ақпарат берілгенде;</w:t>
      </w:r>
    </w:p>
    <w:p>
      <w:pPr>
        <w:spacing w:after="0"/>
        <w:ind w:left="0"/>
        <w:jc w:val="both"/>
      </w:pPr>
      <w:r>
        <w:rPr>
          <w:rFonts w:ascii="Times New Roman"/>
          <w:b w:val="false"/>
          <w:i w:val="false"/>
          <w:color w:val="000000"/>
          <w:sz w:val="28"/>
        </w:rPr>
        <w:t>
      егер мұндай ақпарат геологиялық болып табылса және Қазақстан Республикасының осыған уәкілеттік берілген мемлекеттік органы қорытылған геологиялық ақпаратты ашық қол жеткізуге ұсыну үшін басқа геологиялық ақпаратпен жүйелендіру және жүйелендіру мақсатында пайдаланса;</w:t>
      </w:r>
    </w:p>
    <w:p>
      <w:pPr>
        <w:spacing w:after="0"/>
        <w:ind w:left="0"/>
        <w:jc w:val="both"/>
      </w:pPr>
      <w:r>
        <w:rPr>
          <w:rFonts w:ascii="Times New Roman"/>
          <w:b w:val="false"/>
          <w:i w:val="false"/>
          <w:color w:val="000000"/>
          <w:sz w:val="28"/>
        </w:rPr>
        <w:t>
      Қазақстан Республикасының заңнамасында талап етілетін өзге де жағдайларда жүзеге асырылады.</w:t>
      </w:r>
    </w:p>
    <w:bookmarkStart w:name="z249" w:id="249"/>
    <w:p>
      <w:pPr>
        <w:spacing w:after="0"/>
        <w:ind w:left="0"/>
        <w:jc w:val="both"/>
      </w:pPr>
      <w:r>
        <w:rPr>
          <w:rFonts w:ascii="Times New Roman"/>
          <w:b w:val="false"/>
          <w:i w:val="false"/>
          <w:color w:val="000000"/>
          <w:sz w:val="28"/>
        </w:rPr>
        <w:t>
      58. Елшілік құндылық бөлігінде келісімшарттық және лицензиялық міндеттемелерді орындауға қатысты, жер қойнауын пайдаланушының тауарларды, жұмыстар мен қызметтерді сатып алуды жоспарлауы және жүргізуі туралы, қазақстандық мамандарды оқытуға арналған шығыстар туралы сондай-ақ Қазақстан Республикасының аумағында ғылыми-зерттеу, ғылыми-техникалық және тәжірибелік-конструкторлық жұмыстарға арналған шығыстардың көлемі туралы ақпарат өңірдің әлеуметтік-экономикалық дамуы және оның инфрақұрылымын дамыту құпия болып танылмайды.</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0" w:id="250"/>
    <w:p>
      <w:pPr>
        <w:spacing w:after="0"/>
        <w:ind w:left="0"/>
        <w:jc w:val="left"/>
      </w:pPr>
      <w:r>
        <w:rPr>
          <w:rFonts w:ascii="Times New Roman"/>
          <w:b/>
          <w:i w:val="false"/>
          <w:color w:val="000000"/>
        </w:rPr>
        <w:t xml:space="preserve"> 17. Қолданылатын құқық</w:t>
      </w:r>
    </w:p>
    <w:bookmarkEnd w:id="250"/>
    <w:bookmarkStart w:name="z251" w:id="251"/>
    <w:p>
      <w:pPr>
        <w:spacing w:after="0"/>
        <w:ind w:left="0"/>
        <w:jc w:val="both"/>
      </w:pPr>
      <w:r>
        <w:rPr>
          <w:rFonts w:ascii="Times New Roman"/>
          <w:b w:val="false"/>
          <w:i w:val="false"/>
          <w:color w:val="000000"/>
          <w:sz w:val="28"/>
        </w:rPr>
        <w:t>
      59. Осы Келісімшартқа қолданылатын құқық Қазақстан Республикасының құқығы болып табылады.</w:t>
      </w:r>
    </w:p>
    <w:bookmarkEnd w:id="251"/>
    <w:bookmarkStart w:name="z252" w:id="252"/>
    <w:p>
      <w:pPr>
        <w:spacing w:after="0"/>
        <w:ind w:left="0"/>
        <w:jc w:val="both"/>
      </w:pPr>
      <w:r>
        <w:rPr>
          <w:rFonts w:ascii="Times New Roman"/>
          <w:b w:val="false"/>
          <w:i w:val="false"/>
          <w:color w:val="000000"/>
          <w:sz w:val="28"/>
        </w:rPr>
        <w:t>
      60. Жер қойнауын пайдалану құқығын иеліктен шығару жөніндегі мәмілелерге Қазақстан Республикасының құқығы қолданылады.</w:t>
      </w:r>
    </w:p>
    <w:bookmarkEnd w:id="252"/>
    <w:bookmarkStart w:name="z253" w:id="253"/>
    <w:p>
      <w:pPr>
        <w:spacing w:after="0"/>
        <w:ind w:left="0"/>
        <w:jc w:val="left"/>
      </w:pPr>
      <w:r>
        <w:rPr>
          <w:rFonts w:ascii="Times New Roman"/>
          <w:b/>
          <w:i w:val="false"/>
          <w:color w:val="000000"/>
        </w:rPr>
        <w:t xml:space="preserve"> 18. Дауларды шешу тәртібі</w:t>
      </w:r>
    </w:p>
    <w:bookmarkEnd w:id="253"/>
    <w:bookmarkStart w:name="z254" w:id="254"/>
    <w:p>
      <w:pPr>
        <w:spacing w:after="0"/>
        <w:ind w:left="0"/>
        <w:jc w:val="both"/>
      </w:pPr>
      <w:r>
        <w:rPr>
          <w:rFonts w:ascii="Times New Roman"/>
          <w:b w:val="false"/>
          <w:i w:val="false"/>
          <w:color w:val="000000"/>
          <w:sz w:val="28"/>
        </w:rPr>
        <w:t>
      61. Келісімшартты орындауға, өзгертуге немесе тоқтатуға байланысты даулар келіссөздер жолымен шешіледі.</w:t>
      </w:r>
    </w:p>
    <w:bookmarkEnd w:id="254"/>
    <w:bookmarkStart w:name="z255" w:id="255"/>
    <w:p>
      <w:pPr>
        <w:spacing w:after="0"/>
        <w:ind w:left="0"/>
        <w:jc w:val="both"/>
      </w:pPr>
      <w:r>
        <w:rPr>
          <w:rFonts w:ascii="Times New Roman"/>
          <w:b w:val="false"/>
          <w:i w:val="false"/>
          <w:color w:val="000000"/>
          <w:sz w:val="28"/>
        </w:rPr>
        <w:t xml:space="preserve">
      62. Келісімшартты орындауға, өзгертуге немесе тоқтатуға байланысты даулар Қазақстан Республикасының заңнамасына сәйкес шешілуге тиіс. </w:t>
      </w:r>
    </w:p>
    <w:bookmarkEnd w:id="255"/>
    <w:bookmarkStart w:name="z256" w:id="256"/>
    <w:p>
      <w:pPr>
        <w:spacing w:after="0"/>
        <w:ind w:left="0"/>
        <w:jc w:val="left"/>
      </w:pPr>
      <w:r>
        <w:rPr>
          <w:rFonts w:ascii="Times New Roman"/>
          <w:b/>
          <w:i w:val="false"/>
          <w:color w:val="000000"/>
        </w:rPr>
        <w:t xml:space="preserve"> 19. Жер қойнауын пайдаланушы құқықтарының кепілдіктері</w:t>
      </w:r>
    </w:p>
    <w:bookmarkEnd w:id="256"/>
    <w:bookmarkStart w:name="z257" w:id="257"/>
    <w:p>
      <w:pPr>
        <w:spacing w:after="0"/>
        <w:ind w:left="0"/>
        <w:jc w:val="both"/>
      </w:pPr>
      <w:r>
        <w:rPr>
          <w:rFonts w:ascii="Times New Roman"/>
          <w:b w:val="false"/>
          <w:i w:val="false"/>
          <w:color w:val="000000"/>
          <w:sz w:val="28"/>
        </w:rPr>
        <w:t>
      63. Жер қойнауын пайдаланушыға Қазақстан Республикасының заңнамасына сәйкес оның құқықтарын қорғауға кепілдік беріледі.</w:t>
      </w:r>
    </w:p>
    <w:bookmarkEnd w:id="257"/>
    <w:bookmarkStart w:name="z258" w:id="258"/>
    <w:p>
      <w:pPr>
        <w:spacing w:after="0"/>
        <w:ind w:left="0"/>
        <w:jc w:val="both"/>
      </w:pPr>
      <w:r>
        <w:rPr>
          <w:rFonts w:ascii="Times New Roman"/>
          <w:b w:val="false"/>
          <w:i w:val="false"/>
          <w:color w:val="000000"/>
          <w:sz w:val="28"/>
        </w:rPr>
        <w:t>
      64. Келісімшарт талаптарын өзгертуге және толықтыруға тараптардың келісімі бойынша жол беріледі. Тараптардың бірінің талап етуі бойынша келісімшарттың талаптарын өзгертуге заңдарда және осы келісімшартта тікелей көзделген жағдайларда жол беріледі.</w:t>
      </w:r>
    </w:p>
    <w:bookmarkEnd w:id="258"/>
    <w:bookmarkStart w:name="z259" w:id="259"/>
    <w:p>
      <w:pPr>
        <w:spacing w:after="0"/>
        <w:ind w:left="0"/>
        <w:jc w:val="left"/>
      </w:pPr>
      <w:r>
        <w:rPr>
          <w:rFonts w:ascii="Times New Roman"/>
          <w:b/>
          <w:i w:val="false"/>
          <w:color w:val="000000"/>
        </w:rPr>
        <w:t xml:space="preserve"> 20. Келісімшарттың қолданылуын тоқтату шарттары</w:t>
      </w:r>
    </w:p>
    <w:bookmarkEnd w:id="259"/>
    <w:bookmarkStart w:name="z260" w:id="260"/>
    <w:p>
      <w:pPr>
        <w:spacing w:after="0"/>
        <w:ind w:left="0"/>
        <w:jc w:val="both"/>
      </w:pPr>
      <w:r>
        <w:rPr>
          <w:rFonts w:ascii="Times New Roman"/>
          <w:b w:val="false"/>
          <w:i w:val="false"/>
          <w:color w:val="000000"/>
          <w:sz w:val="28"/>
        </w:rPr>
        <w:t>
      65. Егер тараптар заңнамаға сәйкес оны ұзарту туралы келісімге қол жеткізбесе немесе заңдарда өзгеше көзделмесе, келісімшарт оның қолданылу мерзімі аяқталғаннан кейін тоқтатылады.</w:t>
      </w:r>
    </w:p>
    <w:bookmarkEnd w:id="260"/>
    <w:bookmarkStart w:name="z261" w:id="261"/>
    <w:p>
      <w:pPr>
        <w:spacing w:after="0"/>
        <w:ind w:left="0"/>
        <w:jc w:val="both"/>
      </w:pPr>
      <w:r>
        <w:rPr>
          <w:rFonts w:ascii="Times New Roman"/>
          <w:b w:val="false"/>
          <w:i w:val="false"/>
          <w:color w:val="000000"/>
          <w:sz w:val="28"/>
        </w:rPr>
        <w:t>
      66. Келісімшарттың қолданылуын мерзімінен бұрын тоқтатуға тараптардың келісімі бойынша жол беріледі. Келісімшарттың 3-тарауына сәйкес барлық келісімшарт аумағы қайтарылған жағдайда да келісімшарт өзінің қолданылуын мерзімінен бұрын тоқтатады.</w:t>
      </w:r>
    </w:p>
    <w:bookmarkEnd w:id="261"/>
    <w:bookmarkStart w:name="z262" w:id="262"/>
    <w:p>
      <w:pPr>
        <w:spacing w:after="0"/>
        <w:ind w:left="0"/>
        <w:jc w:val="both"/>
      </w:pPr>
      <w:r>
        <w:rPr>
          <w:rFonts w:ascii="Times New Roman"/>
          <w:b w:val="false"/>
          <w:i w:val="false"/>
          <w:color w:val="000000"/>
          <w:sz w:val="28"/>
        </w:rPr>
        <w:t>
      67. Құзыретті орган мынадай жағдайларда келісімшарттың қолданылуын біржақты тәртіппен мерзімінен бұрын тоқтатуға құқылы:</w:t>
      </w:r>
    </w:p>
    <w:bookmarkEnd w:id="262"/>
    <w:p>
      <w:pPr>
        <w:spacing w:after="0"/>
        <w:ind w:left="0"/>
        <w:jc w:val="both"/>
      </w:pPr>
      <w:r>
        <w:rPr>
          <w:rFonts w:ascii="Times New Roman"/>
          <w:b w:val="false"/>
          <w:i w:val="false"/>
          <w:color w:val="000000"/>
          <w:sz w:val="28"/>
        </w:rPr>
        <w:t>
      1) жер қойнауын пайдаланушы құзыретті органның хабарламасында көрсетілген мерзімде жер қойнауын пайдалануға арналған келісімшартта белгіленген міндеттемелерді екі реттен артық бұзуды жоймаған кезде;</w:t>
      </w:r>
    </w:p>
    <w:p>
      <w:pPr>
        <w:spacing w:after="0"/>
        <w:ind w:left="0"/>
        <w:jc w:val="both"/>
      </w:pPr>
      <w:r>
        <w:rPr>
          <w:rFonts w:ascii="Times New Roman"/>
          <w:b w:val="false"/>
          <w:i w:val="false"/>
          <w:color w:val="000000"/>
          <w:sz w:val="28"/>
        </w:rPr>
        <w:t>
      2) келісімшарт бойынша жер қойнауын пайдалану құқығы (жер қойнауын пайдалану құқығындағы үлес) және (немесе) жер қойнауын пайдалану құқығымен байланысты объектілер, мұндай рұқсат заңнамаға сәйкес талап етілмейтін жағдайларды қоспағанда, құзыретті органның рұқсатынсыз ауысқан кезде;</w:t>
      </w:r>
    </w:p>
    <w:p>
      <w:pPr>
        <w:spacing w:after="0"/>
        <w:ind w:left="0"/>
        <w:jc w:val="both"/>
      </w:pPr>
      <w:r>
        <w:rPr>
          <w:rFonts w:ascii="Times New Roman"/>
          <w:b w:val="false"/>
          <w:i w:val="false"/>
          <w:color w:val="000000"/>
          <w:sz w:val="28"/>
        </w:rPr>
        <w:t>
      3) заңнамада көзделген мәліметтерді беруден бас тартқан немесе дұрыс емес мәліметтерді ұсынған кезде;</w:t>
      </w:r>
    </w:p>
    <w:p>
      <w:pPr>
        <w:spacing w:after="0"/>
        <w:ind w:left="0"/>
        <w:jc w:val="both"/>
      </w:pPr>
      <w:r>
        <w:rPr>
          <w:rFonts w:ascii="Times New Roman"/>
          <w:b w:val="false"/>
          <w:i w:val="false"/>
          <w:color w:val="000000"/>
          <w:sz w:val="28"/>
        </w:rPr>
        <w:t>
      4) келісімшартта белгіленген қаржылық міндеттемелерді қатарынан екі жыл ішінде кемінде отыз пайызға орындаған кезде.</w:t>
      </w:r>
    </w:p>
    <w:p>
      <w:pPr>
        <w:spacing w:after="0"/>
        <w:ind w:left="0"/>
        <w:jc w:val="both"/>
      </w:pPr>
      <w:r>
        <w:rPr>
          <w:rFonts w:ascii="Times New Roman"/>
          <w:b w:val="false"/>
          <w:i w:val="false"/>
          <w:color w:val="000000"/>
          <w:sz w:val="28"/>
        </w:rPr>
        <w:t>
      Жер қойнауын пайдаланушы құзыретті органның хабарламасында белгіленген мерзімде толық жойған келісімшарт талаптарын бұзу келісімшарттың қолданылуын біржақты тәртіппен мерзімінен бұрын тоқтату үшін негіз болып табылмайды.</w:t>
      </w:r>
    </w:p>
    <w:bookmarkStart w:name="z263" w:id="263"/>
    <w:p>
      <w:pPr>
        <w:spacing w:after="0"/>
        <w:ind w:left="0"/>
        <w:jc w:val="both"/>
      </w:pPr>
      <w:r>
        <w:rPr>
          <w:rFonts w:ascii="Times New Roman"/>
          <w:b w:val="false"/>
          <w:i w:val="false"/>
          <w:color w:val="000000"/>
          <w:sz w:val="28"/>
        </w:rPr>
        <w:t>
      68. Қазақстан Республикасы Үкіметінің шешімі бойынша құзыретті орган, егер жер қойнауы учаскелеріне (кен орындарына) қатысты барлау жүргізу кезінде жер қойнауын пайдаланушының іс-әрекеті ұлттық қауіпсіздікке қатер төндіретін Қазақстан Республикасының экономикалық мүдделерін өзгертуге әкеп соққан жағдайда, келісімшарттың қолданысын біржақты тәртіппен тоқтатуға құқылы.</w:t>
      </w:r>
    </w:p>
    <w:bookmarkEnd w:id="263"/>
    <w:p>
      <w:pPr>
        <w:spacing w:after="0"/>
        <w:ind w:left="0"/>
        <w:jc w:val="both"/>
      </w:pPr>
      <w:r>
        <w:rPr>
          <w:rFonts w:ascii="Times New Roman"/>
          <w:b w:val="false"/>
          <w:i w:val="false"/>
          <w:color w:val="000000"/>
          <w:sz w:val="28"/>
        </w:rPr>
        <w:t>
      Көрсетілген негіз бойынша келісімшарттың қолданылуы біржақты тоқтатылған жағдайда құзыретті орган бұл туралы жер қойнауын пайдаланушыны кемінде екі ай бұрын ескертуге тиіс.</w:t>
      </w:r>
    </w:p>
    <w:bookmarkStart w:name="z264" w:id="264"/>
    <w:p>
      <w:pPr>
        <w:spacing w:after="0"/>
        <w:ind w:left="0"/>
        <w:jc w:val="left"/>
      </w:pPr>
      <w:r>
        <w:rPr>
          <w:rFonts w:ascii="Times New Roman"/>
          <w:b/>
          <w:i w:val="false"/>
          <w:color w:val="000000"/>
        </w:rPr>
        <w:t xml:space="preserve"> 21. Келісімшарт тілі</w:t>
      </w:r>
    </w:p>
    <w:bookmarkEnd w:id="264"/>
    <w:bookmarkStart w:name="z265" w:id="265"/>
    <w:p>
      <w:pPr>
        <w:spacing w:after="0"/>
        <w:ind w:left="0"/>
        <w:jc w:val="both"/>
      </w:pPr>
      <w:r>
        <w:rPr>
          <w:rFonts w:ascii="Times New Roman"/>
          <w:b w:val="false"/>
          <w:i w:val="false"/>
          <w:color w:val="000000"/>
          <w:sz w:val="28"/>
        </w:rPr>
        <w:t>
      69. Келісімшарт қазақ және орыс тілдерінде тараптардың әрқайсысы үшін бір-бір данадан қазақ және орыс тілдерінде жасалды, барлық даналары бірдей.</w:t>
      </w:r>
    </w:p>
    <w:bookmarkEnd w:id="265"/>
    <w:p>
      <w:pPr>
        <w:spacing w:after="0"/>
        <w:ind w:left="0"/>
        <w:jc w:val="both"/>
      </w:pPr>
      <w:r>
        <w:rPr>
          <w:rFonts w:ascii="Times New Roman"/>
          <w:b w:val="false"/>
          <w:i w:val="false"/>
          <w:color w:val="000000"/>
          <w:sz w:val="28"/>
        </w:rPr>
        <w:t xml:space="preserve">
      Тараптардың келісімі бойынша келісімшарттың мәтіні де өзге тілге аударылуы мүмкін. </w:t>
      </w:r>
    </w:p>
    <w:bookmarkStart w:name="z266" w:id="266"/>
    <w:p>
      <w:pPr>
        <w:spacing w:after="0"/>
        <w:ind w:left="0"/>
        <w:jc w:val="both"/>
      </w:pPr>
      <w:r>
        <w:rPr>
          <w:rFonts w:ascii="Times New Roman"/>
          <w:b w:val="false"/>
          <w:i w:val="false"/>
          <w:color w:val="000000"/>
          <w:sz w:val="28"/>
        </w:rPr>
        <w:t>
      70. Келісімшарттың мазмұнын анықтау және түсіндіру кезінде келіспеушіліктер немесе даулар туындаған жағдайда,_______________ (қазақ немесе орыс тілін көрсету) басым күші бар.</w:t>
      </w:r>
    </w:p>
    <w:bookmarkEnd w:id="266"/>
    <w:bookmarkStart w:name="z267" w:id="267"/>
    <w:p>
      <w:pPr>
        <w:spacing w:after="0"/>
        <w:ind w:left="0"/>
        <w:jc w:val="both"/>
      </w:pPr>
      <w:r>
        <w:rPr>
          <w:rFonts w:ascii="Times New Roman"/>
          <w:b w:val="false"/>
          <w:i w:val="false"/>
          <w:color w:val="000000"/>
          <w:sz w:val="28"/>
        </w:rPr>
        <w:t>
      71. Тараптар қазақ және (немесе) орыс тілдері қарым-қатынас тілі ретінде пайдаланылатынына уағдаласады.</w:t>
      </w:r>
    </w:p>
    <w:bookmarkEnd w:id="267"/>
    <w:bookmarkStart w:name="z268" w:id="268"/>
    <w:p>
      <w:pPr>
        <w:spacing w:after="0"/>
        <w:ind w:left="0"/>
        <w:jc w:val="both"/>
      </w:pPr>
      <w:r>
        <w:rPr>
          <w:rFonts w:ascii="Times New Roman"/>
          <w:b w:val="false"/>
          <w:i w:val="false"/>
          <w:color w:val="000000"/>
          <w:sz w:val="28"/>
        </w:rPr>
        <w:t>
      72. Келісімшарт күшіне енген күннен бастап барлау жүргізуге қатысты техникалық құжаттама мен ақпарат ______________________ (пайдалы қазбаның түрін көрсету) қазақ және (немесе) орыс тілінде жасалады.</w:t>
      </w:r>
    </w:p>
    <w:bookmarkEnd w:id="268"/>
    <w:bookmarkStart w:name="z269" w:id="269"/>
    <w:p>
      <w:pPr>
        <w:spacing w:after="0"/>
        <w:ind w:left="0"/>
        <w:jc w:val="left"/>
      </w:pPr>
      <w:r>
        <w:rPr>
          <w:rFonts w:ascii="Times New Roman"/>
          <w:b/>
          <w:i w:val="false"/>
          <w:color w:val="000000"/>
        </w:rPr>
        <w:t xml:space="preserve"> 23. Қосымша ережелер</w:t>
      </w:r>
    </w:p>
    <w:bookmarkEnd w:id="269"/>
    <w:bookmarkStart w:name="z270" w:id="270"/>
    <w:p>
      <w:pPr>
        <w:spacing w:after="0"/>
        <w:ind w:left="0"/>
        <w:jc w:val="both"/>
      </w:pPr>
      <w:r>
        <w:rPr>
          <w:rFonts w:ascii="Times New Roman"/>
          <w:b w:val="false"/>
          <w:i w:val="false"/>
          <w:color w:val="000000"/>
          <w:sz w:val="28"/>
        </w:rPr>
        <w:t>
      73. Осы Келісімшартты іске асыруға байланысты талап етілетін барлық хабарламалар мен құжаттар, егер заңнамада өзгеше көзделмесе, осы келісімшарт бойынша тараптардың әрқайсысына оларды алу фактісі бойынша ғана берілген және тиісті түрде жеткізілген болып есептеледі.</w:t>
      </w:r>
    </w:p>
    <w:bookmarkEnd w:id="270"/>
    <w:bookmarkStart w:name="z271" w:id="271"/>
    <w:p>
      <w:pPr>
        <w:spacing w:after="0"/>
        <w:ind w:left="0"/>
        <w:jc w:val="both"/>
      </w:pPr>
      <w:r>
        <w:rPr>
          <w:rFonts w:ascii="Times New Roman"/>
          <w:b w:val="false"/>
          <w:i w:val="false"/>
          <w:color w:val="000000"/>
          <w:sz w:val="28"/>
        </w:rPr>
        <w:t>
      74. Осы келісімшарт бойынша пошта мекен-жайы өзгерген кезде тараптардың әрқайсысы екінші тарапқа күнтізбелік жеті күн ішінде жазбаша хабарлама беруге міндетті.</w:t>
      </w:r>
    </w:p>
    <w:bookmarkEnd w:id="271"/>
    <w:bookmarkStart w:name="z272" w:id="272"/>
    <w:p>
      <w:pPr>
        <w:spacing w:after="0"/>
        <w:ind w:left="0"/>
        <w:jc w:val="both"/>
      </w:pPr>
      <w:r>
        <w:rPr>
          <w:rFonts w:ascii="Times New Roman"/>
          <w:b w:val="false"/>
          <w:i w:val="false"/>
          <w:color w:val="000000"/>
          <w:sz w:val="28"/>
        </w:rPr>
        <w:t>
      75. Келісімшартқа барлық қосымшалар оның ажырамас бөлігі ретінде қаралады. Келісімшарттың мазмұнын анықтау және түсіндіру кезінде келіспеушіліктер немесе даулар туындаған жағдайда,_________ (қазақ немесе орыс тілін көрсету) басым күші бар.</w:t>
      </w:r>
    </w:p>
    <w:bookmarkEnd w:id="272"/>
    <w:bookmarkStart w:name="z273" w:id="273"/>
    <w:p>
      <w:pPr>
        <w:spacing w:after="0"/>
        <w:ind w:left="0"/>
        <w:jc w:val="both"/>
      </w:pPr>
      <w:r>
        <w:rPr>
          <w:rFonts w:ascii="Times New Roman"/>
          <w:b w:val="false"/>
          <w:i w:val="false"/>
          <w:color w:val="000000"/>
          <w:sz w:val="28"/>
        </w:rPr>
        <w:t>
      76. Келісімшартқа өзгерістер мен толықтырулар тараптардың жазбаша келісімімен – толықтырумен ресімделеді. Мұндай келісім келісімшарттың ажырамас бөлігі болып табылады. Келісімшартқа өзгерістер мен толықтырулар құзыретті органда міндетті түрде тіркелуге жатады. Келісімшартқа өзгерістер мен толықтырулар олар тіркелген сәттен бастап күшіне енген болып танылады.</w:t>
      </w:r>
    </w:p>
    <w:bookmarkEnd w:id="273"/>
    <w:bookmarkStart w:name="z274" w:id="274"/>
    <w:p>
      <w:pPr>
        <w:spacing w:after="0"/>
        <w:ind w:left="0"/>
        <w:jc w:val="both"/>
      </w:pPr>
      <w:r>
        <w:rPr>
          <w:rFonts w:ascii="Times New Roman"/>
          <w:b w:val="false"/>
          <w:i w:val="false"/>
          <w:color w:val="000000"/>
          <w:sz w:val="28"/>
        </w:rPr>
        <w:t>
      77. Осы келісімшартта пайдаланылатын анықтамалар мен терминдер келісімшартта және заңнамада олар үшін айқындалған мағыналарға ие.</w:t>
      </w:r>
    </w:p>
    <w:bookmarkEnd w:id="274"/>
    <w:bookmarkStart w:name="z275" w:id="275"/>
    <w:p>
      <w:pPr>
        <w:spacing w:after="0"/>
        <w:ind w:left="0"/>
        <w:jc w:val="both"/>
      </w:pPr>
      <w:r>
        <w:rPr>
          <w:rFonts w:ascii="Times New Roman"/>
          <w:b w:val="false"/>
          <w:i w:val="false"/>
          <w:color w:val="000000"/>
          <w:sz w:val="28"/>
        </w:rPr>
        <w:t>
      78. Осы келісімшарт 20 ____ жылғы __________(күні) ___________ (айы)___________ (Қазақстан Республикасы) қаласында, тараптардың уәкілетті өкілдерімен жасалды.</w:t>
      </w:r>
    </w:p>
    <w:bookmarkEnd w:id="275"/>
    <w:bookmarkStart w:name="z276" w:id="276"/>
    <w:p>
      <w:pPr>
        <w:spacing w:after="0"/>
        <w:ind w:left="0"/>
        <w:jc w:val="both"/>
      </w:pPr>
      <w:r>
        <w:rPr>
          <w:rFonts w:ascii="Times New Roman"/>
          <w:b w:val="false"/>
          <w:i w:val="false"/>
          <w:color w:val="000000"/>
          <w:sz w:val="28"/>
        </w:rPr>
        <w:t>
      79. Тараптардың заңды мекен-жайлары мен қолдары:</w:t>
      </w:r>
    </w:p>
    <w:bookmarkEnd w:id="276"/>
    <w:bookmarkStart w:name="z277" w:id="277"/>
    <w:p>
      <w:pPr>
        <w:spacing w:after="0"/>
        <w:ind w:left="0"/>
        <w:jc w:val="both"/>
      </w:pPr>
      <w:r>
        <w:rPr>
          <w:rFonts w:ascii="Times New Roman"/>
          <w:b w:val="false"/>
          <w:i w:val="false"/>
          <w:color w:val="000000"/>
          <w:sz w:val="28"/>
        </w:rPr>
        <w:t>
      Ескертпе</w:t>
      </w:r>
    </w:p>
    <w:bookmarkEnd w:id="277"/>
    <w:p>
      <w:pPr>
        <w:spacing w:after="0"/>
        <w:ind w:left="0"/>
        <w:jc w:val="both"/>
      </w:pPr>
      <w:r>
        <w:rPr>
          <w:rFonts w:ascii="Times New Roman"/>
          <w:b w:val="false"/>
          <w:i w:val="false"/>
          <w:color w:val="000000"/>
          <w:sz w:val="28"/>
        </w:rPr>
        <w:t>
      * Индустриялық-инновациялық қызмет субъектісі болып табылатын жер қойнауын пайдаланушы пайдалы қатты қазбаларды өндіруге арналған модельдік келісімшарт талаптарына мынадай мазмұндағы 13-тарауды (осындай келісімшарттың тармақтары мен тарауларының нөмірленуіне өзгерістер енгізе отырып)) қосады:</w:t>
      </w:r>
    </w:p>
    <w:p>
      <w:pPr>
        <w:spacing w:after="0"/>
        <w:ind w:left="0"/>
        <w:jc w:val="both"/>
      </w:pPr>
      <w:r>
        <w:rPr>
          <w:rFonts w:ascii="Times New Roman"/>
          <w:b w:val="false"/>
          <w:i w:val="false"/>
          <w:color w:val="000000"/>
          <w:sz w:val="28"/>
        </w:rPr>
        <w:t>
      "13. Ілеспе міндеттемелер</w:t>
      </w:r>
    </w:p>
    <w:p>
      <w:pPr>
        <w:spacing w:after="0"/>
        <w:ind w:left="0"/>
        <w:jc w:val="both"/>
      </w:pPr>
      <w:r>
        <w:rPr>
          <w:rFonts w:ascii="Times New Roman"/>
          <w:b w:val="false"/>
          <w:i w:val="false"/>
          <w:color w:val="000000"/>
          <w:sz w:val="28"/>
        </w:rPr>
        <w:t>
      46. Жер қойнауын пайдаланушы өндіру жөніндегі операцияларды жүргізу кезінде мынадай технологияларды қолдануға міндеттенеді: __________________( технологиялық бағдарламаға сәйкес технологиялар туралы ақпаратты көрсету).".</w:t>
      </w:r>
    </w:p>
    <w:p>
      <w:pPr>
        <w:spacing w:after="0"/>
        <w:ind w:left="0"/>
        <w:jc w:val="both"/>
      </w:pPr>
      <w:r>
        <w:rPr>
          <w:rFonts w:ascii="Times New Roman"/>
          <w:b w:val="false"/>
          <w:i w:val="false"/>
          <w:color w:val="000000"/>
          <w:sz w:val="28"/>
        </w:rPr>
        <w:t>
      Осы тарау, сондай-ақ жер қойнауын пайдаланушының (олар болған кезде) жоғары технологияларды, жаңа және қайта өңдеу өндірістерін дамыту мен пайдалану, инфрақұрылымдық және өзге де объектілерді салу мен бірлесіп пайдалану жөніндегі конкурс немесе тікелей келіссөздер қорытындылары бойынша өзі қабылдаған міндеттемелерін көздеуі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10 сәуірдегі</w:t>
            </w:r>
            <w:r>
              <w:br/>
            </w:r>
            <w:r>
              <w:rPr>
                <w:rFonts w:ascii="Times New Roman"/>
                <w:b w:val="false"/>
                <w:i w:val="false"/>
                <w:color w:val="000000"/>
                <w:sz w:val="20"/>
              </w:rPr>
              <w:t>№ 195 бұйрығына</w:t>
            </w:r>
            <w:r>
              <w:br/>
            </w:r>
            <w:r>
              <w:rPr>
                <w:rFonts w:ascii="Times New Roman"/>
                <w:b w:val="false"/>
                <w:i w:val="false"/>
                <w:color w:val="000000"/>
                <w:sz w:val="20"/>
              </w:rPr>
              <w:t xml:space="preserve">3-қосымша </w:t>
            </w:r>
          </w:p>
        </w:tc>
      </w:tr>
    </w:tbl>
    <w:bookmarkStart w:name="z279" w:id="278"/>
    <w:p>
      <w:pPr>
        <w:spacing w:after="0"/>
        <w:ind w:left="0"/>
        <w:jc w:val="left"/>
      </w:pPr>
      <w:r>
        <w:rPr>
          <w:rFonts w:ascii="Times New Roman"/>
          <w:b/>
          <w:i w:val="false"/>
          <w:color w:val="000000"/>
        </w:rPr>
        <w:t xml:space="preserve"> Кең таралған пайдалы қазбаларды барлауға арналған модельдік келісімшарт</w:t>
      </w:r>
    </w:p>
    <w:bookmarkEnd w:id="278"/>
    <w:bookmarkStart w:name="z280" w:id="279"/>
    <w:p>
      <w:pPr>
        <w:spacing w:after="0"/>
        <w:ind w:left="0"/>
        <w:jc w:val="left"/>
      </w:pPr>
      <w:r>
        <w:rPr>
          <w:rFonts w:ascii="Times New Roman"/>
          <w:b/>
          <w:i w:val="false"/>
          <w:color w:val="000000"/>
        </w:rPr>
        <w:t xml:space="preserve"> Мазмұны</w:t>
      </w:r>
    </w:p>
    <w:bookmarkEnd w:id="279"/>
    <w:bookmarkStart w:name="z281" w:id="280"/>
    <w:p>
      <w:pPr>
        <w:spacing w:after="0"/>
        <w:ind w:left="0"/>
        <w:jc w:val="both"/>
      </w:pPr>
      <w:r>
        <w:rPr>
          <w:rFonts w:ascii="Times New Roman"/>
          <w:b w:val="false"/>
          <w:i w:val="false"/>
          <w:color w:val="000000"/>
          <w:sz w:val="28"/>
        </w:rPr>
        <w:t>
      Кіріспе</w:t>
      </w:r>
    </w:p>
    <w:bookmarkEnd w:id="280"/>
    <w:bookmarkStart w:name="z282" w:id="281"/>
    <w:p>
      <w:pPr>
        <w:spacing w:after="0"/>
        <w:ind w:left="0"/>
        <w:jc w:val="both"/>
      </w:pPr>
      <w:r>
        <w:rPr>
          <w:rFonts w:ascii="Times New Roman"/>
          <w:b w:val="false"/>
          <w:i w:val="false"/>
          <w:color w:val="000000"/>
          <w:sz w:val="28"/>
        </w:rPr>
        <w:t>
      1. Келісімшарттың Мақсаты</w:t>
      </w:r>
    </w:p>
    <w:bookmarkEnd w:id="281"/>
    <w:bookmarkStart w:name="z283" w:id="282"/>
    <w:p>
      <w:pPr>
        <w:spacing w:after="0"/>
        <w:ind w:left="0"/>
        <w:jc w:val="both"/>
      </w:pPr>
      <w:r>
        <w:rPr>
          <w:rFonts w:ascii="Times New Roman"/>
          <w:b w:val="false"/>
          <w:i w:val="false"/>
          <w:color w:val="000000"/>
          <w:sz w:val="28"/>
        </w:rPr>
        <w:t>
      2. Келісімшарттың қолданылу мерзімі</w:t>
      </w:r>
    </w:p>
    <w:bookmarkEnd w:id="282"/>
    <w:bookmarkStart w:name="z284" w:id="283"/>
    <w:p>
      <w:pPr>
        <w:spacing w:after="0"/>
        <w:ind w:left="0"/>
        <w:jc w:val="both"/>
      </w:pPr>
      <w:r>
        <w:rPr>
          <w:rFonts w:ascii="Times New Roman"/>
          <w:b w:val="false"/>
          <w:i w:val="false"/>
          <w:color w:val="000000"/>
          <w:sz w:val="28"/>
        </w:rPr>
        <w:t>
      3. Келісімшарттық аумақ</w:t>
      </w:r>
    </w:p>
    <w:bookmarkEnd w:id="283"/>
    <w:bookmarkStart w:name="z285" w:id="284"/>
    <w:p>
      <w:pPr>
        <w:spacing w:after="0"/>
        <w:ind w:left="0"/>
        <w:jc w:val="both"/>
      </w:pPr>
      <w:r>
        <w:rPr>
          <w:rFonts w:ascii="Times New Roman"/>
          <w:b w:val="false"/>
          <w:i w:val="false"/>
          <w:color w:val="000000"/>
          <w:sz w:val="28"/>
        </w:rPr>
        <w:t>
      4. Жұмыс бағдарламасы</w:t>
      </w:r>
    </w:p>
    <w:bookmarkEnd w:id="284"/>
    <w:bookmarkStart w:name="z286" w:id="285"/>
    <w:p>
      <w:pPr>
        <w:spacing w:after="0"/>
        <w:ind w:left="0"/>
        <w:jc w:val="both"/>
      </w:pPr>
      <w:r>
        <w:rPr>
          <w:rFonts w:ascii="Times New Roman"/>
          <w:b w:val="false"/>
          <w:i w:val="false"/>
          <w:color w:val="000000"/>
          <w:sz w:val="28"/>
        </w:rPr>
        <w:t>
      5. Мүлік пен ақпаратқа меншік құқығы</w:t>
      </w:r>
    </w:p>
    <w:bookmarkEnd w:id="285"/>
    <w:bookmarkStart w:name="z287" w:id="286"/>
    <w:p>
      <w:pPr>
        <w:spacing w:after="0"/>
        <w:ind w:left="0"/>
        <w:jc w:val="both"/>
      </w:pPr>
      <w:r>
        <w:rPr>
          <w:rFonts w:ascii="Times New Roman"/>
          <w:b w:val="false"/>
          <w:i w:val="false"/>
          <w:color w:val="000000"/>
          <w:sz w:val="28"/>
        </w:rPr>
        <w:t>
      6. Қазақстан Республикасының пайдалы қазбаларды сатып алу және реквизициялау құқығы</w:t>
      </w:r>
    </w:p>
    <w:bookmarkEnd w:id="286"/>
    <w:bookmarkStart w:name="z288" w:id="287"/>
    <w:p>
      <w:pPr>
        <w:spacing w:after="0"/>
        <w:ind w:left="0"/>
        <w:jc w:val="both"/>
      </w:pPr>
      <w:r>
        <w:rPr>
          <w:rFonts w:ascii="Times New Roman"/>
          <w:b w:val="false"/>
          <w:i w:val="false"/>
          <w:color w:val="000000"/>
          <w:sz w:val="28"/>
        </w:rPr>
        <w:t>
      7. Барлау жүргізу кезінде персоналды жалдау, тауарларды, жұмыстар мен көрсетілетін қызметтерді сатып алу</w:t>
      </w:r>
    </w:p>
    <w:bookmarkEnd w:id="287"/>
    <w:bookmarkStart w:name="z289" w:id="288"/>
    <w:p>
      <w:pPr>
        <w:spacing w:after="0"/>
        <w:ind w:left="0"/>
        <w:jc w:val="both"/>
      </w:pPr>
      <w:r>
        <w:rPr>
          <w:rFonts w:ascii="Times New Roman"/>
          <w:b w:val="false"/>
          <w:i w:val="false"/>
          <w:color w:val="000000"/>
          <w:sz w:val="28"/>
        </w:rPr>
        <w:t>
      8. Өңірдің әлеуметтік-экономикалық дамуына қатысу</w:t>
      </w:r>
    </w:p>
    <w:bookmarkEnd w:id="288"/>
    <w:bookmarkStart w:name="z290" w:id="289"/>
    <w:p>
      <w:pPr>
        <w:spacing w:after="0"/>
        <w:ind w:left="0"/>
        <w:jc w:val="both"/>
      </w:pPr>
      <w:r>
        <w:rPr>
          <w:rFonts w:ascii="Times New Roman"/>
          <w:b w:val="false"/>
          <w:i w:val="false"/>
          <w:color w:val="000000"/>
          <w:sz w:val="28"/>
        </w:rPr>
        <w:t xml:space="preserve">
      9. Салық салу </w:t>
      </w:r>
    </w:p>
    <w:bookmarkEnd w:id="289"/>
    <w:bookmarkStart w:name="z291" w:id="290"/>
    <w:p>
      <w:pPr>
        <w:spacing w:after="0"/>
        <w:ind w:left="0"/>
        <w:jc w:val="both"/>
      </w:pPr>
      <w:r>
        <w:rPr>
          <w:rFonts w:ascii="Times New Roman"/>
          <w:b w:val="false"/>
          <w:i w:val="false"/>
          <w:color w:val="000000"/>
          <w:sz w:val="28"/>
        </w:rPr>
        <w:t xml:space="preserve">
      10. Табу </w:t>
      </w:r>
    </w:p>
    <w:bookmarkEnd w:id="290"/>
    <w:bookmarkStart w:name="z292" w:id="291"/>
    <w:p>
      <w:pPr>
        <w:spacing w:after="0"/>
        <w:ind w:left="0"/>
        <w:jc w:val="both"/>
      </w:pPr>
      <w:r>
        <w:rPr>
          <w:rFonts w:ascii="Times New Roman"/>
          <w:b w:val="false"/>
          <w:i w:val="false"/>
          <w:color w:val="000000"/>
          <w:sz w:val="28"/>
        </w:rPr>
        <w:t xml:space="preserve">
      11. Жою және жою қоры </w:t>
      </w:r>
    </w:p>
    <w:bookmarkEnd w:id="291"/>
    <w:bookmarkStart w:name="z293" w:id="292"/>
    <w:p>
      <w:pPr>
        <w:spacing w:after="0"/>
        <w:ind w:left="0"/>
        <w:jc w:val="both"/>
      </w:pPr>
      <w:r>
        <w:rPr>
          <w:rFonts w:ascii="Times New Roman"/>
          <w:b w:val="false"/>
          <w:i w:val="false"/>
          <w:color w:val="000000"/>
          <w:sz w:val="28"/>
        </w:rPr>
        <w:t>
      12. Есепке алу және есептілік</w:t>
      </w:r>
    </w:p>
    <w:bookmarkEnd w:id="292"/>
    <w:bookmarkStart w:name="z294" w:id="293"/>
    <w:p>
      <w:pPr>
        <w:spacing w:after="0"/>
        <w:ind w:left="0"/>
        <w:jc w:val="both"/>
      </w:pPr>
      <w:r>
        <w:rPr>
          <w:rFonts w:ascii="Times New Roman"/>
          <w:b w:val="false"/>
          <w:i w:val="false"/>
          <w:color w:val="000000"/>
          <w:sz w:val="28"/>
        </w:rPr>
        <w:t xml:space="preserve">
      13. Жер қойнауын пайдалану жөніндегі операцияларды жүргізудің жалпы шарттары </w:t>
      </w:r>
    </w:p>
    <w:bookmarkEnd w:id="293"/>
    <w:bookmarkStart w:name="z295" w:id="294"/>
    <w:p>
      <w:pPr>
        <w:spacing w:after="0"/>
        <w:ind w:left="0"/>
        <w:jc w:val="both"/>
      </w:pPr>
      <w:r>
        <w:rPr>
          <w:rFonts w:ascii="Times New Roman"/>
          <w:b w:val="false"/>
          <w:i w:val="false"/>
          <w:color w:val="000000"/>
          <w:sz w:val="28"/>
        </w:rPr>
        <w:t>
      14. Жер қойнауын пайдаланушының келісімшарт талаптарын бұзғаны үшін жауаптылығы</w:t>
      </w:r>
    </w:p>
    <w:bookmarkEnd w:id="294"/>
    <w:bookmarkStart w:name="z296" w:id="295"/>
    <w:p>
      <w:pPr>
        <w:spacing w:after="0"/>
        <w:ind w:left="0"/>
        <w:jc w:val="both"/>
      </w:pPr>
      <w:r>
        <w:rPr>
          <w:rFonts w:ascii="Times New Roman"/>
          <w:b w:val="false"/>
          <w:i w:val="false"/>
          <w:color w:val="000000"/>
          <w:sz w:val="28"/>
        </w:rPr>
        <w:t xml:space="preserve">
      15. Құқықтар мен міндеттерді беру </w:t>
      </w:r>
    </w:p>
    <w:bookmarkEnd w:id="295"/>
    <w:bookmarkStart w:name="z297" w:id="296"/>
    <w:p>
      <w:pPr>
        <w:spacing w:after="0"/>
        <w:ind w:left="0"/>
        <w:jc w:val="both"/>
      </w:pPr>
      <w:r>
        <w:rPr>
          <w:rFonts w:ascii="Times New Roman"/>
          <w:b w:val="false"/>
          <w:i w:val="false"/>
          <w:color w:val="000000"/>
          <w:sz w:val="28"/>
        </w:rPr>
        <w:t>
      16. Еңсерілмейтін күш</w:t>
      </w:r>
    </w:p>
    <w:bookmarkEnd w:id="296"/>
    <w:bookmarkStart w:name="z298" w:id="297"/>
    <w:p>
      <w:pPr>
        <w:spacing w:after="0"/>
        <w:ind w:left="0"/>
        <w:jc w:val="both"/>
      </w:pPr>
      <w:r>
        <w:rPr>
          <w:rFonts w:ascii="Times New Roman"/>
          <w:b w:val="false"/>
          <w:i w:val="false"/>
          <w:color w:val="000000"/>
          <w:sz w:val="28"/>
        </w:rPr>
        <w:t>
      17. Құпиялылық</w:t>
      </w:r>
    </w:p>
    <w:bookmarkEnd w:id="297"/>
    <w:bookmarkStart w:name="z299" w:id="298"/>
    <w:p>
      <w:pPr>
        <w:spacing w:after="0"/>
        <w:ind w:left="0"/>
        <w:jc w:val="both"/>
      </w:pPr>
      <w:r>
        <w:rPr>
          <w:rFonts w:ascii="Times New Roman"/>
          <w:b w:val="false"/>
          <w:i w:val="false"/>
          <w:color w:val="000000"/>
          <w:sz w:val="28"/>
        </w:rPr>
        <w:t>
      18. Қолданылатын құқық</w:t>
      </w:r>
    </w:p>
    <w:bookmarkEnd w:id="298"/>
    <w:bookmarkStart w:name="z300" w:id="299"/>
    <w:p>
      <w:pPr>
        <w:spacing w:after="0"/>
        <w:ind w:left="0"/>
        <w:jc w:val="both"/>
      </w:pPr>
      <w:r>
        <w:rPr>
          <w:rFonts w:ascii="Times New Roman"/>
          <w:b w:val="false"/>
          <w:i w:val="false"/>
          <w:color w:val="000000"/>
          <w:sz w:val="28"/>
        </w:rPr>
        <w:t>
      19. Дауларды шешу тәртібі</w:t>
      </w:r>
    </w:p>
    <w:bookmarkEnd w:id="299"/>
    <w:bookmarkStart w:name="z301" w:id="300"/>
    <w:p>
      <w:pPr>
        <w:spacing w:after="0"/>
        <w:ind w:left="0"/>
        <w:jc w:val="both"/>
      </w:pPr>
      <w:r>
        <w:rPr>
          <w:rFonts w:ascii="Times New Roman"/>
          <w:b w:val="false"/>
          <w:i w:val="false"/>
          <w:color w:val="000000"/>
          <w:sz w:val="28"/>
        </w:rPr>
        <w:t>
      20. Жер қойнауын пайдаланушы құқықтарының кепілдіктері</w:t>
      </w:r>
    </w:p>
    <w:bookmarkEnd w:id="300"/>
    <w:bookmarkStart w:name="z302" w:id="301"/>
    <w:p>
      <w:pPr>
        <w:spacing w:after="0"/>
        <w:ind w:left="0"/>
        <w:jc w:val="both"/>
      </w:pPr>
      <w:r>
        <w:rPr>
          <w:rFonts w:ascii="Times New Roman"/>
          <w:b w:val="false"/>
          <w:i w:val="false"/>
          <w:color w:val="000000"/>
          <w:sz w:val="28"/>
        </w:rPr>
        <w:t>
      21. Келісімшарттың қолданылуын тоқтату шарттары</w:t>
      </w:r>
    </w:p>
    <w:bookmarkEnd w:id="301"/>
    <w:bookmarkStart w:name="z303" w:id="302"/>
    <w:p>
      <w:pPr>
        <w:spacing w:after="0"/>
        <w:ind w:left="0"/>
        <w:jc w:val="both"/>
      </w:pPr>
      <w:r>
        <w:rPr>
          <w:rFonts w:ascii="Times New Roman"/>
          <w:b w:val="false"/>
          <w:i w:val="false"/>
          <w:color w:val="000000"/>
          <w:sz w:val="28"/>
        </w:rPr>
        <w:t>
      22. Келісімшарт тілі</w:t>
      </w:r>
    </w:p>
    <w:bookmarkEnd w:id="302"/>
    <w:bookmarkStart w:name="z304" w:id="303"/>
    <w:p>
      <w:pPr>
        <w:spacing w:after="0"/>
        <w:ind w:left="0"/>
        <w:jc w:val="both"/>
      </w:pPr>
      <w:r>
        <w:rPr>
          <w:rFonts w:ascii="Times New Roman"/>
          <w:b w:val="false"/>
          <w:i w:val="false"/>
          <w:color w:val="000000"/>
          <w:sz w:val="28"/>
        </w:rPr>
        <w:t>
      23. Қосымша ережелер</w:t>
      </w:r>
    </w:p>
    <w:bookmarkEnd w:id="303"/>
    <w:p>
      <w:pPr>
        <w:spacing w:after="0"/>
        <w:ind w:left="0"/>
        <w:jc w:val="both"/>
      </w:pPr>
      <w:r>
        <w:rPr>
          <w:rFonts w:ascii="Times New Roman"/>
          <w:b w:val="false"/>
          <w:i w:val="false"/>
          <w:color w:val="000000"/>
          <w:sz w:val="28"/>
        </w:rPr>
        <w:t>
      Барлауға арналған келісімшартқа қосымшалар:</w:t>
      </w:r>
    </w:p>
    <w:p>
      <w:pPr>
        <w:spacing w:after="0"/>
        <w:ind w:left="0"/>
        <w:jc w:val="both"/>
      </w:pPr>
      <w:r>
        <w:rPr>
          <w:rFonts w:ascii="Times New Roman"/>
          <w:b w:val="false"/>
          <w:i w:val="false"/>
          <w:color w:val="000000"/>
          <w:sz w:val="28"/>
        </w:rPr>
        <w:t>
      1 – қосымша - барлауға арналған келісімшартқа жұмыс бағдарламасы</w:t>
      </w:r>
    </w:p>
    <w:p>
      <w:pPr>
        <w:spacing w:after="0"/>
        <w:ind w:left="0"/>
        <w:jc w:val="both"/>
      </w:pPr>
      <w:r>
        <w:rPr>
          <w:rFonts w:ascii="Times New Roman"/>
          <w:b w:val="false"/>
          <w:i w:val="false"/>
          <w:color w:val="000000"/>
          <w:sz w:val="28"/>
        </w:rPr>
        <w:t>
      2 – қосымша - геологиялық бөлу</w:t>
      </w:r>
    </w:p>
    <w:p>
      <w:pPr>
        <w:spacing w:after="0"/>
        <w:ind w:left="0"/>
        <w:jc w:val="both"/>
      </w:pPr>
      <w:r>
        <w:rPr>
          <w:rFonts w:ascii="Times New Roman"/>
          <w:b w:val="false"/>
          <w:i w:val="false"/>
          <w:color w:val="000000"/>
          <w:sz w:val="28"/>
        </w:rPr>
        <w:t>
      Барлауға арналған осы келісімшарт_______________________________________</w:t>
      </w:r>
    </w:p>
    <w:p>
      <w:pPr>
        <w:spacing w:after="0"/>
        <w:ind w:left="0"/>
        <w:jc w:val="both"/>
      </w:pPr>
      <w:r>
        <w:rPr>
          <w:rFonts w:ascii="Times New Roman"/>
          <w:b w:val="false"/>
          <w:i w:val="false"/>
          <w:color w:val="000000"/>
          <w:sz w:val="28"/>
        </w:rPr>
        <w:t>
      (кең таралған пайдалы қазбалардың түрін көрсету)</w:t>
      </w:r>
    </w:p>
    <w:p>
      <w:pPr>
        <w:spacing w:after="0"/>
        <w:ind w:left="0"/>
        <w:jc w:val="both"/>
      </w:pPr>
      <w:r>
        <w:rPr>
          <w:rFonts w:ascii="Times New Roman"/>
          <w:b w:val="false"/>
          <w:i w:val="false"/>
          <w:color w:val="000000"/>
          <w:sz w:val="28"/>
        </w:rPr>
        <w:t>
      (бұдан әрі - Келісімшарт) 20__ жылғы_________№________ хаттамаға сәйкес осы келісімшартты жасасу үшін негіз болып табылатын облыстың, республикалық маңызы бар қаланың, астананың жергілікті атқарушы органы (бұдан әрі – Жергілікті атқарушы орган) атынан әрекет ететін Қазақстан Республикасы және ____________________________________________________</w:t>
      </w:r>
    </w:p>
    <w:p>
      <w:pPr>
        <w:spacing w:after="0"/>
        <w:ind w:left="0"/>
        <w:jc w:val="both"/>
      </w:pPr>
      <w:r>
        <w:rPr>
          <w:rFonts w:ascii="Times New Roman"/>
          <w:b w:val="false"/>
          <w:i w:val="false"/>
          <w:color w:val="000000"/>
          <w:sz w:val="28"/>
        </w:rPr>
        <w:t xml:space="preserve">
      (Азаматтың тегі, аты, әкесінің аты (болған жағдайда) </w:t>
      </w:r>
    </w:p>
    <w:p>
      <w:pPr>
        <w:spacing w:after="0"/>
        <w:ind w:left="0"/>
        <w:jc w:val="both"/>
      </w:pPr>
      <w:r>
        <w:rPr>
          <w:rFonts w:ascii="Times New Roman"/>
          <w:b w:val="false"/>
          <w:i w:val="false"/>
          <w:color w:val="000000"/>
          <w:sz w:val="28"/>
        </w:rPr>
        <w:t xml:space="preserve">
      немесе заңды тұлғаның фирмалық атауы) </w:t>
      </w:r>
    </w:p>
    <w:p>
      <w:pPr>
        <w:spacing w:after="0"/>
        <w:ind w:left="0"/>
        <w:jc w:val="both"/>
      </w:pPr>
      <w:r>
        <w:rPr>
          <w:rFonts w:ascii="Times New Roman"/>
          <w:b w:val="false"/>
          <w:i w:val="false"/>
          <w:color w:val="000000"/>
          <w:sz w:val="28"/>
        </w:rPr>
        <w:t xml:space="preserve">
      (бұдан әрі – Жер қойнауын пайдаланушы) </w:t>
      </w:r>
    </w:p>
    <w:p>
      <w:pPr>
        <w:spacing w:after="0"/>
        <w:ind w:left="0"/>
        <w:jc w:val="both"/>
      </w:pPr>
      <w:r>
        <w:rPr>
          <w:rFonts w:ascii="Times New Roman"/>
          <w:b w:val="false"/>
          <w:i w:val="false"/>
          <w:color w:val="000000"/>
          <w:sz w:val="28"/>
        </w:rPr>
        <w:t>
      арасында ____________ жылғы "_______" жасалды.</w:t>
      </w:r>
    </w:p>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Назарға ала отырып:</w:t>
      </w:r>
    </w:p>
    <w:p>
      <w:pPr>
        <w:spacing w:after="0"/>
        <w:ind w:left="0"/>
        <w:jc w:val="both"/>
      </w:pPr>
      <w:r>
        <w:rPr>
          <w:rFonts w:ascii="Times New Roman"/>
          <w:b w:val="false"/>
          <w:i w:val="false"/>
          <w:color w:val="000000"/>
          <w:sz w:val="28"/>
        </w:rPr>
        <w:t>
      1) Қазақстан Республикасының Конституциясына сәйкес жер қойнауы және оларда пайдалы қазбалары бары мемлекеттік меншігінде жергілікті атқарушы орган атынан Қазақстан Республикасы қауіпсіз пайдалануды қамтамасыз ету шарты кезінде барлауды жүзеге асыруға тілек білдіреді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(кең таралған пайдалы қазбалардың түрін көрсету)</w:t>
      </w:r>
    </w:p>
    <w:p>
      <w:pPr>
        <w:spacing w:after="0"/>
        <w:ind w:left="0"/>
        <w:jc w:val="both"/>
      </w:pPr>
      <w:r>
        <w:rPr>
          <w:rFonts w:ascii="Times New Roman"/>
          <w:b w:val="false"/>
          <w:i w:val="false"/>
          <w:color w:val="000000"/>
          <w:sz w:val="28"/>
        </w:rPr>
        <w:t>
      2) Жер қойнауын пайдаланушы осы Келісімшартқа сәйкес барлауды қаржылық және техникалық мүмкіндіктері бар тиімді және қауіпсіз жүргізуге ниеті;</w:t>
      </w:r>
    </w:p>
    <w:p>
      <w:pPr>
        <w:spacing w:after="0"/>
        <w:ind w:left="0"/>
        <w:jc w:val="both"/>
      </w:pPr>
      <w:r>
        <w:rPr>
          <w:rFonts w:ascii="Times New Roman"/>
          <w:b w:val="false"/>
          <w:i w:val="false"/>
          <w:color w:val="000000"/>
          <w:sz w:val="28"/>
        </w:rPr>
        <w:t xml:space="preserve">
      3) Қазақстан Республикасының заңнамасына сәйкес Қазақстан Республикасының Үкіметі жергілікті атқарушы органға келісімшартты жасасу және орындау құқығын берді; </w:t>
      </w:r>
    </w:p>
    <w:p>
      <w:pPr>
        <w:spacing w:after="0"/>
        <w:ind w:left="0"/>
        <w:jc w:val="both"/>
      </w:pPr>
      <w:r>
        <w:rPr>
          <w:rFonts w:ascii="Times New Roman"/>
          <w:b w:val="false"/>
          <w:i w:val="false"/>
          <w:color w:val="000000"/>
          <w:sz w:val="28"/>
        </w:rPr>
        <w:t>
      4) Жергілікті атқарушы орган және жер қойнауын пайдаланушы, келісімшарт барлау кезінде олардың өзара құқықтары мен міндеттерін реттейтін болады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(кең таралған пайдалы қазбалардың түрін көрсету)</w:t>
      </w:r>
    </w:p>
    <w:p>
      <w:pPr>
        <w:spacing w:after="0"/>
        <w:ind w:left="0"/>
        <w:jc w:val="both"/>
      </w:pPr>
      <w:r>
        <w:rPr>
          <w:rFonts w:ascii="Times New Roman"/>
          <w:b w:val="false"/>
          <w:i w:val="false"/>
          <w:color w:val="000000"/>
          <w:sz w:val="28"/>
        </w:rPr>
        <w:t>
      Жергілікті атқарушы орган және жер қойнауын пайдаланушы төмендегілер туралы келісті:</w:t>
      </w:r>
    </w:p>
    <w:bookmarkStart w:name="z305" w:id="304"/>
    <w:p>
      <w:pPr>
        <w:spacing w:after="0"/>
        <w:ind w:left="0"/>
        <w:jc w:val="left"/>
      </w:pPr>
      <w:r>
        <w:rPr>
          <w:rFonts w:ascii="Times New Roman"/>
          <w:b/>
          <w:i w:val="false"/>
          <w:color w:val="000000"/>
        </w:rPr>
        <w:t xml:space="preserve"> 1. Келісімшарттың мақсаты</w:t>
      </w:r>
    </w:p>
    <w:bookmarkEnd w:id="304"/>
    <w:bookmarkStart w:name="z306" w:id="305"/>
    <w:p>
      <w:pPr>
        <w:spacing w:after="0"/>
        <w:ind w:left="0"/>
        <w:jc w:val="both"/>
      </w:pPr>
      <w:r>
        <w:rPr>
          <w:rFonts w:ascii="Times New Roman"/>
          <w:b w:val="false"/>
          <w:i w:val="false"/>
          <w:color w:val="000000"/>
          <w:sz w:val="28"/>
        </w:rPr>
        <w:t>
      1. Келісімшарттың мақсаты Қазақстан Республикасының заңнамасына сәйкес келісімшарттық аумақта (жер қойнауы учаскесінде) барлау жөніндегі операцияларды жүргізу үшін жер қойнауын пайдалану құқығын беру шарттарын айқындау болып табылады _________________(кең таралған пайдалы қазбалардың түрін көрсету).</w:t>
      </w:r>
    </w:p>
    <w:bookmarkEnd w:id="305"/>
    <w:bookmarkStart w:name="z307" w:id="306"/>
    <w:p>
      <w:pPr>
        <w:spacing w:after="0"/>
        <w:ind w:left="0"/>
        <w:jc w:val="both"/>
      </w:pPr>
      <w:r>
        <w:rPr>
          <w:rFonts w:ascii="Times New Roman"/>
          <w:b w:val="false"/>
          <w:i w:val="false"/>
          <w:color w:val="000000"/>
          <w:sz w:val="28"/>
        </w:rPr>
        <w:t>
      2. Қазақстан Республикасының жер қойнауы және жер қойнауын пайдалану туралы заңнамасына сәйкес (бұдан әрі – Заңнама) және жер қойнауын пайдаланушы геологиялық бөлулермен белгіленген, келісімшарттық аумақтар (жер қойнауы учаскесінде) шегінде барлау жүргізуге және келісімшарт талаптарына құқылы, оның ішінде:</w:t>
      </w:r>
    </w:p>
    <w:bookmarkEnd w:id="306"/>
    <w:p>
      <w:pPr>
        <w:spacing w:after="0"/>
        <w:ind w:left="0"/>
        <w:jc w:val="both"/>
      </w:pPr>
      <w:r>
        <w:rPr>
          <w:rFonts w:ascii="Times New Roman"/>
          <w:b w:val="false"/>
          <w:i w:val="false"/>
          <w:color w:val="000000"/>
          <w:sz w:val="28"/>
        </w:rPr>
        <w:t>
      егер заңнамада өзгеше көзделмесе, тәжірибелік-өнеркәсіптік өндіруді жүргізу кезінде алынған кең таралған пайдалы қазбаларды қоса алғанда, келісімшарт бойынша қызмет нәтижелеріне өз қалауы бойынша билік ету және пайдалану;</w:t>
      </w:r>
    </w:p>
    <w:p>
      <w:pPr>
        <w:spacing w:after="0"/>
        <w:ind w:left="0"/>
        <w:jc w:val="both"/>
      </w:pPr>
      <w:r>
        <w:rPr>
          <w:rFonts w:ascii="Times New Roman"/>
          <w:b w:val="false"/>
          <w:i w:val="false"/>
          <w:color w:val="000000"/>
          <w:sz w:val="28"/>
        </w:rPr>
        <w:t>
      келісімшарттық аумақта (жер қойнауы учаскесінің аумағында), ал қажет болған жағдайда жер қойнауын пайдаланушыға белгіленген тәртіппен берілген өзге де жер учаскелерінде жұмыстарды жүзеге асыру үшін қажетті күрделі емес өндірістік құрылыстарды, әлеуметтік сала объектілерін салуға, сондай-ақ шарттар негізінде келісімшарттық аумақта (жер қойнауы учаскесінің аумағында), одан тыс жерлерде де ортақ пайдаланылатын объектілер мен коммуникацияларды пайдалануға;</w:t>
      </w:r>
    </w:p>
    <w:p>
      <w:pPr>
        <w:spacing w:after="0"/>
        <w:ind w:left="0"/>
        <w:jc w:val="both"/>
      </w:pPr>
      <w:r>
        <w:rPr>
          <w:rFonts w:ascii="Times New Roman"/>
          <w:b w:val="false"/>
          <w:i w:val="false"/>
          <w:color w:val="000000"/>
          <w:sz w:val="28"/>
        </w:rPr>
        <w:t>
      заңнамада белгіленген шарттарды сақтай отырып, басқа тұлғалардың пайдасына келісімшарт бойынша жер қойнауын пайдалану құқығына немесе жер қойнауын пайдалану құқығындағы үлестерге билік ету;</w:t>
      </w:r>
    </w:p>
    <w:p>
      <w:pPr>
        <w:spacing w:after="0"/>
        <w:ind w:left="0"/>
        <w:jc w:val="both"/>
      </w:pPr>
      <w:r>
        <w:rPr>
          <w:rFonts w:ascii="Times New Roman"/>
          <w:b w:val="false"/>
          <w:i w:val="false"/>
          <w:color w:val="000000"/>
          <w:sz w:val="28"/>
        </w:rPr>
        <w:t>
      Келісімшарт пен заңнамада белгіленген жағдайларда жер қойнауын пайдалану жөніндегі операцияларды тоқтатуға құқылы.</w:t>
      </w:r>
    </w:p>
    <w:bookmarkStart w:name="z308" w:id="307"/>
    <w:p>
      <w:pPr>
        <w:spacing w:after="0"/>
        <w:ind w:left="0"/>
        <w:jc w:val="both"/>
      </w:pPr>
      <w:r>
        <w:rPr>
          <w:rFonts w:ascii="Times New Roman"/>
          <w:b w:val="false"/>
          <w:i w:val="false"/>
          <w:color w:val="000000"/>
          <w:sz w:val="28"/>
        </w:rPr>
        <w:t>
      3. Осы Келісімшартта жер қойнауын пайдаланушыға барлау жөніндегі операцияларды жүргізуге жер қойнауын пайдалану ________________________(кең таралған пайдалы қазбалардың түрін көрсету), сондай-ақ ілеспе пайдалы қатты қазбалар құқығы беріледі (компоненттер).</w:t>
      </w:r>
    </w:p>
    <w:bookmarkEnd w:id="307"/>
    <w:bookmarkStart w:name="z309" w:id="308"/>
    <w:p>
      <w:pPr>
        <w:spacing w:after="0"/>
        <w:ind w:left="0"/>
        <w:jc w:val="left"/>
      </w:pPr>
      <w:r>
        <w:rPr>
          <w:rFonts w:ascii="Times New Roman"/>
          <w:b/>
          <w:i w:val="false"/>
          <w:color w:val="000000"/>
        </w:rPr>
        <w:t xml:space="preserve"> 2. Келісімшарттың қолданылу мерзімі</w:t>
      </w:r>
    </w:p>
    <w:bookmarkEnd w:id="308"/>
    <w:bookmarkStart w:name="z310" w:id="309"/>
    <w:p>
      <w:pPr>
        <w:spacing w:after="0"/>
        <w:ind w:left="0"/>
        <w:jc w:val="both"/>
      </w:pPr>
      <w:r>
        <w:rPr>
          <w:rFonts w:ascii="Times New Roman"/>
          <w:b w:val="false"/>
          <w:i w:val="false"/>
          <w:color w:val="000000"/>
          <w:sz w:val="28"/>
        </w:rPr>
        <w:t>
      4. Келісімшарт ______________ жылға жасалған.</w:t>
      </w:r>
    </w:p>
    <w:bookmarkEnd w:id="309"/>
    <w:bookmarkStart w:name="z311" w:id="310"/>
    <w:p>
      <w:pPr>
        <w:spacing w:after="0"/>
        <w:ind w:left="0"/>
        <w:jc w:val="both"/>
      </w:pPr>
      <w:r>
        <w:rPr>
          <w:rFonts w:ascii="Times New Roman"/>
          <w:b w:val="false"/>
          <w:i w:val="false"/>
          <w:color w:val="000000"/>
          <w:sz w:val="28"/>
        </w:rPr>
        <w:t>
      5. Келісімшарт жергілікті атқарушы органда мемлекеттік тіркелген күннен бастап күшіне енеді.</w:t>
      </w:r>
    </w:p>
    <w:bookmarkEnd w:id="310"/>
    <w:bookmarkStart w:name="z312" w:id="311"/>
    <w:p>
      <w:pPr>
        <w:spacing w:after="0"/>
        <w:ind w:left="0"/>
        <w:jc w:val="both"/>
      </w:pPr>
      <w:r>
        <w:rPr>
          <w:rFonts w:ascii="Times New Roman"/>
          <w:b w:val="false"/>
          <w:i w:val="false"/>
          <w:color w:val="000000"/>
          <w:sz w:val="28"/>
        </w:rPr>
        <w:t>
      6. Кен орны табылған жағдайда (минералдандыру) _________________(кең таралған пайдалы қазбалардың түрін көрсету), заңнамада көзделген тәртіппен осы Келісімшарттың 11-тармағының ережелерін ескере отырып, жер қойнауын пайдаланушы табуды бағалау үшін қажетті кезеңге оның қолданылу мерзімін ұзартуға құқылы.</w:t>
      </w:r>
    </w:p>
    <w:bookmarkEnd w:id="311"/>
    <w:bookmarkStart w:name="z313" w:id="312"/>
    <w:p>
      <w:pPr>
        <w:spacing w:after="0"/>
        <w:ind w:left="0"/>
        <w:jc w:val="both"/>
      </w:pPr>
      <w:r>
        <w:rPr>
          <w:rFonts w:ascii="Times New Roman"/>
          <w:b w:val="false"/>
          <w:i w:val="false"/>
          <w:color w:val="000000"/>
          <w:sz w:val="28"/>
        </w:rPr>
        <w:t>
      7. Келісімшарттың қолданылу мерзімін өзгерту үшін оған тиісті өзгерістер енгізіледі.</w:t>
      </w:r>
    </w:p>
    <w:bookmarkEnd w:id="312"/>
    <w:p>
      <w:pPr>
        <w:spacing w:after="0"/>
        <w:ind w:left="0"/>
        <w:jc w:val="both"/>
      </w:pPr>
      <w:r>
        <w:rPr>
          <w:rFonts w:ascii="Times New Roman"/>
          <w:b w:val="false"/>
          <w:i w:val="false"/>
          <w:color w:val="000000"/>
          <w:sz w:val="28"/>
        </w:rPr>
        <w:t>
      Ұзарту мерзімі, егер тараптар немесе заңнамада өзгеше белгіленбесе, келісімшартқа тиісті толықтыру мемлекеттік тіркелген күннен бастап есептеледі.</w:t>
      </w:r>
    </w:p>
    <w:bookmarkStart w:name="z314" w:id="313"/>
    <w:p>
      <w:pPr>
        <w:spacing w:after="0"/>
        <w:ind w:left="0"/>
        <w:jc w:val="left"/>
      </w:pPr>
      <w:r>
        <w:rPr>
          <w:rFonts w:ascii="Times New Roman"/>
          <w:b/>
          <w:i w:val="false"/>
          <w:color w:val="000000"/>
        </w:rPr>
        <w:t xml:space="preserve"> 3. Келісімшарттық аумақ</w:t>
      </w:r>
    </w:p>
    <w:bookmarkEnd w:id="313"/>
    <w:bookmarkStart w:name="z315" w:id="314"/>
    <w:p>
      <w:pPr>
        <w:spacing w:after="0"/>
        <w:ind w:left="0"/>
        <w:jc w:val="both"/>
      </w:pPr>
      <w:r>
        <w:rPr>
          <w:rFonts w:ascii="Times New Roman"/>
          <w:b w:val="false"/>
          <w:i w:val="false"/>
          <w:color w:val="000000"/>
          <w:sz w:val="28"/>
        </w:rPr>
        <w:t>
      8. Жер қойнауын пайдаланушы барлауды келісімшартқа қосымша болып табылатын геологиялық бөлуде көрсетілген келісімшарттық аумақ (жер қойнауы учаскесі) шегінде орындайды.</w:t>
      </w:r>
    </w:p>
    <w:bookmarkEnd w:id="314"/>
    <w:bookmarkStart w:name="z316" w:id="315"/>
    <w:p>
      <w:pPr>
        <w:spacing w:after="0"/>
        <w:ind w:left="0"/>
        <w:jc w:val="both"/>
      </w:pPr>
      <w:r>
        <w:rPr>
          <w:rFonts w:ascii="Times New Roman"/>
          <w:b w:val="false"/>
          <w:i w:val="false"/>
          <w:color w:val="000000"/>
          <w:sz w:val="28"/>
        </w:rPr>
        <w:t xml:space="preserve">
      9. Егер барлауды жүргізу кезінде географиялық шекаралар анықталған (табылған) немесе кен орны (құрлықта немесе теңізде орналасуына қарамастан) геологиялық бөлуде көрсетілген келісімшарттық аумақтың (жер қойнауы учаскесінің) шегінен шығып жатқандығы анықталса, онда оны кеңейту туралы мәселені заңнамаға сәйкес келісімшартқа өзгерістер енгізу жолымен жергілікті атқарушы орган шешуі тиіс. Егер кеңейту аумағы жер қойнауын пайдаланудан бос болса, келісімшарттық аумақты кеңейту мүмкін болады. </w:t>
      </w:r>
    </w:p>
    <w:bookmarkEnd w:id="315"/>
    <w:bookmarkStart w:name="z317" w:id="316"/>
    <w:p>
      <w:pPr>
        <w:spacing w:after="0"/>
        <w:ind w:left="0"/>
        <w:jc w:val="both"/>
      </w:pPr>
      <w:r>
        <w:rPr>
          <w:rFonts w:ascii="Times New Roman"/>
          <w:b w:val="false"/>
          <w:i w:val="false"/>
          <w:color w:val="000000"/>
          <w:sz w:val="28"/>
        </w:rPr>
        <w:t xml:space="preserve">
      10. Жер қойнауын пайдаланушы келісімшарттық аумақты тек келісімшартта көзделген мақсаттарда ғана пайдалануға міндеттенеді. </w:t>
      </w:r>
    </w:p>
    <w:bookmarkEnd w:id="316"/>
    <w:bookmarkStart w:name="z318" w:id="317"/>
    <w:p>
      <w:pPr>
        <w:spacing w:after="0"/>
        <w:ind w:left="0"/>
        <w:jc w:val="both"/>
      </w:pPr>
      <w:r>
        <w:rPr>
          <w:rFonts w:ascii="Times New Roman"/>
          <w:b w:val="false"/>
          <w:i w:val="false"/>
          <w:color w:val="000000"/>
          <w:sz w:val="28"/>
        </w:rPr>
        <w:t>
      11. Аумақтарды қоспағанда, келісімшарттық аумақтарды қайтару (жер қойнауы учаскесінің бір бөлігінен бас тарту) жер қойнауын пайдаланушы кең таралған пайдалы қазбаларды өндіру үшін жер қойнауын пайдалану құқығын алуға арналған табу немесе өтінім берілген учаске белгіленген, мынадай кесте бойынша жүзеге асырылады:</w:t>
      </w:r>
    </w:p>
    <w:bookmarkEnd w:id="317"/>
    <w:p>
      <w:pPr>
        <w:spacing w:after="0"/>
        <w:ind w:left="0"/>
        <w:jc w:val="both"/>
      </w:pPr>
      <w:r>
        <w:rPr>
          <w:rFonts w:ascii="Times New Roman"/>
          <w:b w:val="false"/>
          <w:i w:val="false"/>
          <w:color w:val="000000"/>
          <w:sz w:val="28"/>
        </w:rPr>
        <w:t>
      келісімшарт қолданысының екінші жылының соңына %</w:t>
      </w:r>
    </w:p>
    <w:p>
      <w:pPr>
        <w:spacing w:after="0"/>
        <w:ind w:left="0"/>
        <w:jc w:val="both"/>
      </w:pPr>
      <w:r>
        <w:rPr>
          <w:rFonts w:ascii="Times New Roman"/>
          <w:b w:val="false"/>
          <w:i w:val="false"/>
          <w:color w:val="000000"/>
          <w:sz w:val="28"/>
        </w:rPr>
        <w:t>
      келісімшарт қолданысының үшінші жылының соңына қарай %</w:t>
      </w:r>
    </w:p>
    <w:p>
      <w:pPr>
        <w:spacing w:after="0"/>
        <w:ind w:left="0"/>
        <w:jc w:val="both"/>
      </w:pPr>
      <w:r>
        <w:rPr>
          <w:rFonts w:ascii="Times New Roman"/>
          <w:b w:val="false"/>
          <w:i w:val="false"/>
          <w:color w:val="000000"/>
          <w:sz w:val="28"/>
        </w:rPr>
        <w:t>
      келісімшарт қолданысының төртінші жылының соңына %</w:t>
      </w:r>
    </w:p>
    <w:p>
      <w:pPr>
        <w:spacing w:after="0"/>
        <w:ind w:left="0"/>
        <w:jc w:val="both"/>
      </w:pPr>
      <w:r>
        <w:rPr>
          <w:rFonts w:ascii="Times New Roman"/>
          <w:b w:val="false"/>
          <w:i w:val="false"/>
          <w:color w:val="000000"/>
          <w:sz w:val="28"/>
        </w:rPr>
        <w:t>
      келісімшарт қолданысының бесінші жылының соңына қарай %</w:t>
      </w:r>
    </w:p>
    <w:p>
      <w:pPr>
        <w:spacing w:after="0"/>
        <w:ind w:left="0"/>
        <w:jc w:val="both"/>
      </w:pPr>
      <w:r>
        <w:rPr>
          <w:rFonts w:ascii="Times New Roman"/>
          <w:b w:val="false"/>
          <w:i w:val="false"/>
          <w:color w:val="000000"/>
          <w:sz w:val="28"/>
        </w:rPr>
        <w:t>
      келісімшарт қолданысының алтыншы жылының соңына қарай %</w:t>
      </w:r>
    </w:p>
    <w:p>
      <w:pPr>
        <w:spacing w:after="0"/>
        <w:ind w:left="0"/>
        <w:jc w:val="both"/>
      </w:pPr>
      <w:r>
        <w:rPr>
          <w:rFonts w:ascii="Times New Roman"/>
          <w:b w:val="false"/>
          <w:i w:val="false"/>
          <w:color w:val="000000"/>
          <w:sz w:val="28"/>
        </w:rPr>
        <w:t>
      Келісімшарттық аумақтың бөліктерін қайтару (жер қойнауы учаскесінің бөлігінен бас тарту) бұрын ресімделген геологиялық бөлуден келісімшарттық аумақтың (жер қойнауы учаскесінің) қайтарылатын бөліктерін қоспағанда, геологиялық бөлуді қайта ресімдеу және келісімшартқа тиісті өзгерістер енгізу жолымен жүзеге асырылады.</w:t>
      </w:r>
    </w:p>
    <w:p>
      <w:pPr>
        <w:spacing w:after="0"/>
        <w:ind w:left="0"/>
        <w:jc w:val="both"/>
      </w:pPr>
      <w:r>
        <w:rPr>
          <w:rFonts w:ascii="Times New Roman"/>
          <w:b w:val="false"/>
          <w:i w:val="false"/>
          <w:color w:val="000000"/>
          <w:sz w:val="28"/>
        </w:rPr>
        <w:t>
      Міндетті қайтаруға жататын келісімшарттық аумақтың көрсетілген мөлшері келісімшарт жасасу кезінде келісімшарттық аумақтың бастапқы көлемінен есептеледі.</w:t>
      </w:r>
    </w:p>
    <w:bookmarkStart w:name="z319" w:id="318"/>
    <w:p>
      <w:pPr>
        <w:spacing w:after="0"/>
        <w:ind w:left="0"/>
        <w:jc w:val="both"/>
      </w:pPr>
      <w:r>
        <w:rPr>
          <w:rFonts w:ascii="Times New Roman"/>
          <w:b w:val="false"/>
          <w:i w:val="false"/>
          <w:color w:val="000000"/>
          <w:sz w:val="28"/>
        </w:rPr>
        <w:t>
      12. Осы Келісімшарттың 11-тармағына сәйкес жер қойнауы учаскелерін қайтару кезеңіне қарай жер қойнауын пайдаланушының оларға барлау салдарын жою жөніндегі міндеттемелерін тоқтату олардың толық орындалуымен немесе заңдарда көзделген тәртіппен осындай міндеттемелердің жоқтығымен расталуға тиіс. Жер қойнауын пайдаланушы барлау жөніндегі операциялардың салдарын жоюды жүзеге асырады және қайтарылатын аумақтардағы жерді және барлау жүргізу салдарынан бұзылған басқа да табиғи объектілерді тікелей мақсаты бойынша пайдалану үшін жарамды күйге дейін өз есебінен қалпына келтіреді.</w:t>
      </w:r>
    </w:p>
    <w:bookmarkEnd w:id="318"/>
    <w:bookmarkStart w:name="z320" w:id="319"/>
    <w:p>
      <w:pPr>
        <w:spacing w:after="0"/>
        <w:ind w:left="0"/>
        <w:jc w:val="left"/>
      </w:pPr>
      <w:r>
        <w:rPr>
          <w:rFonts w:ascii="Times New Roman"/>
          <w:b/>
          <w:i w:val="false"/>
          <w:color w:val="000000"/>
        </w:rPr>
        <w:t xml:space="preserve"> 4. Жұмыс бағдарламасы</w:t>
      </w:r>
    </w:p>
    <w:bookmarkEnd w:id="319"/>
    <w:bookmarkStart w:name="z321" w:id="320"/>
    <w:p>
      <w:pPr>
        <w:spacing w:after="0"/>
        <w:ind w:left="0"/>
        <w:jc w:val="both"/>
      </w:pPr>
      <w:r>
        <w:rPr>
          <w:rFonts w:ascii="Times New Roman"/>
          <w:b w:val="false"/>
          <w:i w:val="false"/>
          <w:color w:val="000000"/>
          <w:sz w:val="28"/>
        </w:rPr>
        <w:t>
      13. Барлауға арналған жұмыс бағдарламасы осы келісімшартқа қосымша болып табылады және жер қойнауын пайдаланушының негізгі инвестициялық көрсеткіштерге, сондай-ақ жылдар бойынша бөле отырып, жұмыс түрлері мен көлемі бойынша көрсеткіштерге қол жеткізу үшін қажетті міндеттемелерін қамтиды.</w:t>
      </w:r>
    </w:p>
    <w:bookmarkEnd w:id="320"/>
    <w:p>
      <w:pPr>
        <w:spacing w:after="0"/>
        <w:ind w:left="0"/>
        <w:jc w:val="both"/>
      </w:pPr>
      <w:r>
        <w:rPr>
          <w:rFonts w:ascii="Times New Roman"/>
          <w:b w:val="false"/>
          <w:i w:val="false"/>
          <w:color w:val="000000"/>
          <w:sz w:val="28"/>
        </w:rPr>
        <w:t>
      Жұмыс бағдарламасы заңнамаға сәйкес бекітілген нысан бойынша жасалады.</w:t>
      </w:r>
    </w:p>
    <w:bookmarkStart w:name="z322" w:id="321"/>
    <w:p>
      <w:pPr>
        <w:spacing w:after="0"/>
        <w:ind w:left="0"/>
        <w:jc w:val="both"/>
      </w:pPr>
      <w:r>
        <w:rPr>
          <w:rFonts w:ascii="Times New Roman"/>
          <w:b w:val="false"/>
          <w:i w:val="false"/>
          <w:color w:val="000000"/>
          <w:sz w:val="28"/>
        </w:rPr>
        <w:t>
      14. Жұмыс бағдарламасының көрсеткіштерін қозғайтын барлау жөніндегі жобалау құжатының көрсеткіштері өзгерген кезде, егер заңнамада өзгеше көзделмесе, жұмыс бағдарламасына тиісті өзгерістер енгізілуге тиіс.</w:t>
      </w:r>
    </w:p>
    <w:bookmarkEnd w:id="321"/>
    <w:bookmarkStart w:name="z323" w:id="322"/>
    <w:p>
      <w:pPr>
        <w:spacing w:after="0"/>
        <w:ind w:left="0"/>
        <w:jc w:val="left"/>
      </w:pPr>
      <w:r>
        <w:rPr>
          <w:rFonts w:ascii="Times New Roman"/>
          <w:b/>
          <w:i w:val="false"/>
          <w:color w:val="000000"/>
        </w:rPr>
        <w:t xml:space="preserve"> 5. Мүлік пен ақпаратқа меншік құқығы</w:t>
      </w:r>
    </w:p>
    <w:bookmarkEnd w:id="322"/>
    <w:bookmarkStart w:name="z324" w:id="323"/>
    <w:p>
      <w:pPr>
        <w:spacing w:after="0"/>
        <w:ind w:left="0"/>
        <w:jc w:val="both"/>
      </w:pPr>
      <w:r>
        <w:rPr>
          <w:rFonts w:ascii="Times New Roman"/>
          <w:b w:val="false"/>
          <w:i w:val="false"/>
          <w:color w:val="000000"/>
          <w:sz w:val="28"/>
        </w:rPr>
        <w:t>
      15. Жер қойнауын пайдаланушы осы Келісімшартқа сәйкес барлау жөніндегі операцияларды орындау үшін сатып алған мүлік жер қойнауын пайдаланушының меншігі болып табылады.</w:t>
      </w:r>
    </w:p>
    <w:bookmarkEnd w:id="323"/>
    <w:bookmarkStart w:name="z325" w:id="324"/>
    <w:p>
      <w:pPr>
        <w:spacing w:after="0"/>
        <w:ind w:left="0"/>
        <w:jc w:val="both"/>
      </w:pPr>
      <w:r>
        <w:rPr>
          <w:rFonts w:ascii="Times New Roman"/>
          <w:b w:val="false"/>
          <w:i w:val="false"/>
          <w:color w:val="000000"/>
          <w:sz w:val="28"/>
        </w:rPr>
        <w:t>
      16. Келісімшарттық аумақта (жер қойнауы учаскесінің аумағында)орналасқан жабдық пен өзге де мүлікке меншік құқығының ауысуына қарамастан, егер мұндай аумақта жер қойнауын пайдаланушыға келісімшарт бойынша айрықша құқық шеңберінде кең таралған пайдалы қазбаларды өндіру үшін жер қойнауын пайдалану құқығы берілмеген болса, жер қойнауын пайдаланушының келісімшарттық аумақтан (жер қойнауы учаскесінің аумағынан) осындай жабдықты және өзге де мүлікті бөлшектеу және жою міндеті өз есебінен сақталады.</w:t>
      </w:r>
    </w:p>
    <w:bookmarkEnd w:id="324"/>
    <w:p>
      <w:pPr>
        <w:spacing w:after="0"/>
        <w:ind w:left="0"/>
        <w:jc w:val="both"/>
      </w:pPr>
      <w:r>
        <w:rPr>
          <w:rFonts w:ascii="Times New Roman"/>
          <w:b w:val="false"/>
          <w:i w:val="false"/>
          <w:color w:val="000000"/>
          <w:sz w:val="28"/>
        </w:rPr>
        <w:t>
      Жабдықтар мен өзге де мүлікті тиесілігіне қарамастан, келісімшарттық аумақтан демонтаждау мен жоюды жер қойнауын пайдаланушы Қазақстан Республикасының заңнамасына сәйкес адамның өмірі, денсаулығы және қоршаған орта үшін қауіпсіз тәсілмен жүзеге асыруға тиіс.</w:t>
      </w:r>
    </w:p>
    <w:bookmarkStart w:name="z326" w:id="325"/>
    <w:p>
      <w:pPr>
        <w:spacing w:after="0"/>
        <w:ind w:left="0"/>
        <w:jc w:val="both"/>
      </w:pPr>
      <w:r>
        <w:rPr>
          <w:rFonts w:ascii="Times New Roman"/>
          <w:b w:val="false"/>
          <w:i w:val="false"/>
          <w:color w:val="000000"/>
          <w:sz w:val="28"/>
        </w:rPr>
        <w:t>
      17. Егер заңнамада өзгеше көзделмесе, келісімшарт бойынша барлау жүргізу нәтижесінде жер қойнауын пайдаланушы өз есебінен алған геологиялық ақпарат жер қойнауын пайдаланушының меншігінде болады.</w:t>
      </w:r>
    </w:p>
    <w:bookmarkEnd w:id="325"/>
    <w:p>
      <w:pPr>
        <w:spacing w:after="0"/>
        <w:ind w:left="0"/>
        <w:jc w:val="both"/>
      </w:pPr>
      <w:r>
        <w:rPr>
          <w:rFonts w:ascii="Times New Roman"/>
          <w:b w:val="false"/>
          <w:i w:val="false"/>
          <w:color w:val="000000"/>
          <w:sz w:val="28"/>
        </w:rPr>
        <w:t>
      Геологиялық ақпаратты сақтау тәртібі, оларға билік ету және орнын ауыстыру бойынша шектеулер заңнамамен белгіленеді.</w:t>
      </w:r>
    </w:p>
    <w:bookmarkStart w:name="z327" w:id="326"/>
    <w:p>
      <w:pPr>
        <w:spacing w:after="0"/>
        <w:ind w:left="0"/>
        <w:jc w:val="left"/>
      </w:pPr>
      <w:r>
        <w:rPr>
          <w:rFonts w:ascii="Times New Roman"/>
          <w:b/>
          <w:i w:val="false"/>
          <w:color w:val="000000"/>
        </w:rPr>
        <w:t xml:space="preserve"> 6. Қазақстан Республикасы пайдалы қазбаларды сатып алуға және реквизициялауға құқылы.</w:t>
      </w:r>
    </w:p>
    <w:bookmarkEnd w:id="326"/>
    <w:bookmarkStart w:name="z328" w:id="327"/>
    <w:p>
      <w:pPr>
        <w:spacing w:after="0"/>
        <w:ind w:left="0"/>
        <w:jc w:val="both"/>
      </w:pPr>
      <w:r>
        <w:rPr>
          <w:rFonts w:ascii="Times New Roman"/>
          <w:b w:val="false"/>
          <w:i w:val="false"/>
          <w:color w:val="000000"/>
          <w:sz w:val="28"/>
        </w:rPr>
        <w:t>
      18. Қазақстан Республикасы көлік шығыстары мен өткізуге арналған шығындарды шегере отырып, тиісті пайдалы қазбалармен мәмілелер жасау кезінде жер қойнауын пайдаланушы қолданатын, мәміле жасалған күні қалыптасқан бағадан аспайтын бағалар бойынша жер қойнауын пайдаланушының пайдалы қазбаларын сатып алуға басқа тұлғалар алдында басым құқығы бар.</w:t>
      </w:r>
    </w:p>
    <w:bookmarkEnd w:id="327"/>
    <w:bookmarkStart w:name="z329" w:id="328"/>
    <w:p>
      <w:pPr>
        <w:spacing w:after="0"/>
        <w:ind w:left="0"/>
        <w:jc w:val="both"/>
      </w:pPr>
      <w:r>
        <w:rPr>
          <w:rFonts w:ascii="Times New Roman"/>
          <w:b w:val="false"/>
          <w:i w:val="false"/>
          <w:color w:val="000000"/>
          <w:sz w:val="28"/>
        </w:rPr>
        <w:t>
      19. Жер қойнауын пайдаланушы мәмілелер жасасу кезінде қолданатын пайдалы қазбалардың бағалары туралы ақпарат болмаған жағдайда, көлік шығыстары мен өткізуге арналған шығындарды шегере отырып, Қазақстан Республикасының пайдалы қазбаларды сатып алу жөніндегі мәмілені жасау күніне әлемдік нарықта қалыптасқан бағадан аспайтын бағалар қолданылады.</w:t>
      </w:r>
    </w:p>
    <w:bookmarkEnd w:id="328"/>
    <w:p>
      <w:pPr>
        <w:spacing w:after="0"/>
        <w:ind w:left="0"/>
        <w:jc w:val="both"/>
      </w:pPr>
      <w:r>
        <w:rPr>
          <w:rFonts w:ascii="Times New Roman"/>
          <w:b w:val="false"/>
          <w:i w:val="false"/>
          <w:color w:val="000000"/>
          <w:sz w:val="28"/>
        </w:rPr>
        <w:t>
      Сатып алынатын пайдалы қазбалардың шекті көлемі тиісті жылы нақты өндірілген өнімнің жалпы көлемінің _____% - ынан аспауы тиіс.</w:t>
      </w:r>
    </w:p>
    <w:bookmarkStart w:name="z330" w:id="329"/>
    <w:p>
      <w:pPr>
        <w:spacing w:after="0"/>
        <w:ind w:left="0"/>
        <w:jc w:val="both"/>
      </w:pPr>
      <w:r>
        <w:rPr>
          <w:rFonts w:ascii="Times New Roman"/>
          <w:b w:val="false"/>
          <w:i w:val="false"/>
          <w:color w:val="000000"/>
          <w:sz w:val="28"/>
        </w:rPr>
        <w:t>
      20. Төтенше немесе әскери жағдайы енгізілген жағдайда Қазақстан Республикасы Үкіметінің жер қойнауын пайдаланушыға тиесілі пайдалы қазбалардың бір бөлігін немесе барлығын реквизициялауға құқығы бар. Реквизициялау төтенше немесе әскери жағдайының барлық қолданылу мерзімі ішінде Қазақстан Республикасының мұқтажы үшін қажетті мөлшерде жүзеге асырылуы мүмкін.</w:t>
      </w:r>
    </w:p>
    <w:bookmarkEnd w:id="329"/>
    <w:bookmarkStart w:name="z331" w:id="330"/>
    <w:p>
      <w:pPr>
        <w:spacing w:after="0"/>
        <w:ind w:left="0"/>
        <w:jc w:val="left"/>
      </w:pPr>
      <w:r>
        <w:rPr>
          <w:rFonts w:ascii="Times New Roman"/>
          <w:b/>
          <w:i w:val="false"/>
          <w:color w:val="000000"/>
        </w:rPr>
        <w:t xml:space="preserve"> 7. Барлау жүргізу кезінде қызметкерлерді жалдау, тауарларды, жұмыстар мен көрсетілетін қызметтерді сатып алу</w:t>
      </w:r>
    </w:p>
    <w:bookmarkEnd w:id="330"/>
    <w:bookmarkStart w:name="z332" w:id="331"/>
    <w:p>
      <w:pPr>
        <w:spacing w:after="0"/>
        <w:ind w:left="0"/>
        <w:jc w:val="both"/>
      </w:pPr>
      <w:r>
        <w:rPr>
          <w:rFonts w:ascii="Times New Roman"/>
          <w:b w:val="false"/>
          <w:i w:val="false"/>
          <w:color w:val="000000"/>
          <w:sz w:val="28"/>
        </w:rPr>
        <w:t>
      21. Пайдалы қазбаларды барлау жөніндегі операцияларды жүргізу кезінде жер қойнауын пайдаланушылар қазақстандық кадрларға артықшылық беруге міндетті. Шетелдік жұмыс күшін тарту Қазақстан Республикасының заңнамасына сәйкес жүзеге асырылады.</w:t>
      </w:r>
    </w:p>
    <w:bookmarkEnd w:id="331"/>
    <w:p>
      <w:pPr>
        <w:spacing w:after="0"/>
        <w:ind w:left="0"/>
        <w:jc w:val="both"/>
      </w:pPr>
      <w:r>
        <w:rPr>
          <w:rFonts w:ascii="Times New Roman"/>
          <w:b w:val="false"/>
          <w:i w:val="false"/>
          <w:color w:val="000000"/>
          <w:sz w:val="28"/>
        </w:rPr>
        <w:t>
      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басшылардың, менеджерлердің және мамандардың саны әрбір тиісті санат бойынша басшылардың, менеджерлердің және мамандардың жалпы санының елу пайызынан аспауға тиіс.</w:t>
      </w:r>
    </w:p>
    <w:p>
      <w:pPr>
        <w:spacing w:after="0"/>
        <w:ind w:left="0"/>
        <w:jc w:val="both"/>
      </w:pPr>
      <w:r>
        <w:rPr>
          <w:rFonts w:ascii="Times New Roman"/>
          <w:b w:val="false"/>
          <w:i w:val="false"/>
          <w:color w:val="000000"/>
          <w:sz w:val="28"/>
        </w:rPr>
        <w:t xml:space="preserve">
      Кадрлардағы елшілік құндылық үлесін есептеу "Жер қойнауы және жер қойнауын пайдалану туралы" Қазақстан Республикасы Кодексінің 28-бабының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3" w:id="332"/>
    <w:p>
      <w:pPr>
        <w:spacing w:after="0"/>
        <w:ind w:left="0"/>
        <w:jc w:val="both"/>
      </w:pPr>
      <w:r>
        <w:rPr>
          <w:rFonts w:ascii="Times New Roman"/>
          <w:b w:val="false"/>
          <w:i w:val="false"/>
          <w:color w:val="000000"/>
          <w:sz w:val="28"/>
        </w:rPr>
        <w:t>
      22. Мердігерлік және қосалқы мердігерлік жұмыстарда жұмыс істейтін қызметкерлерді қоса алғанда, жұмыстарға тартылатын кадрлардың жалпы санынан пайыздық қатынаста қазақстандық кадрлардың саны басшы құрам бойынша ________ % - ды, жоғары және орта кәсіптік білімі бар мамандар бойынша 100% - ды, білікті жұмысшылар бойынша 100% - ды, оның ішінде жылдар бойынша:</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құрам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ОКБ мамандары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ұзартылған жағдайда кейінгі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Осы тармақтың талаптары осы Келісімшарттың 21-тармағына сәйкес корпоративішілік ауыстыру шеңберінде тартылған шетелдік азаматтар болып табылатын басшыларға, менеджерлерге және мамандарға қолданылмайды.</w:t>
      </w:r>
    </w:p>
    <w:bookmarkStart w:name="z334" w:id="333"/>
    <w:p>
      <w:pPr>
        <w:spacing w:after="0"/>
        <w:ind w:left="0"/>
        <w:jc w:val="both"/>
      </w:pPr>
      <w:r>
        <w:rPr>
          <w:rFonts w:ascii="Times New Roman"/>
          <w:b w:val="false"/>
          <w:i w:val="false"/>
          <w:color w:val="000000"/>
          <w:sz w:val="28"/>
        </w:rPr>
        <w:t xml:space="preserve">
      23. Жер қойнауын пайдаланушы мердігерлік жұмыстарда істейтін персоналды қоса алғанда, тартылған шетелдік персоналға қатысты қазақстандық персонал үшін еңбекақы төлеудің тең жағдайларын қамтамасыз етуге міндетті. </w:t>
      </w:r>
    </w:p>
    <w:bookmarkEnd w:id="333"/>
    <w:bookmarkStart w:name="z335" w:id="334"/>
    <w:p>
      <w:pPr>
        <w:spacing w:after="0"/>
        <w:ind w:left="0"/>
        <w:jc w:val="both"/>
      </w:pPr>
      <w:r>
        <w:rPr>
          <w:rFonts w:ascii="Times New Roman"/>
          <w:b w:val="false"/>
          <w:i w:val="false"/>
          <w:color w:val="000000"/>
          <w:sz w:val="28"/>
        </w:rPr>
        <w:t>
      24. Егер тікелей келіссөздер хаттамасында не аукцион өткізу туралы хабарламада өзгеше көзделмесе, жер қойнауын пайдаланушы барлау жүргізу кезеңінде Қазақстан Республикасының азаматтарын жұмыс бағдарламасында көзделген барлауға арналған шығыстардың кемінде _____ пайызы мөлшерінде даярлауды және қайта даярлауды жыл сайын қаржыландыруды жүзеге асыруға міндеттенеді.</w:t>
      </w:r>
    </w:p>
    <w:bookmarkEnd w:id="334"/>
    <w:p>
      <w:pPr>
        <w:spacing w:after="0"/>
        <w:ind w:left="0"/>
        <w:jc w:val="both"/>
      </w:pPr>
      <w:r>
        <w:rPr>
          <w:rFonts w:ascii="Times New Roman"/>
          <w:b w:val="false"/>
          <w:i w:val="false"/>
          <w:color w:val="000000"/>
          <w:sz w:val="28"/>
        </w:rPr>
        <w:t>
      Жер қойнауын пайдаланушының Қазақстан Республикасының азаматтарын даярлауды және қайта даярлауды қаржыландыру бойынша, оның ішінде облыстың, республикалық маңызы бар қаланың, астананың жергілікті атқарушы органы ұсынған және құзыретті органмен келісілген тиісті облыстың, республикалық маңызы бар қаланың, астананың аумағында жүзеге асыратын білім беру ұйымдарының материалдық-техникалық базасын жақсарту үшін қажетті тауарлардың, жұмыстар мен көрсетілетін қызметтердің тізбесі бойынша сатып алуға жұмсалған нақты шығыстары осы тармақшада көрсетілген міндеттерді орындау, тікелей байланысты мамандықтар бойынша кадрлар даярлауды қаржыландыру жөніндегі шығыстар, сондай-ақ жер қойнауын пайдаланушы болып табылатын заңды тұлғаның жанындағы Жеке оқу (оқыту) орталықтарында кадрларды кәсіптік даярлау мен қайта даярлауды қаржыландыру жөніндегі шығыстар.</w:t>
      </w:r>
    </w:p>
    <w:p>
      <w:pPr>
        <w:spacing w:after="0"/>
        <w:ind w:left="0"/>
        <w:jc w:val="both"/>
      </w:pPr>
      <w:r>
        <w:rPr>
          <w:rFonts w:ascii="Times New Roman"/>
          <w:b w:val="false"/>
          <w:i w:val="false"/>
          <w:color w:val="000000"/>
          <w:sz w:val="28"/>
        </w:rPr>
        <w:t>
      Осы тармақтың бірінші абзацына сәйкес жүзеге асырылған, белгіленген минимумнан асатын қаржыландыру көлемі келесі жылы жер қойнауын пайдаланушының тиісті міндеттемелерін орындау есебіне ескеріледі.</w:t>
      </w:r>
    </w:p>
    <w:bookmarkStart w:name="z336" w:id="335"/>
    <w:p>
      <w:pPr>
        <w:spacing w:after="0"/>
        <w:ind w:left="0"/>
        <w:jc w:val="both"/>
      </w:pPr>
      <w:r>
        <w:rPr>
          <w:rFonts w:ascii="Times New Roman"/>
          <w:b w:val="false"/>
          <w:i w:val="false"/>
          <w:color w:val="000000"/>
          <w:sz w:val="28"/>
        </w:rPr>
        <w:t>
      25. Жұмыстар мен көрсетілетін қызметтерді сатып алу кезінде жер қойнауын пайдаланушы әуе, темір жол, су және басқа да көлік түрлерін пайдалануды қоса алғанда, егер бұл жұмыстар (көрсетілетін қызметтер) Қазақстан Республикасының резидент еместері көрсететін біртектес жұмыстардың (көрсетілетін қызметтердің) стандарттарына, бағалық және сапалық сипаттамаларына сәйкес келсе, жұмыстар мен көрсетілетін қызметтерді қазақстандық өндірушілерді тартуға міндеттенеді.</w:t>
      </w:r>
    </w:p>
    <w:bookmarkEnd w:id="335"/>
    <w:p>
      <w:pPr>
        <w:spacing w:after="0"/>
        <w:ind w:left="0"/>
        <w:jc w:val="both"/>
      </w:pPr>
      <w:r>
        <w:rPr>
          <w:rFonts w:ascii="Times New Roman"/>
          <w:b w:val="false"/>
          <w:i w:val="false"/>
          <w:color w:val="000000"/>
          <w:sz w:val="28"/>
        </w:rPr>
        <w:t>
      Бұл ретте барлау жөніндегі операцияларды жүргізу кезінде келісімшарт бойынша елшілік құндылық мөлшері жұмыстар мен көрсетілетін қызметтерге қатысты, оның ішінде жылдар бойынша кемінде 50% - ды құрауы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ұзартылған жағдайда кейінгі жылдары)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Елшілік құндылық үлесін есептеу "Жер қойнауы және жер қойнауын пайдалану туралы" Қазақстан Республикасы Кодексінің 28-бабының </w:t>
      </w:r>
      <w:r>
        <w:rPr>
          <w:rFonts w:ascii="Times New Roman"/>
          <w:b w:val="false"/>
          <w:i w:val="false"/>
          <w:color w:val="000000"/>
          <w:sz w:val="28"/>
        </w:rPr>
        <w:t>2- 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7" w:id="336"/>
    <w:p>
      <w:pPr>
        <w:spacing w:after="0"/>
        <w:ind w:left="0"/>
        <w:jc w:val="left"/>
      </w:pPr>
      <w:r>
        <w:rPr>
          <w:rFonts w:ascii="Times New Roman"/>
          <w:b/>
          <w:i w:val="false"/>
          <w:color w:val="000000"/>
        </w:rPr>
        <w:t xml:space="preserve"> 8. Өңірдің әлеуметтік-экономикалық дамуына қатысу</w:t>
      </w:r>
    </w:p>
    <w:bookmarkEnd w:id="336"/>
    <w:bookmarkStart w:name="z338" w:id="337"/>
    <w:p>
      <w:pPr>
        <w:spacing w:after="0"/>
        <w:ind w:left="0"/>
        <w:jc w:val="both"/>
      </w:pPr>
      <w:r>
        <w:rPr>
          <w:rFonts w:ascii="Times New Roman"/>
          <w:b w:val="false"/>
          <w:i w:val="false"/>
          <w:color w:val="000000"/>
          <w:sz w:val="28"/>
        </w:rPr>
        <w:t>
      26. Келісімшарттың қолданылу мерзімі ішінде жер қойнауын пайдаланушы өңірдің әлеуметтік-экономикалық дамуына және оның инфрақұрылымын дамытуға жыл сайынғы аударымдар жүргізеді_____________ (тікелей келіссөздер хаттамасында көрсетілгеннен кем емес мөлшердегі соманы не аукцион өткізу туралы хабарламада көрсетілген мөлшерді көрсету) облыстың, республикалық органның, республикалық маңызы бар қаланың тиісті жергілікті атқарушы органының бюджетіне, Қазақстан Республикасының заңнамасында көзделген Бірыңғай бюджеттік сыныптамаға сәйкес 206114 "Өңірдің әлеуметтік-экономикалық дамуына және оның инфрақұрылымын дамытуға жер қойнауын пайдаланушылардың аударымдары" бюджеттік сыныптамасының кодына ауыстырылсын.</w:t>
      </w:r>
    </w:p>
    <w:bookmarkEnd w:id="337"/>
    <w:bookmarkStart w:name="z339" w:id="338"/>
    <w:p>
      <w:pPr>
        <w:spacing w:after="0"/>
        <w:ind w:left="0"/>
        <w:jc w:val="left"/>
      </w:pPr>
      <w:r>
        <w:rPr>
          <w:rFonts w:ascii="Times New Roman"/>
          <w:b/>
          <w:i w:val="false"/>
          <w:color w:val="000000"/>
        </w:rPr>
        <w:t xml:space="preserve"> 9. Салық салу</w:t>
      </w:r>
    </w:p>
    <w:bookmarkEnd w:id="338"/>
    <w:bookmarkStart w:name="z340" w:id="339"/>
    <w:p>
      <w:pPr>
        <w:spacing w:after="0"/>
        <w:ind w:left="0"/>
        <w:jc w:val="both"/>
      </w:pPr>
      <w:r>
        <w:rPr>
          <w:rFonts w:ascii="Times New Roman"/>
          <w:b w:val="false"/>
          <w:i w:val="false"/>
          <w:color w:val="000000"/>
          <w:sz w:val="28"/>
        </w:rPr>
        <w:t>
      27. Келісімшарт шеңберінде жүзеге асырылатын қызмет бойынша салық және бюджетке төленетін басқа да міндетті төлемдер бойынша салық міндеттемелерін есептеу оларды төлеу жөніндегі міндеттемелер туындаған кезде қолданылып жүрген Қазақстан Республикасының салық заңнамасына сәйкес жүргізіледі. Келісімшарт шеңберінде жүзеге асырылатын қызмет бойынша салық міндеттемелерін орындау жер қойнауын пайдаланушыны салық міндеттемесі туындаған күні қолданыста болған Қазақстан Республикасының салық заңнамасына сәйкес келісімшарт шеңберінен тыс Қазақстан Республикасында қызметті жүзеге асыру бойынша салық міндеттемесін орындаудан босатпайды.</w:t>
      </w:r>
    </w:p>
    <w:bookmarkEnd w:id="339"/>
    <w:bookmarkStart w:name="z341" w:id="340"/>
    <w:p>
      <w:pPr>
        <w:spacing w:after="0"/>
        <w:ind w:left="0"/>
        <w:jc w:val="both"/>
      </w:pPr>
      <w:r>
        <w:rPr>
          <w:rFonts w:ascii="Times New Roman"/>
          <w:b w:val="false"/>
          <w:i w:val="false"/>
          <w:color w:val="000000"/>
          <w:sz w:val="28"/>
        </w:rPr>
        <w:t xml:space="preserve">
      28. Қол қойылатын бонустың соңғы мөлшері ________(сомасын көрсету). </w:t>
      </w:r>
    </w:p>
    <w:bookmarkEnd w:id="340"/>
    <w:bookmarkStart w:name="z342" w:id="341"/>
    <w:p>
      <w:pPr>
        <w:spacing w:after="0"/>
        <w:ind w:left="0"/>
        <w:jc w:val="both"/>
      </w:pPr>
      <w:r>
        <w:rPr>
          <w:rFonts w:ascii="Times New Roman"/>
          <w:b w:val="false"/>
          <w:i w:val="false"/>
          <w:color w:val="000000"/>
          <w:sz w:val="28"/>
        </w:rPr>
        <w:t>
      29. Келісімшартты жасасу кезінде жер қойнауын пайдаланушы 20__ жылғы "__" ______ № _____ банктік тапсырмаға сәйкес қол қойылатын бонустың белгіленген сомасының елу пайызын төледі.</w:t>
      </w:r>
    </w:p>
    <w:bookmarkEnd w:id="341"/>
    <w:bookmarkStart w:name="z343" w:id="342"/>
    <w:p>
      <w:pPr>
        <w:spacing w:after="0"/>
        <w:ind w:left="0"/>
        <w:jc w:val="both"/>
      </w:pPr>
      <w:r>
        <w:rPr>
          <w:rFonts w:ascii="Times New Roman"/>
          <w:b w:val="false"/>
          <w:i w:val="false"/>
          <w:color w:val="000000"/>
          <w:sz w:val="28"/>
        </w:rPr>
        <w:t>
      30. Қол қойылатын бонустың белгіленген сомасының қалған елу пайызын _____________мөлшерінде (сомасын көрсету) жер қойнауын пайдаланушы Қазақстан Республикасының салық заңнамасында белгіленген тәртіппен және мерзімде төлейді.</w:t>
      </w:r>
    </w:p>
    <w:bookmarkEnd w:id="342"/>
    <w:bookmarkStart w:name="z344" w:id="343"/>
    <w:p>
      <w:pPr>
        <w:spacing w:after="0"/>
        <w:ind w:left="0"/>
        <w:jc w:val="left"/>
      </w:pPr>
      <w:r>
        <w:rPr>
          <w:rFonts w:ascii="Times New Roman"/>
          <w:b/>
          <w:i w:val="false"/>
          <w:color w:val="000000"/>
        </w:rPr>
        <w:t xml:space="preserve"> 10. Табу</w:t>
      </w:r>
    </w:p>
    <w:bookmarkEnd w:id="343"/>
    <w:bookmarkStart w:name="z345" w:id="344"/>
    <w:p>
      <w:pPr>
        <w:spacing w:after="0"/>
        <w:ind w:left="0"/>
        <w:jc w:val="both"/>
      </w:pPr>
      <w:r>
        <w:rPr>
          <w:rFonts w:ascii="Times New Roman"/>
          <w:b w:val="false"/>
          <w:i w:val="false"/>
          <w:color w:val="000000"/>
          <w:sz w:val="28"/>
        </w:rPr>
        <w:t>
      31. Кен орнының табылуын (көрінген кең таралған пайдалы қазбалар) оған уәкілетті мемлекеттік орган растайды. Табуды бағалау жөніндегі жұмыстарды жүргізу үшін келіссөздер нәтижелері бойынша келісімшарттың барлау жоспары мен жұмыс бағдарламасында айқындалады.</w:t>
      </w:r>
    </w:p>
    <w:bookmarkEnd w:id="344"/>
    <w:bookmarkStart w:name="z346" w:id="345"/>
    <w:p>
      <w:pPr>
        <w:spacing w:after="0"/>
        <w:ind w:left="0"/>
        <w:jc w:val="both"/>
      </w:pPr>
      <w:r>
        <w:rPr>
          <w:rFonts w:ascii="Times New Roman"/>
          <w:b w:val="false"/>
          <w:i w:val="false"/>
          <w:color w:val="000000"/>
          <w:sz w:val="28"/>
        </w:rPr>
        <w:t xml:space="preserve">
      32. Жер қойнауын пайдаланушы анықталған табуды бағалау үшін оның қолданылу мерзімін ұзарту мақсатында келісімшартқа өзгеріс енгізу кезінде қолданыстағы заңнамаға сәйкес бағалау жұмыстарын көздейтін барлау жоспарын әзірлейді (немесе барлау жоспарына өзгерістер енгізеді). Табуды бағалау мақсатында жүргізілетін тәжірибелік-өнеркәсіптік өндіру оны негіздеу және жергілікті атқарушы органмен келісілген жағдайда барлау жоспарына қосылуы тиіс. </w:t>
      </w:r>
    </w:p>
    <w:bookmarkEnd w:id="345"/>
    <w:bookmarkStart w:name="z347" w:id="346"/>
    <w:p>
      <w:pPr>
        <w:spacing w:after="0"/>
        <w:ind w:left="0"/>
        <w:jc w:val="both"/>
      </w:pPr>
      <w:r>
        <w:rPr>
          <w:rFonts w:ascii="Times New Roman"/>
          <w:b w:val="false"/>
          <w:i w:val="false"/>
          <w:color w:val="000000"/>
          <w:sz w:val="28"/>
        </w:rPr>
        <w:t>
      33. Осы келісімшартта көзделген барлау кен таралған пайдалы қазбалар кен орнын бағалаған жер қойнауын пайдаланушы заңнамаға сәйкес басым тәртіппен пайдалы қатты қазбаларды өндіру үшін жер қойнауын пайдалану құқығын алуға айрықша құқығы бар.</w:t>
      </w:r>
    </w:p>
    <w:bookmarkEnd w:id="346"/>
    <w:bookmarkStart w:name="z348" w:id="347"/>
    <w:p>
      <w:pPr>
        <w:spacing w:after="0"/>
        <w:ind w:left="0"/>
        <w:jc w:val="left"/>
      </w:pPr>
      <w:r>
        <w:rPr>
          <w:rFonts w:ascii="Times New Roman"/>
          <w:b/>
          <w:i w:val="false"/>
          <w:color w:val="000000"/>
        </w:rPr>
        <w:t xml:space="preserve"> 11. Жою және жою қоры</w:t>
      </w:r>
    </w:p>
    <w:bookmarkEnd w:id="347"/>
    <w:bookmarkStart w:name="z349" w:id="348"/>
    <w:p>
      <w:pPr>
        <w:spacing w:after="0"/>
        <w:ind w:left="0"/>
        <w:jc w:val="both"/>
      </w:pPr>
      <w:r>
        <w:rPr>
          <w:rFonts w:ascii="Times New Roman"/>
          <w:b w:val="false"/>
          <w:i w:val="false"/>
          <w:color w:val="000000"/>
          <w:sz w:val="28"/>
        </w:rPr>
        <w:t>
      34. Жер қойнауын пайдалану салдарын жою жер қойнауын пайдаланушыға кең таралған пайдалы қазбаларды өндіру үшін жер қойнауын пайдалану құқығы берілетін аумақты қоспағанда, келісімшарттың қолданылуы тоқтатылған кезде барлау жүргізу барысында келісімшарттық аумақтың (жер қойнауы учаскесінің бөліктері) қайтарылатын бөліктері бойынша мерзімінен бұрын жүзеге асырылады.</w:t>
      </w:r>
    </w:p>
    <w:bookmarkEnd w:id="348"/>
    <w:bookmarkStart w:name="z350" w:id="349"/>
    <w:p>
      <w:pPr>
        <w:spacing w:after="0"/>
        <w:ind w:left="0"/>
        <w:jc w:val="both"/>
      </w:pPr>
      <w:r>
        <w:rPr>
          <w:rFonts w:ascii="Times New Roman"/>
          <w:b w:val="false"/>
          <w:i w:val="false"/>
          <w:color w:val="000000"/>
          <w:sz w:val="28"/>
        </w:rPr>
        <w:t>
      35. Өндіру жөніндегі операциялар салдарын жою және кең таралған пайдалы қазбаларға арналған жер қойнауын пайдалану жөніндегі операциялар үшін заңнамада белгіленген тәртіппен жүзеге асырылады.</w:t>
      </w:r>
    </w:p>
    <w:bookmarkEnd w:id="349"/>
    <w:p>
      <w:pPr>
        <w:spacing w:after="0"/>
        <w:ind w:left="0"/>
        <w:jc w:val="both"/>
      </w:pPr>
      <w:r>
        <w:rPr>
          <w:rFonts w:ascii="Times New Roman"/>
          <w:b w:val="false"/>
          <w:i w:val="false"/>
          <w:color w:val="000000"/>
          <w:sz w:val="28"/>
        </w:rPr>
        <w:t>
      Жер қойнауын пайдаланушы келісімшарт бойынша өз операцияларының салдарын жою үшін тарату қорын құрады.</w:t>
      </w:r>
    </w:p>
    <w:p>
      <w:pPr>
        <w:spacing w:after="0"/>
        <w:ind w:left="0"/>
        <w:jc w:val="both"/>
      </w:pPr>
      <w:r>
        <w:rPr>
          <w:rFonts w:ascii="Times New Roman"/>
          <w:b w:val="false"/>
          <w:i w:val="false"/>
          <w:color w:val="000000"/>
          <w:sz w:val="28"/>
        </w:rPr>
        <w:t>
      Таратуға немесе консервациялауға байланысты жұмыстарды қаржыландыру тарату қорының қаражаты есебінен жүзеге асырылады.Бұл ретте тарату қорының қаражатын пайдалануды жер қойнауын пайдаланушы құзыретті органның рұқсатымен жүзеге асырады.</w:t>
      </w:r>
    </w:p>
    <w:p>
      <w:pPr>
        <w:spacing w:after="0"/>
        <w:ind w:left="0"/>
        <w:jc w:val="both"/>
      </w:pPr>
      <w:r>
        <w:rPr>
          <w:rFonts w:ascii="Times New Roman"/>
          <w:b w:val="false"/>
          <w:i w:val="false"/>
          <w:color w:val="000000"/>
          <w:sz w:val="28"/>
        </w:rPr>
        <w:t>
      Барлау кезеңінде тарату қорына аударымдарды жер қойнауын пайдаланушы жыл сайын тиісті жылға арналған жұмыс бағдарламасында көзделген барлауға арналған жыл сайынғы шығындардың кемінде бір пайызы мөлшерінде Қазақстан Республикасының аумағындағы кез келген екінші деңгейдегі банктегі арнайы депозиттік шотқа жүргізеді.</w:t>
      </w:r>
    </w:p>
    <w:p>
      <w:pPr>
        <w:spacing w:after="0"/>
        <w:ind w:left="0"/>
        <w:jc w:val="both"/>
      </w:pPr>
      <w:r>
        <w:rPr>
          <w:rFonts w:ascii="Times New Roman"/>
          <w:b w:val="false"/>
          <w:i w:val="false"/>
          <w:color w:val="000000"/>
          <w:sz w:val="28"/>
        </w:rPr>
        <w:t>
      Келісімшарттық аумақтың бір бөлігін қайтару осы тармаққа сәйкес оның қаражатын пайдалану жағдайынан басқа тарату қорының тиісті азаюына әкеп соқпайды.</w:t>
      </w:r>
    </w:p>
    <w:p>
      <w:pPr>
        <w:spacing w:after="0"/>
        <w:ind w:left="0"/>
        <w:jc w:val="both"/>
      </w:pPr>
      <w:r>
        <w:rPr>
          <w:rFonts w:ascii="Times New Roman"/>
          <w:b w:val="false"/>
          <w:i w:val="false"/>
          <w:color w:val="000000"/>
          <w:sz w:val="28"/>
        </w:rPr>
        <w:t xml:space="preserve">
      Жер қойнауын пайдаланушының бұрынғы есепті кезең үшін тарату қорына аудару жөніндегі міндеттемелерді орындамаған жағдайда барлау жөніндегі операцияларды жүзеге асыруға құқығы жоқ. Осы талаптар келісімшарт қолданылуының бірінші жылы ішінде қолданылмайды. </w:t>
      </w:r>
    </w:p>
    <w:bookmarkStart w:name="z351" w:id="350"/>
    <w:p>
      <w:pPr>
        <w:spacing w:after="0"/>
        <w:ind w:left="0"/>
        <w:jc w:val="both"/>
      </w:pPr>
      <w:r>
        <w:rPr>
          <w:rFonts w:ascii="Times New Roman"/>
          <w:b w:val="false"/>
          <w:i w:val="false"/>
          <w:color w:val="000000"/>
          <w:sz w:val="28"/>
        </w:rPr>
        <w:t>
      36. Егер барлау салдарын жоюға арналған нақты шығындар тарату қорының мөлшерінен асып кетсе, онда жер қойнауын пайдаланушы таратуды қосымша қаржыландыруды өз есебінен жүзеге асыруға міндетті.</w:t>
      </w:r>
    </w:p>
    <w:bookmarkEnd w:id="350"/>
    <w:bookmarkStart w:name="z352" w:id="351"/>
    <w:p>
      <w:pPr>
        <w:spacing w:after="0"/>
        <w:ind w:left="0"/>
        <w:jc w:val="both"/>
      </w:pPr>
      <w:r>
        <w:rPr>
          <w:rFonts w:ascii="Times New Roman"/>
          <w:b w:val="false"/>
          <w:i w:val="false"/>
          <w:color w:val="000000"/>
          <w:sz w:val="28"/>
        </w:rPr>
        <w:t>
      37. Егер таратуға арналған нақты шығындар тарату қорының мөлшерінен аз болса, онда жер қойнауын пайдаланушы жергілікті атқарушы органның келісімімен ақша қаражатының артығын өз қалауы бойынша пайдаланады.</w:t>
      </w:r>
    </w:p>
    <w:bookmarkEnd w:id="351"/>
    <w:bookmarkStart w:name="z353" w:id="352"/>
    <w:p>
      <w:pPr>
        <w:spacing w:after="0"/>
        <w:ind w:left="0"/>
        <w:jc w:val="both"/>
      </w:pPr>
      <w:r>
        <w:rPr>
          <w:rFonts w:ascii="Times New Roman"/>
          <w:b w:val="false"/>
          <w:i w:val="false"/>
          <w:color w:val="000000"/>
          <w:sz w:val="28"/>
        </w:rPr>
        <w:t>
      38. Жер қойнауын пайдалану құқығы жергілікті атқарушы органның келісімімен тарату қорына ауысқан жағдайда жаңа жер қойнауын пайдаланушыға берілуі (қайта ресімделуі) тиіс, ал мүмкін болмаған жағдайда жергілікті атқарушы органның келісімімен тарату қоры жер қойнауын пайдалану құқығы ауысқан кезде жинақталуы тиіс сомадан кем емес мөлшерде жаңа жер қойнауын пайдаланушы қайта құрылуы мүмкін.</w:t>
      </w:r>
    </w:p>
    <w:bookmarkEnd w:id="352"/>
    <w:bookmarkStart w:name="z354" w:id="353"/>
    <w:p>
      <w:pPr>
        <w:spacing w:after="0"/>
        <w:ind w:left="0"/>
        <w:jc w:val="both"/>
      </w:pPr>
      <w:r>
        <w:rPr>
          <w:rFonts w:ascii="Times New Roman"/>
          <w:b w:val="false"/>
          <w:i w:val="false"/>
          <w:color w:val="000000"/>
          <w:sz w:val="28"/>
        </w:rPr>
        <w:t>
      39. Жергілікті атқарушы орган келісімшарттың қолданылуын біржақты тәртіппен тоқтатқан жағдайда, жер қойнауын пайдаланушы барлау салдарын, оның ішінде тарату қорының қаражатынан таратуды жүзеге асыруға міндетті.</w:t>
      </w:r>
    </w:p>
    <w:bookmarkEnd w:id="353"/>
    <w:bookmarkStart w:name="z355" w:id="354"/>
    <w:p>
      <w:pPr>
        <w:spacing w:after="0"/>
        <w:ind w:left="0"/>
        <w:jc w:val="left"/>
      </w:pPr>
      <w:r>
        <w:rPr>
          <w:rFonts w:ascii="Times New Roman"/>
          <w:b/>
          <w:i w:val="false"/>
          <w:color w:val="000000"/>
        </w:rPr>
        <w:t xml:space="preserve"> 12. Есепке алу және есептілік</w:t>
      </w:r>
    </w:p>
    <w:bookmarkEnd w:id="354"/>
    <w:bookmarkStart w:name="z356" w:id="355"/>
    <w:p>
      <w:pPr>
        <w:spacing w:after="0"/>
        <w:ind w:left="0"/>
        <w:jc w:val="both"/>
      </w:pPr>
      <w:r>
        <w:rPr>
          <w:rFonts w:ascii="Times New Roman"/>
          <w:b w:val="false"/>
          <w:i w:val="false"/>
          <w:color w:val="000000"/>
          <w:sz w:val="28"/>
        </w:rPr>
        <w:t xml:space="preserve">
      40. Жер қойнауын пайдаланушы барлауды жүргізу кезінде жер қойнауын пайдалану жөніндегі жүргізілетін операциялардың есебін жүргізуге және заңнамада көзделген тәртіппен және мерзімде талап етілетін есептілікті беруге тиіс. </w:t>
      </w:r>
    </w:p>
    <w:bookmarkEnd w:id="355"/>
    <w:bookmarkStart w:name="z357" w:id="356"/>
    <w:p>
      <w:pPr>
        <w:spacing w:after="0"/>
        <w:ind w:left="0"/>
        <w:jc w:val="both"/>
      </w:pPr>
      <w:r>
        <w:rPr>
          <w:rFonts w:ascii="Times New Roman"/>
          <w:b w:val="false"/>
          <w:i w:val="false"/>
          <w:color w:val="000000"/>
          <w:sz w:val="28"/>
        </w:rPr>
        <w:t>
      41. Жер қойнауын пайдаланушы Қазақстан Республикасының бақылаушы органдарының лауазымды адамдарына қызметтік міндеттерін орындау кезінде қажетті құжаттарды, ақпаратты беруге және жұмыс орындарына кедергісіз қол жеткізуді қамтамасыз етуге және олар анықтаған бұзушылықтарды уақтылы жоюға міндеттенеді.</w:t>
      </w:r>
    </w:p>
    <w:bookmarkEnd w:id="356"/>
    <w:bookmarkStart w:name="z358" w:id="357"/>
    <w:p>
      <w:pPr>
        <w:spacing w:after="0"/>
        <w:ind w:left="0"/>
        <w:jc w:val="both"/>
      </w:pPr>
      <w:r>
        <w:rPr>
          <w:rFonts w:ascii="Times New Roman"/>
          <w:b w:val="false"/>
          <w:i w:val="false"/>
          <w:color w:val="000000"/>
          <w:sz w:val="28"/>
        </w:rPr>
        <w:t>
      42. Келісімшарттық аумақтағы қызметтің нәтижелері бойынша жер қойнауын пайдаланушы жер қойнауын зерттеу жөніндегі уәкілетті органға геологиялық есептілікті ұсынуға міндетті.</w:t>
      </w:r>
    </w:p>
    <w:bookmarkEnd w:id="357"/>
    <w:bookmarkStart w:name="z359" w:id="358"/>
    <w:p>
      <w:pPr>
        <w:spacing w:after="0"/>
        <w:ind w:left="0"/>
        <w:jc w:val="left"/>
      </w:pPr>
      <w:r>
        <w:rPr>
          <w:rFonts w:ascii="Times New Roman"/>
          <w:b/>
          <w:i w:val="false"/>
          <w:color w:val="000000"/>
        </w:rPr>
        <w:t xml:space="preserve"> 13. Жер қойнауын пайдалану жөніндегі операцияларды жүргізудің жалпы шарттары</w:t>
      </w:r>
    </w:p>
    <w:bookmarkEnd w:id="358"/>
    <w:bookmarkStart w:name="z360" w:id="359"/>
    <w:p>
      <w:pPr>
        <w:spacing w:after="0"/>
        <w:ind w:left="0"/>
        <w:jc w:val="both"/>
      </w:pPr>
      <w:r>
        <w:rPr>
          <w:rFonts w:ascii="Times New Roman"/>
          <w:b w:val="false"/>
          <w:i w:val="false"/>
          <w:color w:val="000000"/>
          <w:sz w:val="28"/>
        </w:rPr>
        <w:t>
      43. Жер қойнауын пайдаланушы келісімшартқа және заңнамаға сәйкес жер қойнауын пайдалану жөніндегі операцияларды жүргізуге, жер қойнауын пайдалану жөніндегі операцияларға Қазақстан Республикасының заңнамасында белгіленген талаптарды сақтауға, оның ішінде өнеркәсіптік қауіпсіздік және қоршаған ортаны қорғау саласындағы санитарлық-эпидемиологиялық талаптар мен талаптарды сақтауға тиіс.</w:t>
      </w:r>
    </w:p>
    <w:bookmarkEnd w:id="359"/>
    <w:bookmarkStart w:name="z361" w:id="360"/>
    <w:p>
      <w:pPr>
        <w:spacing w:after="0"/>
        <w:ind w:left="0"/>
        <w:jc w:val="both"/>
      </w:pPr>
      <w:r>
        <w:rPr>
          <w:rFonts w:ascii="Times New Roman"/>
          <w:b w:val="false"/>
          <w:i w:val="false"/>
          <w:color w:val="000000"/>
          <w:sz w:val="28"/>
        </w:rPr>
        <w:t>
      44. Жер қойнауын пайдалану жөніндегі операцияларды жүргізу кезінде жер қойнауын пайдаланушы, егер бұл қауіпсіздіктің ерекше жағдайларымен байланысты болмаса және мұндай қызмет жер қойнауын пайдалану жөніндегі операцияларды жүргізуге кедергі келтірмесе, басқа тұлғаларға келісімшарттық аумақ шегінде еркін жүріп-тұруға, ортақ пайдаланылатын объектілер мен коммуникацияларды пайдалануға кедергі жасамауға міндеттенеді.</w:t>
      </w:r>
    </w:p>
    <w:bookmarkEnd w:id="360"/>
    <w:bookmarkStart w:name="z362" w:id="361"/>
    <w:p>
      <w:pPr>
        <w:spacing w:after="0"/>
        <w:ind w:left="0"/>
        <w:jc w:val="both"/>
      </w:pPr>
      <w:r>
        <w:rPr>
          <w:rFonts w:ascii="Times New Roman"/>
          <w:b w:val="false"/>
          <w:i w:val="false"/>
          <w:color w:val="000000"/>
          <w:sz w:val="28"/>
        </w:rPr>
        <w:t>
      45. Барлауды жүзеге асыру кезінде жер қойнауын пайдаланушы барлауды жүргізудің оң тәжірибесіне негізделген жер қойнауын пайдалану жөніндегі операцияларды жүргізудің неғұрлым тиімді әдістері мен технологияларын таңдауға тиіс.</w:t>
      </w:r>
    </w:p>
    <w:bookmarkEnd w:id="361"/>
    <w:bookmarkStart w:name="z363" w:id="362"/>
    <w:p>
      <w:pPr>
        <w:spacing w:after="0"/>
        <w:ind w:left="0"/>
        <w:jc w:val="both"/>
      </w:pPr>
      <w:r>
        <w:rPr>
          <w:rFonts w:ascii="Times New Roman"/>
          <w:b w:val="false"/>
          <w:i w:val="false"/>
          <w:color w:val="000000"/>
          <w:sz w:val="28"/>
        </w:rPr>
        <w:t xml:space="preserve">
      46. Жер қойнауын пайдаланушы Қазақстан Республикасында өндіруші салалар қызметінің ашықтығы бастамасын іске асыруға қатысты өзара түсіністік туралы Меморандумның талаптарын және жер қойнауын пайдаланушының бақылаушы тұлғалары туралы ақпаратты ашуды және олардың құрамын өзгертуді, сондай-ақ жер қойнауын пайдаланудың негізгі шарттары туралы ақпаратқа қол жеткізуді және оның орындалуын бақылауды көздейтін заңнама нормаларын сақтауға міндеттеме алады. </w:t>
      </w:r>
    </w:p>
    <w:bookmarkEnd w:id="362"/>
    <w:bookmarkStart w:name="z364" w:id="363"/>
    <w:p>
      <w:pPr>
        <w:spacing w:after="0"/>
        <w:ind w:left="0"/>
        <w:jc w:val="both"/>
      </w:pPr>
      <w:r>
        <w:rPr>
          <w:rFonts w:ascii="Times New Roman"/>
          <w:b w:val="false"/>
          <w:i w:val="false"/>
          <w:color w:val="000000"/>
          <w:sz w:val="28"/>
        </w:rPr>
        <w:t>
      47. Жер қойнауын пайдаланушы жобалық құжаттарға және жұмыс бағдарламасына сәйкес келісімшарт бойынша өз қызметін қаржыландыру жөніндегі міндеттемені өзіне қабылдайды.</w:t>
      </w:r>
    </w:p>
    <w:bookmarkEnd w:id="363"/>
    <w:bookmarkStart w:name="z365" w:id="364"/>
    <w:p>
      <w:pPr>
        <w:spacing w:after="0"/>
        <w:ind w:left="0"/>
        <w:jc w:val="left"/>
      </w:pPr>
      <w:r>
        <w:rPr>
          <w:rFonts w:ascii="Times New Roman"/>
          <w:b/>
          <w:i w:val="false"/>
          <w:color w:val="000000"/>
        </w:rPr>
        <w:t xml:space="preserve"> 14. Келісімшарт талаптарын бұзуы үшін жер қойнауын пайдаланушының жауаптылығы</w:t>
      </w:r>
    </w:p>
    <w:bookmarkEnd w:id="364"/>
    <w:bookmarkStart w:name="z366" w:id="365"/>
    <w:p>
      <w:pPr>
        <w:spacing w:after="0"/>
        <w:ind w:left="0"/>
        <w:jc w:val="both"/>
      </w:pPr>
      <w:r>
        <w:rPr>
          <w:rFonts w:ascii="Times New Roman"/>
          <w:b w:val="false"/>
          <w:i w:val="false"/>
          <w:color w:val="000000"/>
          <w:sz w:val="28"/>
        </w:rPr>
        <w:t xml:space="preserve">
      48. Жер қойнауын пайдаланушы өзі қабылдаған мынадай міндеттемелерді орындамағаны, тиісінше орындамағаны үшін тұрақсыздық айыбын төлеу түрінде жауапты болады: </w:t>
      </w:r>
    </w:p>
    <w:bookmarkEnd w:id="365"/>
    <w:bookmarkStart w:name="z542" w:id="366"/>
    <w:p>
      <w:pPr>
        <w:spacing w:after="0"/>
        <w:ind w:left="0"/>
        <w:jc w:val="both"/>
      </w:pPr>
      <w:r>
        <w:rPr>
          <w:rFonts w:ascii="Times New Roman"/>
          <w:b w:val="false"/>
          <w:i w:val="false"/>
          <w:color w:val="000000"/>
          <w:sz w:val="28"/>
        </w:rPr>
        <w:t xml:space="preserve">
      1) жұмыстардағы (көрсетілетін қызметтердегі) елшілік құндылық бойынша міндеттемелерді есепті кезеңде орындалмаған міндеттемелер сомасының отыз пайызы мөлшерінде орындамағаны үшін; </w:t>
      </w:r>
    </w:p>
    <w:bookmarkEnd w:id="366"/>
    <w:bookmarkStart w:name="z543" w:id="367"/>
    <w:p>
      <w:pPr>
        <w:spacing w:after="0"/>
        <w:ind w:left="0"/>
        <w:jc w:val="both"/>
      </w:pPr>
      <w:r>
        <w:rPr>
          <w:rFonts w:ascii="Times New Roman"/>
          <w:b w:val="false"/>
          <w:i w:val="false"/>
          <w:color w:val="000000"/>
          <w:sz w:val="28"/>
        </w:rPr>
        <w:t>
      2) тиісті жылдың 1 қаңтарында қолданыста болған республикалық бюджет туралы заңнамаға сәйкес кадрлардағы елшілік құндылық бойынша міндеттемелерді орындамағаны үшін екі мың айлық есептік көрсеткіш мөлшерінде (АЕК);</w:t>
      </w:r>
    </w:p>
    <w:bookmarkEnd w:id="367"/>
    <w:bookmarkStart w:name="z544" w:id="368"/>
    <w:p>
      <w:pPr>
        <w:spacing w:after="0"/>
        <w:ind w:left="0"/>
        <w:jc w:val="both"/>
      </w:pPr>
      <w:r>
        <w:rPr>
          <w:rFonts w:ascii="Times New Roman"/>
          <w:b w:val="false"/>
          <w:i w:val="false"/>
          <w:color w:val="000000"/>
          <w:sz w:val="28"/>
        </w:rPr>
        <w:t xml:space="preserve">
      3) осы Келісімшарттың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8-тарауларында</w:t>
      </w:r>
      <w:r>
        <w:rPr>
          <w:rFonts w:ascii="Times New Roman"/>
          <w:b w:val="false"/>
          <w:i w:val="false"/>
          <w:color w:val="000000"/>
          <w:sz w:val="28"/>
        </w:rPr>
        <w:t xml:space="preserve"> көрсетілген қаржылық міндеттемелерді орындамағаны үшін есепті кезеңде орындалмаған міндеттеме сомасының мөлшерінде.</w:t>
      </w:r>
    </w:p>
    <w:bookmarkEnd w:id="368"/>
    <w:bookmarkStart w:name="z545" w:id="369"/>
    <w:p>
      <w:pPr>
        <w:spacing w:after="0"/>
        <w:ind w:left="0"/>
        <w:jc w:val="both"/>
      </w:pPr>
      <w:r>
        <w:rPr>
          <w:rFonts w:ascii="Times New Roman"/>
          <w:b w:val="false"/>
          <w:i w:val="false"/>
          <w:color w:val="000000"/>
          <w:sz w:val="28"/>
        </w:rPr>
        <w:t>
      Көрсетілген міндеттемелерді бұзғаны үшін тұрақсыздық айыбын төлеу тиісті күнтізбелік жылда орындалуы келісімшартта көзделген негізгі міндеттемені тоқтатады.</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7" w:id="370"/>
    <w:p>
      <w:pPr>
        <w:spacing w:after="0"/>
        <w:ind w:left="0"/>
        <w:jc w:val="both"/>
      </w:pPr>
      <w:r>
        <w:rPr>
          <w:rFonts w:ascii="Times New Roman"/>
          <w:b w:val="false"/>
          <w:i w:val="false"/>
          <w:color w:val="000000"/>
          <w:sz w:val="28"/>
        </w:rPr>
        <w:t>
      49. Егер жер қойнауын пайдаланушының нарықта қолданылып жүрген бағалардың өзгеруі салдарынан, сондай-ақ жер қойнауын пайдаланушының еркіне байланысты емес басқа да мән-жайлар бойынша нақты шығыстары келісімшарт жасасу, жұмыс бағдарламасын келісу кезінде ескерілгендерден аз болса, бірақ бұл ретте жер қойнауын пайдаланушы міндеттемелерінің келісімшартта көзделген нақты көлемі толық көлемде орындалса, жер қойнауын пайдаланушының нақты шығыстарының мұндай азаюы келісімшарт талаптарын бұзу және келісімшарттың қолданылуын біржақты тәртіппен мерзімінен бұрын тоқтату үшін.</w:t>
      </w:r>
    </w:p>
    <w:bookmarkEnd w:id="370"/>
    <w:bookmarkStart w:name="z368" w:id="371"/>
    <w:p>
      <w:pPr>
        <w:spacing w:after="0"/>
        <w:ind w:left="0"/>
        <w:jc w:val="left"/>
      </w:pPr>
      <w:r>
        <w:rPr>
          <w:rFonts w:ascii="Times New Roman"/>
          <w:b/>
          <w:i w:val="false"/>
          <w:color w:val="000000"/>
        </w:rPr>
        <w:t xml:space="preserve"> 15. Құқықтар мен міндеттердің ауысуы</w:t>
      </w:r>
    </w:p>
    <w:bookmarkEnd w:id="371"/>
    <w:bookmarkStart w:name="z369" w:id="372"/>
    <w:p>
      <w:pPr>
        <w:spacing w:after="0"/>
        <w:ind w:left="0"/>
        <w:jc w:val="both"/>
      </w:pPr>
      <w:r>
        <w:rPr>
          <w:rFonts w:ascii="Times New Roman"/>
          <w:b w:val="false"/>
          <w:i w:val="false"/>
          <w:color w:val="000000"/>
          <w:sz w:val="28"/>
        </w:rPr>
        <w:t>
      50. Жер қойнауын пайдаланушы заңнамада белгіленген шарттарды сақтай отырып, келісімшарт бойынша жер қойнауын пайдалану құқығын немесе жер қойнауын пайдалану құқығындағы үлесті басқа тұлғаларға иеліктен шығаруға құқылы.</w:t>
      </w:r>
    </w:p>
    <w:bookmarkEnd w:id="372"/>
    <w:bookmarkStart w:name="z370" w:id="373"/>
    <w:p>
      <w:pPr>
        <w:spacing w:after="0"/>
        <w:ind w:left="0"/>
        <w:jc w:val="both"/>
      </w:pPr>
      <w:r>
        <w:rPr>
          <w:rFonts w:ascii="Times New Roman"/>
          <w:b w:val="false"/>
          <w:i w:val="false"/>
          <w:color w:val="000000"/>
          <w:sz w:val="28"/>
        </w:rPr>
        <w:t>
      51. Жер қойнауын пайдалану құқығының ауысуы келісімшартқа тиісті өзгерістер және (немесе) толықтырулар енгізу арқылы жүзеге асырылады және осындай өзгерістер және (немесе) толықтырулар тіркелген кезден бастап жасалған болып есептеледі.</w:t>
      </w:r>
    </w:p>
    <w:bookmarkEnd w:id="373"/>
    <w:bookmarkStart w:name="z371" w:id="374"/>
    <w:p>
      <w:pPr>
        <w:spacing w:after="0"/>
        <w:ind w:left="0"/>
        <w:jc w:val="left"/>
      </w:pPr>
      <w:r>
        <w:rPr>
          <w:rFonts w:ascii="Times New Roman"/>
          <w:b/>
          <w:i w:val="false"/>
          <w:color w:val="000000"/>
        </w:rPr>
        <w:t xml:space="preserve"> 16. Еңсерілмейтін күш</w:t>
      </w:r>
    </w:p>
    <w:bookmarkEnd w:id="374"/>
    <w:bookmarkStart w:name="z372" w:id="375"/>
    <w:p>
      <w:pPr>
        <w:spacing w:after="0"/>
        <w:ind w:left="0"/>
        <w:jc w:val="both"/>
      </w:pPr>
      <w:r>
        <w:rPr>
          <w:rFonts w:ascii="Times New Roman"/>
          <w:b w:val="false"/>
          <w:i w:val="false"/>
          <w:color w:val="000000"/>
          <w:sz w:val="28"/>
        </w:rPr>
        <w:t>
      52. Тараптардың ешқайсысы келісімшарт бойынша қандай да бір міндеттемелерді орындамағаны немесе тиісінше орындамағаны үшін, егер мұндай орындамау немесе тиісінше орындамау еңсерілмейтін күш мән-жайларынан туындаған болса, жауапты болмайды.</w:t>
      </w:r>
    </w:p>
    <w:bookmarkEnd w:id="375"/>
    <w:bookmarkStart w:name="z373" w:id="376"/>
    <w:p>
      <w:pPr>
        <w:spacing w:after="0"/>
        <w:ind w:left="0"/>
        <w:jc w:val="both"/>
      </w:pPr>
      <w:r>
        <w:rPr>
          <w:rFonts w:ascii="Times New Roman"/>
          <w:b w:val="false"/>
          <w:i w:val="false"/>
          <w:color w:val="000000"/>
          <w:sz w:val="28"/>
        </w:rPr>
        <w:t>
      53. Еңсерілмейтін күш мән-жайларына, мысалы: әскери қақтығыстар, табиғи апаттар, дүлей зілзалалар (өрт және т.б.) сияқты, осы жағдайлар кезінде төтенше және еңсерілмейтін мән-жайлар жатады. Келтірілген тізбе толық болып табылмайды.</w:t>
      </w:r>
    </w:p>
    <w:bookmarkEnd w:id="376"/>
    <w:bookmarkStart w:name="z374" w:id="377"/>
    <w:p>
      <w:pPr>
        <w:spacing w:after="0"/>
        <w:ind w:left="0"/>
        <w:jc w:val="both"/>
      </w:pPr>
      <w:r>
        <w:rPr>
          <w:rFonts w:ascii="Times New Roman"/>
          <w:b w:val="false"/>
          <w:i w:val="false"/>
          <w:color w:val="000000"/>
          <w:sz w:val="28"/>
        </w:rPr>
        <w:t>
      54. Еңсерілмес күш мән-жайлары туындаған жағдайда олардан зардап шеккен тарап еңсерілмес күш мән-жайларының басталу күні мен сипаттамасын нақтылайтын жазбаша хабарламаны тапсыру не пошта арқылы жіберу арқылы бұл туралы екінші тарапты дереу хабардар етеді.</w:t>
      </w:r>
    </w:p>
    <w:bookmarkEnd w:id="377"/>
    <w:bookmarkStart w:name="z375" w:id="378"/>
    <w:p>
      <w:pPr>
        <w:spacing w:after="0"/>
        <w:ind w:left="0"/>
        <w:jc w:val="both"/>
      </w:pPr>
      <w:r>
        <w:rPr>
          <w:rFonts w:ascii="Times New Roman"/>
          <w:b w:val="false"/>
          <w:i w:val="false"/>
          <w:color w:val="000000"/>
          <w:sz w:val="28"/>
        </w:rPr>
        <w:t>
      55. Еңсерілмейтін күш мән-жайларынан туындаған келісімшарт бойынша жұмыстарды толық немесе ішінара тоқтата тұру кезінде келісімшарттың қолданылу мерзімін тараптар еңсерілмейтін күш мән-жайларының қолданылу кезеңіне ұзартады.</w:t>
      </w:r>
    </w:p>
    <w:bookmarkEnd w:id="378"/>
    <w:bookmarkStart w:name="z376" w:id="379"/>
    <w:p>
      <w:pPr>
        <w:spacing w:after="0"/>
        <w:ind w:left="0"/>
        <w:jc w:val="left"/>
      </w:pPr>
      <w:r>
        <w:rPr>
          <w:rFonts w:ascii="Times New Roman"/>
          <w:b/>
          <w:i w:val="false"/>
          <w:color w:val="000000"/>
        </w:rPr>
        <w:t xml:space="preserve"> 17. Құпиялылық</w:t>
      </w:r>
    </w:p>
    <w:bookmarkEnd w:id="379"/>
    <w:bookmarkStart w:name="z377" w:id="380"/>
    <w:p>
      <w:pPr>
        <w:spacing w:after="0"/>
        <w:ind w:left="0"/>
        <w:jc w:val="both"/>
      </w:pPr>
      <w:r>
        <w:rPr>
          <w:rFonts w:ascii="Times New Roman"/>
          <w:b w:val="false"/>
          <w:i w:val="false"/>
          <w:color w:val="000000"/>
          <w:sz w:val="28"/>
        </w:rPr>
        <w:t>
      56. Заңды негізде жалпыға қол жетімді болып табылмайтын және келісімшартты орындау процесінде тараптар алған немесе сатып алған ақпарат коммерциялық құпияны құрайды және егер заңнамада өзгеше көзделмесе, оның құпиялылығын қорғауға жатады. Тараптар құпия ақпаратты Қазақстан Республикасының заңнамасында көзделген қажетті есептерді жасау үшін пайдалана алады.</w:t>
      </w:r>
    </w:p>
    <w:bookmarkEnd w:id="380"/>
    <w:bookmarkStart w:name="z378" w:id="381"/>
    <w:p>
      <w:pPr>
        <w:spacing w:after="0"/>
        <w:ind w:left="0"/>
        <w:jc w:val="both"/>
      </w:pPr>
      <w:r>
        <w:rPr>
          <w:rFonts w:ascii="Times New Roman"/>
          <w:b w:val="false"/>
          <w:i w:val="false"/>
          <w:color w:val="000000"/>
          <w:sz w:val="28"/>
        </w:rPr>
        <w:t>
      57. Заңнамаға сәйкес жалпыға қолжетімді болып табылмайтын геологиялық ақпарат жер қойнауын пайдаланушыға белгіленген тәртіппен 20__ жылғы "__" № __ құпиялылық туралы келісім жасасу жолымен беріледі.</w:t>
      </w:r>
    </w:p>
    <w:bookmarkEnd w:id="381"/>
    <w:p>
      <w:pPr>
        <w:spacing w:after="0"/>
        <w:ind w:left="0"/>
        <w:jc w:val="both"/>
      </w:pPr>
      <w:r>
        <w:rPr>
          <w:rFonts w:ascii="Times New Roman"/>
          <w:b w:val="false"/>
          <w:i w:val="false"/>
          <w:color w:val="000000"/>
          <w:sz w:val="28"/>
        </w:rPr>
        <w:t>
      Осы геологиялық ақпаратты пайдалану және беру тәртібі көрсетілген құпиялылық туралы келісімнің шарттарына сәйкес анықталады.</w:t>
      </w:r>
    </w:p>
    <w:bookmarkStart w:name="z379" w:id="382"/>
    <w:p>
      <w:pPr>
        <w:spacing w:after="0"/>
        <w:ind w:left="0"/>
        <w:jc w:val="both"/>
      </w:pPr>
      <w:r>
        <w:rPr>
          <w:rFonts w:ascii="Times New Roman"/>
          <w:b w:val="false"/>
          <w:i w:val="false"/>
          <w:color w:val="000000"/>
          <w:sz w:val="28"/>
        </w:rPr>
        <w:t>
      58. Тараптар коммерциялық құпияны құрайтын ақпаратты екінші тараптың келісімінсіз үшінші тұлғаларға беруге құқығы жоқ, тек мына жағдайларды қоспағанда:</w:t>
      </w:r>
    </w:p>
    <w:bookmarkEnd w:id="382"/>
    <w:p>
      <w:pPr>
        <w:spacing w:after="0"/>
        <w:ind w:left="0"/>
        <w:jc w:val="both"/>
      </w:pPr>
      <w:r>
        <w:rPr>
          <w:rFonts w:ascii="Times New Roman"/>
          <w:b w:val="false"/>
          <w:i w:val="false"/>
          <w:color w:val="000000"/>
          <w:sz w:val="28"/>
        </w:rPr>
        <w:t>
      егер мұндай ақпарат сот талқылауын жүргізу барысында пайдаланылса;</w:t>
      </w:r>
    </w:p>
    <w:p>
      <w:pPr>
        <w:spacing w:after="0"/>
        <w:ind w:left="0"/>
        <w:jc w:val="both"/>
      </w:pPr>
      <w:r>
        <w:rPr>
          <w:rFonts w:ascii="Times New Roman"/>
          <w:b w:val="false"/>
          <w:i w:val="false"/>
          <w:color w:val="000000"/>
          <w:sz w:val="28"/>
        </w:rPr>
        <w:t>
      ақпарат жер қойнауын пайдаланушыға қызмет көрсететін үшінші тұлғаларға берілген кезде, мұндай үшінші тұлға мұндай ақпаратты құпия ретінде қарауға және оны тараптар белгілеген мақсаттарда және тараптар белгілеген мерзімде ғана пайдалануға міндеттеме алған жағдайда;</w:t>
      </w:r>
    </w:p>
    <w:p>
      <w:pPr>
        <w:spacing w:after="0"/>
        <w:ind w:left="0"/>
        <w:jc w:val="both"/>
      </w:pPr>
      <w:r>
        <w:rPr>
          <w:rFonts w:ascii="Times New Roman"/>
          <w:b w:val="false"/>
          <w:i w:val="false"/>
          <w:color w:val="000000"/>
          <w:sz w:val="28"/>
        </w:rPr>
        <w:t>
      ақпарат банкке немесе жер қойнауын пайдаланушы қаржы қаражатын алатын басқа қаржы ұйымына берілсе, мұндай банк немесе басқа қаржы ұйымы мұндай ақпаратты құпия ретінде қарауға және оны тек көрсетілген мақсаттарда пайдалануға міндеттеме алған жағдайда;</w:t>
      </w:r>
    </w:p>
    <w:p>
      <w:pPr>
        <w:spacing w:after="0"/>
        <w:ind w:left="0"/>
        <w:jc w:val="both"/>
      </w:pPr>
      <w:r>
        <w:rPr>
          <w:rFonts w:ascii="Times New Roman"/>
          <w:b w:val="false"/>
          <w:i w:val="false"/>
          <w:color w:val="000000"/>
          <w:sz w:val="28"/>
        </w:rPr>
        <w:t>
      Қазақстан Республикасы бақылаушы органдарының лауазымды адамдарына қызметтік міндеттерін орындау кезінде ақпарат берілгенде;</w:t>
      </w:r>
    </w:p>
    <w:p>
      <w:pPr>
        <w:spacing w:after="0"/>
        <w:ind w:left="0"/>
        <w:jc w:val="both"/>
      </w:pPr>
      <w:r>
        <w:rPr>
          <w:rFonts w:ascii="Times New Roman"/>
          <w:b w:val="false"/>
          <w:i w:val="false"/>
          <w:color w:val="000000"/>
          <w:sz w:val="28"/>
        </w:rPr>
        <w:t>
      егер мұндай ақпарат геологиялық болып табылса және Қазақстан Республикасының осыған уәкілеттік берілген мемлекеттік органы қорытылған геологиялық ақпаратты ашық қол жеткізуге ұсыну үшін басқа геологиялық ақпаратпен жүйелендіру және жүйелендіру мақсатында пайдаланса;</w:t>
      </w:r>
    </w:p>
    <w:p>
      <w:pPr>
        <w:spacing w:after="0"/>
        <w:ind w:left="0"/>
        <w:jc w:val="both"/>
      </w:pPr>
      <w:r>
        <w:rPr>
          <w:rFonts w:ascii="Times New Roman"/>
          <w:b w:val="false"/>
          <w:i w:val="false"/>
          <w:color w:val="000000"/>
          <w:sz w:val="28"/>
        </w:rPr>
        <w:t>
      Қазақстан Республикасының заңнамасында талап етілетін өзге де жағдайларда жүзеге асырылады.</w:t>
      </w:r>
    </w:p>
    <w:bookmarkStart w:name="z380" w:id="383"/>
    <w:p>
      <w:pPr>
        <w:spacing w:after="0"/>
        <w:ind w:left="0"/>
        <w:jc w:val="both"/>
      </w:pPr>
      <w:r>
        <w:rPr>
          <w:rFonts w:ascii="Times New Roman"/>
          <w:b w:val="false"/>
          <w:i w:val="false"/>
          <w:color w:val="000000"/>
          <w:sz w:val="28"/>
        </w:rPr>
        <w:t>
      59. Елшілік құндылық бөлігінде келісімшарттық және лицензиялық міндеттемелерді орындауға қатысты, жер қойнауын пайдаланушының тауарларды, жұмыстар мен қызметтерді сатып алуды жоспарлауы және жүргізуі туралы, қазақстандық мамандарды оқытуға арналған шығыстар туралы сондай-ақ Қазақстан Республикасының аумағында ғылыми-зерттеу, ғылыми-техникалық және тәжірибелік-конструкторлық жұмыстарға арналған шығыстардың көлемі туралы ақпарат өңірдің әлеуметтік-экономикалық дамуы және оның инфрақұрылымын дамыту құпия болып танылмайды.</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1" w:id="384"/>
    <w:p>
      <w:pPr>
        <w:spacing w:after="0"/>
        <w:ind w:left="0"/>
        <w:jc w:val="left"/>
      </w:pPr>
      <w:r>
        <w:rPr>
          <w:rFonts w:ascii="Times New Roman"/>
          <w:b/>
          <w:i w:val="false"/>
          <w:color w:val="000000"/>
        </w:rPr>
        <w:t xml:space="preserve"> 18. Қолданылатын құқық</w:t>
      </w:r>
    </w:p>
    <w:bookmarkEnd w:id="384"/>
    <w:bookmarkStart w:name="z382" w:id="385"/>
    <w:p>
      <w:pPr>
        <w:spacing w:after="0"/>
        <w:ind w:left="0"/>
        <w:jc w:val="both"/>
      </w:pPr>
      <w:r>
        <w:rPr>
          <w:rFonts w:ascii="Times New Roman"/>
          <w:b w:val="false"/>
          <w:i w:val="false"/>
          <w:color w:val="000000"/>
          <w:sz w:val="28"/>
        </w:rPr>
        <w:t xml:space="preserve">
      60. Осы Келісімшартқа қолданылатын құқық Қазақстан Республикасының құқығы болып табылады. </w:t>
      </w:r>
    </w:p>
    <w:bookmarkEnd w:id="385"/>
    <w:bookmarkStart w:name="z383" w:id="386"/>
    <w:p>
      <w:pPr>
        <w:spacing w:after="0"/>
        <w:ind w:left="0"/>
        <w:jc w:val="both"/>
      </w:pPr>
      <w:r>
        <w:rPr>
          <w:rFonts w:ascii="Times New Roman"/>
          <w:b w:val="false"/>
          <w:i w:val="false"/>
          <w:color w:val="000000"/>
          <w:sz w:val="28"/>
        </w:rPr>
        <w:t>
      61. Жер қойнауын пайдалану құқығын иеліктен шығару жөніндегі мәмілелерге Қазақстан Республикасының құқығы қолданылады.</w:t>
      </w:r>
    </w:p>
    <w:bookmarkEnd w:id="386"/>
    <w:bookmarkStart w:name="z384" w:id="387"/>
    <w:p>
      <w:pPr>
        <w:spacing w:after="0"/>
        <w:ind w:left="0"/>
        <w:jc w:val="left"/>
      </w:pPr>
      <w:r>
        <w:rPr>
          <w:rFonts w:ascii="Times New Roman"/>
          <w:b/>
          <w:i w:val="false"/>
          <w:color w:val="000000"/>
        </w:rPr>
        <w:t xml:space="preserve"> 19. Дауларды шешу тәртібі</w:t>
      </w:r>
    </w:p>
    <w:bookmarkEnd w:id="387"/>
    <w:bookmarkStart w:name="z385" w:id="388"/>
    <w:p>
      <w:pPr>
        <w:spacing w:after="0"/>
        <w:ind w:left="0"/>
        <w:jc w:val="both"/>
      </w:pPr>
      <w:r>
        <w:rPr>
          <w:rFonts w:ascii="Times New Roman"/>
          <w:b w:val="false"/>
          <w:i w:val="false"/>
          <w:color w:val="000000"/>
          <w:sz w:val="28"/>
        </w:rPr>
        <w:t>
      62. Келісімшартты орындауға, өзгертуге немесе тоқтатуға байланысты даулар келіссөздер жолымен шешіледі.</w:t>
      </w:r>
    </w:p>
    <w:bookmarkEnd w:id="388"/>
    <w:bookmarkStart w:name="z386" w:id="389"/>
    <w:p>
      <w:pPr>
        <w:spacing w:after="0"/>
        <w:ind w:left="0"/>
        <w:jc w:val="both"/>
      </w:pPr>
      <w:r>
        <w:rPr>
          <w:rFonts w:ascii="Times New Roman"/>
          <w:b w:val="false"/>
          <w:i w:val="false"/>
          <w:color w:val="000000"/>
          <w:sz w:val="28"/>
        </w:rPr>
        <w:t>
      63. Келісімшартты орындауға, өзгертуге немесе тоқтатуға байланысты даулар Қазақстан Республикасының заңнамасына сәйкес шешілуге тиіс.</w:t>
      </w:r>
    </w:p>
    <w:bookmarkEnd w:id="389"/>
    <w:bookmarkStart w:name="z387" w:id="390"/>
    <w:p>
      <w:pPr>
        <w:spacing w:after="0"/>
        <w:ind w:left="0"/>
        <w:jc w:val="left"/>
      </w:pPr>
      <w:r>
        <w:rPr>
          <w:rFonts w:ascii="Times New Roman"/>
          <w:b/>
          <w:i w:val="false"/>
          <w:color w:val="000000"/>
        </w:rPr>
        <w:t xml:space="preserve"> 20. Жер қойнауын пайдаланушы құқықтарының кепілдіктері</w:t>
      </w:r>
    </w:p>
    <w:bookmarkEnd w:id="390"/>
    <w:bookmarkStart w:name="z388" w:id="391"/>
    <w:p>
      <w:pPr>
        <w:spacing w:after="0"/>
        <w:ind w:left="0"/>
        <w:jc w:val="both"/>
      </w:pPr>
      <w:r>
        <w:rPr>
          <w:rFonts w:ascii="Times New Roman"/>
          <w:b w:val="false"/>
          <w:i w:val="false"/>
          <w:color w:val="000000"/>
          <w:sz w:val="28"/>
        </w:rPr>
        <w:t>
      64. Жер қойнауын пайдаланушыға Қазақстан Республикасының заңнамасына сәйкес оның құқықтарын қорғауға кепілдік беріледі.</w:t>
      </w:r>
    </w:p>
    <w:bookmarkEnd w:id="391"/>
    <w:bookmarkStart w:name="z389" w:id="392"/>
    <w:p>
      <w:pPr>
        <w:spacing w:after="0"/>
        <w:ind w:left="0"/>
        <w:jc w:val="both"/>
      </w:pPr>
      <w:r>
        <w:rPr>
          <w:rFonts w:ascii="Times New Roman"/>
          <w:b w:val="false"/>
          <w:i w:val="false"/>
          <w:color w:val="000000"/>
          <w:sz w:val="28"/>
        </w:rPr>
        <w:t>
      65. Келісімшарт талаптарын өзгертуге және толықтыруға тараптардың келісімі бойынша жол беріледі. Тараптардың бірінің талап етуі бойынша келісімшарттың талаптарын өзгертуге заңдарда және осы келісімшартта тікелей көзделген жағдайларда жол беріледі.</w:t>
      </w:r>
    </w:p>
    <w:bookmarkEnd w:id="392"/>
    <w:bookmarkStart w:name="z390" w:id="393"/>
    <w:p>
      <w:pPr>
        <w:spacing w:after="0"/>
        <w:ind w:left="0"/>
        <w:jc w:val="left"/>
      </w:pPr>
      <w:r>
        <w:rPr>
          <w:rFonts w:ascii="Times New Roman"/>
          <w:b/>
          <w:i w:val="false"/>
          <w:color w:val="000000"/>
        </w:rPr>
        <w:t xml:space="preserve"> 21. Келісімшарттың қолданылуын тоқтату шарттары</w:t>
      </w:r>
    </w:p>
    <w:bookmarkEnd w:id="393"/>
    <w:bookmarkStart w:name="z391" w:id="394"/>
    <w:p>
      <w:pPr>
        <w:spacing w:after="0"/>
        <w:ind w:left="0"/>
        <w:jc w:val="both"/>
      </w:pPr>
      <w:r>
        <w:rPr>
          <w:rFonts w:ascii="Times New Roman"/>
          <w:b w:val="false"/>
          <w:i w:val="false"/>
          <w:color w:val="000000"/>
          <w:sz w:val="28"/>
        </w:rPr>
        <w:t>
      66. Егер тараптар заңнамаға сәйкес оны ұзарту туралы келісімге қол жеткізбесе немесе заңдарда өзгеше көзделмесе, келісімшарт оның қолданылу мерзімі аяқталғаннан кейін тоқтатылады.</w:t>
      </w:r>
    </w:p>
    <w:bookmarkEnd w:id="394"/>
    <w:bookmarkStart w:name="z392" w:id="395"/>
    <w:p>
      <w:pPr>
        <w:spacing w:after="0"/>
        <w:ind w:left="0"/>
        <w:jc w:val="both"/>
      </w:pPr>
      <w:r>
        <w:rPr>
          <w:rFonts w:ascii="Times New Roman"/>
          <w:b w:val="false"/>
          <w:i w:val="false"/>
          <w:color w:val="000000"/>
          <w:sz w:val="28"/>
        </w:rPr>
        <w:t>
      67. Келісімшарттың қолданылуын мерзімінен бұрын тоқтатуға тараптардың келісімі бойынша жол беріледі. Келісімшарттың 3-тарауына сәйкес барлық келісімшарт аумағы қайтарылған жағдайда да келісімшарт өзінің қолданылуын мерзімінен бұрын тоқтатады.</w:t>
      </w:r>
    </w:p>
    <w:bookmarkEnd w:id="395"/>
    <w:bookmarkStart w:name="z393" w:id="396"/>
    <w:p>
      <w:pPr>
        <w:spacing w:after="0"/>
        <w:ind w:left="0"/>
        <w:jc w:val="both"/>
      </w:pPr>
      <w:r>
        <w:rPr>
          <w:rFonts w:ascii="Times New Roman"/>
          <w:b w:val="false"/>
          <w:i w:val="false"/>
          <w:color w:val="000000"/>
          <w:sz w:val="28"/>
        </w:rPr>
        <w:t>
      68. Жергілікті атқарушы орган мынадай жағдайларда келісімшарттың қолданылуын біржақты тәртіппен мерзімінен бұрын тоқтатуға құқылы:</w:t>
      </w:r>
    </w:p>
    <w:bookmarkEnd w:id="396"/>
    <w:p>
      <w:pPr>
        <w:spacing w:after="0"/>
        <w:ind w:left="0"/>
        <w:jc w:val="both"/>
      </w:pPr>
      <w:r>
        <w:rPr>
          <w:rFonts w:ascii="Times New Roman"/>
          <w:b w:val="false"/>
          <w:i w:val="false"/>
          <w:color w:val="000000"/>
          <w:sz w:val="28"/>
        </w:rPr>
        <w:t>
      1) жер қойнауын пайдаланушы жергілікті атқарушы органның хабарламасында көрсетілген мерзімде жер қойнауын пайдалануға арналған келісімшартта белгіленген міндеттемелерді екі реттен артық бұзуды жоймаған кезде;</w:t>
      </w:r>
    </w:p>
    <w:p>
      <w:pPr>
        <w:spacing w:after="0"/>
        <w:ind w:left="0"/>
        <w:jc w:val="both"/>
      </w:pPr>
      <w:r>
        <w:rPr>
          <w:rFonts w:ascii="Times New Roman"/>
          <w:b w:val="false"/>
          <w:i w:val="false"/>
          <w:color w:val="000000"/>
          <w:sz w:val="28"/>
        </w:rPr>
        <w:t>
      2) Жергілікті атқарушы органның келісімінсіз келісімшарт бойынша жер қойнауын пайдалану құқығын (жер қойнауын пайдалану құқығындағы үлесті) иеліктен шығару бойынша мәміле жасалған кезде;</w:t>
      </w:r>
    </w:p>
    <w:p>
      <w:pPr>
        <w:spacing w:after="0"/>
        <w:ind w:left="0"/>
        <w:jc w:val="both"/>
      </w:pPr>
      <w:r>
        <w:rPr>
          <w:rFonts w:ascii="Times New Roman"/>
          <w:b w:val="false"/>
          <w:i w:val="false"/>
          <w:color w:val="000000"/>
          <w:sz w:val="28"/>
        </w:rPr>
        <w:t>
      3) заңнамада көзделген мәліметтерді беруден бас тартқан немесе дұрыс емес мәліметтерді ұсынған кезде;</w:t>
      </w:r>
    </w:p>
    <w:p>
      <w:pPr>
        <w:spacing w:after="0"/>
        <w:ind w:left="0"/>
        <w:jc w:val="both"/>
      </w:pPr>
      <w:r>
        <w:rPr>
          <w:rFonts w:ascii="Times New Roman"/>
          <w:b w:val="false"/>
          <w:i w:val="false"/>
          <w:color w:val="000000"/>
          <w:sz w:val="28"/>
        </w:rPr>
        <w:t>
      4) келісімшартта белгіленген қаржылық міндеттемелерді қатарынан екі жыл ішінде кемінде отыз пайызға орындаған кезде.</w:t>
      </w:r>
    </w:p>
    <w:p>
      <w:pPr>
        <w:spacing w:after="0"/>
        <w:ind w:left="0"/>
        <w:jc w:val="both"/>
      </w:pPr>
      <w:r>
        <w:rPr>
          <w:rFonts w:ascii="Times New Roman"/>
          <w:b w:val="false"/>
          <w:i w:val="false"/>
          <w:color w:val="000000"/>
          <w:sz w:val="28"/>
        </w:rPr>
        <w:t>
      Жер қойнауын пайдаланушы жергілікті атқарушы органның хабарламасында белгіленген мерзімде толық жойған келісімшарт талаптарын бұзу келісімшарттың қолданылуын біржақты тәртіппен мерзімінен бұрын тоқтату үшін негіз болып табылмайды.</w:t>
      </w:r>
    </w:p>
    <w:bookmarkStart w:name="z394" w:id="397"/>
    <w:p>
      <w:pPr>
        <w:spacing w:after="0"/>
        <w:ind w:left="0"/>
        <w:jc w:val="left"/>
      </w:pPr>
      <w:r>
        <w:rPr>
          <w:rFonts w:ascii="Times New Roman"/>
          <w:b/>
          <w:i w:val="false"/>
          <w:color w:val="000000"/>
        </w:rPr>
        <w:t xml:space="preserve"> 22. Келісімшарт тілі</w:t>
      </w:r>
    </w:p>
    <w:bookmarkEnd w:id="397"/>
    <w:bookmarkStart w:name="z395" w:id="398"/>
    <w:p>
      <w:pPr>
        <w:spacing w:after="0"/>
        <w:ind w:left="0"/>
        <w:jc w:val="both"/>
      </w:pPr>
      <w:r>
        <w:rPr>
          <w:rFonts w:ascii="Times New Roman"/>
          <w:b w:val="false"/>
          <w:i w:val="false"/>
          <w:color w:val="000000"/>
          <w:sz w:val="28"/>
        </w:rPr>
        <w:t>
      69. Келісімшарт қазақ және орыс тілдерінде тараптардың әрқайсысы үшін бір-бір данадан қазақ және орыс тілдерінде жасалды, барлық даналары бірдей.</w:t>
      </w:r>
    </w:p>
    <w:bookmarkEnd w:id="398"/>
    <w:p>
      <w:pPr>
        <w:spacing w:after="0"/>
        <w:ind w:left="0"/>
        <w:jc w:val="both"/>
      </w:pPr>
      <w:r>
        <w:rPr>
          <w:rFonts w:ascii="Times New Roman"/>
          <w:b w:val="false"/>
          <w:i w:val="false"/>
          <w:color w:val="000000"/>
          <w:sz w:val="28"/>
        </w:rPr>
        <w:t xml:space="preserve">
      Тараптардың келісімі бойынша келісімшарттың мәтіні де өзге тілге аударылуы мүмкін. </w:t>
      </w:r>
    </w:p>
    <w:bookmarkStart w:name="z396" w:id="399"/>
    <w:p>
      <w:pPr>
        <w:spacing w:after="0"/>
        <w:ind w:left="0"/>
        <w:jc w:val="both"/>
      </w:pPr>
      <w:r>
        <w:rPr>
          <w:rFonts w:ascii="Times New Roman"/>
          <w:b w:val="false"/>
          <w:i w:val="false"/>
          <w:color w:val="000000"/>
          <w:sz w:val="28"/>
        </w:rPr>
        <w:t>
      70. Келісімшарттың мазмұнын анықтау және түсіндіру кезінде келіспеушіліктер немесе даулар туындаған жағдайда,_______________ (қазақ немесе орыс тілін көрсету) басым күші бар.</w:t>
      </w:r>
    </w:p>
    <w:bookmarkEnd w:id="399"/>
    <w:bookmarkStart w:name="z397" w:id="400"/>
    <w:p>
      <w:pPr>
        <w:spacing w:after="0"/>
        <w:ind w:left="0"/>
        <w:jc w:val="both"/>
      </w:pPr>
      <w:r>
        <w:rPr>
          <w:rFonts w:ascii="Times New Roman"/>
          <w:b w:val="false"/>
          <w:i w:val="false"/>
          <w:color w:val="000000"/>
          <w:sz w:val="28"/>
        </w:rPr>
        <w:t>
      71. Тараптар қазақ және (немесе) орыс тілдері қарым-қатынас тілі ретінде пайдаланылатынына уағдаласады.</w:t>
      </w:r>
    </w:p>
    <w:bookmarkEnd w:id="400"/>
    <w:bookmarkStart w:name="z398" w:id="401"/>
    <w:p>
      <w:pPr>
        <w:spacing w:after="0"/>
        <w:ind w:left="0"/>
        <w:jc w:val="both"/>
      </w:pPr>
      <w:r>
        <w:rPr>
          <w:rFonts w:ascii="Times New Roman"/>
          <w:b w:val="false"/>
          <w:i w:val="false"/>
          <w:color w:val="000000"/>
          <w:sz w:val="28"/>
        </w:rPr>
        <w:t>
      72. Келісімшарт күшіне енген күннен бастап барлау жүргізуге қатысты техникалық құжаттама мен ақпарат ______________________ (кең таралған пайдалы қазбалардың түрін көрсету) қазақ және (немесе) орыс тілінде жасалады.</w:t>
      </w:r>
    </w:p>
    <w:bookmarkEnd w:id="401"/>
    <w:bookmarkStart w:name="z399" w:id="402"/>
    <w:p>
      <w:pPr>
        <w:spacing w:after="0"/>
        <w:ind w:left="0"/>
        <w:jc w:val="left"/>
      </w:pPr>
      <w:r>
        <w:rPr>
          <w:rFonts w:ascii="Times New Roman"/>
          <w:b/>
          <w:i w:val="false"/>
          <w:color w:val="000000"/>
        </w:rPr>
        <w:t xml:space="preserve"> 23. Қосымша ережелер</w:t>
      </w:r>
    </w:p>
    <w:bookmarkEnd w:id="402"/>
    <w:bookmarkStart w:name="z400" w:id="403"/>
    <w:p>
      <w:pPr>
        <w:spacing w:after="0"/>
        <w:ind w:left="0"/>
        <w:jc w:val="both"/>
      </w:pPr>
      <w:r>
        <w:rPr>
          <w:rFonts w:ascii="Times New Roman"/>
          <w:b w:val="false"/>
          <w:i w:val="false"/>
          <w:color w:val="000000"/>
          <w:sz w:val="28"/>
        </w:rPr>
        <w:t>
      73. Осы Келісімшартты іске асыруға байланысты талап етілетін барлық хабарламалар мен құжаттар, егер заңнамада өзгеше көзделмесе, осы келісімшарт бойынша тараптардың әрқайсысына оларды алу фактісі бойынша ғана берілген және тиісті түрде жеткізілген болып есептеледі.</w:t>
      </w:r>
    </w:p>
    <w:bookmarkEnd w:id="403"/>
    <w:bookmarkStart w:name="z401" w:id="404"/>
    <w:p>
      <w:pPr>
        <w:spacing w:after="0"/>
        <w:ind w:left="0"/>
        <w:jc w:val="both"/>
      </w:pPr>
      <w:r>
        <w:rPr>
          <w:rFonts w:ascii="Times New Roman"/>
          <w:b w:val="false"/>
          <w:i w:val="false"/>
          <w:color w:val="000000"/>
          <w:sz w:val="28"/>
        </w:rPr>
        <w:t>
      74. Осы келісімшарт бойынша пошта мекен-жайы өзгерген кезде тараптардың әрқайсысы екінші тарапқа күнтізбелік жеті күн ішінде жазбаша хабарлама беруге міндетті.</w:t>
      </w:r>
    </w:p>
    <w:bookmarkEnd w:id="404"/>
    <w:bookmarkStart w:name="z402" w:id="405"/>
    <w:p>
      <w:pPr>
        <w:spacing w:after="0"/>
        <w:ind w:left="0"/>
        <w:jc w:val="both"/>
      </w:pPr>
      <w:r>
        <w:rPr>
          <w:rFonts w:ascii="Times New Roman"/>
          <w:b w:val="false"/>
          <w:i w:val="false"/>
          <w:color w:val="000000"/>
          <w:sz w:val="28"/>
        </w:rPr>
        <w:t xml:space="preserve">
      75. Келісімшартқа барлық қосымшалар оның ажырамас бөлігі ретінде қаралады. Келісімшарттың мазмұнын анықтау және түсіндіру кезінде келіспеушіліктер немесе даулар туындаған жағдайда,_________ (қазақ немесе орыс тілін көрсету) басым күші бар. </w:t>
      </w:r>
    </w:p>
    <w:bookmarkEnd w:id="405"/>
    <w:bookmarkStart w:name="z403" w:id="406"/>
    <w:p>
      <w:pPr>
        <w:spacing w:after="0"/>
        <w:ind w:left="0"/>
        <w:jc w:val="both"/>
      </w:pPr>
      <w:r>
        <w:rPr>
          <w:rFonts w:ascii="Times New Roman"/>
          <w:b w:val="false"/>
          <w:i w:val="false"/>
          <w:color w:val="000000"/>
          <w:sz w:val="28"/>
        </w:rPr>
        <w:t>
      76. Келісімшартқа өзгерістер мен толықтырулар тараптардың жазбаша келісімімен – толықтырумен ресімделеді. Мұндай келісім келісімшарттың ажырамас бөлігі болып табылады. Келісімшартқа өзгерістер мен толықтырулар құзыретті органда міндетті түрде тіркелуге жатады. Келісімшартқа өзгерістер мен толықтырулар олар тіркелген сәттен бастап күшіне енген болып танылады.</w:t>
      </w:r>
    </w:p>
    <w:bookmarkEnd w:id="406"/>
    <w:bookmarkStart w:name="z404" w:id="407"/>
    <w:p>
      <w:pPr>
        <w:spacing w:after="0"/>
        <w:ind w:left="0"/>
        <w:jc w:val="both"/>
      </w:pPr>
      <w:r>
        <w:rPr>
          <w:rFonts w:ascii="Times New Roman"/>
          <w:b w:val="false"/>
          <w:i w:val="false"/>
          <w:color w:val="000000"/>
          <w:sz w:val="28"/>
        </w:rPr>
        <w:t>
      77. Осы келісімшартта пайдаланылатын анықтамалар мен терминдер келісімшартта және заңнамада олар үшін айқындалған мағыналарға ие.</w:t>
      </w:r>
    </w:p>
    <w:bookmarkEnd w:id="407"/>
    <w:bookmarkStart w:name="z405" w:id="408"/>
    <w:p>
      <w:pPr>
        <w:spacing w:after="0"/>
        <w:ind w:left="0"/>
        <w:jc w:val="both"/>
      </w:pPr>
      <w:r>
        <w:rPr>
          <w:rFonts w:ascii="Times New Roman"/>
          <w:b w:val="false"/>
          <w:i w:val="false"/>
          <w:color w:val="000000"/>
          <w:sz w:val="28"/>
        </w:rPr>
        <w:t>
      78. Осы келісімшарт 20 _____жылғы __________(күні) __________(айы)______________(Қазақстан Республикасы) қаласында, тараптардың уәкілетті өкілдерімен жасалды.</w:t>
      </w:r>
    </w:p>
    <w:bookmarkEnd w:id="408"/>
    <w:bookmarkStart w:name="z406" w:id="409"/>
    <w:p>
      <w:pPr>
        <w:spacing w:after="0"/>
        <w:ind w:left="0"/>
        <w:jc w:val="both"/>
      </w:pPr>
      <w:r>
        <w:rPr>
          <w:rFonts w:ascii="Times New Roman"/>
          <w:b w:val="false"/>
          <w:i w:val="false"/>
          <w:color w:val="000000"/>
          <w:sz w:val="28"/>
        </w:rPr>
        <w:t>
      79. Тараптардың заңды мекен-жайлары мен қолдары:</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w:t>
            </w:r>
            <w:r>
              <w:br/>
            </w:r>
            <w:r>
              <w:rPr>
                <w:rFonts w:ascii="Times New Roman"/>
                <w:b w:val="false"/>
                <w:i w:val="false"/>
                <w:color w:val="000000"/>
                <w:sz w:val="20"/>
              </w:rPr>
              <w:t>2020 жылғы 10 сәуірдегі</w:t>
            </w:r>
            <w:r>
              <w:br/>
            </w:r>
            <w:r>
              <w:rPr>
                <w:rFonts w:ascii="Times New Roman"/>
                <w:b w:val="false"/>
                <w:i w:val="false"/>
                <w:color w:val="000000"/>
                <w:sz w:val="20"/>
              </w:rPr>
              <w:t>№ 195 бұйрығына</w:t>
            </w:r>
            <w:r>
              <w:br/>
            </w:r>
            <w:r>
              <w:rPr>
                <w:rFonts w:ascii="Times New Roman"/>
                <w:b w:val="false"/>
                <w:i w:val="false"/>
                <w:color w:val="000000"/>
                <w:sz w:val="20"/>
              </w:rPr>
              <w:t xml:space="preserve">4-қосымша </w:t>
            </w:r>
          </w:p>
        </w:tc>
      </w:tr>
    </w:tbl>
    <w:bookmarkStart w:name="z408" w:id="410"/>
    <w:p>
      <w:pPr>
        <w:spacing w:after="0"/>
        <w:ind w:left="0"/>
        <w:jc w:val="left"/>
      </w:pPr>
      <w:r>
        <w:rPr>
          <w:rFonts w:ascii="Times New Roman"/>
          <w:b/>
          <w:i w:val="false"/>
          <w:color w:val="000000"/>
        </w:rPr>
        <w:t xml:space="preserve"> Кең таралған пайдалы қазбаларды өндіруге арналған модельдік келісімшарт</w:t>
      </w:r>
    </w:p>
    <w:bookmarkEnd w:id="410"/>
    <w:bookmarkStart w:name="z409" w:id="411"/>
    <w:p>
      <w:pPr>
        <w:spacing w:after="0"/>
        <w:ind w:left="0"/>
        <w:jc w:val="left"/>
      </w:pPr>
      <w:r>
        <w:rPr>
          <w:rFonts w:ascii="Times New Roman"/>
          <w:b/>
          <w:i w:val="false"/>
          <w:color w:val="000000"/>
        </w:rPr>
        <w:t xml:space="preserve"> Мазмұны</w:t>
      </w:r>
    </w:p>
    <w:bookmarkEnd w:id="411"/>
    <w:bookmarkStart w:name="z410" w:id="412"/>
    <w:p>
      <w:pPr>
        <w:spacing w:after="0"/>
        <w:ind w:left="0"/>
        <w:jc w:val="both"/>
      </w:pPr>
      <w:r>
        <w:rPr>
          <w:rFonts w:ascii="Times New Roman"/>
          <w:b w:val="false"/>
          <w:i w:val="false"/>
          <w:color w:val="000000"/>
          <w:sz w:val="28"/>
        </w:rPr>
        <w:t>
      Кіріспе</w:t>
      </w:r>
    </w:p>
    <w:bookmarkEnd w:id="412"/>
    <w:bookmarkStart w:name="z411" w:id="413"/>
    <w:p>
      <w:pPr>
        <w:spacing w:after="0"/>
        <w:ind w:left="0"/>
        <w:jc w:val="both"/>
      </w:pPr>
      <w:r>
        <w:rPr>
          <w:rFonts w:ascii="Times New Roman"/>
          <w:b w:val="false"/>
          <w:i w:val="false"/>
          <w:color w:val="000000"/>
          <w:sz w:val="28"/>
        </w:rPr>
        <w:t>
      1. Келісімшарттың Мақсаты</w:t>
      </w:r>
    </w:p>
    <w:bookmarkEnd w:id="413"/>
    <w:bookmarkStart w:name="z412" w:id="414"/>
    <w:p>
      <w:pPr>
        <w:spacing w:after="0"/>
        <w:ind w:left="0"/>
        <w:jc w:val="both"/>
      </w:pPr>
      <w:r>
        <w:rPr>
          <w:rFonts w:ascii="Times New Roman"/>
          <w:b w:val="false"/>
          <w:i w:val="false"/>
          <w:color w:val="000000"/>
          <w:sz w:val="28"/>
        </w:rPr>
        <w:t>
      2. Келісімшарттың қолданылу мерзімі</w:t>
      </w:r>
    </w:p>
    <w:bookmarkEnd w:id="414"/>
    <w:bookmarkStart w:name="z413" w:id="415"/>
    <w:p>
      <w:pPr>
        <w:spacing w:after="0"/>
        <w:ind w:left="0"/>
        <w:jc w:val="both"/>
      </w:pPr>
      <w:r>
        <w:rPr>
          <w:rFonts w:ascii="Times New Roman"/>
          <w:b w:val="false"/>
          <w:i w:val="false"/>
          <w:color w:val="000000"/>
          <w:sz w:val="28"/>
        </w:rPr>
        <w:t>
      3. Келісімшарттық аумақ</w:t>
      </w:r>
    </w:p>
    <w:bookmarkEnd w:id="415"/>
    <w:bookmarkStart w:name="z414" w:id="416"/>
    <w:p>
      <w:pPr>
        <w:spacing w:after="0"/>
        <w:ind w:left="0"/>
        <w:jc w:val="both"/>
      </w:pPr>
      <w:r>
        <w:rPr>
          <w:rFonts w:ascii="Times New Roman"/>
          <w:b w:val="false"/>
          <w:i w:val="false"/>
          <w:color w:val="000000"/>
          <w:sz w:val="28"/>
        </w:rPr>
        <w:t>
      4. Жұмыс бағдарламасы</w:t>
      </w:r>
    </w:p>
    <w:bookmarkEnd w:id="416"/>
    <w:bookmarkStart w:name="z415" w:id="417"/>
    <w:p>
      <w:pPr>
        <w:spacing w:after="0"/>
        <w:ind w:left="0"/>
        <w:jc w:val="both"/>
      </w:pPr>
      <w:r>
        <w:rPr>
          <w:rFonts w:ascii="Times New Roman"/>
          <w:b w:val="false"/>
          <w:i w:val="false"/>
          <w:color w:val="000000"/>
          <w:sz w:val="28"/>
        </w:rPr>
        <w:t>
      5. Мүлік пен ақпаратқа меншік құқығы</w:t>
      </w:r>
    </w:p>
    <w:bookmarkEnd w:id="417"/>
    <w:bookmarkStart w:name="z416" w:id="418"/>
    <w:p>
      <w:pPr>
        <w:spacing w:after="0"/>
        <w:ind w:left="0"/>
        <w:jc w:val="both"/>
      </w:pPr>
      <w:r>
        <w:rPr>
          <w:rFonts w:ascii="Times New Roman"/>
          <w:b w:val="false"/>
          <w:i w:val="false"/>
          <w:color w:val="000000"/>
          <w:sz w:val="28"/>
        </w:rPr>
        <w:t>
      6. Қазақстан Республикасының пайдалы қазбаларды сатып алу және реквизициялау құқығы</w:t>
      </w:r>
    </w:p>
    <w:bookmarkEnd w:id="418"/>
    <w:bookmarkStart w:name="z417" w:id="419"/>
    <w:p>
      <w:pPr>
        <w:spacing w:after="0"/>
        <w:ind w:left="0"/>
        <w:jc w:val="both"/>
      </w:pPr>
      <w:r>
        <w:rPr>
          <w:rFonts w:ascii="Times New Roman"/>
          <w:b w:val="false"/>
          <w:i w:val="false"/>
          <w:color w:val="000000"/>
          <w:sz w:val="28"/>
        </w:rPr>
        <w:t>
      7. Өндіру жүргізу кезінде персоналды жалдау, тауарларды, жұмыстар мен көрсетілетін қызметтерді сатып алу</w:t>
      </w:r>
    </w:p>
    <w:bookmarkEnd w:id="419"/>
    <w:bookmarkStart w:name="z418" w:id="420"/>
    <w:p>
      <w:pPr>
        <w:spacing w:after="0"/>
        <w:ind w:left="0"/>
        <w:jc w:val="both"/>
      </w:pPr>
      <w:r>
        <w:rPr>
          <w:rFonts w:ascii="Times New Roman"/>
          <w:b w:val="false"/>
          <w:i w:val="false"/>
          <w:color w:val="000000"/>
          <w:sz w:val="28"/>
        </w:rPr>
        <w:t>
      8. Өңірдің әлеуметтік-экономикалық дамуына қатысу</w:t>
      </w:r>
    </w:p>
    <w:bookmarkEnd w:id="420"/>
    <w:bookmarkStart w:name="z419" w:id="421"/>
    <w:p>
      <w:pPr>
        <w:spacing w:after="0"/>
        <w:ind w:left="0"/>
        <w:jc w:val="both"/>
      </w:pPr>
      <w:r>
        <w:rPr>
          <w:rFonts w:ascii="Times New Roman"/>
          <w:b w:val="false"/>
          <w:i w:val="false"/>
          <w:color w:val="000000"/>
          <w:sz w:val="28"/>
        </w:rPr>
        <w:t xml:space="preserve">
      9. Салық салу </w:t>
      </w:r>
    </w:p>
    <w:bookmarkEnd w:id="421"/>
    <w:bookmarkStart w:name="z420" w:id="422"/>
    <w:p>
      <w:pPr>
        <w:spacing w:after="0"/>
        <w:ind w:left="0"/>
        <w:jc w:val="both"/>
      </w:pPr>
      <w:r>
        <w:rPr>
          <w:rFonts w:ascii="Times New Roman"/>
          <w:b w:val="false"/>
          <w:i w:val="false"/>
          <w:color w:val="000000"/>
          <w:sz w:val="28"/>
        </w:rPr>
        <w:t xml:space="preserve">
      10. Жою және жою қоры </w:t>
      </w:r>
    </w:p>
    <w:bookmarkEnd w:id="422"/>
    <w:bookmarkStart w:name="z421" w:id="423"/>
    <w:p>
      <w:pPr>
        <w:spacing w:after="0"/>
        <w:ind w:left="0"/>
        <w:jc w:val="both"/>
      </w:pPr>
      <w:r>
        <w:rPr>
          <w:rFonts w:ascii="Times New Roman"/>
          <w:b w:val="false"/>
          <w:i w:val="false"/>
          <w:color w:val="000000"/>
          <w:sz w:val="28"/>
        </w:rPr>
        <w:t>
      11. Есепке алу және есептілік</w:t>
      </w:r>
    </w:p>
    <w:bookmarkEnd w:id="423"/>
    <w:bookmarkStart w:name="z422" w:id="424"/>
    <w:p>
      <w:pPr>
        <w:spacing w:after="0"/>
        <w:ind w:left="0"/>
        <w:jc w:val="both"/>
      </w:pPr>
      <w:r>
        <w:rPr>
          <w:rFonts w:ascii="Times New Roman"/>
          <w:b w:val="false"/>
          <w:i w:val="false"/>
          <w:color w:val="000000"/>
          <w:sz w:val="28"/>
        </w:rPr>
        <w:t xml:space="preserve">
      12. Жер қойнауын пайдалану жөніндегі операцияларды жүргізудің жалпы шарттары </w:t>
      </w:r>
    </w:p>
    <w:bookmarkEnd w:id="424"/>
    <w:bookmarkStart w:name="z423" w:id="425"/>
    <w:p>
      <w:pPr>
        <w:spacing w:after="0"/>
        <w:ind w:left="0"/>
        <w:jc w:val="both"/>
      </w:pPr>
      <w:r>
        <w:rPr>
          <w:rFonts w:ascii="Times New Roman"/>
          <w:b w:val="false"/>
          <w:i w:val="false"/>
          <w:color w:val="000000"/>
          <w:sz w:val="28"/>
        </w:rPr>
        <w:t xml:space="preserve">
      13. Ілеспе міндеттемелер </w:t>
      </w:r>
    </w:p>
    <w:bookmarkEnd w:id="425"/>
    <w:bookmarkStart w:name="z424" w:id="426"/>
    <w:p>
      <w:pPr>
        <w:spacing w:after="0"/>
        <w:ind w:left="0"/>
        <w:jc w:val="both"/>
      </w:pPr>
      <w:r>
        <w:rPr>
          <w:rFonts w:ascii="Times New Roman"/>
          <w:b w:val="false"/>
          <w:i w:val="false"/>
          <w:color w:val="000000"/>
          <w:sz w:val="28"/>
        </w:rPr>
        <w:t>
      14. Жер қойнауын пайдаланушының келісімшарт талаптарын бұзғаны үшін жауаптылығы</w:t>
      </w:r>
    </w:p>
    <w:bookmarkEnd w:id="426"/>
    <w:bookmarkStart w:name="z425" w:id="427"/>
    <w:p>
      <w:pPr>
        <w:spacing w:after="0"/>
        <w:ind w:left="0"/>
        <w:jc w:val="both"/>
      </w:pPr>
      <w:r>
        <w:rPr>
          <w:rFonts w:ascii="Times New Roman"/>
          <w:b w:val="false"/>
          <w:i w:val="false"/>
          <w:color w:val="000000"/>
          <w:sz w:val="28"/>
        </w:rPr>
        <w:t xml:space="preserve">
      15. Құқықтар мен міндеттерді беру </w:t>
      </w:r>
    </w:p>
    <w:bookmarkEnd w:id="427"/>
    <w:bookmarkStart w:name="z426" w:id="428"/>
    <w:p>
      <w:pPr>
        <w:spacing w:after="0"/>
        <w:ind w:left="0"/>
        <w:jc w:val="both"/>
      </w:pPr>
      <w:r>
        <w:rPr>
          <w:rFonts w:ascii="Times New Roman"/>
          <w:b w:val="false"/>
          <w:i w:val="false"/>
          <w:color w:val="000000"/>
          <w:sz w:val="28"/>
        </w:rPr>
        <w:t>
      16. Еңсерілмейтін күш</w:t>
      </w:r>
    </w:p>
    <w:bookmarkEnd w:id="428"/>
    <w:bookmarkStart w:name="z427" w:id="429"/>
    <w:p>
      <w:pPr>
        <w:spacing w:after="0"/>
        <w:ind w:left="0"/>
        <w:jc w:val="both"/>
      </w:pPr>
      <w:r>
        <w:rPr>
          <w:rFonts w:ascii="Times New Roman"/>
          <w:b w:val="false"/>
          <w:i w:val="false"/>
          <w:color w:val="000000"/>
          <w:sz w:val="28"/>
        </w:rPr>
        <w:t>
      17. Құпиялылық</w:t>
      </w:r>
    </w:p>
    <w:bookmarkEnd w:id="429"/>
    <w:bookmarkStart w:name="z428" w:id="430"/>
    <w:p>
      <w:pPr>
        <w:spacing w:after="0"/>
        <w:ind w:left="0"/>
        <w:jc w:val="both"/>
      </w:pPr>
      <w:r>
        <w:rPr>
          <w:rFonts w:ascii="Times New Roman"/>
          <w:b w:val="false"/>
          <w:i w:val="false"/>
          <w:color w:val="000000"/>
          <w:sz w:val="28"/>
        </w:rPr>
        <w:t>
      18. Қолданылатын құқық</w:t>
      </w:r>
    </w:p>
    <w:bookmarkEnd w:id="430"/>
    <w:bookmarkStart w:name="z429" w:id="431"/>
    <w:p>
      <w:pPr>
        <w:spacing w:after="0"/>
        <w:ind w:left="0"/>
        <w:jc w:val="both"/>
      </w:pPr>
      <w:r>
        <w:rPr>
          <w:rFonts w:ascii="Times New Roman"/>
          <w:b w:val="false"/>
          <w:i w:val="false"/>
          <w:color w:val="000000"/>
          <w:sz w:val="28"/>
        </w:rPr>
        <w:t>
      19. Дауларды шешу тәртібі</w:t>
      </w:r>
    </w:p>
    <w:bookmarkEnd w:id="431"/>
    <w:bookmarkStart w:name="z430" w:id="432"/>
    <w:p>
      <w:pPr>
        <w:spacing w:after="0"/>
        <w:ind w:left="0"/>
        <w:jc w:val="both"/>
      </w:pPr>
      <w:r>
        <w:rPr>
          <w:rFonts w:ascii="Times New Roman"/>
          <w:b w:val="false"/>
          <w:i w:val="false"/>
          <w:color w:val="000000"/>
          <w:sz w:val="28"/>
        </w:rPr>
        <w:t>
      20. Жер қойнауын пайдаланушы құқықтарының кепілдіктері</w:t>
      </w:r>
    </w:p>
    <w:bookmarkEnd w:id="432"/>
    <w:bookmarkStart w:name="z431" w:id="433"/>
    <w:p>
      <w:pPr>
        <w:spacing w:after="0"/>
        <w:ind w:left="0"/>
        <w:jc w:val="both"/>
      </w:pPr>
      <w:r>
        <w:rPr>
          <w:rFonts w:ascii="Times New Roman"/>
          <w:b w:val="false"/>
          <w:i w:val="false"/>
          <w:color w:val="000000"/>
          <w:sz w:val="28"/>
        </w:rPr>
        <w:t>
      21. Келісімшарттың қолданылуын тоқтату шарттары</w:t>
      </w:r>
    </w:p>
    <w:bookmarkEnd w:id="433"/>
    <w:bookmarkStart w:name="z432" w:id="434"/>
    <w:p>
      <w:pPr>
        <w:spacing w:after="0"/>
        <w:ind w:left="0"/>
        <w:jc w:val="both"/>
      </w:pPr>
      <w:r>
        <w:rPr>
          <w:rFonts w:ascii="Times New Roman"/>
          <w:b w:val="false"/>
          <w:i w:val="false"/>
          <w:color w:val="000000"/>
          <w:sz w:val="28"/>
        </w:rPr>
        <w:t>
      22. Келісімшарт тілі</w:t>
      </w:r>
    </w:p>
    <w:bookmarkEnd w:id="434"/>
    <w:bookmarkStart w:name="z433" w:id="435"/>
    <w:p>
      <w:pPr>
        <w:spacing w:after="0"/>
        <w:ind w:left="0"/>
        <w:jc w:val="both"/>
      </w:pPr>
      <w:r>
        <w:rPr>
          <w:rFonts w:ascii="Times New Roman"/>
          <w:b w:val="false"/>
          <w:i w:val="false"/>
          <w:color w:val="000000"/>
          <w:sz w:val="28"/>
        </w:rPr>
        <w:t>
      23. Қосымша ережелер</w:t>
      </w:r>
    </w:p>
    <w:bookmarkEnd w:id="435"/>
    <w:p>
      <w:pPr>
        <w:spacing w:after="0"/>
        <w:ind w:left="0"/>
        <w:jc w:val="both"/>
      </w:pPr>
      <w:r>
        <w:rPr>
          <w:rFonts w:ascii="Times New Roman"/>
          <w:b w:val="false"/>
          <w:i w:val="false"/>
          <w:color w:val="000000"/>
          <w:sz w:val="28"/>
        </w:rPr>
        <w:t>
      Өндіруге арналған келісімшартқа қосымшалар:</w:t>
      </w:r>
    </w:p>
    <w:p>
      <w:pPr>
        <w:spacing w:after="0"/>
        <w:ind w:left="0"/>
        <w:jc w:val="both"/>
      </w:pPr>
      <w:r>
        <w:rPr>
          <w:rFonts w:ascii="Times New Roman"/>
          <w:b w:val="false"/>
          <w:i w:val="false"/>
          <w:color w:val="000000"/>
          <w:sz w:val="28"/>
        </w:rPr>
        <w:t>
      1 – қосымша - өндіруге арналған келісімшартқа жұмыс бағдарламасы</w:t>
      </w:r>
    </w:p>
    <w:p>
      <w:pPr>
        <w:spacing w:after="0"/>
        <w:ind w:left="0"/>
        <w:jc w:val="both"/>
      </w:pPr>
      <w:r>
        <w:rPr>
          <w:rFonts w:ascii="Times New Roman"/>
          <w:b w:val="false"/>
          <w:i w:val="false"/>
          <w:color w:val="000000"/>
          <w:sz w:val="28"/>
        </w:rPr>
        <w:t>
      2 – қосымша - тау-кен бөлу</w:t>
      </w:r>
    </w:p>
    <w:p>
      <w:pPr>
        <w:spacing w:after="0"/>
        <w:ind w:left="0"/>
        <w:jc w:val="both"/>
      </w:pPr>
      <w:r>
        <w:rPr>
          <w:rFonts w:ascii="Times New Roman"/>
          <w:b w:val="false"/>
          <w:i w:val="false"/>
          <w:color w:val="000000"/>
          <w:sz w:val="28"/>
        </w:rPr>
        <w:t xml:space="preserve">
      Өндіруге арналған осы келісімшарт_______________________________________ </w:t>
      </w:r>
    </w:p>
    <w:p>
      <w:pPr>
        <w:spacing w:after="0"/>
        <w:ind w:left="0"/>
        <w:jc w:val="both"/>
      </w:pPr>
      <w:r>
        <w:rPr>
          <w:rFonts w:ascii="Times New Roman"/>
          <w:b w:val="false"/>
          <w:i w:val="false"/>
          <w:color w:val="000000"/>
          <w:sz w:val="28"/>
        </w:rPr>
        <w:t>
      (кең таралған пайдалы қазбалардың түрін көрсету)</w:t>
      </w:r>
    </w:p>
    <w:p>
      <w:pPr>
        <w:spacing w:after="0"/>
        <w:ind w:left="0"/>
        <w:jc w:val="both"/>
      </w:pPr>
      <w:r>
        <w:rPr>
          <w:rFonts w:ascii="Times New Roman"/>
          <w:b w:val="false"/>
          <w:i w:val="false"/>
          <w:color w:val="000000"/>
          <w:sz w:val="28"/>
        </w:rPr>
        <w:t>
      (бұдан әрі - Келісімшарт) 20__ жылғы_________№________ хаттамаға сәйкес осы келісімшартты жасасу үшін негіз болып табылатын облыстың, республикалық маңызы бар қаланың, астананың жергілікті атқарушы органы (бұдан әрі – Жергілікті атқарушы орган) атынан әрекет ететін Қазақстан Республикасы және</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(Азаматтың тегі, аты, әкесінің аты (болған жағдайда) немесе </w:t>
      </w:r>
    </w:p>
    <w:p>
      <w:pPr>
        <w:spacing w:after="0"/>
        <w:ind w:left="0"/>
        <w:jc w:val="both"/>
      </w:pPr>
      <w:r>
        <w:rPr>
          <w:rFonts w:ascii="Times New Roman"/>
          <w:b w:val="false"/>
          <w:i w:val="false"/>
          <w:color w:val="000000"/>
          <w:sz w:val="28"/>
        </w:rPr>
        <w:t>
      заңды тұлғаның фирмалық атауы)</w:t>
      </w:r>
    </w:p>
    <w:p>
      <w:pPr>
        <w:spacing w:after="0"/>
        <w:ind w:left="0"/>
        <w:jc w:val="both"/>
      </w:pPr>
      <w:r>
        <w:rPr>
          <w:rFonts w:ascii="Times New Roman"/>
          <w:b w:val="false"/>
          <w:i w:val="false"/>
          <w:color w:val="000000"/>
          <w:sz w:val="28"/>
        </w:rPr>
        <w:t>
      (бұдан әрі – Жер қойнауын пайдаланушы) арасында ____________ жылғы "_______" жасалды.</w:t>
      </w:r>
    </w:p>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Назарға ала отырып:</w:t>
      </w:r>
    </w:p>
    <w:p>
      <w:pPr>
        <w:spacing w:after="0"/>
        <w:ind w:left="0"/>
        <w:jc w:val="both"/>
      </w:pPr>
      <w:r>
        <w:rPr>
          <w:rFonts w:ascii="Times New Roman"/>
          <w:b w:val="false"/>
          <w:i w:val="false"/>
          <w:color w:val="000000"/>
          <w:sz w:val="28"/>
        </w:rPr>
        <w:t>
      1) Қазақстан Республикасының Конституциясына сәйкес жер қойнауы және оларда пайдалы қазбалары бары мемлекеттік меншігінде жергілікті атқарушы орган атынан Қазақстан Республикасы қауіпсіз пайдалануды қамтамасыз ету шарты кезінде өндіруді жүзеге асыруға тілек білдіреді</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(пайдалы қазбалардың түрін көрсету)</w:t>
      </w:r>
    </w:p>
    <w:p>
      <w:pPr>
        <w:spacing w:after="0"/>
        <w:ind w:left="0"/>
        <w:jc w:val="both"/>
      </w:pPr>
      <w:r>
        <w:rPr>
          <w:rFonts w:ascii="Times New Roman"/>
          <w:b w:val="false"/>
          <w:i w:val="false"/>
          <w:color w:val="000000"/>
          <w:sz w:val="28"/>
        </w:rPr>
        <w:t xml:space="preserve">
      2) Жер қойнауын пайдаланушы осы Келісімшартқа сәйкес барлауды қаржылық және техникалық мүмкіндіктері бар тиімді және қауіпсіз жүргізуге ниеті; </w:t>
      </w:r>
    </w:p>
    <w:p>
      <w:pPr>
        <w:spacing w:after="0"/>
        <w:ind w:left="0"/>
        <w:jc w:val="both"/>
      </w:pPr>
      <w:r>
        <w:rPr>
          <w:rFonts w:ascii="Times New Roman"/>
          <w:b w:val="false"/>
          <w:i w:val="false"/>
          <w:color w:val="000000"/>
          <w:sz w:val="28"/>
        </w:rPr>
        <w:t>
      3) Қазақстан Республикасының заңнамасына сәйкес Қазақстан Республикасының Үкіметі жергілікті атқарушы органға келісімшартты жасасу және орындау құқығын берді;</w:t>
      </w:r>
    </w:p>
    <w:p>
      <w:pPr>
        <w:spacing w:after="0"/>
        <w:ind w:left="0"/>
        <w:jc w:val="both"/>
      </w:pPr>
      <w:r>
        <w:rPr>
          <w:rFonts w:ascii="Times New Roman"/>
          <w:b w:val="false"/>
          <w:i w:val="false"/>
          <w:color w:val="000000"/>
          <w:sz w:val="28"/>
        </w:rPr>
        <w:t>
      4) Жергілікті атқарушы орган және жер қойнауын пайдаланушы, келісімшарт өндіру кезінде олардың өзара құқықтары мен міндеттерін реттейтін болады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(кең таралған пайдалы қазбалардың түрін көрсету)</w:t>
      </w:r>
    </w:p>
    <w:p>
      <w:pPr>
        <w:spacing w:after="0"/>
        <w:ind w:left="0"/>
        <w:jc w:val="both"/>
      </w:pPr>
      <w:r>
        <w:rPr>
          <w:rFonts w:ascii="Times New Roman"/>
          <w:b w:val="false"/>
          <w:i w:val="false"/>
          <w:color w:val="000000"/>
          <w:sz w:val="28"/>
        </w:rPr>
        <w:t>
      Жергілікті атқарушы орган және жер қойнауын пайдаланушы төмендегілер туралы келісті:</w:t>
      </w:r>
    </w:p>
    <w:bookmarkStart w:name="z434" w:id="436"/>
    <w:p>
      <w:pPr>
        <w:spacing w:after="0"/>
        <w:ind w:left="0"/>
        <w:jc w:val="left"/>
      </w:pPr>
      <w:r>
        <w:rPr>
          <w:rFonts w:ascii="Times New Roman"/>
          <w:b/>
          <w:i w:val="false"/>
          <w:color w:val="000000"/>
        </w:rPr>
        <w:t xml:space="preserve"> 1. Келісімшарттың мақсаты</w:t>
      </w:r>
    </w:p>
    <w:bookmarkEnd w:id="436"/>
    <w:bookmarkStart w:name="z435" w:id="437"/>
    <w:p>
      <w:pPr>
        <w:spacing w:after="0"/>
        <w:ind w:left="0"/>
        <w:jc w:val="both"/>
      </w:pPr>
      <w:r>
        <w:rPr>
          <w:rFonts w:ascii="Times New Roman"/>
          <w:b w:val="false"/>
          <w:i w:val="false"/>
          <w:color w:val="000000"/>
          <w:sz w:val="28"/>
        </w:rPr>
        <w:t>
      1. Келісімшарттың мақсаты Қазақстан Республикасының заңнамасына сәйкес келісімшарттық аумақта (жер қойнауы учаскесінде) өндіру жөніндегі операцияларды жүргізу үшін жер қойнауын пайдалану құқығын беру шарттарын айқындау болып табылады _________________(кең таралған пайдалы қазбалардың түрін көрсету).</w:t>
      </w:r>
    </w:p>
    <w:bookmarkEnd w:id="437"/>
    <w:bookmarkStart w:name="z436" w:id="438"/>
    <w:p>
      <w:pPr>
        <w:spacing w:after="0"/>
        <w:ind w:left="0"/>
        <w:jc w:val="both"/>
      </w:pPr>
      <w:r>
        <w:rPr>
          <w:rFonts w:ascii="Times New Roman"/>
          <w:b w:val="false"/>
          <w:i w:val="false"/>
          <w:color w:val="000000"/>
          <w:sz w:val="28"/>
        </w:rPr>
        <w:t>
      2. Қазақстан Республикасының жер қойнауы және жер қойнауын пайдалану туралы заңнамасына сәйкес (бұдан әрі – Заңнама) және жер қойнауын пайдаланушы тау– кен бөлулермен белгіленген, келісімшарттық аумақтар (жер қойнауы учаскесінде) шегінде барлау жүргізуге және келісімшарт талаптарына құқылы, оның ішінде:</w:t>
      </w:r>
    </w:p>
    <w:bookmarkEnd w:id="438"/>
    <w:p>
      <w:pPr>
        <w:spacing w:after="0"/>
        <w:ind w:left="0"/>
        <w:jc w:val="both"/>
      </w:pPr>
      <w:r>
        <w:rPr>
          <w:rFonts w:ascii="Times New Roman"/>
          <w:b w:val="false"/>
          <w:i w:val="false"/>
          <w:color w:val="000000"/>
          <w:sz w:val="28"/>
        </w:rPr>
        <w:t>
      егер заңнамада өзгеше көзделмесе, өндірілген кең таралған пайдалы қазбаларды қоса алғанда, келісімшарт бойынша қызмет нәтижелерін өз қалауы бойынша пайдалануға және пайдалануға;</w:t>
      </w:r>
    </w:p>
    <w:p>
      <w:pPr>
        <w:spacing w:after="0"/>
        <w:ind w:left="0"/>
        <w:jc w:val="both"/>
      </w:pPr>
      <w:r>
        <w:rPr>
          <w:rFonts w:ascii="Times New Roman"/>
          <w:b w:val="false"/>
          <w:i w:val="false"/>
          <w:color w:val="000000"/>
          <w:sz w:val="28"/>
        </w:rPr>
        <w:t>
      келісімшарттық аумақта (жер қойнауы учаскесінің аумағында), ал қажет болған жағдайда жер қойнауын пайдаланушыға белгіленген тәртіппен берілген өзге де жер учаскелерінде жұмыстарды жүзеге асыру үшін қажетті күрделі емес өндірістік құрылыстарды, әлеуметтік сала объектілерін салуға, сондай-ақ шарттар негізінде келісімшарттық аумақта (жер қойнауы учаскесінің аумағында), одан тыс жерлерде де ортақ пайдаланылатын объектілер мен коммуникацияларды пайдалануға;</w:t>
      </w:r>
    </w:p>
    <w:p>
      <w:pPr>
        <w:spacing w:after="0"/>
        <w:ind w:left="0"/>
        <w:jc w:val="both"/>
      </w:pPr>
      <w:r>
        <w:rPr>
          <w:rFonts w:ascii="Times New Roman"/>
          <w:b w:val="false"/>
          <w:i w:val="false"/>
          <w:color w:val="000000"/>
          <w:sz w:val="28"/>
        </w:rPr>
        <w:t>
      заңнамада белгіленген шарттарды сақтай отырып, басқа тұлғалардың пайдасына келісімшарт бойынша жер қойнауын пайдалану құқығына немесе жер қойнауын пайдалану құқығындағы үлестерге билік ету;</w:t>
      </w:r>
    </w:p>
    <w:p>
      <w:pPr>
        <w:spacing w:after="0"/>
        <w:ind w:left="0"/>
        <w:jc w:val="both"/>
      </w:pPr>
      <w:r>
        <w:rPr>
          <w:rFonts w:ascii="Times New Roman"/>
          <w:b w:val="false"/>
          <w:i w:val="false"/>
          <w:color w:val="000000"/>
          <w:sz w:val="28"/>
        </w:rPr>
        <w:t>
      Келісімшарт пен заңнамада белгіленген жағдайларда жер қойнауын пайдалану жөніндегі операцияларды тоқтатуға құқылы.</w:t>
      </w:r>
    </w:p>
    <w:bookmarkStart w:name="z437" w:id="439"/>
    <w:p>
      <w:pPr>
        <w:spacing w:after="0"/>
        <w:ind w:left="0"/>
        <w:jc w:val="both"/>
      </w:pPr>
      <w:r>
        <w:rPr>
          <w:rFonts w:ascii="Times New Roman"/>
          <w:b w:val="false"/>
          <w:i w:val="false"/>
          <w:color w:val="000000"/>
          <w:sz w:val="28"/>
        </w:rPr>
        <w:t>
      3. Осы Келісімшартта жер қойнауын пайдаланушыға барлау жөніндегі операцияларды жүргізуге жер қойнауын пайдалану __________________________(кең таралған пайдалы қазбалардың түрін көрсету), сондай-ақ жоғарыда аталған кең таралған пайдалы қазбаларды өндіру кезінде тау массасы бар ілеспе кең таралған пайдалы қазбалар (компоненттер).</w:t>
      </w:r>
    </w:p>
    <w:bookmarkEnd w:id="439"/>
    <w:bookmarkStart w:name="z438" w:id="440"/>
    <w:p>
      <w:pPr>
        <w:spacing w:after="0"/>
        <w:ind w:left="0"/>
        <w:jc w:val="left"/>
      </w:pPr>
      <w:r>
        <w:rPr>
          <w:rFonts w:ascii="Times New Roman"/>
          <w:b/>
          <w:i w:val="false"/>
          <w:color w:val="000000"/>
        </w:rPr>
        <w:t xml:space="preserve"> 2. Келісімшарттың қолданылу мерзімі</w:t>
      </w:r>
    </w:p>
    <w:bookmarkEnd w:id="440"/>
    <w:bookmarkStart w:name="z439" w:id="441"/>
    <w:p>
      <w:pPr>
        <w:spacing w:after="0"/>
        <w:ind w:left="0"/>
        <w:jc w:val="both"/>
      </w:pPr>
      <w:r>
        <w:rPr>
          <w:rFonts w:ascii="Times New Roman"/>
          <w:b w:val="false"/>
          <w:i w:val="false"/>
          <w:color w:val="000000"/>
          <w:sz w:val="28"/>
        </w:rPr>
        <w:t>
      4. Келісімшарт ______________ жылға жасалған.</w:t>
      </w:r>
    </w:p>
    <w:bookmarkEnd w:id="441"/>
    <w:bookmarkStart w:name="z440" w:id="442"/>
    <w:p>
      <w:pPr>
        <w:spacing w:after="0"/>
        <w:ind w:left="0"/>
        <w:jc w:val="both"/>
      </w:pPr>
      <w:r>
        <w:rPr>
          <w:rFonts w:ascii="Times New Roman"/>
          <w:b w:val="false"/>
          <w:i w:val="false"/>
          <w:color w:val="000000"/>
          <w:sz w:val="28"/>
        </w:rPr>
        <w:t>
      5. Келісімшарт жергілікті атқарушы органда мемлекеттік тіркелген күннен бастап күшіне енеді.</w:t>
      </w:r>
    </w:p>
    <w:bookmarkEnd w:id="442"/>
    <w:p>
      <w:pPr>
        <w:spacing w:after="0"/>
        <w:ind w:left="0"/>
        <w:jc w:val="both"/>
      </w:pPr>
      <w:r>
        <w:rPr>
          <w:rFonts w:ascii="Times New Roman"/>
          <w:b w:val="false"/>
          <w:i w:val="false"/>
          <w:color w:val="000000"/>
          <w:sz w:val="28"/>
        </w:rPr>
        <w:t>
      Жер қойнауын пайдаланушы келісімшарттық міндеттемелерді жоймаған бұзушылықтары болмаған жағдайда, жер қойнауын пайдаланушы заңнамада көзделген тәртіппен келісімшарттың қолданылу мерзімін ұзартуға құқылы.</w:t>
      </w:r>
    </w:p>
    <w:p>
      <w:pPr>
        <w:spacing w:after="0"/>
        <w:ind w:left="0"/>
        <w:jc w:val="both"/>
      </w:pPr>
      <w:r>
        <w:rPr>
          <w:rFonts w:ascii="Times New Roman"/>
          <w:b w:val="false"/>
          <w:i w:val="false"/>
          <w:color w:val="000000"/>
          <w:sz w:val="28"/>
        </w:rPr>
        <w:t>
      Заңнамаға сәйкес кең таралған пайдалы қазбаның ірі кен орны бар жер қойнауы учаскесі бойынша келісімшарттың қолданылу мерзімі он жылдан астам мерзімге ұзартылған жағдайда жергілікті атқарушы орган жер қойнауын пайдаланушының мынадай міндеттемелерінің бірін келісімшарт талаптарына енгізуді талап етуге құқылы:</w:t>
      </w:r>
    </w:p>
    <w:p>
      <w:pPr>
        <w:spacing w:after="0"/>
        <w:ind w:left="0"/>
        <w:jc w:val="both"/>
      </w:pPr>
      <w:r>
        <w:rPr>
          <w:rFonts w:ascii="Times New Roman"/>
          <w:b w:val="false"/>
          <w:i w:val="false"/>
          <w:color w:val="000000"/>
          <w:sz w:val="28"/>
        </w:rPr>
        <w:t>
      1) оның немесе оның еншілес ұйымының немесе бірлескен кәсіпорынның Қазақстан Республикасының аумағында қайта өңдеу өндірістерін құруы бойынша;</w:t>
      </w:r>
    </w:p>
    <w:p>
      <w:pPr>
        <w:spacing w:after="0"/>
        <w:ind w:left="0"/>
        <w:jc w:val="both"/>
      </w:pPr>
      <w:r>
        <w:rPr>
          <w:rFonts w:ascii="Times New Roman"/>
          <w:b w:val="false"/>
          <w:i w:val="false"/>
          <w:color w:val="000000"/>
          <w:sz w:val="28"/>
        </w:rPr>
        <w:t>
      2) Қазақстан Республикасының аумағында жер қойнауын пайдаланушының жұмыс істеп тұрған өндіруші өндірістерін жаңғырту не реконструкциялау бойынша;</w:t>
      </w:r>
    </w:p>
    <w:p>
      <w:pPr>
        <w:spacing w:after="0"/>
        <w:ind w:left="0"/>
        <w:jc w:val="both"/>
      </w:pPr>
      <w:r>
        <w:rPr>
          <w:rFonts w:ascii="Times New Roman"/>
          <w:b w:val="false"/>
          <w:i w:val="false"/>
          <w:color w:val="000000"/>
          <w:sz w:val="28"/>
        </w:rPr>
        <w:t>
      3) Қазақстан Республикасының аумағында жұмыс істеп тұрған қайта өңдеу өндірістерін жаңғырту не реконструкциялау бойынша;</w:t>
      </w:r>
    </w:p>
    <w:p>
      <w:pPr>
        <w:spacing w:after="0"/>
        <w:ind w:left="0"/>
        <w:jc w:val="both"/>
      </w:pPr>
      <w:r>
        <w:rPr>
          <w:rFonts w:ascii="Times New Roman"/>
          <w:b w:val="false"/>
          <w:i w:val="false"/>
          <w:color w:val="000000"/>
          <w:sz w:val="28"/>
        </w:rPr>
        <w:t>
      4) Қазақстан Республикасының аумағында орналасқан қайта өңдеу кәсіпорындарына (өндірістеріне) өңдеу үшін өндірілетін пайдалы қазбаны жеткізу бойынша;</w:t>
      </w:r>
    </w:p>
    <w:p>
      <w:pPr>
        <w:spacing w:after="0"/>
        <w:ind w:left="0"/>
        <w:jc w:val="both"/>
      </w:pPr>
      <w:r>
        <w:rPr>
          <w:rFonts w:ascii="Times New Roman"/>
          <w:b w:val="false"/>
          <w:i w:val="false"/>
          <w:color w:val="000000"/>
          <w:sz w:val="28"/>
        </w:rPr>
        <w:t>
      5) Қазақстан Республикасының заңнамасына сәйкес инвестициялық жобаны немесе келісімшарт бойынша қызметті жүзеге асыру (оның еншілес ұйымы немесе бірлескен кәсіпорын). өңірін әлеуметтік-экономикалық дамытуға бағытталған жобаны іске асыруды қамтамасыз ету жөніндегі іс-шараларды жүзеге асырады.</w:t>
      </w:r>
    </w:p>
    <w:bookmarkStart w:name="z441" w:id="443"/>
    <w:p>
      <w:pPr>
        <w:spacing w:after="0"/>
        <w:ind w:left="0"/>
        <w:jc w:val="both"/>
      </w:pPr>
      <w:r>
        <w:rPr>
          <w:rFonts w:ascii="Times New Roman"/>
          <w:b w:val="false"/>
          <w:i w:val="false"/>
          <w:color w:val="000000"/>
          <w:sz w:val="28"/>
        </w:rPr>
        <w:t>
      6. Келісімшарттың қолданылу мерзімін өзгерту үшін оған тиісті өзгерістер енгізіледі.</w:t>
      </w:r>
    </w:p>
    <w:bookmarkEnd w:id="443"/>
    <w:p>
      <w:pPr>
        <w:spacing w:after="0"/>
        <w:ind w:left="0"/>
        <w:jc w:val="both"/>
      </w:pPr>
      <w:r>
        <w:rPr>
          <w:rFonts w:ascii="Times New Roman"/>
          <w:b w:val="false"/>
          <w:i w:val="false"/>
          <w:color w:val="000000"/>
          <w:sz w:val="28"/>
        </w:rPr>
        <w:t>
      Ұзарту мерзімі, егер тараптар немесе заңнамада өзгеше белгіленбесе, келісімшартқа тиісті толықтыру мемлекеттік тіркелген күннен бастап есептеледі.</w:t>
      </w:r>
    </w:p>
    <w:bookmarkStart w:name="z442" w:id="444"/>
    <w:p>
      <w:pPr>
        <w:spacing w:after="0"/>
        <w:ind w:left="0"/>
        <w:jc w:val="left"/>
      </w:pPr>
      <w:r>
        <w:rPr>
          <w:rFonts w:ascii="Times New Roman"/>
          <w:b/>
          <w:i w:val="false"/>
          <w:color w:val="000000"/>
        </w:rPr>
        <w:t xml:space="preserve"> 3. Келісімшарттық аумақ</w:t>
      </w:r>
    </w:p>
    <w:bookmarkEnd w:id="444"/>
    <w:bookmarkStart w:name="z443" w:id="445"/>
    <w:p>
      <w:pPr>
        <w:spacing w:after="0"/>
        <w:ind w:left="0"/>
        <w:jc w:val="both"/>
      </w:pPr>
      <w:r>
        <w:rPr>
          <w:rFonts w:ascii="Times New Roman"/>
          <w:b w:val="false"/>
          <w:i w:val="false"/>
          <w:color w:val="000000"/>
          <w:sz w:val="28"/>
        </w:rPr>
        <w:t>
      7. Жер қойнауын пайдаланушы өндіруді келісімшартқа қосымша болып табылатын тау- кен бөлуде көрсетілген келісімшарттық аумақ (жер қойнауы учаскесі) шегінде орындайды.</w:t>
      </w:r>
    </w:p>
    <w:bookmarkEnd w:id="445"/>
    <w:bookmarkStart w:name="z444" w:id="446"/>
    <w:p>
      <w:pPr>
        <w:spacing w:after="0"/>
        <w:ind w:left="0"/>
        <w:jc w:val="both"/>
      </w:pPr>
      <w:r>
        <w:rPr>
          <w:rFonts w:ascii="Times New Roman"/>
          <w:b w:val="false"/>
          <w:i w:val="false"/>
          <w:color w:val="000000"/>
          <w:sz w:val="28"/>
        </w:rPr>
        <w:t>
      8. Егер өндіру жүргізу кезінде табылған көрініс (табудың) немесе кен орнының (құрлықта немесе теңізде орналасуына қарамастан) географиялық шекаралары тау- кен бөлуде көрсеті</w:t>
      </w:r>
      <w:r>
        <w:rPr>
          <w:rFonts w:ascii="Times New Roman"/>
          <w:b w:val="false"/>
          <w:i w:val="false"/>
          <w:color w:val="000000"/>
          <w:sz w:val="28"/>
        </w:rPr>
        <w:t>лген келісімшарттық аумақтың (жер қойнауы учаскесінің) шегінен шығып жатқандығы анықталса, онда оны кеңейту туралы мәселені жергілікті атқарушы орган заңнамаға сәйкес келісімшартқа өзгерістер енгізу жолымен шешуі тиіс. Егер кеңейту аумағы жер қойнауын пайдаланудан бос болса, келісімшарттық аумақты кеңейту мүмкін.</w:t>
      </w:r>
    </w:p>
    <w:bookmarkEnd w:id="446"/>
    <w:bookmarkStart w:name="z446" w:id="447"/>
    <w:p>
      <w:pPr>
        <w:spacing w:after="0"/>
        <w:ind w:left="0"/>
        <w:jc w:val="both"/>
      </w:pPr>
      <w:r>
        <w:rPr>
          <w:rFonts w:ascii="Times New Roman"/>
          <w:b w:val="false"/>
          <w:i w:val="false"/>
          <w:color w:val="000000"/>
          <w:sz w:val="28"/>
        </w:rPr>
        <w:t>
      9. Жер қойнауын пайдаланушы келісімшарттық аумақты (жер қойнауы учаскесін) келісімшартта көзделген мақсаттарда ғана пайдалануға міндеттенеді.</w:t>
      </w:r>
    </w:p>
    <w:bookmarkEnd w:id="447"/>
    <w:bookmarkStart w:name="z447" w:id="448"/>
    <w:p>
      <w:pPr>
        <w:spacing w:after="0"/>
        <w:ind w:left="0"/>
        <w:jc w:val="both"/>
      </w:pPr>
      <w:r>
        <w:rPr>
          <w:rFonts w:ascii="Times New Roman"/>
          <w:b w:val="false"/>
          <w:i w:val="false"/>
          <w:color w:val="000000"/>
          <w:sz w:val="28"/>
        </w:rPr>
        <w:t>
      10. Жер қойнауы учаскесін толық немесе бір бөлігінде қайтарған кезде жер қойнауын пайдаланушының оларда өндіру салдарын жою жөніндегі міндеттемелерін тоқтату олардың толық орындалуымен немесе заңдарда көзделген тәртіппен осындай міндеттемелердің жоқтығымен расталуға тиіс. Жер қойнауын пайдаланушы өндіру жөніндегі операциялардың салдарын жоюды жүзеге асырады және қайтарылатын аумақтардағы жерді және өндіруді жүргізу салдарынан бұзылған басқа да табиғи объектілерді тікелей мақсаты бойынша пайдалануға жарамды күйге дейін өз есебінен қалпына келтіреді.</w:t>
      </w:r>
    </w:p>
    <w:bookmarkEnd w:id="448"/>
    <w:bookmarkStart w:name="z448" w:id="449"/>
    <w:p>
      <w:pPr>
        <w:spacing w:after="0"/>
        <w:ind w:left="0"/>
        <w:jc w:val="both"/>
      </w:pPr>
      <w:r>
        <w:rPr>
          <w:rFonts w:ascii="Times New Roman"/>
          <w:b w:val="false"/>
          <w:i w:val="false"/>
          <w:color w:val="000000"/>
          <w:sz w:val="28"/>
        </w:rPr>
        <w:t>
      11. Қорлар өскен және оларды заңнамада көзделген тәртіппен растаған жағдайда келісімшартқа тараптардың жазбаша келісімімен тиісті өзгерістер енгізілуі тиіс.</w:t>
      </w:r>
    </w:p>
    <w:bookmarkEnd w:id="449"/>
    <w:bookmarkStart w:name="z449" w:id="450"/>
    <w:p>
      <w:pPr>
        <w:spacing w:after="0"/>
        <w:ind w:left="0"/>
        <w:jc w:val="left"/>
      </w:pPr>
      <w:r>
        <w:rPr>
          <w:rFonts w:ascii="Times New Roman"/>
          <w:b/>
          <w:i w:val="false"/>
          <w:color w:val="000000"/>
        </w:rPr>
        <w:t xml:space="preserve"> 4. Жұмыс бағдарламасы</w:t>
      </w:r>
    </w:p>
    <w:bookmarkEnd w:id="450"/>
    <w:bookmarkStart w:name="z450" w:id="451"/>
    <w:p>
      <w:pPr>
        <w:spacing w:after="0"/>
        <w:ind w:left="0"/>
        <w:jc w:val="both"/>
      </w:pPr>
      <w:r>
        <w:rPr>
          <w:rFonts w:ascii="Times New Roman"/>
          <w:b w:val="false"/>
          <w:i w:val="false"/>
          <w:color w:val="000000"/>
          <w:sz w:val="28"/>
        </w:rPr>
        <w:t>
      12. Өндіруге арналған жұмыс бағдарламасы осы келісімшартқа қосымша болып табылады және жер қойнауын пайдаланушының негізгі инвестициялық көрсеткіштерге, сондай-ақ жылдар бойынша бөле отырып, жұмыс түрлері мен көлемі бойынша көрсеткіштерге қол жеткізу үшін қажетті міндеттемелерін қамтиды.</w:t>
      </w:r>
    </w:p>
    <w:bookmarkEnd w:id="451"/>
    <w:p>
      <w:pPr>
        <w:spacing w:after="0"/>
        <w:ind w:left="0"/>
        <w:jc w:val="both"/>
      </w:pPr>
      <w:r>
        <w:rPr>
          <w:rFonts w:ascii="Times New Roman"/>
          <w:b w:val="false"/>
          <w:i w:val="false"/>
          <w:color w:val="000000"/>
          <w:sz w:val="28"/>
        </w:rPr>
        <w:t>
      Жұмыс бағдарламасы заңнамаға сәйкес бекітілген нысан бойынша жасалады.</w:t>
      </w:r>
    </w:p>
    <w:bookmarkStart w:name="z451" w:id="452"/>
    <w:p>
      <w:pPr>
        <w:spacing w:after="0"/>
        <w:ind w:left="0"/>
        <w:jc w:val="both"/>
      </w:pPr>
      <w:r>
        <w:rPr>
          <w:rFonts w:ascii="Times New Roman"/>
          <w:b w:val="false"/>
          <w:i w:val="false"/>
          <w:color w:val="000000"/>
          <w:sz w:val="28"/>
        </w:rPr>
        <w:t>
      13. Жұмыс бағдарламасының көрсеткіштерін қозғайтын барлау жөніндегі жобалау құжатының көрсеткіштері өзгерген кезде, егер заңнамада өзгеше көзделмесе, жұмыс бағдарламасына тиісті өзгерістер енгізілуге тиіс.</w:t>
      </w:r>
    </w:p>
    <w:bookmarkEnd w:id="452"/>
    <w:bookmarkStart w:name="z452" w:id="453"/>
    <w:p>
      <w:pPr>
        <w:spacing w:after="0"/>
        <w:ind w:left="0"/>
        <w:jc w:val="left"/>
      </w:pPr>
      <w:r>
        <w:rPr>
          <w:rFonts w:ascii="Times New Roman"/>
          <w:b/>
          <w:i w:val="false"/>
          <w:color w:val="000000"/>
        </w:rPr>
        <w:t xml:space="preserve"> 5. Мүлік пен ақпаратқа меншік құқығы</w:t>
      </w:r>
    </w:p>
    <w:bookmarkEnd w:id="453"/>
    <w:bookmarkStart w:name="z453" w:id="454"/>
    <w:p>
      <w:pPr>
        <w:spacing w:after="0"/>
        <w:ind w:left="0"/>
        <w:jc w:val="both"/>
      </w:pPr>
      <w:r>
        <w:rPr>
          <w:rFonts w:ascii="Times New Roman"/>
          <w:b w:val="false"/>
          <w:i w:val="false"/>
          <w:color w:val="000000"/>
          <w:sz w:val="28"/>
        </w:rPr>
        <w:t>
      14. Жер қойнауын пайдаланушы осы Келісімшартқа сәйкес өндіру жөніндегі операцияларды орындау үшін сатып алған мүлік жер қойнауын пайдаланушының меншігі болып табылады.</w:t>
      </w:r>
    </w:p>
    <w:bookmarkEnd w:id="454"/>
    <w:bookmarkStart w:name="z454" w:id="455"/>
    <w:p>
      <w:pPr>
        <w:spacing w:after="0"/>
        <w:ind w:left="0"/>
        <w:jc w:val="both"/>
      </w:pPr>
      <w:r>
        <w:rPr>
          <w:rFonts w:ascii="Times New Roman"/>
          <w:b w:val="false"/>
          <w:i w:val="false"/>
          <w:color w:val="000000"/>
          <w:sz w:val="28"/>
        </w:rPr>
        <w:t>
      15. Келісімшарттық аумақта (жер қойнауы учаскесінің аумағында) орналасқан жабдық пен өзге де мүлікке меншік құқығының ауысуына қарамастан, жер қойнауын пайдаланушының келісімшарттық аумақтан (жер қойнауы учаскесінің аумағынан) мұндай жабдықты және өзге де мүлікті өз есебінен бөлшектеу және жою міндеті келісімшарттың қолданылу мерзімі ішінде сақталады.</w:t>
      </w:r>
    </w:p>
    <w:bookmarkEnd w:id="455"/>
    <w:p>
      <w:pPr>
        <w:spacing w:after="0"/>
        <w:ind w:left="0"/>
        <w:jc w:val="both"/>
      </w:pPr>
      <w:r>
        <w:rPr>
          <w:rFonts w:ascii="Times New Roman"/>
          <w:b w:val="false"/>
          <w:i w:val="false"/>
          <w:color w:val="000000"/>
          <w:sz w:val="28"/>
        </w:rPr>
        <w:t>
      Жабдықтар мен өзге де мүлікті тиесілігіне қарамастан, келісімшарттық аумақтан демонтаждау мен жоюды жер қойнауын пайдаланушы Қазақстан Республикасының заңнамасына сәйкес адамның өмірі, денсаулығы және қоршаған орта үшін қауіпсіз тәсілмен жүзеге асыруға тиіс.</w:t>
      </w:r>
    </w:p>
    <w:bookmarkStart w:name="z455" w:id="456"/>
    <w:p>
      <w:pPr>
        <w:spacing w:after="0"/>
        <w:ind w:left="0"/>
        <w:jc w:val="both"/>
      </w:pPr>
      <w:r>
        <w:rPr>
          <w:rFonts w:ascii="Times New Roman"/>
          <w:b w:val="false"/>
          <w:i w:val="false"/>
          <w:color w:val="000000"/>
          <w:sz w:val="28"/>
        </w:rPr>
        <w:t>
      16. Жер қойнауын пайдаланушы өз есебінен алған геологиялық ақпарат, егер заңдарда өзгеше көзделмесе, жер қойнауын пайдаланушының меншігінде болады.</w:t>
      </w:r>
    </w:p>
    <w:bookmarkEnd w:id="456"/>
    <w:p>
      <w:pPr>
        <w:spacing w:after="0"/>
        <w:ind w:left="0"/>
        <w:jc w:val="both"/>
      </w:pPr>
      <w:r>
        <w:rPr>
          <w:rFonts w:ascii="Times New Roman"/>
          <w:b w:val="false"/>
          <w:i w:val="false"/>
          <w:color w:val="000000"/>
          <w:sz w:val="28"/>
        </w:rPr>
        <w:t>
      Геологиялық ақпаратты сақтау тәртібі, оларға билік ету және орнын ауыстыру бойынша шектеулер заңнамамен белгіленеді.</w:t>
      </w:r>
    </w:p>
    <w:bookmarkStart w:name="z456" w:id="457"/>
    <w:p>
      <w:pPr>
        <w:spacing w:after="0"/>
        <w:ind w:left="0"/>
        <w:jc w:val="left"/>
      </w:pPr>
      <w:r>
        <w:rPr>
          <w:rFonts w:ascii="Times New Roman"/>
          <w:b/>
          <w:i w:val="false"/>
          <w:color w:val="000000"/>
        </w:rPr>
        <w:t xml:space="preserve"> 6. Қазақстан Республикасы пайдалы қазбаларды сатып алуға және реквизициялауға </w:t>
      </w:r>
      <w:r>
        <w:rPr>
          <w:rFonts w:ascii="Times New Roman"/>
          <w:b/>
          <w:i w:val="false"/>
          <w:color w:val="000000"/>
        </w:rPr>
        <w:t>құқылы.</w:t>
      </w:r>
    </w:p>
    <w:bookmarkEnd w:id="457"/>
    <w:bookmarkStart w:name="z458" w:id="4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Қазақстан Республикасы көлік шығыстары мен өткізуге арналған шығындарды шегере отырып, тиісті пайдалы қазбалармен мәмілелер жасау кезінде жер қойнауын пайдаланушы қолданатын, мәміле жасалған күні қалыптасқан бағадан аспайтын бағалар бойынша жер қойнауын пайдаланушының пайдалы қазбаларын сатып алуға басқа тұлғалар алдында басым құқығы бар.</w:t>
      </w:r>
    </w:p>
    <w:bookmarkEnd w:id="458"/>
    <w:bookmarkStart w:name="z460" w:id="459"/>
    <w:p>
      <w:pPr>
        <w:spacing w:after="0"/>
        <w:ind w:left="0"/>
        <w:jc w:val="both"/>
      </w:pPr>
      <w:r>
        <w:rPr>
          <w:rFonts w:ascii="Times New Roman"/>
          <w:b w:val="false"/>
          <w:i w:val="false"/>
          <w:color w:val="000000"/>
          <w:sz w:val="28"/>
        </w:rPr>
        <w:t>
      18. Жер қойнауын пайдаланушы мәмілелер жасасу кезінде қолданатын пайдалы қазбалардың бағалары туралы ақпарат болмаған жағдайда, көлік шығыстары мен өткізуге арналған шығындарды шегере отырып, Қазақстан Республикасының пайдалы қазбаларды сатып алу жөніндегі мәмілені жасау күніне әлемдік нарықта қалыптасқан бағадан аспайтын бағалар қолданылады.</w:t>
      </w:r>
    </w:p>
    <w:bookmarkEnd w:id="459"/>
    <w:p>
      <w:pPr>
        <w:spacing w:after="0"/>
        <w:ind w:left="0"/>
        <w:jc w:val="both"/>
      </w:pPr>
      <w:r>
        <w:rPr>
          <w:rFonts w:ascii="Times New Roman"/>
          <w:b w:val="false"/>
          <w:i w:val="false"/>
          <w:color w:val="000000"/>
          <w:sz w:val="28"/>
        </w:rPr>
        <w:t>
      Сатып алынатын пайдалы қазбалардың шекті көлемі тиісті жылы нақты өндірілген өнімнің жалпы көлемінің _____ % - ынан аспауы тиіс.</w:t>
      </w:r>
    </w:p>
    <w:bookmarkStart w:name="z461" w:id="460"/>
    <w:p>
      <w:pPr>
        <w:spacing w:after="0"/>
        <w:ind w:left="0"/>
        <w:jc w:val="both"/>
      </w:pPr>
      <w:r>
        <w:rPr>
          <w:rFonts w:ascii="Times New Roman"/>
          <w:b w:val="false"/>
          <w:i w:val="false"/>
          <w:color w:val="000000"/>
          <w:sz w:val="28"/>
        </w:rPr>
        <w:t>
      19. Төтенше немесе әскери жағдайы енгізілген жағдайда Қазақстан Республикасы Үкіметінің Жер қойнауын пайдаланушыға тиесілі пайдалы қазбалардың бір бөлігін немесе барлығын реквизициялауға құқығы бар. Реквизициялау төтенше немесе әскери жағдайының барлық қолданылу мерзімі ішінде Қазақстан Республикасының мұқтажы үшін қажетті мөлшерде жүзеге асырылуы мүмкін.</w:t>
      </w:r>
    </w:p>
    <w:bookmarkEnd w:id="460"/>
    <w:bookmarkStart w:name="z462" w:id="461"/>
    <w:p>
      <w:pPr>
        <w:spacing w:after="0"/>
        <w:ind w:left="0"/>
        <w:jc w:val="left"/>
      </w:pPr>
      <w:r>
        <w:rPr>
          <w:rFonts w:ascii="Times New Roman"/>
          <w:b/>
          <w:i w:val="false"/>
          <w:color w:val="000000"/>
        </w:rPr>
        <w:t xml:space="preserve"> 7. Өндіру жүргізу кезінде персоналды жалдау, тауарларды, жұмыстар мен көрсетілетін қызметтерді сатып алу</w:t>
      </w:r>
    </w:p>
    <w:bookmarkEnd w:id="461"/>
    <w:bookmarkStart w:name="z463" w:id="462"/>
    <w:p>
      <w:pPr>
        <w:spacing w:after="0"/>
        <w:ind w:left="0"/>
        <w:jc w:val="both"/>
      </w:pPr>
      <w:r>
        <w:rPr>
          <w:rFonts w:ascii="Times New Roman"/>
          <w:b w:val="false"/>
          <w:i w:val="false"/>
          <w:color w:val="000000"/>
          <w:sz w:val="28"/>
        </w:rPr>
        <w:t>
      20. Пайдалы қазбаларды өндіру жөніндегі операцияларды жүргізу кезінде жер қойнауын пайдаланушылар қазақстандық кадрларға артықшылық беруге міндетті. Шетелдік жұмыс күшін тарту Қазақстан Республикасының заңнамасына сәйкес жүзеге асырылады.</w:t>
      </w:r>
    </w:p>
    <w:bookmarkEnd w:id="462"/>
    <w:p>
      <w:pPr>
        <w:spacing w:after="0"/>
        <w:ind w:left="0"/>
        <w:jc w:val="both"/>
      </w:pPr>
      <w:r>
        <w:rPr>
          <w:rFonts w:ascii="Times New Roman"/>
          <w:b w:val="false"/>
          <w:i w:val="false"/>
          <w:color w:val="000000"/>
          <w:sz w:val="28"/>
        </w:rPr>
        <w:t>
      Бұл ретте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басшылардың, менеджерлердің және мамандардың саны әрбір тиісті санат бойынша басшылардың, менеджерлердің және мамандардың жалпы санының елу пайызынан аспауға тиіс.</w:t>
      </w:r>
    </w:p>
    <w:p>
      <w:pPr>
        <w:spacing w:after="0"/>
        <w:ind w:left="0"/>
        <w:jc w:val="both"/>
      </w:pPr>
      <w:r>
        <w:rPr>
          <w:rFonts w:ascii="Times New Roman"/>
          <w:b w:val="false"/>
          <w:i w:val="false"/>
          <w:color w:val="000000"/>
          <w:sz w:val="28"/>
        </w:rPr>
        <w:t xml:space="preserve">
      Кадрлардағы елшілік құндылық үлесін есептеу "Жер қойнауы және жер қойнауын пайдалану туралы" Қазақстан Республикасы Кодексінің 28-бабының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4" w:id="463"/>
    <w:p>
      <w:pPr>
        <w:spacing w:after="0"/>
        <w:ind w:left="0"/>
        <w:jc w:val="both"/>
      </w:pPr>
      <w:r>
        <w:rPr>
          <w:rFonts w:ascii="Times New Roman"/>
          <w:b w:val="false"/>
          <w:i w:val="false"/>
          <w:color w:val="000000"/>
          <w:sz w:val="28"/>
        </w:rPr>
        <w:t>
      21. Мердігерлік және қосалқы мердігерлік жұмыстарда жұмыс істейтін қызметкерлерді қоса алғанда, жұмыстарға тартылатын кадрлардың жалпы санынан пайыздық қатынаста қазақстандық кадрлардың саны басшы құрам бойынша ________ % - ды, жоғары және орта кәсіптік білімі бар мамандар бойынша 100% - ды, білікті жұмысшылар бойынша 100% - ды, оның ішінде жылдар бойынша:</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құрам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ОКБ мамандары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ұзартылған жағдайда кейінгі жылдары)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p>
      <w:pPr>
        <w:spacing w:after="0"/>
        <w:ind w:left="0"/>
        <w:jc w:val="both"/>
      </w:pPr>
      <w:r>
        <w:rPr>
          <w:rFonts w:ascii="Times New Roman"/>
          <w:b w:val="false"/>
          <w:i w:val="false"/>
          <w:color w:val="000000"/>
          <w:sz w:val="28"/>
        </w:rPr>
        <w:t>
      Осы тармақтың талаптары осы Келісімшарттың 21-тармағына сәйкес корпоративішілік ауыстыру шеңберінде тартылған шетелдік азаматтар болып табылатын басшыларға, менеджерлерге және мамандарға қолданылмайды.</w:t>
      </w:r>
    </w:p>
    <w:bookmarkStart w:name="z465" w:id="464"/>
    <w:p>
      <w:pPr>
        <w:spacing w:after="0"/>
        <w:ind w:left="0"/>
        <w:jc w:val="both"/>
      </w:pPr>
      <w:r>
        <w:rPr>
          <w:rFonts w:ascii="Times New Roman"/>
          <w:b w:val="false"/>
          <w:i w:val="false"/>
          <w:color w:val="000000"/>
          <w:sz w:val="28"/>
        </w:rPr>
        <w:t xml:space="preserve">
      22. Жер қойнауын пайдаланушы мердігерлік жұмыстарда істейтін персоналды қоса алғанда, тартылған шетелдік персоналға қатысты қазақстандық персонал үшін еңбекақы төлеудің тең жағдайларын қамтамасыз етуге міндетті. </w:t>
      </w:r>
    </w:p>
    <w:bookmarkEnd w:id="464"/>
    <w:bookmarkStart w:name="z466" w:id="465"/>
    <w:p>
      <w:pPr>
        <w:spacing w:after="0"/>
        <w:ind w:left="0"/>
        <w:jc w:val="both"/>
      </w:pPr>
      <w:r>
        <w:rPr>
          <w:rFonts w:ascii="Times New Roman"/>
          <w:b w:val="false"/>
          <w:i w:val="false"/>
          <w:color w:val="000000"/>
          <w:sz w:val="28"/>
        </w:rPr>
        <w:t>
      23. Егер тікелей келіссөздер хаттамасында не аукцион өткізу туралы хабарламада өзгеше көзделмесе, жер қойнауын пайдаланушы барлау жүргізу кезеңінде Қазақстан Республикасының азаматтарын жұмыс бағдарламасында көзделген өндіруге арналған шығыстардың кемінде _____ пайызы мөлшерінде даярлауды және қайта даярлауды жыл сайын қаржыландыруды жүзеге асыруға міндеттенеді.</w:t>
      </w:r>
    </w:p>
    <w:bookmarkEnd w:id="465"/>
    <w:p>
      <w:pPr>
        <w:spacing w:after="0"/>
        <w:ind w:left="0"/>
        <w:jc w:val="both"/>
      </w:pPr>
      <w:r>
        <w:rPr>
          <w:rFonts w:ascii="Times New Roman"/>
          <w:b w:val="false"/>
          <w:i w:val="false"/>
          <w:color w:val="000000"/>
          <w:sz w:val="28"/>
        </w:rPr>
        <w:t>
      Жер қойнауын пайдаланушының Қазақстан Республикасының азаматтарын даярлауды және қайта даярлауды қаржыландыру бойынша, оның ішінде облыстың, республикалық маңызы бар қаланың, астананың жергілікті атқарушы органы ұсынған және құзыретті органмен келісілген тиісті облыстың, республикалық маңызы бар қаланың, астананың аумағында жүзеге асыратын білім беру ұйымдарының материалдық-техникалық базасын жақсарту үшін қажетті тауарлардың, жұмыстар мен көрсетілетін қызметтердің тізбесі бойынша сатып алуға жұмсалған нақты шығыстары осы тармақшада көрсетілген міндеттерді орындау, тікелей байланысты мамандықтар бойынша кадрлар даярлауды қаржыландыру жөніндегі шығыстар, сондай-ақ жер қойнауын пайдаланушы болып табылатын заңды тұлғаның жанындағы жеке оқу (оқыту) орталықтарында кадрларды кәсіптік даярлау мен қайта даярлауды қаржыландыру жөніндегі шығыстар.</w:t>
      </w:r>
    </w:p>
    <w:p>
      <w:pPr>
        <w:spacing w:after="0"/>
        <w:ind w:left="0"/>
        <w:jc w:val="both"/>
      </w:pPr>
      <w:r>
        <w:rPr>
          <w:rFonts w:ascii="Times New Roman"/>
          <w:b w:val="false"/>
          <w:i w:val="false"/>
          <w:color w:val="000000"/>
          <w:sz w:val="28"/>
        </w:rPr>
        <w:t>
      Осы тармақтың бірінші абзацына сәйкес жүзеге асырылған, белгіленген минимумнан асатын қаржыландыру көлемі келесі жылы жер қойнауын пайдаланушының тиісті міндеттемелерін орындау есебіне ескеріледі.</w:t>
      </w:r>
    </w:p>
    <w:bookmarkStart w:name="z467" w:id="466"/>
    <w:p>
      <w:pPr>
        <w:spacing w:after="0"/>
        <w:ind w:left="0"/>
        <w:jc w:val="both"/>
      </w:pPr>
      <w:r>
        <w:rPr>
          <w:rFonts w:ascii="Times New Roman"/>
          <w:b w:val="false"/>
          <w:i w:val="false"/>
          <w:color w:val="000000"/>
          <w:sz w:val="28"/>
        </w:rPr>
        <w:t>
      24. Жұмыстар мен көрсетілетін қызметтерді сатып алу кезінде жер қойнауын пайдаланушы әуе, темір жол, су және басқа да көлік түрлерін пайдалануды қоса алғанда, егер бұл жұмыстар (көрсетілетін қызметтер) Қазақстан Республикасының резидент еместері көрсететін біртектес жұмыстардың (көрсетілетін қызметтердің) стандарттарына, бағалық және сапалық сипаттамаларына сәйкес келсе, жұмыстар мен көрсетілетін қызметтерді қазақстандық өндірушілерді тартуға міндеттенеді.</w:t>
      </w:r>
    </w:p>
    <w:bookmarkEnd w:id="466"/>
    <w:p>
      <w:pPr>
        <w:spacing w:after="0"/>
        <w:ind w:left="0"/>
        <w:jc w:val="both"/>
      </w:pPr>
      <w:r>
        <w:rPr>
          <w:rFonts w:ascii="Times New Roman"/>
          <w:b w:val="false"/>
          <w:i w:val="false"/>
          <w:color w:val="000000"/>
          <w:sz w:val="28"/>
        </w:rPr>
        <w:t>
      Бұл ретте өндіру жөніндегі операцияларды жүргізу кезінде келісімшарт бойынша елшілік құндылық мөлшері жұмыстар мен көрсетілетін қызметтерге қатысты, оның ішінде жылдар бойынша кемінде 50% - ды құрауы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ұзартылған жағдайда кейінгі жылдары)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Елшілік құндылық үлесін есептеу "Жер қойнауы және жер қойнауын пайдалану туралы" Қазақстан Республикасы Кодексінің 28-бабының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8" w:id="467"/>
    <w:p>
      <w:pPr>
        <w:spacing w:after="0"/>
        <w:ind w:left="0"/>
        <w:jc w:val="left"/>
      </w:pPr>
      <w:r>
        <w:rPr>
          <w:rFonts w:ascii="Times New Roman"/>
          <w:b/>
          <w:i w:val="false"/>
          <w:color w:val="000000"/>
        </w:rPr>
        <w:t xml:space="preserve"> 8. Өңірдің әлеуметтік-экономикалық дамуына қатысу</w:t>
      </w:r>
    </w:p>
    <w:bookmarkEnd w:id="467"/>
    <w:bookmarkStart w:name="z469" w:id="468"/>
    <w:p>
      <w:pPr>
        <w:spacing w:after="0"/>
        <w:ind w:left="0"/>
        <w:jc w:val="both"/>
      </w:pPr>
      <w:r>
        <w:rPr>
          <w:rFonts w:ascii="Times New Roman"/>
          <w:b w:val="false"/>
          <w:i w:val="false"/>
          <w:color w:val="000000"/>
          <w:sz w:val="28"/>
        </w:rPr>
        <w:t>
      25. Келісімшарттың қолданылу мерзімі ішінде жер қойнауын пайдаланушы өңірдің әлеуметтік-экономикалық дамуына және оның инфрақұрылымын дамытуға жыл сайынғы аударымдар жүргізеді_____________ (тікелей келіссөздер хаттамасында көрсетілгеннен кем емес мөлшердегі соманы не аукцион өткізу туралы хабарламада көрсетілген мөлшерді көрсету) облыстың, республикалық органның, республикалық маңызы бар қаланың тиісті жергілікті атқарушы органының бюджетіне, Қазақстан Республикасының заңнамасында көзделген Бірыңғай бюджеттік сыныптамаға сәйкес 206114 "Өңірдің әлеуметтік-экономикалық дамуына және оның инфрақұрылымын дамытуға жер қойнауын пайдаланушылардың аударымдары" бюджеттік сыныптамасының кодына ауыстырылсын.</w:t>
      </w:r>
    </w:p>
    <w:bookmarkEnd w:id="468"/>
    <w:bookmarkStart w:name="z470" w:id="469"/>
    <w:p>
      <w:pPr>
        <w:spacing w:after="0"/>
        <w:ind w:left="0"/>
        <w:jc w:val="left"/>
      </w:pPr>
      <w:r>
        <w:rPr>
          <w:rFonts w:ascii="Times New Roman"/>
          <w:b/>
          <w:i w:val="false"/>
          <w:color w:val="000000"/>
        </w:rPr>
        <w:t xml:space="preserve"> 9. Салық салу</w:t>
      </w:r>
    </w:p>
    <w:bookmarkEnd w:id="469"/>
    <w:bookmarkStart w:name="z471" w:id="470"/>
    <w:p>
      <w:pPr>
        <w:spacing w:after="0"/>
        <w:ind w:left="0"/>
        <w:jc w:val="both"/>
      </w:pPr>
      <w:r>
        <w:rPr>
          <w:rFonts w:ascii="Times New Roman"/>
          <w:b w:val="false"/>
          <w:i w:val="false"/>
          <w:color w:val="000000"/>
          <w:sz w:val="28"/>
        </w:rPr>
        <w:t>
      26. Келісімшарт шеңберінде жүзеге асырылатын қызмет бойынша салық және бюджетке төленетін басқа да міндетті төлемдер бойынша салық міндеттемелерін есептеу оларды төлеу жөніндегі міндеттемелер туындаған кезде қолданылып жүрген Қазақстан Республикасының салық заңнамасына сәйкес жүргізіледі. Келісімшарт шеңберінде жүзеге асырылатын қызмет бойынша салық міндеттемелерін орындау жер қойнауын пайдаланушыны салық міндеттемесі туындаған күні қолданыста болған Қазақстан Республикасының салық заңнамасына сәйкес келісімшарт шеңберінен тыс Қазақстан Республикасында қызметті жүзеге асыру бойынша салық міндеттемесін орындаудан босатпайды.</w:t>
      </w:r>
    </w:p>
    <w:bookmarkEnd w:id="470"/>
    <w:bookmarkStart w:name="z472" w:id="471"/>
    <w:p>
      <w:pPr>
        <w:spacing w:after="0"/>
        <w:ind w:left="0"/>
        <w:jc w:val="both"/>
      </w:pPr>
      <w:r>
        <w:rPr>
          <w:rFonts w:ascii="Times New Roman"/>
          <w:b w:val="false"/>
          <w:i w:val="false"/>
          <w:color w:val="000000"/>
          <w:sz w:val="28"/>
        </w:rPr>
        <w:t>
      27. Қол қойылатын бонустың соңғы мөлшері ________ (сомасын көрсету).</w:t>
      </w:r>
    </w:p>
    <w:bookmarkEnd w:id="471"/>
    <w:bookmarkStart w:name="z473" w:id="472"/>
    <w:p>
      <w:pPr>
        <w:spacing w:after="0"/>
        <w:ind w:left="0"/>
        <w:jc w:val="both"/>
      </w:pPr>
      <w:r>
        <w:rPr>
          <w:rFonts w:ascii="Times New Roman"/>
          <w:b w:val="false"/>
          <w:i w:val="false"/>
          <w:color w:val="000000"/>
          <w:sz w:val="28"/>
        </w:rPr>
        <w:t>
      28. Келісімшартты жасасу кезінде жер қойнауын пайдаланушы 20__ жылғы "__" ______ № _____ банктік тапсырмаға сәйкес қол қойылатын бонустың белгіленген сомасының елу пайызын төледі.</w:t>
      </w:r>
    </w:p>
    <w:bookmarkEnd w:id="472"/>
    <w:bookmarkStart w:name="z474" w:id="473"/>
    <w:p>
      <w:pPr>
        <w:spacing w:after="0"/>
        <w:ind w:left="0"/>
        <w:jc w:val="both"/>
      </w:pPr>
      <w:r>
        <w:rPr>
          <w:rFonts w:ascii="Times New Roman"/>
          <w:b w:val="false"/>
          <w:i w:val="false"/>
          <w:color w:val="000000"/>
          <w:sz w:val="28"/>
        </w:rPr>
        <w:t>
      29. Қол қойылатын бонустың белгіленген сомасының қалған елу пайызын ___________ мөлшерінде (сомасын көрсету) жер қойнауын пайдаланушы Қазақстан Республикасының салық заңнамасында белгіленген тәртіппен және мерзімде төлейді.</w:t>
      </w:r>
    </w:p>
    <w:bookmarkEnd w:id="473"/>
    <w:bookmarkStart w:name="z475" w:id="474"/>
    <w:p>
      <w:pPr>
        <w:spacing w:after="0"/>
        <w:ind w:left="0"/>
        <w:jc w:val="left"/>
      </w:pPr>
      <w:r>
        <w:rPr>
          <w:rFonts w:ascii="Times New Roman"/>
          <w:b/>
          <w:i w:val="false"/>
          <w:color w:val="000000"/>
        </w:rPr>
        <w:t xml:space="preserve"> 10. Жою және жою қоры</w:t>
      </w:r>
    </w:p>
    <w:bookmarkEnd w:id="474"/>
    <w:bookmarkStart w:name="z476" w:id="475"/>
    <w:p>
      <w:pPr>
        <w:spacing w:after="0"/>
        <w:ind w:left="0"/>
        <w:jc w:val="both"/>
      </w:pPr>
      <w:r>
        <w:rPr>
          <w:rFonts w:ascii="Times New Roman"/>
          <w:b w:val="false"/>
          <w:i w:val="false"/>
          <w:color w:val="000000"/>
          <w:sz w:val="28"/>
        </w:rPr>
        <w:t>
      30. Жер қойнауын пайдалану салдарын жою өндіруді жүргізу барысында және келісімшарттың қолданылуы тоқтатылған кезде келісімшарттық аумақтың (жер қойнауы учаскесінің бөліктері) қайтарылатын бөліктері бойынша мерзімінен бұрын жүзеге асырылады.</w:t>
      </w:r>
    </w:p>
    <w:bookmarkEnd w:id="475"/>
    <w:bookmarkStart w:name="z477" w:id="476"/>
    <w:p>
      <w:pPr>
        <w:spacing w:after="0"/>
        <w:ind w:left="0"/>
        <w:jc w:val="both"/>
      </w:pPr>
      <w:r>
        <w:rPr>
          <w:rFonts w:ascii="Times New Roman"/>
          <w:b w:val="false"/>
          <w:i w:val="false"/>
          <w:color w:val="000000"/>
          <w:sz w:val="28"/>
        </w:rPr>
        <w:t>
      31. Өндіру жөніндегі операцияларды салдарларын жою кең таралған пайдалы қазбаларға арналған жер қойнауын пайдалану жөніндегі операциялар үшін заңнамада белгіленген тәртіппен жүзеге асырылады.</w:t>
      </w:r>
    </w:p>
    <w:bookmarkEnd w:id="476"/>
    <w:p>
      <w:pPr>
        <w:spacing w:after="0"/>
        <w:ind w:left="0"/>
        <w:jc w:val="both"/>
      </w:pPr>
      <w:r>
        <w:rPr>
          <w:rFonts w:ascii="Times New Roman"/>
          <w:b w:val="false"/>
          <w:i w:val="false"/>
          <w:color w:val="000000"/>
          <w:sz w:val="28"/>
        </w:rPr>
        <w:t>
      Жер қойнауын пайдаланушы келісімшарт бойынша өз операцияларының салдарын жою үшін тарату қорын құрады.</w:t>
      </w:r>
    </w:p>
    <w:p>
      <w:pPr>
        <w:spacing w:after="0"/>
        <w:ind w:left="0"/>
        <w:jc w:val="both"/>
      </w:pPr>
      <w:r>
        <w:rPr>
          <w:rFonts w:ascii="Times New Roman"/>
          <w:b w:val="false"/>
          <w:i w:val="false"/>
          <w:color w:val="000000"/>
          <w:sz w:val="28"/>
        </w:rPr>
        <w:t>
      Таратуға немесе консервациялауға байланысты жұмыстарды қаржыландыру тарату қорының қаражаты есебінен жүзеге асырылады. Бұл ретте тарату қорының қаражатын пайдалануды жер қойнауын пайдаланушы жергілікті атқарушы органның рұқсатымен жүзеге асырады.</w:t>
      </w:r>
    </w:p>
    <w:p>
      <w:pPr>
        <w:spacing w:after="0"/>
        <w:ind w:left="0"/>
        <w:jc w:val="both"/>
      </w:pPr>
      <w:r>
        <w:rPr>
          <w:rFonts w:ascii="Times New Roman"/>
          <w:b w:val="false"/>
          <w:i w:val="false"/>
          <w:color w:val="000000"/>
          <w:sz w:val="28"/>
        </w:rPr>
        <w:t>
      Өндіру кезеңінде тарату қорына аударымдарды жер қойнауын пайдаланушы жыл сайын тиісті жылға арналған жұмыс бағдарламасында көзделген барлауға арналған жыл сайынғы шығындардың кемінде бір пайызы мөлшерінде Қазақстан Республикасының аумағындағы кез келген екінші деңгейдегі банктегі арнайы депозиттік шотқа жүргізеді.</w:t>
      </w:r>
    </w:p>
    <w:p>
      <w:pPr>
        <w:spacing w:after="0"/>
        <w:ind w:left="0"/>
        <w:jc w:val="both"/>
      </w:pPr>
      <w:r>
        <w:rPr>
          <w:rFonts w:ascii="Times New Roman"/>
          <w:b w:val="false"/>
          <w:i w:val="false"/>
          <w:color w:val="000000"/>
          <w:sz w:val="28"/>
        </w:rPr>
        <w:t>
      Келісімшарттық аумақтың бір бөлігін қайтару осы тармаққа сәйкес оның қаражатын пайдалану жағдайынан басқа тарату қорының тиісті азаюына әкеп соқпайды.</w:t>
      </w:r>
    </w:p>
    <w:p>
      <w:pPr>
        <w:spacing w:after="0"/>
        <w:ind w:left="0"/>
        <w:jc w:val="both"/>
      </w:pPr>
      <w:r>
        <w:rPr>
          <w:rFonts w:ascii="Times New Roman"/>
          <w:b w:val="false"/>
          <w:i w:val="false"/>
          <w:color w:val="000000"/>
          <w:sz w:val="28"/>
        </w:rPr>
        <w:t>
      Жер қойнауын пайдаланушының бұрынғы есепті кезең үшін тарату қорына аудару жөніндегі міндеттемелерді орындамаған жағдайда өндіру жөніндегі операцияларды жүзеге асыруға құқығы жоқ. Осы талаптар келісімшарт қолданылуының бірінші жылы ішінде қолданылмайды.</w:t>
      </w:r>
    </w:p>
    <w:bookmarkStart w:name="z478" w:id="477"/>
    <w:p>
      <w:pPr>
        <w:spacing w:after="0"/>
        <w:ind w:left="0"/>
        <w:jc w:val="both"/>
      </w:pPr>
      <w:r>
        <w:rPr>
          <w:rFonts w:ascii="Times New Roman"/>
          <w:b w:val="false"/>
          <w:i w:val="false"/>
          <w:color w:val="000000"/>
          <w:sz w:val="28"/>
        </w:rPr>
        <w:t>
      32. Егер өндіру салдарын жоюға арналған нақты шығындар тарату қорының мөлшерінен асып кетсе, онда жер қойнауын пайдаланушы таратуды қосымша қаржыландыруды өз есебінен жүзеге асыруға міндетті.</w:t>
      </w:r>
    </w:p>
    <w:bookmarkEnd w:id="477"/>
    <w:bookmarkStart w:name="z479" w:id="478"/>
    <w:p>
      <w:pPr>
        <w:spacing w:after="0"/>
        <w:ind w:left="0"/>
        <w:jc w:val="both"/>
      </w:pPr>
      <w:r>
        <w:rPr>
          <w:rFonts w:ascii="Times New Roman"/>
          <w:b w:val="false"/>
          <w:i w:val="false"/>
          <w:color w:val="000000"/>
          <w:sz w:val="28"/>
        </w:rPr>
        <w:t>
      33. Егер таратуға арналған нақты шығындар тарату қорының мөлшерінен аз болса, онда жер қойнауын пайдаланушы жергілікті атқарушы органның келісімімен ақша қаражатының артығын өз қалауы бойынша пайдаланады.</w:t>
      </w:r>
    </w:p>
    <w:bookmarkEnd w:id="478"/>
    <w:bookmarkStart w:name="z480" w:id="479"/>
    <w:p>
      <w:pPr>
        <w:spacing w:after="0"/>
        <w:ind w:left="0"/>
        <w:jc w:val="both"/>
      </w:pPr>
      <w:r>
        <w:rPr>
          <w:rFonts w:ascii="Times New Roman"/>
          <w:b w:val="false"/>
          <w:i w:val="false"/>
          <w:color w:val="000000"/>
          <w:sz w:val="28"/>
        </w:rPr>
        <w:t>
      34. Жер қойнауын пайдалану құқығы жергілікті атқарушы органның келісімімен тарату қорына ауысқан жағдайда жаңа жер қойнауын пайдаланушыға берілуі (қайта ресімделуі) тиіс, ал мүмкін болмаған жағдайда құзыретті органның келісімімен тарату қоры жер қойнауын пайдалану құқығы ауысқан кезде жинақталуы тиіс сомадан кем емес мөлшерде жаңа жер қойнауын пайдаланушы қайта құрылуы мүмкін.</w:t>
      </w:r>
    </w:p>
    <w:bookmarkEnd w:id="479"/>
    <w:bookmarkStart w:name="z481" w:id="480"/>
    <w:p>
      <w:pPr>
        <w:spacing w:after="0"/>
        <w:ind w:left="0"/>
        <w:jc w:val="both"/>
      </w:pPr>
      <w:r>
        <w:rPr>
          <w:rFonts w:ascii="Times New Roman"/>
          <w:b w:val="false"/>
          <w:i w:val="false"/>
          <w:color w:val="000000"/>
          <w:sz w:val="28"/>
        </w:rPr>
        <w:t>
      35. Жергілікті атқарушы орган келісімшарттың қолданылуын біржақты тәртіппен тоқтатқан жағдайда, жер қойнауын пайдаланушы барлау салдарын, оның ішінде тарату қорының қаражатынан таратуды жүзеге асыруға міндетті.</w:t>
      </w:r>
    </w:p>
    <w:bookmarkEnd w:id="480"/>
    <w:bookmarkStart w:name="z482" w:id="481"/>
    <w:p>
      <w:pPr>
        <w:spacing w:after="0"/>
        <w:ind w:left="0"/>
        <w:jc w:val="left"/>
      </w:pPr>
      <w:r>
        <w:rPr>
          <w:rFonts w:ascii="Times New Roman"/>
          <w:b/>
          <w:i w:val="false"/>
          <w:color w:val="000000"/>
        </w:rPr>
        <w:t xml:space="preserve"> 11. Есепке алу және есептілік</w:t>
      </w:r>
    </w:p>
    <w:bookmarkEnd w:id="481"/>
    <w:bookmarkStart w:name="z483" w:id="482"/>
    <w:p>
      <w:pPr>
        <w:spacing w:after="0"/>
        <w:ind w:left="0"/>
        <w:jc w:val="both"/>
      </w:pPr>
      <w:r>
        <w:rPr>
          <w:rFonts w:ascii="Times New Roman"/>
          <w:b w:val="false"/>
          <w:i w:val="false"/>
          <w:color w:val="000000"/>
          <w:sz w:val="28"/>
        </w:rPr>
        <w:t>
      36. Жер қойнауын пайдаланушы өндіруді жүргізу кезінде жер қойнауын пайдалану жөніндегі жүргізілетін операциялардың есебін жүргізуге және заңнамада көзделген тәртіппен және мерзімде талап етілетін есептілікті беруге тиіс.</w:t>
      </w:r>
    </w:p>
    <w:bookmarkEnd w:id="482"/>
    <w:bookmarkStart w:name="z484" w:id="483"/>
    <w:p>
      <w:pPr>
        <w:spacing w:after="0"/>
        <w:ind w:left="0"/>
        <w:jc w:val="both"/>
      </w:pPr>
      <w:r>
        <w:rPr>
          <w:rFonts w:ascii="Times New Roman"/>
          <w:b w:val="false"/>
          <w:i w:val="false"/>
          <w:color w:val="000000"/>
          <w:sz w:val="28"/>
        </w:rPr>
        <w:t>
      37. Жер қойнауын пайдаланушы Қазақстан Республикасының бақылаушы органдарының лауазымды адамдарына қызметтік міндеттерін орындау кезінде қажетті құжаттарды, ақпаратты беруге және жұмыс орындарына кедергісіз қол жеткізуді қамтамасыз етуге және олар анықтаған бұзушылықтарды уақтылы жоюға міндеттенеді.</w:t>
      </w:r>
    </w:p>
    <w:bookmarkEnd w:id="483"/>
    <w:bookmarkStart w:name="z485" w:id="484"/>
    <w:p>
      <w:pPr>
        <w:spacing w:after="0"/>
        <w:ind w:left="0"/>
        <w:jc w:val="both"/>
      </w:pPr>
      <w:r>
        <w:rPr>
          <w:rFonts w:ascii="Times New Roman"/>
          <w:b w:val="false"/>
          <w:i w:val="false"/>
          <w:color w:val="000000"/>
          <w:sz w:val="28"/>
        </w:rPr>
        <w:t>
      38. Келісімшарттық аумақтағы қызметтің нәтижелері бойынша жер қойнауын пайдаланушы жер қойнауын зерттеу жөніндегі уәкілетті органға геологиялық есептілікті ұсынуға міндетті.</w:t>
      </w:r>
    </w:p>
    <w:bookmarkEnd w:id="484"/>
    <w:bookmarkStart w:name="z486" w:id="485"/>
    <w:p>
      <w:pPr>
        <w:spacing w:after="0"/>
        <w:ind w:left="0"/>
        <w:jc w:val="left"/>
      </w:pPr>
      <w:r>
        <w:rPr>
          <w:rFonts w:ascii="Times New Roman"/>
          <w:b/>
          <w:i w:val="false"/>
          <w:color w:val="000000"/>
        </w:rPr>
        <w:t xml:space="preserve"> 12. Жер қойнауын пайдалану жөніндегі операцияларды жүргізудің жалпы шарттары</w:t>
      </w:r>
    </w:p>
    <w:bookmarkEnd w:id="485"/>
    <w:bookmarkStart w:name="z487" w:id="486"/>
    <w:p>
      <w:pPr>
        <w:spacing w:after="0"/>
        <w:ind w:left="0"/>
        <w:jc w:val="both"/>
      </w:pPr>
      <w:r>
        <w:rPr>
          <w:rFonts w:ascii="Times New Roman"/>
          <w:b w:val="false"/>
          <w:i w:val="false"/>
          <w:color w:val="000000"/>
          <w:sz w:val="28"/>
        </w:rPr>
        <w:t>
      39. Жер қойнауын пайдаланушы келісімшартқа және заңнамаға сәйкес жер қойнауын пайдалану жөніндегі операцияларды жүргізуге, жер қойнауын пайдалану жөніндегі операцияларға Қазақстан Республикасының заңнамасында белгіленген талаптарды сақтауға, оның ішінде өнеркәсіптік қауіпсіздік және қоршаған ортаны қорғау саласындағы санитарлық-эпидемиологиялық талаптар мен талаптарды сақтауға тиіс.</w:t>
      </w:r>
    </w:p>
    <w:bookmarkEnd w:id="486"/>
    <w:bookmarkStart w:name="z488" w:id="487"/>
    <w:p>
      <w:pPr>
        <w:spacing w:after="0"/>
        <w:ind w:left="0"/>
        <w:jc w:val="both"/>
      </w:pPr>
      <w:r>
        <w:rPr>
          <w:rFonts w:ascii="Times New Roman"/>
          <w:b w:val="false"/>
          <w:i w:val="false"/>
          <w:color w:val="000000"/>
          <w:sz w:val="28"/>
        </w:rPr>
        <w:t>
      40. Жер қойнауын пайдалану жөніндегі операцияларды жүргізу кезінде жер қойнауын пайдаланушы, егер бұл қауіпсіздіктің ерекше жағдайларымен байланысты болмаса және мұндай қызмет жер қойнауын пайдалану жөніндегі операцияларды жүргізуге кедергі келтірмесе, басқа тұлғаларға келісімшарттық аумақ шегінде еркін жүріп-тұруға, ортақ пайдаланылатын объектілер мен коммуникацияларды пайдалануға кедергі жасамауға міндеттенеді.</w:t>
      </w:r>
    </w:p>
    <w:bookmarkEnd w:id="487"/>
    <w:bookmarkStart w:name="z489" w:id="488"/>
    <w:p>
      <w:pPr>
        <w:spacing w:after="0"/>
        <w:ind w:left="0"/>
        <w:jc w:val="both"/>
      </w:pPr>
      <w:r>
        <w:rPr>
          <w:rFonts w:ascii="Times New Roman"/>
          <w:b w:val="false"/>
          <w:i w:val="false"/>
          <w:color w:val="000000"/>
          <w:sz w:val="28"/>
        </w:rPr>
        <w:t>
      41. Өндіруді жүзеге асыру кезінде жер қойнауын пайдаланушы барлауды жүргізудің оң тәжірибесіне негізделген жер қойнауын пайдалану жөніндегі операцияларды жүргізудің неғұрлым тиімді әдістері мен технологияларын таңдауға тиіс.</w:t>
      </w:r>
    </w:p>
    <w:bookmarkEnd w:id="488"/>
    <w:bookmarkStart w:name="z490" w:id="489"/>
    <w:p>
      <w:pPr>
        <w:spacing w:after="0"/>
        <w:ind w:left="0"/>
        <w:jc w:val="both"/>
      </w:pPr>
      <w:r>
        <w:rPr>
          <w:rFonts w:ascii="Times New Roman"/>
          <w:b w:val="false"/>
          <w:i w:val="false"/>
          <w:color w:val="000000"/>
          <w:sz w:val="28"/>
        </w:rPr>
        <w:t xml:space="preserve">
      42. Жер қойнауын пайдаланушы Қазақстан Республикасында өндіруші салалар қызметінің ашықтығы бастамасын іске асыруға қатысты өзара түсіністік туралы Меморандумның талаптарын және жер қойнауын пайдаланушының бақылаушы тұлғалары туралы ақпаратты ашуды және олардың құрамын өзгертуді, сондай-ақ жер қойнауын пайдаланудың негізгі шарттары туралы ақпаратқа қол жеткізуді және оның орындалуын бақылауды көздейтін заңнама нормаларын сақтауға міндеттеме алады. </w:t>
      </w:r>
    </w:p>
    <w:bookmarkEnd w:id="489"/>
    <w:bookmarkStart w:name="z491" w:id="490"/>
    <w:p>
      <w:pPr>
        <w:spacing w:after="0"/>
        <w:ind w:left="0"/>
        <w:jc w:val="both"/>
      </w:pPr>
      <w:r>
        <w:rPr>
          <w:rFonts w:ascii="Times New Roman"/>
          <w:b w:val="false"/>
          <w:i w:val="false"/>
          <w:color w:val="000000"/>
          <w:sz w:val="28"/>
        </w:rPr>
        <w:t>
      43. Жер қойнауын пайдаланушы жобалық құжаттарға және жұмыс бағдарламасына сәйкес келісімшарт бойынша өз қызметін қаржыландыру жөніндегі міндеттемені өзіне қабылдайды.</w:t>
      </w:r>
    </w:p>
    <w:bookmarkEnd w:id="490"/>
    <w:bookmarkStart w:name="z492" w:id="491"/>
    <w:p>
      <w:pPr>
        <w:spacing w:after="0"/>
        <w:ind w:left="0"/>
        <w:jc w:val="left"/>
      </w:pPr>
      <w:r>
        <w:rPr>
          <w:rFonts w:ascii="Times New Roman"/>
          <w:b/>
          <w:i w:val="false"/>
          <w:color w:val="000000"/>
        </w:rPr>
        <w:t xml:space="preserve"> 13. Келісімшарт талаптарын бұзуы үшін жер қойнауын пайдаланушының жауаптылығы</w:t>
      </w:r>
    </w:p>
    <w:bookmarkEnd w:id="491"/>
    <w:bookmarkStart w:name="z493" w:id="492"/>
    <w:p>
      <w:pPr>
        <w:spacing w:after="0"/>
        <w:ind w:left="0"/>
        <w:jc w:val="both"/>
      </w:pPr>
      <w:r>
        <w:rPr>
          <w:rFonts w:ascii="Times New Roman"/>
          <w:b w:val="false"/>
          <w:i w:val="false"/>
          <w:color w:val="000000"/>
          <w:sz w:val="28"/>
        </w:rPr>
        <w:t xml:space="preserve">
      44. Жер қойнауын пайдаланушы өзі қабылдаған мынадай міндеттемелерді орындамағаны, тиісінше орындамағаны үшін тұрақсыздық айыбын төлеу түрінде жауапты болады: </w:t>
      </w:r>
    </w:p>
    <w:bookmarkEnd w:id="492"/>
    <w:bookmarkStart w:name="z546" w:id="493"/>
    <w:p>
      <w:pPr>
        <w:spacing w:after="0"/>
        <w:ind w:left="0"/>
        <w:jc w:val="both"/>
      </w:pPr>
      <w:r>
        <w:rPr>
          <w:rFonts w:ascii="Times New Roman"/>
          <w:b w:val="false"/>
          <w:i w:val="false"/>
          <w:color w:val="000000"/>
          <w:sz w:val="28"/>
        </w:rPr>
        <w:t xml:space="preserve">
      1) жұмыстардағы (көрсетілетін қызметтердегі) елшілік құндылық бойынша міндеттемелерді есепті кезеңде орындалмаған міндеттемелер сомасының отыз пайызы мөлшерінде орындамағаны үшін; </w:t>
      </w:r>
    </w:p>
    <w:bookmarkEnd w:id="493"/>
    <w:bookmarkStart w:name="z547" w:id="494"/>
    <w:p>
      <w:pPr>
        <w:spacing w:after="0"/>
        <w:ind w:left="0"/>
        <w:jc w:val="both"/>
      </w:pPr>
      <w:r>
        <w:rPr>
          <w:rFonts w:ascii="Times New Roman"/>
          <w:b w:val="false"/>
          <w:i w:val="false"/>
          <w:color w:val="000000"/>
          <w:sz w:val="28"/>
        </w:rPr>
        <w:t>
      2) тиісті жылдың 1 қаңтарында қолданыста болған республикалық бюджет туралы заңнамаға сәйкес кадрлардағы елшілік құндылық бойынша міндеттемелерді орындамағаны үшін екі мың айлық есептік көрсеткіш мөлшерінде (АЕК);</w:t>
      </w:r>
    </w:p>
    <w:bookmarkEnd w:id="494"/>
    <w:bookmarkStart w:name="z548" w:id="495"/>
    <w:p>
      <w:pPr>
        <w:spacing w:after="0"/>
        <w:ind w:left="0"/>
        <w:jc w:val="both"/>
      </w:pPr>
      <w:r>
        <w:rPr>
          <w:rFonts w:ascii="Times New Roman"/>
          <w:b w:val="false"/>
          <w:i w:val="false"/>
          <w:color w:val="000000"/>
          <w:sz w:val="28"/>
        </w:rPr>
        <w:t xml:space="preserve">
      3) осы Келісімшарттың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8-тарауларында</w:t>
      </w:r>
      <w:r>
        <w:rPr>
          <w:rFonts w:ascii="Times New Roman"/>
          <w:b w:val="false"/>
          <w:i w:val="false"/>
          <w:color w:val="000000"/>
          <w:sz w:val="28"/>
        </w:rPr>
        <w:t xml:space="preserve"> көрсетілген қаржылық міндеттемелерді орындамағаны үшін есепті кезеңде орындалмаған міндеттеме сомасының мөлшерінде.</w:t>
      </w:r>
    </w:p>
    <w:bookmarkEnd w:id="495"/>
    <w:bookmarkStart w:name="z549" w:id="496"/>
    <w:p>
      <w:pPr>
        <w:spacing w:after="0"/>
        <w:ind w:left="0"/>
        <w:jc w:val="both"/>
      </w:pPr>
      <w:r>
        <w:rPr>
          <w:rFonts w:ascii="Times New Roman"/>
          <w:b w:val="false"/>
          <w:i w:val="false"/>
          <w:color w:val="000000"/>
          <w:sz w:val="28"/>
        </w:rPr>
        <w:t>
      Көрсетілген міндеттемелерді бұзғаны үшін тұрақсыздық айыбын төлеу тиісті күнтізбелік жылда орындалуы келісімшартта көзделген негізгі міндеттемені тоқтатады.</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4" w:id="497"/>
    <w:p>
      <w:pPr>
        <w:spacing w:after="0"/>
        <w:ind w:left="0"/>
        <w:jc w:val="both"/>
      </w:pPr>
      <w:r>
        <w:rPr>
          <w:rFonts w:ascii="Times New Roman"/>
          <w:b w:val="false"/>
          <w:i w:val="false"/>
          <w:color w:val="000000"/>
          <w:sz w:val="28"/>
        </w:rPr>
        <w:t>
      45. Егер жер қойнауын пайдаланушының нарықта қолданылып жүрген бағалардың өзгеруі салдарынан, сондай-ақ жер қойнауын пайдаланушының еркіне байланысты емес басқа да мән-жайлар бойынша нақты шығыстары келісімшарт жасасу, жұмыс бағдарламасын келісу кезінде ескерілгендерден аз болса, бірақ бұл ретте жер қойнауын пайдаланушы міндеттемелерінің келісімшартта көзделген нақты көлемі толық көлемде орындалса, жер қойнауын пайдаланушының нақты шығыстарының мұндай азаюы келісімшарт талаптарын бұзу және келісімшарттың қолданылуын біржақты тәртіппен мерзімінен бұрын тоқтату үшін.</w:t>
      </w:r>
    </w:p>
    <w:bookmarkEnd w:id="497"/>
    <w:bookmarkStart w:name="z495" w:id="498"/>
    <w:p>
      <w:pPr>
        <w:spacing w:after="0"/>
        <w:ind w:left="0"/>
        <w:jc w:val="left"/>
      </w:pPr>
      <w:r>
        <w:rPr>
          <w:rFonts w:ascii="Times New Roman"/>
          <w:b/>
          <w:i w:val="false"/>
          <w:color w:val="000000"/>
        </w:rPr>
        <w:t xml:space="preserve"> 14. Құқықтар мен міндеттердің ауысуы</w:t>
      </w:r>
    </w:p>
    <w:bookmarkEnd w:id="498"/>
    <w:bookmarkStart w:name="z496" w:id="499"/>
    <w:p>
      <w:pPr>
        <w:spacing w:after="0"/>
        <w:ind w:left="0"/>
        <w:jc w:val="both"/>
      </w:pPr>
      <w:r>
        <w:rPr>
          <w:rFonts w:ascii="Times New Roman"/>
          <w:b w:val="false"/>
          <w:i w:val="false"/>
          <w:color w:val="000000"/>
          <w:sz w:val="28"/>
        </w:rPr>
        <w:t>
      46. Жер қойнауын пайдаланушы заңнамада белгіленген шарттарды сақтай отырып, келісімшарт бойынша жер қойнауын пайдалану құқығын немесе жер қойнауын пайдалану құқығындағы үлесті басқа тұлғаларға иеліктен шығаруға құқылы.</w:t>
      </w:r>
    </w:p>
    <w:bookmarkEnd w:id="499"/>
    <w:bookmarkStart w:name="z497" w:id="500"/>
    <w:p>
      <w:pPr>
        <w:spacing w:after="0"/>
        <w:ind w:left="0"/>
        <w:jc w:val="both"/>
      </w:pPr>
      <w:r>
        <w:rPr>
          <w:rFonts w:ascii="Times New Roman"/>
          <w:b w:val="false"/>
          <w:i w:val="false"/>
          <w:color w:val="000000"/>
          <w:sz w:val="28"/>
        </w:rPr>
        <w:t>
      47. Жер қойнауын пайдалану құқығының ауысуы келісімшартқа тиісті өзгерістер және (немесе) толықтырулар енгізу арқылы жүзеге асырылады және осындай өзгерістер және (немесе) толықтырулар тіркелген кезден бастап жасалған болып есептеледі.</w:t>
      </w:r>
    </w:p>
    <w:bookmarkEnd w:id="500"/>
    <w:bookmarkStart w:name="z498" w:id="501"/>
    <w:p>
      <w:pPr>
        <w:spacing w:after="0"/>
        <w:ind w:left="0"/>
        <w:jc w:val="left"/>
      </w:pPr>
      <w:r>
        <w:rPr>
          <w:rFonts w:ascii="Times New Roman"/>
          <w:b/>
          <w:i w:val="false"/>
          <w:color w:val="000000"/>
        </w:rPr>
        <w:t xml:space="preserve"> 15. Еңсерілмейтін күш</w:t>
      </w:r>
    </w:p>
    <w:bookmarkEnd w:id="501"/>
    <w:bookmarkStart w:name="z499" w:id="502"/>
    <w:p>
      <w:pPr>
        <w:spacing w:after="0"/>
        <w:ind w:left="0"/>
        <w:jc w:val="both"/>
      </w:pPr>
      <w:r>
        <w:rPr>
          <w:rFonts w:ascii="Times New Roman"/>
          <w:b w:val="false"/>
          <w:i w:val="false"/>
          <w:color w:val="000000"/>
          <w:sz w:val="28"/>
        </w:rPr>
        <w:t>
      48. Тараптардың ешқайсысы келісімшарт бойынша қандай да бір міндеттемелерді орындамағаны немесе тиісінше орындамағаны үшін, егер мұндай орындамау немесе тиісінше орындамау еңсерілмейтін күш мән-жайларынан туындаған болса, жауапты болмайды.</w:t>
      </w:r>
    </w:p>
    <w:bookmarkEnd w:id="502"/>
    <w:bookmarkStart w:name="z500" w:id="503"/>
    <w:p>
      <w:pPr>
        <w:spacing w:after="0"/>
        <w:ind w:left="0"/>
        <w:jc w:val="both"/>
      </w:pPr>
      <w:r>
        <w:rPr>
          <w:rFonts w:ascii="Times New Roman"/>
          <w:b w:val="false"/>
          <w:i w:val="false"/>
          <w:color w:val="000000"/>
          <w:sz w:val="28"/>
        </w:rPr>
        <w:t>
      49. Еңсерілмейтін күш мән-жайларына, мысалы: әскери қақтығыстар, табиғи апаттар, дүлей зілзалалар (өрт және т.б.) сияқты, осы жағдайлар кезінде төтенше және еңсерілмейтін мән-жайлар жатады. Келтірілген тізбе толық болып табылмайды.</w:t>
      </w:r>
    </w:p>
    <w:bookmarkEnd w:id="503"/>
    <w:bookmarkStart w:name="z501" w:id="504"/>
    <w:p>
      <w:pPr>
        <w:spacing w:after="0"/>
        <w:ind w:left="0"/>
        <w:jc w:val="both"/>
      </w:pPr>
      <w:r>
        <w:rPr>
          <w:rFonts w:ascii="Times New Roman"/>
          <w:b w:val="false"/>
          <w:i w:val="false"/>
          <w:color w:val="000000"/>
          <w:sz w:val="28"/>
        </w:rPr>
        <w:t>
      50. Еңсерілмес күш мән-жайлары туындаған жағдайда олардан зардап шеккен тарап еңсерілмес күш мән-жайларының басталу күні мен сипаттамасын нақтылайтын жазбаша хабарламаны тапсыру не пошта арқылы жіберу арқылы бұл туралы екінші тарапты дереу хабардар етеді.</w:t>
      </w:r>
    </w:p>
    <w:bookmarkEnd w:id="504"/>
    <w:bookmarkStart w:name="z502" w:id="505"/>
    <w:p>
      <w:pPr>
        <w:spacing w:after="0"/>
        <w:ind w:left="0"/>
        <w:jc w:val="both"/>
      </w:pPr>
      <w:r>
        <w:rPr>
          <w:rFonts w:ascii="Times New Roman"/>
          <w:b w:val="false"/>
          <w:i w:val="false"/>
          <w:color w:val="000000"/>
          <w:sz w:val="28"/>
        </w:rPr>
        <w:t>
      51. Еңсерілмейтін күш мән-жайларынан туындаған келісімшарт бойынша жұмыстарды толық немесе ішінара тоқтата тұру кезінде келісімшарттың қолданылу мерзімін тараптар еңсерілмейтін күш мән-жайларының қолданылу кезеңіне ұзартады.</w:t>
      </w:r>
    </w:p>
    <w:bookmarkEnd w:id="505"/>
    <w:bookmarkStart w:name="z503" w:id="506"/>
    <w:p>
      <w:pPr>
        <w:spacing w:after="0"/>
        <w:ind w:left="0"/>
        <w:jc w:val="left"/>
      </w:pPr>
      <w:r>
        <w:rPr>
          <w:rFonts w:ascii="Times New Roman"/>
          <w:b/>
          <w:i w:val="false"/>
          <w:color w:val="000000"/>
        </w:rPr>
        <w:t xml:space="preserve"> 16. Құпиялылық</w:t>
      </w:r>
    </w:p>
    <w:bookmarkEnd w:id="506"/>
    <w:bookmarkStart w:name="z504" w:id="507"/>
    <w:p>
      <w:pPr>
        <w:spacing w:after="0"/>
        <w:ind w:left="0"/>
        <w:jc w:val="both"/>
      </w:pPr>
      <w:r>
        <w:rPr>
          <w:rFonts w:ascii="Times New Roman"/>
          <w:b w:val="false"/>
          <w:i w:val="false"/>
          <w:color w:val="000000"/>
          <w:sz w:val="28"/>
        </w:rPr>
        <w:t>
      52. Заңды негізде жалпыға қол жетімді болып табылмайтын және келісімшартты орындау процесінде тараптар алған немесе сатып алған ақпарат коммерциялық құпияны құрайды және егер заңнамада өзгеше көзделмесе, оның құпиялылығын қорғауға жатады. Тараптар құпия ақпаратты Қазақстан Республикасының заңнамасында көзделген қажетті есептерді жасау үшін пайдалана алады.</w:t>
      </w:r>
    </w:p>
    <w:bookmarkEnd w:id="507"/>
    <w:bookmarkStart w:name="z505" w:id="508"/>
    <w:p>
      <w:pPr>
        <w:spacing w:after="0"/>
        <w:ind w:left="0"/>
        <w:jc w:val="both"/>
      </w:pPr>
      <w:r>
        <w:rPr>
          <w:rFonts w:ascii="Times New Roman"/>
          <w:b w:val="false"/>
          <w:i w:val="false"/>
          <w:color w:val="000000"/>
          <w:sz w:val="28"/>
        </w:rPr>
        <w:t>
      53. Заңнамаға сәйкес жалпыға қолжетімді болып табылмайтын геологиялық ақпарат жер қойнауын пайдаланушыға белгіленген тәртіппен 20__ жылғы "__" № __ құпиялылық туралы келісім жасасу жолымен беріледі.</w:t>
      </w:r>
    </w:p>
    <w:bookmarkEnd w:id="508"/>
    <w:p>
      <w:pPr>
        <w:spacing w:after="0"/>
        <w:ind w:left="0"/>
        <w:jc w:val="both"/>
      </w:pPr>
      <w:r>
        <w:rPr>
          <w:rFonts w:ascii="Times New Roman"/>
          <w:b w:val="false"/>
          <w:i w:val="false"/>
          <w:color w:val="000000"/>
          <w:sz w:val="28"/>
        </w:rPr>
        <w:t>
      Осы геологиялық ақпаратты пайдалану және беру тәртібі көрсетілген құпиялылық туралы келісімнің шарттарына сәйкес анықталады.</w:t>
      </w:r>
    </w:p>
    <w:bookmarkStart w:name="z506" w:id="509"/>
    <w:p>
      <w:pPr>
        <w:spacing w:after="0"/>
        <w:ind w:left="0"/>
        <w:jc w:val="both"/>
      </w:pPr>
      <w:r>
        <w:rPr>
          <w:rFonts w:ascii="Times New Roman"/>
          <w:b w:val="false"/>
          <w:i w:val="false"/>
          <w:color w:val="000000"/>
          <w:sz w:val="28"/>
        </w:rPr>
        <w:t>
      54. Тараптар коммерциялық құпияны құрайтын ақпаратты екінші тараптың келісімінсіз үшінші тұлғаларға беруге құқығы жоқ, тек мына жағдайларды қоспағанда:</w:t>
      </w:r>
    </w:p>
    <w:bookmarkEnd w:id="509"/>
    <w:p>
      <w:pPr>
        <w:spacing w:after="0"/>
        <w:ind w:left="0"/>
        <w:jc w:val="both"/>
      </w:pPr>
      <w:r>
        <w:rPr>
          <w:rFonts w:ascii="Times New Roman"/>
          <w:b w:val="false"/>
          <w:i w:val="false"/>
          <w:color w:val="000000"/>
          <w:sz w:val="28"/>
        </w:rPr>
        <w:t>
      егер мұндай ақпарат сот талқылауын жүргізу барысында пайдаланылса;</w:t>
      </w:r>
    </w:p>
    <w:p>
      <w:pPr>
        <w:spacing w:after="0"/>
        <w:ind w:left="0"/>
        <w:jc w:val="both"/>
      </w:pPr>
      <w:r>
        <w:rPr>
          <w:rFonts w:ascii="Times New Roman"/>
          <w:b w:val="false"/>
          <w:i w:val="false"/>
          <w:color w:val="000000"/>
          <w:sz w:val="28"/>
        </w:rPr>
        <w:t>
      ақпарат жер қойнауын пайдаланушыға қызмет көрсететін үшінші тұлғаларға берілген кезде, мұндай үшінші тұлға мұндай ақпаратты құпия ретінде қарауға және оны тараптар белгілеген мақсаттарда және тараптар белгілеген мерзімде ғана пайдалануға міндеттеме алған жағдайда;</w:t>
      </w:r>
    </w:p>
    <w:p>
      <w:pPr>
        <w:spacing w:after="0"/>
        <w:ind w:left="0"/>
        <w:jc w:val="both"/>
      </w:pPr>
      <w:r>
        <w:rPr>
          <w:rFonts w:ascii="Times New Roman"/>
          <w:b w:val="false"/>
          <w:i w:val="false"/>
          <w:color w:val="000000"/>
          <w:sz w:val="28"/>
        </w:rPr>
        <w:t>
      ақпарат банкке немесе жер қойнауын пайдаланушы қаржы қаражатын алатын басқа қаржы ұйымына берілсе, мұндай банк немесе басқа қаржы ұйымы мұндай ақпаратты құпия ретінде қарауға және оны тек көрсетілген мақсаттарда пайдалануға міндеттеме алған жағдайда;</w:t>
      </w:r>
    </w:p>
    <w:p>
      <w:pPr>
        <w:spacing w:after="0"/>
        <w:ind w:left="0"/>
        <w:jc w:val="both"/>
      </w:pPr>
      <w:r>
        <w:rPr>
          <w:rFonts w:ascii="Times New Roman"/>
          <w:b w:val="false"/>
          <w:i w:val="false"/>
          <w:color w:val="000000"/>
          <w:sz w:val="28"/>
        </w:rPr>
        <w:t>
      Қазақстан Республикасы бақылаушы органдарының лауазымды адамдарына қызметтік міндеттерін орындау кезінде ақпарат берілгенде;</w:t>
      </w:r>
    </w:p>
    <w:p>
      <w:pPr>
        <w:spacing w:after="0"/>
        <w:ind w:left="0"/>
        <w:jc w:val="both"/>
      </w:pPr>
      <w:r>
        <w:rPr>
          <w:rFonts w:ascii="Times New Roman"/>
          <w:b w:val="false"/>
          <w:i w:val="false"/>
          <w:color w:val="000000"/>
          <w:sz w:val="28"/>
        </w:rPr>
        <w:t>
      егер мұндай ақпарат геологиялық болып табылса және Қазақстан Республикасының осыған уәкілеттік берілген мемлекеттік органы қорытылған геологиялық ақпаратты ашық қол жеткізуге ұсыну үшін басқа геологиялық ақпаратпен жүйелендіру және жүйелендіру мақсатында пайдаланса;</w:t>
      </w:r>
    </w:p>
    <w:p>
      <w:pPr>
        <w:spacing w:after="0"/>
        <w:ind w:left="0"/>
        <w:jc w:val="both"/>
      </w:pPr>
      <w:r>
        <w:rPr>
          <w:rFonts w:ascii="Times New Roman"/>
          <w:b w:val="false"/>
          <w:i w:val="false"/>
          <w:color w:val="000000"/>
          <w:sz w:val="28"/>
        </w:rPr>
        <w:t>
      Қазақстан Республикасының заңнамасында талап етілетін өзге де жағдайларда жүзеге асырылады.</w:t>
      </w:r>
    </w:p>
    <w:bookmarkStart w:name="z507" w:id="510"/>
    <w:p>
      <w:pPr>
        <w:spacing w:after="0"/>
        <w:ind w:left="0"/>
        <w:jc w:val="both"/>
      </w:pPr>
      <w:r>
        <w:rPr>
          <w:rFonts w:ascii="Times New Roman"/>
          <w:b w:val="false"/>
          <w:i w:val="false"/>
          <w:color w:val="000000"/>
          <w:sz w:val="28"/>
        </w:rPr>
        <w:t>
      55. Елшілік құндылық бөлігінде келісімшарттық және лицензиялық міндеттемелерді орындауға қатысты, жер қойнауын пайдаланушының тауарларды, жұмыстар мен қызметтерді сатып алуды жоспарлауы және жүргізуі туралы, қазақстандық мамандарды оқытуға арналған шығыстар туралы сондай-ақ Қазақстан Республикасының аумағында ғылыми-зерттеу, ғылыми-техникалық және тәжірибелік-конструкторлық жұмыстарға арналған шығыстардың көлемі туралы ақпарат өңірдің әлеуметтік-экономикалық дамуы және оның инфрақұрылымын дамыту құпия болып танылмайды.</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Индустрия және инфрақұрылымдық даму министрінің 16.06.2022 </w:t>
      </w:r>
      <w:r>
        <w:rPr>
          <w:rFonts w:ascii="Times New Roman"/>
          <w:b w:val="false"/>
          <w:i w:val="false"/>
          <w:color w:val="000000"/>
          <w:sz w:val="28"/>
        </w:rPr>
        <w:t>№ 347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8" w:id="511"/>
    <w:p>
      <w:pPr>
        <w:spacing w:after="0"/>
        <w:ind w:left="0"/>
        <w:jc w:val="left"/>
      </w:pPr>
      <w:r>
        <w:rPr>
          <w:rFonts w:ascii="Times New Roman"/>
          <w:b/>
          <w:i w:val="false"/>
          <w:color w:val="000000"/>
        </w:rPr>
        <w:t xml:space="preserve"> 17. Қолданылатын құқық</w:t>
      </w:r>
    </w:p>
    <w:bookmarkEnd w:id="511"/>
    <w:bookmarkStart w:name="z509" w:id="512"/>
    <w:p>
      <w:pPr>
        <w:spacing w:after="0"/>
        <w:ind w:left="0"/>
        <w:jc w:val="both"/>
      </w:pPr>
      <w:r>
        <w:rPr>
          <w:rFonts w:ascii="Times New Roman"/>
          <w:b w:val="false"/>
          <w:i w:val="false"/>
          <w:color w:val="000000"/>
          <w:sz w:val="28"/>
        </w:rPr>
        <w:t xml:space="preserve">
      56. Осы Келісімшартқа қолданылатын құқық Қазақстан Республикасының құқығы болып табылады. </w:t>
      </w:r>
    </w:p>
    <w:bookmarkEnd w:id="512"/>
    <w:bookmarkStart w:name="z510" w:id="513"/>
    <w:p>
      <w:pPr>
        <w:spacing w:after="0"/>
        <w:ind w:left="0"/>
        <w:jc w:val="both"/>
      </w:pPr>
      <w:r>
        <w:rPr>
          <w:rFonts w:ascii="Times New Roman"/>
          <w:b w:val="false"/>
          <w:i w:val="false"/>
          <w:color w:val="000000"/>
          <w:sz w:val="28"/>
        </w:rPr>
        <w:t>
      57. Жер қойнауын пайдалану құқығын иеліктен шығару жөніндегі мәмілелерге Қазақстан Республикасының құқығы қолданылады.</w:t>
      </w:r>
    </w:p>
    <w:bookmarkEnd w:id="513"/>
    <w:bookmarkStart w:name="z511" w:id="514"/>
    <w:p>
      <w:pPr>
        <w:spacing w:after="0"/>
        <w:ind w:left="0"/>
        <w:jc w:val="left"/>
      </w:pPr>
      <w:r>
        <w:rPr>
          <w:rFonts w:ascii="Times New Roman"/>
          <w:b/>
          <w:i w:val="false"/>
          <w:color w:val="000000"/>
        </w:rPr>
        <w:t xml:space="preserve"> 18. Дауларды шешу тәртібі</w:t>
      </w:r>
    </w:p>
    <w:bookmarkEnd w:id="514"/>
    <w:bookmarkStart w:name="z512" w:id="515"/>
    <w:p>
      <w:pPr>
        <w:spacing w:after="0"/>
        <w:ind w:left="0"/>
        <w:jc w:val="both"/>
      </w:pPr>
      <w:r>
        <w:rPr>
          <w:rFonts w:ascii="Times New Roman"/>
          <w:b w:val="false"/>
          <w:i w:val="false"/>
          <w:color w:val="000000"/>
          <w:sz w:val="28"/>
        </w:rPr>
        <w:t>
      58. Келісімшартты орындауға, өзгертуге немесе тоқтатуға байланысты даулар келіссөздер жолымен шешіледі.</w:t>
      </w:r>
    </w:p>
    <w:bookmarkEnd w:id="515"/>
    <w:bookmarkStart w:name="z513" w:id="516"/>
    <w:p>
      <w:pPr>
        <w:spacing w:after="0"/>
        <w:ind w:left="0"/>
        <w:jc w:val="both"/>
      </w:pPr>
      <w:r>
        <w:rPr>
          <w:rFonts w:ascii="Times New Roman"/>
          <w:b w:val="false"/>
          <w:i w:val="false"/>
          <w:color w:val="000000"/>
          <w:sz w:val="28"/>
        </w:rPr>
        <w:t>
      59. Келісімшартты орындауға, өзгертуге немесе тоқтатуға байланысты даулар Қазақстан Республикасының заңнамасына сәйкес шешілуге тиіс.</w:t>
      </w:r>
    </w:p>
    <w:bookmarkEnd w:id="516"/>
    <w:bookmarkStart w:name="z514" w:id="517"/>
    <w:p>
      <w:pPr>
        <w:spacing w:after="0"/>
        <w:ind w:left="0"/>
        <w:jc w:val="left"/>
      </w:pPr>
      <w:r>
        <w:rPr>
          <w:rFonts w:ascii="Times New Roman"/>
          <w:b/>
          <w:i w:val="false"/>
          <w:color w:val="000000"/>
        </w:rPr>
        <w:t xml:space="preserve"> 19. Жер қойнауын пайдаланушы құқықтарының кепілдіктері</w:t>
      </w:r>
    </w:p>
    <w:bookmarkEnd w:id="517"/>
    <w:bookmarkStart w:name="z515" w:id="518"/>
    <w:p>
      <w:pPr>
        <w:spacing w:after="0"/>
        <w:ind w:left="0"/>
        <w:jc w:val="both"/>
      </w:pPr>
      <w:r>
        <w:rPr>
          <w:rFonts w:ascii="Times New Roman"/>
          <w:b w:val="false"/>
          <w:i w:val="false"/>
          <w:color w:val="000000"/>
          <w:sz w:val="28"/>
        </w:rPr>
        <w:t>
      60. Жер қойнауын пайдаланушыға Қазақстан Республикасының заңнамасына сәйкес оның құқықтарын қорғауға кепілдік беріледі.</w:t>
      </w:r>
    </w:p>
    <w:bookmarkEnd w:id="518"/>
    <w:bookmarkStart w:name="z516" w:id="519"/>
    <w:p>
      <w:pPr>
        <w:spacing w:after="0"/>
        <w:ind w:left="0"/>
        <w:jc w:val="both"/>
      </w:pPr>
      <w:r>
        <w:rPr>
          <w:rFonts w:ascii="Times New Roman"/>
          <w:b w:val="false"/>
          <w:i w:val="false"/>
          <w:color w:val="000000"/>
          <w:sz w:val="28"/>
        </w:rPr>
        <w:t>
      61. Келісімшарт талаптарын өзгертуге және толықтыруға тараптардың келісімі бойынша жол беріледі. Тараптардың бірінің талап етуі бойынша келісімшарттың талаптарын өзгертуге заңдарда және осы келісімшартта тікелей көзделген жағдайларда жол беріледі.</w:t>
      </w:r>
    </w:p>
    <w:bookmarkEnd w:id="519"/>
    <w:bookmarkStart w:name="z517" w:id="520"/>
    <w:p>
      <w:pPr>
        <w:spacing w:after="0"/>
        <w:ind w:left="0"/>
        <w:jc w:val="left"/>
      </w:pPr>
      <w:r>
        <w:rPr>
          <w:rFonts w:ascii="Times New Roman"/>
          <w:b/>
          <w:i w:val="false"/>
          <w:color w:val="000000"/>
        </w:rPr>
        <w:t xml:space="preserve"> 20. Келісімшарттың қолданылуын тоқтату шарттары</w:t>
      </w:r>
    </w:p>
    <w:bookmarkEnd w:id="520"/>
    <w:bookmarkStart w:name="z518" w:id="521"/>
    <w:p>
      <w:pPr>
        <w:spacing w:after="0"/>
        <w:ind w:left="0"/>
        <w:jc w:val="both"/>
      </w:pPr>
      <w:r>
        <w:rPr>
          <w:rFonts w:ascii="Times New Roman"/>
          <w:b w:val="false"/>
          <w:i w:val="false"/>
          <w:color w:val="000000"/>
          <w:sz w:val="28"/>
        </w:rPr>
        <w:t>
      62. Егер тараптар заңнамаға сәйкес оны ұзарту туралы келісімге қол жеткізбесе немесе заңдарда өзгеше көзделмесе, келісімшарт оның қолданылу мерзімі аяқталғаннан кейін тоқтатылады.</w:t>
      </w:r>
    </w:p>
    <w:bookmarkEnd w:id="521"/>
    <w:bookmarkStart w:name="z519" w:id="522"/>
    <w:p>
      <w:pPr>
        <w:spacing w:after="0"/>
        <w:ind w:left="0"/>
        <w:jc w:val="both"/>
      </w:pPr>
      <w:r>
        <w:rPr>
          <w:rFonts w:ascii="Times New Roman"/>
          <w:b w:val="false"/>
          <w:i w:val="false"/>
          <w:color w:val="000000"/>
          <w:sz w:val="28"/>
        </w:rPr>
        <w:t>
      63. Келісімшарттың қолданылуын мерзімінен бұрын тоқтатуға тараптардың келісімі бойынша жол беріледі. Келісімшарттың 3-тарауына сәйкес барлық келісімшарт аумағы қайтарылған жағдайда да келісімшарт өзінің қолданылуын мерзімінен бұрын тоқтатады.</w:t>
      </w:r>
    </w:p>
    <w:bookmarkEnd w:id="522"/>
    <w:bookmarkStart w:name="z520" w:id="523"/>
    <w:p>
      <w:pPr>
        <w:spacing w:after="0"/>
        <w:ind w:left="0"/>
        <w:jc w:val="both"/>
      </w:pPr>
      <w:r>
        <w:rPr>
          <w:rFonts w:ascii="Times New Roman"/>
          <w:b w:val="false"/>
          <w:i w:val="false"/>
          <w:color w:val="000000"/>
          <w:sz w:val="28"/>
        </w:rPr>
        <w:t>
      64. Жергілікті атқарушы орган мынадай жағдайларда келісімшарттың қолданылуын біржақты тәртіппен мерзімінен бұрын тоқтатуға құқылы:</w:t>
      </w:r>
    </w:p>
    <w:bookmarkEnd w:id="523"/>
    <w:p>
      <w:pPr>
        <w:spacing w:after="0"/>
        <w:ind w:left="0"/>
        <w:jc w:val="both"/>
      </w:pPr>
      <w:r>
        <w:rPr>
          <w:rFonts w:ascii="Times New Roman"/>
          <w:b w:val="false"/>
          <w:i w:val="false"/>
          <w:color w:val="000000"/>
          <w:sz w:val="28"/>
        </w:rPr>
        <w:t>
      1) жер қойнауын пайдаланушы жергілікті атқарушы органның хабарламасында көрсетілген мерзімде жер қойнауын пайдалануға арналған келісімшартта белгіленген міндеттемелерді екі реттен артық бұзуды жоймаған кезде;</w:t>
      </w:r>
    </w:p>
    <w:p>
      <w:pPr>
        <w:spacing w:after="0"/>
        <w:ind w:left="0"/>
        <w:jc w:val="both"/>
      </w:pPr>
      <w:r>
        <w:rPr>
          <w:rFonts w:ascii="Times New Roman"/>
          <w:b w:val="false"/>
          <w:i w:val="false"/>
          <w:color w:val="000000"/>
          <w:sz w:val="28"/>
        </w:rPr>
        <w:t>
      2) Жергілікті атқарушы органның келісімінсіз келісімшарт бойынша жер қойнауын пайдалану құқығын (жер қойнауын пайдалану құқығындағы үлесті) иеліктен шығару бойынша мәміле жасалған кезде;</w:t>
      </w:r>
    </w:p>
    <w:p>
      <w:pPr>
        <w:spacing w:after="0"/>
        <w:ind w:left="0"/>
        <w:jc w:val="both"/>
      </w:pPr>
      <w:r>
        <w:rPr>
          <w:rFonts w:ascii="Times New Roman"/>
          <w:b w:val="false"/>
          <w:i w:val="false"/>
          <w:color w:val="000000"/>
          <w:sz w:val="28"/>
        </w:rPr>
        <w:t>
      3) заңнамада көзделген мәліметтерді беруден бас тартқан немесе дұрыс емес мәліметтерді ұсынған кезде;</w:t>
      </w:r>
    </w:p>
    <w:p>
      <w:pPr>
        <w:spacing w:after="0"/>
        <w:ind w:left="0"/>
        <w:jc w:val="both"/>
      </w:pPr>
      <w:r>
        <w:rPr>
          <w:rFonts w:ascii="Times New Roman"/>
          <w:b w:val="false"/>
          <w:i w:val="false"/>
          <w:color w:val="000000"/>
          <w:sz w:val="28"/>
        </w:rPr>
        <w:t>
      4) келісімшартта белгіленген қаржылық міндеттемелерді қатарынан екі жыл ішінде кемінде отыз пайызға орындаған кезде.</w:t>
      </w:r>
    </w:p>
    <w:p>
      <w:pPr>
        <w:spacing w:after="0"/>
        <w:ind w:left="0"/>
        <w:jc w:val="both"/>
      </w:pPr>
      <w:r>
        <w:rPr>
          <w:rFonts w:ascii="Times New Roman"/>
          <w:b w:val="false"/>
          <w:i w:val="false"/>
          <w:color w:val="000000"/>
          <w:sz w:val="28"/>
        </w:rPr>
        <w:t>
      Жер қойнауын пайдаланушы жергілікті атқарушы органның хабарламасында белгіленген мерзімде толық жойған келісімшарт талаптарын бұзу келісімшарттың қолданылуын біржақты тәртіппен мерзімінен бұрын тоқтату үшін негіз болып табылмайды.</w:t>
      </w:r>
    </w:p>
    <w:bookmarkStart w:name="z521" w:id="524"/>
    <w:p>
      <w:pPr>
        <w:spacing w:after="0"/>
        <w:ind w:left="0"/>
        <w:jc w:val="left"/>
      </w:pPr>
      <w:r>
        <w:rPr>
          <w:rFonts w:ascii="Times New Roman"/>
          <w:b/>
          <w:i w:val="false"/>
          <w:color w:val="000000"/>
        </w:rPr>
        <w:t xml:space="preserve"> 21. Келісімшарт тілі</w:t>
      </w:r>
    </w:p>
    <w:bookmarkEnd w:id="524"/>
    <w:bookmarkStart w:name="z522" w:id="525"/>
    <w:p>
      <w:pPr>
        <w:spacing w:after="0"/>
        <w:ind w:left="0"/>
        <w:jc w:val="both"/>
      </w:pPr>
      <w:r>
        <w:rPr>
          <w:rFonts w:ascii="Times New Roman"/>
          <w:b w:val="false"/>
          <w:i w:val="false"/>
          <w:color w:val="000000"/>
          <w:sz w:val="28"/>
        </w:rPr>
        <w:t>
      65. Келісімшарт қазақ және орыс тілдерінде тараптардың әрқайсысы үшін бір-бір данадан қазақ және орыс тілдерінде жасалды, барлық даналары бірдей.</w:t>
      </w:r>
    </w:p>
    <w:bookmarkEnd w:id="525"/>
    <w:p>
      <w:pPr>
        <w:spacing w:after="0"/>
        <w:ind w:left="0"/>
        <w:jc w:val="both"/>
      </w:pPr>
      <w:r>
        <w:rPr>
          <w:rFonts w:ascii="Times New Roman"/>
          <w:b w:val="false"/>
          <w:i w:val="false"/>
          <w:color w:val="000000"/>
          <w:sz w:val="28"/>
        </w:rPr>
        <w:t xml:space="preserve">
      Тараптардың келісімі бойынша келісімшарттың мәтіні де өзге тілге аударылуы мүмкін. </w:t>
      </w:r>
    </w:p>
    <w:bookmarkStart w:name="z523" w:id="526"/>
    <w:p>
      <w:pPr>
        <w:spacing w:after="0"/>
        <w:ind w:left="0"/>
        <w:jc w:val="both"/>
      </w:pPr>
      <w:r>
        <w:rPr>
          <w:rFonts w:ascii="Times New Roman"/>
          <w:b w:val="false"/>
          <w:i w:val="false"/>
          <w:color w:val="000000"/>
          <w:sz w:val="28"/>
        </w:rPr>
        <w:t>
      66. Келісімшарттың мазмұнын анықтау және түсіндіру кезінде келіспеушіліктер немесе даулар туындаған жағдайда,_______________ (қазақ немесе орыс тілін көрсету) басым күші бар.</w:t>
      </w:r>
    </w:p>
    <w:bookmarkEnd w:id="526"/>
    <w:bookmarkStart w:name="z524" w:id="527"/>
    <w:p>
      <w:pPr>
        <w:spacing w:after="0"/>
        <w:ind w:left="0"/>
        <w:jc w:val="both"/>
      </w:pPr>
      <w:r>
        <w:rPr>
          <w:rFonts w:ascii="Times New Roman"/>
          <w:b w:val="false"/>
          <w:i w:val="false"/>
          <w:color w:val="000000"/>
          <w:sz w:val="28"/>
        </w:rPr>
        <w:t>
      67. Тараптар қазақ және (немесе) орыс тілдері қарым-қатынас тілі ретінде пайдаланылатынына уағдаласады.</w:t>
      </w:r>
    </w:p>
    <w:bookmarkEnd w:id="527"/>
    <w:bookmarkStart w:name="z525" w:id="528"/>
    <w:p>
      <w:pPr>
        <w:spacing w:after="0"/>
        <w:ind w:left="0"/>
        <w:jc w:val="both"/>
      </w:pPr>
      <w:r>
        <w:rPr>
          <w:rFonts w:ascii="Times New Roman"/>
          <w:b w:val="false"/>
          <w:i w:val="false"/>
          <w:color w:val="000000"/>
          <w:sz w:val="28"/>
        </w:rPr>
        <w:t>
      68. Келісімшарт күшіне енген күннен бастап барлау жүргізуге қатысты техникалық құжаттама мен ақпарат ______________________ (кең таралған пайдалы қазбалар түрін көрсету) қазақ және (немесе) орыс тілінде жасалады.</w:t>
      </w:r>
    </w:p>
    <w:bookmarkEnd w:id="528"/>
    <w:bookmarkStart w:name="z526" w:id="529"/>
    <w:p>
      <w:pPr>
        <w:spacing w:after="0"/>
        <w:ind w:left="0"/>
        <w:jc w:val="left"/>
      </w:pPr>
      <w:r>
        <w:rPr>
          <w:rFonts w:ascii="Times New Roman"/>
          <w:b/>
          <w:i w:val="false"/>
          <w:color w:val="000000"/>
        </w:rPr>
        <w:t xml:space="preserve"> 22. Қосымша ережелер</w:t>
      </w:r>
    </w:p>
    <w:bookmarkEnd w:id="529"/>
    <w:bookmarkStart w:name="z527" w:id="530"/>
    <w:p>
      <w:pPr>
        <w:spacing w:after="0"/>
        <w:ind w:left="0"/>
        <w:jc w:val="both"/>
      </w:pPr>
      <w:r>
        <w:rPr>
          <w:rFonts w:ascii="Times New Roman"/>
          <w:b w:val="false"/>
          <w:i w:val="false"/>
          <w:color w:val="000000"/>
          <w:sz w:val="28"/>
        </w:rPr>
        <w:t>
      69. Осы Келісімшартты іске асыруға байланысты талап етілетін барлық хабарламалар мен құжаттар, егер заңнамада өзгеше көзделмесе, осы келісімшарт бойынша тараптардың әрқайсысына оларды алу фактісі бойынша ғана берілген және тиісті түрде жеткізілген болып есептеледі.</w:t>
      </w:r>
    </w:p>
    <w:bookmarkEnd w:id="530"/>
    <w:bookmarkStart w:name="z528" w:id="531"/>
    <w:p>
      <w:pPr>
        <w:spacing w:after="0"/>
        <w:ind w:left="0"/>
        <w:jc w:val="both"/>
      </w:pPr>
      <w:r>
        <w:rPr>
          <w:rFonts w:ascii="Times New Roman"/>
          <w:b w:val="false"/>
          <w:i w:val="false"/>
          <w:color w:val="000000"/>
          <w:sz w:val="28"/>
        </w:rPr>
        <w:t>
      70. Осы келісімшарт бойынша пошта мекен-жайы өзгерген кезде тараптардың әрқайсысы екінші тарапқа күнтізбелік жеті күн ішінде жазбаша хабарлама беруге міндетті.</w:t>
      </w:r>
    </w:p>
    <w:bookmarkEnd w:id="531"/>
    <w:bookmarkStart w:name="z529" w:id="532"/>
    <w:p>
      <w:pPr>
        <w:spacing w:after="0"/>
        <w:ind w:left="0"/>
        <w:jc w:val="both"/>
      </w:pPr>
      <w:r>
        <w:rPr>
          <w:rFonts w:ascii="Times New Roman"/>
          <w:b w:val="false"/>
          <w:i w:val="false"/>
          <w:color w:val="000000"/>
          <w:sz w:val="28"/>
        </w:rPr>
        <w:t xml:space="preserve">
      71. Келісімшартқа барлық қосымшалар оның ажырамас бөлігі ретінде қаралады. Келісімшарттың мазмұнын анықтау және түсіндіру кезінде келіспеушіліктер немесе даулар туындаған жағдайда,_________ (қазақ немесе орыс тілін көрсету) басым күші бар. </w:t>
      </w:r>
    </w:p>
    <w:bookmarkEnd w:id="532"/>
    <w:bookmarkStart w:name="z530" w:id="533"/>
    <w:p>
      <w:pPr>
        <w:spacing w:after="0"/>
        <w:ind w:left="0"/>
        <w:jc w:val="both"/>
      </w:pPr>
      <w:r>
        <w:rPr>
          <w:rFonts w:ascii="Times New Roman"/>
          <w:b w:val="false"/>
          <w:i w:val="false"/>
          <w:color w:val="000000"/>
          <w:sz w:val="28"/>
        </w:rPr>
        <w:t>
      72. Келісімшартқа өзгерістер мен толықтырулар тараптардың жазбаша келісімімен – толықтырумен ресімделеді. Мұндай келісім келісімшарттың ажырамас бөлігі болып табылады. Келісімшартқа өзгерістер мен толықтырулар құзыретті органда міндетті түрде тіркелуге жатады. Келісімшартқа өзгерістер мен толықтырулар олар тіркелген сәттен бастап күшіне енген болып танылады.</w:t>
      </w:r>
    </w:p>
    <w:bookmarkEnd w:id="533"/>
    <w:bookmarkStart w:name="z531" w:id="534"/>
    <w:p>
      <w:pPr>
        <w:spacing w:after="0"/>
        <w:ind w:left="0"/>
        <w:jc w:val="both"/>
      </w:pPr>
      <w:r>
        <w:rPr>
          <w:rFonts w:ascii="Times New Roman"/>
          <w:b w:val="false"/>
          <w:i w:val="false"/>
          <w:color w:val="000000"/>
          <w:sz w:val="28"/>
        </w:rPr>
        <w:t>
      73. Осы келісімшартта пайдаланылатын анықтамалар мен терминдер келісімшартта және заңнамада олар үшін айқындалған мағыналарға ие.</w:t>
      </w:r>
    </w:p>
    <w:bookmarkEnd w:id="534"/>
    <w:bookmarkStart w:name="z532" w:id="535"/>
    <w:p>
      <w:pPr>
        <w:spacing w:after="0"/>
        <w:ind w:left="0"/>
        <w:jc w:val="both"/>
      </w:pPr>
      <w:r>
        <w:rPr>
          <w:rFonts w:ascii="Times New Roman"/>
          <w:b w:val="false"/>
          <w:i w:val="false"/>
          <w:color w:val="000000"/>
          <w:sz w:val="28"/>
        </w:rPr>
        <w:t>
      74. Осы келісімшарт 20 ______жылғы ________(күні) __________(айы)____________ (Қазақстан Республикасы) қаласында, тараптардың уәкілетті өкілдерімен жасалды.</w:t>
      </w:r>
    </w:p>
    <w:bookmarkEnd w:id="535"/>
    <w:bookmarkStart w:name="z533" w:id="536"/>
    <w:p>
      <w:pPr>
        <w:spacing w:after="0"/>
        <w:ind w:left="0"/>
        <w:jc w:val="both"/>
      </w:pPr>
      <w:r>
        <w:rPr>
          <w:rFonts w:ascii="Times New Roman"/>
          <w:b w:val="false"/>
          <w:i w:val="false"/>
          <w:color w:val="000000"/>
          <w:sz w:val="28"/>
        </w:rPr>
        <w:t>
      75. Тараптардың заңды мекен-жайлары мен қолдары:</w:t>
      </w:r>
    </w:p>
    <w:bookmarkEnd w:id="5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