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17ef" w14:textId="34d1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кеңістіктік деректер инфрақұрылымын құру, жаңартып отыру, пайдалану тәртібін регламенттейтін нұсқаулықтарды,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29 сәуірдегі № 163/НҚ бұйрығы. Қазақстан Республикасының Әділет министрлігінде 2020 жылғы 30 сәуірде № 20535 болып тіркелді. Күші жойылды - Қазақстан Республикасының Цифрлық даму, инновациялар және аэроғарыш өнеркәсібі министрінің 2023 жылғы 20 наурыздағы № 98/НҚ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20.03.2023 </w:t>
      </w:r>
      <w:r>
        <w:rPr>
          <w:rFonts w:ascii="Times New Roman"/>
          <w:b w:val="false"/>
          <w:i w:val="false"/>
          <w:color w:val="000000"/>
          <w:sz w:val="28"/>
        </w:rPr>
        <w:t>№ 98/НҚ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06.05.2020 бастап қолданысқа енгізіледі</w:t>
      </w:r>
    </w:p>
    <w:bookmarkStart w:name="z1" w:id="0"/>
    <w:p>
      <w:pPr>
        <w:spacing w:after="0"/>
        <w:ind w:left="0"/>
        <w:jc w:val="both"/>
      </w:pPr>
      <w:r>
        <w:rPr>
          <w:rFonts w:ascii="Times New Roman"/>
          <w:b w:val="false"/>
          <w:i w:val="false"/>
          <w:color w:val="000000"/>
          <w:sz w:val="28"/>
        </w:rPr>
        <w:t xml:space="preserve">
      "Геодезия және картография туралы" 2002 жылғы 3 шілдедегі Қазақстан Республикасы Заңының 6-бабының </w:t>
      </w:r>
      <w:r>
        <w:rPr>
          <w:rFonts w:ascii="Times New Roman"/>
          <w:b w:val="false"/>
          <w:i w:val="false"/>
          <w:color w:val="000000"/>
          <w:sz w:val="28"/>
        </w:rPr>
        <w:t>7-6)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Ұлттық кеңістіктік деректер инфрақұрылымын құру жөніндегі нұсқаулық;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Ұлттық кеңістіктік деректер инфрақұрылымын жаңартып отыру және пайдалану жөніндегі нұсқаулық;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Ұлттық кеңістіктік деректер инфрақұрылымын құру, жаңартып отыру, пайдалану жөніндегі қағидалар бекітілсін;</w:t>
      </w:r>
    </w:p>
    <w:bookmarkStart w:name="z6"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8"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 </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2020 жылғы 6 мамырдан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Қорғаныс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2020 жылғы 29 сәуірдегі</w:t>
            </w:r>
            <w:r>
              <w:br/>
            </w:r>
            <w:r>
              <w:rPr>
                <w:rFonts w:ascii="Times New Roman"/>
                <w:b w:val="false"/>
                <w:i w:val="false"/>
                <w:color w:val="000000"/>
                <w:sz w:val="20"/>
              </w:rPr>
              <w:t xml:space="preserve">№ 163/НҚ бұйрығына </w:t>
            </w:r>
            <w:r>
              <w:br/>
            </w:r>
            <w:r>
              <w:rPr>
                <w:rFonts w:ascii="Times New Roman"/>
                <w:b w:val="false"/>
                <w:i w:val="false"/>
                <w:color w:val="000000"/>
                <w:sz w:val="20"/>
              </w:rPr>
              <w:t>1-қосымша</w:t>
            </w:r>
          </w:p>
        </w:tc>
      </w:tr>
    </w:tbl>
    <w:bookmarkStart w:name="z13" w:id="8"/>
    <w:p>
      <w:pPr>
        <w:spacing w:after="0"/>
        <w:ind w:left="0"/>
        <w:jc w:val="left"/>
      </w:pPr>
      <w:r>
        <w:rPr>
          <w:rFonts w:ascii="Times New Roman"/>
          <w:b/>
          <w:i w:val="false"/>
          <w:color w:val="000000"/>
        </w:rPr>
        <w:t xml:space="preserve"> Ұлттық кеңістіктік деректердің инфрақұрылымын құру жөніндегі нұсқаулық</w:t>
      </w:r>
    </w:p>
    <w:bookmarkEnd w:id="8"/>
    <w:bookmarkStart w:name="z1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Ұлттық кеңістіктік деректер инфрақұрылымын құру жөніндегі нұсқаулық (бұдан әрі – Нұсқаулық)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Ұлттық кеңістіктік деректер инфрақұрылымын құру тәртібін нақтылайды.</w:t>
      </w:r>
    </w:p>
    <w:bookmarkEnd w:id="10"/>
    <w:bookmarkStart w:name="z16" w:id="11"/>
    <w:p>
      <w:pPr>
        <w:spacing w:after="0"/>
        <w:ind w:left="0"/>
        <w:jc w:val="both"/>
      </w:pPr>
      <w:r>
        <w:rPr>
          <w:rFonts w:ascii="Times New Roman"/>
          <w:b w:val="false"/>
          <w:i w:val="false"/>
          <w:color w:val="000000"/>
          <w:sz w:val="28"/>
        </w:rPr>
        <w:t>
      2. Осы Нұсқаулықта мынадай негізгі ұғымдар пайдаланылады:</w:t>
      </w:r>
    </w:p>
    <w:bookmarkEnd w:id="11"/>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іс-әрекеттерді іске асыратын және нақты функционалдық міндеттерді шешуге арналған ақпараттық-коммуникациялық технологиялардың, қызмет көрсететін персоналдың және техникалық құжаттаманың ұйымдастырушылық-ретке келтірілген жиынтығы;</w:t>
      </w:r>
    </w:p>
    <w:p>
      <w:pPr>
        <w:spacing w:after="0"/>
        <w:ind w:left="0"/>
        <w:jc w:val="both"/>
      </w:pPr>
      <w:r>
        <w:rPr>
          <w:rFonts w:ascii="Times New Roman"/>
          <w:b w:val="false"/>
          <w:i w:val="false"/>
          <w:color w:val="000000"/>
          <w:sz w:val="28"/>
        </w:rPr>
        <w:t>
      2) ашық пайдаланылатын цифрлық картографиялық өнім (бұдан әрі – АП ЦКӨ) – ашық пайдаланылатын карталарға қойылатын талаптарға сәйкес құрылатын, әртүрлі тақырыптық мазмұны бар қалалар мен басқа да елді мекендер мен олардың бөліктерінің цифрлық топографиялық, тақырыптық, арнайы және басқа да карталар түрлері, цифрлық жоспарлары;</w:t>
      </w:r>
    </w:p>
    <w:p>
      <w:pPr>
        <w:spacing w:after="0"/>
        <w:ind w:left="0"/>
        <w:jc w:val="both"/>
      </w:pPr>
      <w:r>
        <w:rPr>
          <w:rFonts w:ascii="Times New Roman"/>
          <w:b w:val="false"/>
          <w:i w:val="false"/>
          <w:color w:val="000000"/>
          <w:sz w:val="28"/>
        </w:rPr>
        <w:t>
      3) базалық кеңістіктік деректер – кеңістіктік деректерді позициялау үшін қажетті, олардың координаттық негізі және таңдалған кеңістіктік объектілер туралы ақпаратты қамтитын кеңістіктік деректер ресурстарының жалпыға қолжетімді бөлігі;</w:t>
      </w:r>
    </w:p>
    <w:p>
      <w:pPr>
        <w:spacing w:after="0"/>
        <w:ind w:left="0"/>
        <w:jc w:val="both"/>
      </w:pPr>
      <w:r>
        <w:rPr>
          <w:rFonts w:ascii="Times New Roman"/>
          <w:b w:val="false"/>
          <w:i w:val="false"/>
          <w:color w:val="000000"/>
          <w:sz w:val="28"/>
        </w:rPr>
        <w:t>
      4) дәлдігі жоғары геодезиялық желі (бұдан әрі – ДЖГЖ) – кеңістіктік координаттары іргелі астрономиялық-геодезиялық желі пункттеріне қатысты айқындалатын аралас геодезиялық пункттер арасындағы орташа қашықтығы 150-300 км болатын спутниктік геодезиялық желі;</w:t>
      </w:r>
    </w:p>
    <w:p>
      <w:pPr>
        <w:spacing w:after="0"/>
        <w:ind w:left="0"/>
        <w:jc w:val="both"/>
      </w:pPr>
      <w:r>
        <w:rPr>
          <w:rFonts w:ascii="Times New Roman"/>
          <w:b w:val="false"/>
          <w:i w:val="false"/>
          <w:color w:val="000000"/>
          <w:sz w:val="28"/>
        </w:rPr>
        <w:t>
      5) дифференциалды геодезиялық станция – белгілі координаттары бар жер бетінің нүктесінде орналастырылған, спутниктік навигациялық жүйелерді пайдалана отырып, геодезиялық жұмыстарды орындау нәтижесінде координаттарды анықтау дәлдігін арттыру үшін қажетті ақпаратты беруді орындайтын электрондық құрылғы;</w:t>
      </w:r>
    </w:p>
    <w:p>
      <w:pPr>
        <w:spacing w:after="0"/>
        <w:ind w:left="0"/>
        <w:jc w:val="both"/>
      </w:pPr>
      <w:r>
        <w:rPr>
          <w:rFonts w:ascii="Times New Roman"/>
          <w:b w:val="false"/>
          <w:i w:val="false"/>
          <w:color w:val="000000"/>
          <w:sz w:val="28"/>
        </w:rPr>
        <w:t>
      6) квазигеоид – бұл жерүсті геодезиялық өзгерістер негізінде есептелген математикалық қатаң модель және жер беті Жердің физикалық бетін аппроксимациялайтын массаларды бөлу бойынша деректерді тартпай ауырлық күші потенциалдарының мәні;</w:t>
      </w:r>
    </w:p>
    <w:p>
      <w:pPr>
        <w:spacing w:after="0"/>
        <w:ind w:left="0"/>
        <w:jc w:val="both"/>
      </w:pPr>
      <w:r>
        <w:rPr>
          <w:rFonts w:ascii="Times New Roman"/>
          <w:b w:val="false"/>
          <w:i w:val="false"/>
          <w:color w:val="000000"/>
          <w:sz w:val="28"/>
        </w:rPr>
        <w:t>
      7) кеңістіктік деректер – кеңістіктік-уақытша координаттар жүйесінде анықталған жердегі орынға байланыстырылған кеңістіктік объектілер туралы деректер;</w:t>
      </w:r>
    </w:p>
    <w:p>
      <w:pPr>
        <w:spacing w:after="0"/>
        <w:ind w:left="0"/>
        <w:jc w:val="both"/>
      </w:pPr>
      <w:r>
        <w:rPr>
          <w:rFonts w:ascii="Times New Roman"/>
          <w:b w:val="false"/>
          <w:i w:val="false"/>
          <w:color w:val="000000"/>
          <w:sz w:val="28"/>
        </w:rPr>
        <w:t>
      8) кеңістіктік деректердің геосервистері (бұдан әрі – геосервистер) – пайдаланушыға геодеректермен жұмыс істеуге арналған құралдарды ұсынатын және дербес өнім немесе қосылатын сервис түріндегі ақпараттық ресурстар;</w:t>
      </w:r>
    </w:p>
    <w:p>
      <w:pPr>
        <w:spacing w:after="0"/>
        <w:ind w:left="0"/>
        <w:jc w:val="both"/>
      </w:pPr>
      <w:r>
        <w:rPr>
          <w:rFonts w:ascii="Times New Roman"/>
          <w:b w:val="false"/>
          <w:i w:val="false"/>
          <w:color w:val="000000"/>
          <w:sz w:val="28"/>
        </w:rPr>
        <w:t>
      9) мемлекеттік геодезиялық желі (бұдан әрі – МГЖ) – Қазақстан Республикасының бүкіл аумағы бойынша біркелкі орналасқан және жергілікті жерде арнайы орталықтармен бекітілген, олардың ұзақ уақыт бойы жоспарда және биіктігі бойынша сақталуы мен тұрақтылығын қамтамасыз ететін геодезиялық пункттердің жиынтығы;</w:t>
      </w:r>
    </w:p>
    <w:p>
      <w:pPr>
        <w:spacing w:after="0"/>
        <w:ind w:left="0"/>
        <w:jc w:val="both"/>
      </w:pPr>
      <w:r>
        <w:rPr>
          <w:rFonts w:ascii="Times New Roman"/>
          <w:b w:val="false"/>
          <w:i w:val="false"/>
          <w:color w:val="000000"/>
          <w:sz w:val="28"/>
        </w:rPr>
        <w:t>
      10) мемлекеттік геодезиялық қамтамасыз ету жүйесі (бұдан әрі – МКГҚ) – МГЖ, МНЖ және МГрЖ жиынтығы;</w:t>
      </w:r>
    </w:p>
    <w:p>
      <w:pPr>
        <w:spacing w:after="0"/>
        <w:ind w:left="0"/>
        <w:jc w:val="both"/>
      </w:pPr>
      <w:r>
        <w:rPr>
          <w:rFonts w:ascii="Times New Roman"/>
          <w:b w:val="false"/>
          <w:i w:val="false"/>
          <w:color w:val="000000"/>
          <w:sz w:val="28"/>
        </w:rPr>
        <w:t>
      11) мемлекеттік гравиметриялық желі (бұдан әрі – МГрЖ) – гравиметриялық алаңды және жер фигурасын және олардың уақыт бойынша өзгерістерін зерделеу мақсатында гравиметриялық зерттеулерді орындау үшін негіз болып табылатын, жергілікті жерде арнайы орталықтармен бекітілген гравиметриялық пункттердің жиынтығы;</w:t>
      </w:r>
    </w:p>
    <w:p>
      <w:pPr>
        <w:spacing w:after="0"/>
        <w:ind w:left="0"/>
        <w:jc w:val="both"/>
      </w:pPr>
      <w:r>
        <w:rPr>
          <w:rFonts w:ascii="Times New Roman"/>
          <w:b w:val="false"/>
          <w:i w:val="false"/>
          <w:color w:val="000000"/>
          <w:sz w:val="28"/>
        </w:rPr>
        <w:t>
      12) мемлекеттік нивелирлік желі (бұдан әрі – МНЖ) – Қазақстан Республикасының бүкіл аумағында бірыңғай биіктік жүйесін таратуға арналған нивелирлік белгілердің жиынтығы және мемлекет экономикасының, ғылымы мен қорғанысының қажеттіліктерін қанағаттандыру үшін орындалатын барлық топографиялық түсірілімдер мен инженерлік-геодезиялық жұмыстардың биік негізі болып табылады. Қазақстан Республикасының Мемлекеттік нивелирлік желісі I, II, III және IV сыныптағы нивелирлік желілерге бөлінеді;</w:t>
      </w:r>
    </w:p>
    <w:p>
      <w:pPr>
        <w:spacing w:after="0"/>
        <w:ind w:left="0"/>
        <w:jc w:val="both"/>
      </w:pPr>
      <w:r>
        <w:rPr>
          <w:rFonts w:ascii="Times New Roman"/>
          <w:b w:val="false"/>
          <w:i w:val="false"/>
          <w:color w:val="000000"/>
          <w:sz w:val="28"/>
        </w:rPr>
        <w:t>
      13) метадеректер – кеңістіктік деректердің жиынтықтары мен сервистерін сипаттайтын, сондай-ақ оларды каталогтауды, іздестіруді және пайдалануды қамтамасыз ететін ақпарат;</w:t>
      </w:r>
    </w:p>
    <w:p>
      <w:pPr>
        <w:spacing w:after="0"/>
        <w:ind w:left="0"/>
        <w:jc w:val="both"/>
      </w:pPr>
      <w:r>
        <w:rPr>
          <w:rFonts w:ascii="Times New Roman"/>
          <w:b w:val="false"/>
          <w:i w:val="false"/>
          <w:color w:val="000000"/>
          <w:sz w:val="28"/>
        </w:rPr>
        <w:t>
      14) мультимасштабты карта – масштабтың әр түрлі диапазондарында көрсету кезінде ақпараттың визуалды тұтастығын қамтамасыз ететін динамикалық цифрлық карта;</w:t>
      </w:r>
    </w:p>
    <w:p>
      <w:pPr>
        <w:spacing w:after="0"/>
        <w:ind w:left="0"/>
        <w:jc w:val="both"/>
      </w:pPr>
      <w:r>
        <w:rPr>
          <w:rFonts w:ascii="Times New Roman"/>
          <w:b w:val="false"/>
          <w:i w:val="false"/>
          <w:color w:val="000000"/>
          <w:sz w:val="28"/>
        </w:rPr>
        <w:t>
      15) объектінің коды – цифрлық картаның объектісіне бір мәнді сәйкес келетін әріптік-цифрлық комбинация;</w:t>
      </w:r>
    </w:p>
    <w:p>
      <w:pPr>
        <w:spacing w:after="0"/>
        <w:ind w:left="0"/>
        <w:jc w:val="both"/>
      </w:pPr>
      <w:r>
        <w:rPr>
          <w:rFonts w:ascii="Times New Roman"/>
          <w:b w:val="false"/>
          <w:i w:val="false"/>
          <w:color w:val="000000"/>
          <w:sz w:val="28"/>
        </w:rPr>
        <w:t>
      16) объектінің метрикасы – объектінің орналасқан жерін және жоспарлы кескінін сипаттайтын цифрлық топографиялық карта/цифрлық топографиялық жоспар объектісінің құрамындағы ақпараттың бір бөлігі;</w:t>
      </w:r>
    </w:p>
    <w:p>
      <w:pPr>
        <w:spacing w:after="0"/>
        <w:ind w:left="0"/>
        <w:jc w:val="both"/>
      </w:pPr>
      <w:r>
        <w:rPr>
          <w:rFonts w:ascii="Times New Roman"/>
          <w:b w:val="false"/>
          <w:i w:val="false"/>
          <w:color w:val="000000"/>
          <w:sz w:val="28"/>
        </w:rPr>
        <w:t>
      17) ортофотомозаика – аэроғарыш жүйесі нәтижесінде алынған бірнеше жалғыз ортофотосуреттерден тұратын бірыңғай, жіксіз және тоналды теңдестірілген сурет;</w:t>
      </w:r>
    </w:p>
    <w:p>
      <w:pPr>
        <w:spacing w:after="0"/>
        <w:ind w:left="0"/>
        <w:jc w:val="both"/>
      </w:pPr>
      <w:r>
        <w:rPr>
          <w:rFonts w:ascii="Times New Roman"/>
          <w:b w:val="false"/>
          <w:i w:val="false"/>
          <w:color w:val="000000"/>
          <w:sz w:val="28"/>
        </w:rPr>
        <w:t>
      18) рекогносцировка – МГЖ, МНЖ және МГрЖ пункттерінің оңтайлы жағдайын таңдау мақсатында жергілікті жерді тексеру және қарау;</w:t>
      </w:r>
    </w:p>
    <w:p>
      <w:pPr>
        <w:spacing w:after="0"/>
        <w:ind w:left="0"/>
        <w:jc w:val="both"/>
      </w:pPr>
      <w:r>
        <w:rPr>
          <w:rFonts w:ascii="Times New Roman"/>
          <w:b w:val="false"/>
          <w:i w:val="false"/>
          <w:color w:val="000000"/>
          <w:sz w:val="28"/>
        </w:rPr>
        <w:t>
      19) семантика – тіл құрылымының мәнін айқындайтын ережелер мен келісімдер жүйесі, объектінің мәні мен қасиеттерін сипаттайтын цифрлық топографиялық карта/цифрлық топографиялық жоспар (бұдан әрі – ЦТК/ЦТЖ) объектісінің құрамындағы ақпараттың бөлігі;</w:t>
      </w:r>
    </w:p>
    <w:p>
      <w:pPr>
        <w:spacing w:after="0"/>
        <w:ind w:left="0"/>
        <w:jc w:val="both"/>
      </w:pPr>
      <w:r>
        <w:rPr>
          <w:rFonts w:ascii="Times New Roman"/>
          <w:b w:val="false"/>
          <w:i w:val="false"/>
          <w:color w:val="000000"/>
          <w:sz w:val="28"/>
        </w:rPr>
        <w:t>
      20) спутниктік геодезиялық желі (бұдан әрі – СГЖ) – координаттары математикалық өңдеуден кейінгі спутниктік геодезиялық бақылау негізінде анықталатын жер бетінде бекітілген геодезиялық пункттер желісі;</w:t>
      </w:r>
    </w:p>
    <w:p>
      <w:pPr>
        <w:spacing w:after="0"/>
        <w:ind w:left="0"/>
        <w:jc w:val="both"/>
      </w:pPr>
      <w:r>
        <w:rPr>
          <w:rFonts w:ascii="Times New Roman"/>
          <w:b w:val="false"/>
          <w:i w:val="false"/>
          <w:color w:val="000000"/>
          <w:sz w:val="28"/>
        </w:rPr>
        <w:t>
      21) уәкілетті орган – геодезия және картография саласындағы мемлекеттік басқару мен бақылау функцияларын жүзеге асыратын орталық атқарушы орган;</w:t>
      </w:r>
    </w:p>
    <w:p>
      <w:pPr>
        <w:spacing w:after="0"/>
        <w:ind w:left="0"/>
        <w:jc w:val="both"/>
      </w:pPr>
      <w:r>
        <w:rPr>
          <w:rFonts w:ascii="Times New Roman"/>
          <w:b w:val="false"/>
          <w:i w:val="false"/>
          <w:color w:val="000000"/>
          <w:sz w:val="28"/>
        </w:rPr>
        <w:t>
      22) Ұлттық кеңістіктік деректердің инфрақұрылымы (бұдан әрі – ҰКДИ) – нысаны, орналасқан жері мен қасиеттері туралы мәліметтерді қамтитын, картографиялық негізде көрсетілген, оның ішінде координаттар пайдаланыла отырып ұсынылған кеңістіктік объектілер туралы деректер;</w:t>
      </w:r>
    </w:p>
    <w:p>
      <w:pPr>
        <w:spacing w:after="0"/>
        <w:ind w:left="0"/>
        <w:jc w:val="both"/>
      </w:pPr>
      <w:r>
        <w:rPr>
          <w:rFonts w:ascii="Times New Roman"/>
          <w:b w:val="false"/>
          <w:i w:val="false"/>
          <w:color w:val="000000"/>
          <w:sz w:val="28"/>
        </w:rPr>
        <w:t>
      23) іргелі астрономиялық-геодезиялық желі (бұдан әрі – ІАГЖ) – координаттары координаттардың геоцентрикалық кеңістіктік жүйесінде айқындалатын шектес геодезиялық пункттер арасындағы орташа қашықтықтағы 650-1000 километр СГЖ;</w:t>
      </w:r>
    </w:p>
    <w:p>
      <w:pPr>
        <w:spacing w:after="0"/>
        <w:ind w:left="0"/>
        <w:jc w:val="both"/>
      </w:pPr>
      <w:r>
        <w:rPr>
          <w:rFonts w:ascii="Times New Roman"/>
          <w:b w:val="false"/>
          <w:i w:val="false"/>
          <w:color w:val="000000"/>
          <w:sz w:val="28"/>
        </w:rPr>
        <w:t>
      24) цифрлы топографиялық карта/цифрлы топографиялық жоспар объектісі – нормативтік-техникалық құжаттардың талаптарына сәйкес цифрлы топографиялық картаға/цифрлы топографиялық жоспарға (бұдан әрі – ЦТК/ЦТЖ) бейнелеу үшін міндетті болып табылатын жергілікті жердің объектісін бейнелейтін картографиялық ақпараттың құрылымдық бірлігі.</w:t>
      </w:r>
    </w:p>
    <w:bookmarkStart w:name="z17" w:id="12"/>
    <w:p>
      <w:pPr>
        <w:spacing w:after="0"/>
        <w:ind w:left="0"/>
        <w:jc w:val="left"/>
      </w:pPr>
      <w:r>
        <w:rPr>
          <w:rFonts w:ascii="Times New Roman"/>
          <w:b/>
          <w:i w:val="false"/>
          <w:color w:val="000000"/>
        </w:rPr>
        <w:t xml:space="preserve"> 2-тарау. Ұлттық кеңістіктік деректер инфрақұрылымын құру тәртібі</w:t>
      </w:r>
    </w:p>
    <w:bookmarkEnd w:id="12"/>
    <w:bookmarkStart w:name="z18" w:id="13"/>
    <w:p>
      <w:pPr>
        <w:spacing w:after="0"/>
        <w:ind w:left="0"/>
        <w:jc w:val="both"/>
      </w:pPr>
      <w:r>
        <w:rPr>
          <w:rFonts w:ascii="Times New Roman"/>
          <w:b w:val="false"/>
          <w:i w:val="false"/>
          <w:color w:val="000000"/>
          <w:sz w:val="28"/>
        </w:rPr>
        <w:t>
      3. ҰКДИ құру МКГҚ жаңғырту және ҰКДИ енгізу жолымен жүзеге асырылады.</w:t>
      </w:r>
    </w:p>
    <w:bookmarkEnd w:id="13"/>
    <w:bookmarkStart w:name="z19" w:id="14"/>
    <w:p>
      <w:pPr>
        <w:spacing w:after="0"/>
        <w:ind w:left="0"/>
        <w:jc w:val="both"/>
      </w:pPr>
      <w:r>
        <w:rPr>
          <w:rFonts w:ascii="Times New Roman"/>
          <w:b w:val="false"/>
          <w:i w:val="false"/>
          <w:color w:val="000000"/>
          <w:sz w:val="28"/>
        </w:rPr>
        <w:t>
      4. МКГҚ жаңғырту мыналардан тұрады:</w:t>
      </w:r>
    </w:p>
    <w:bookmarkEnd w:id="14"/>
    <w:p>
      <w:pPr>
        <w:spacing w:after="0"/>
        <w:ind w:left="0"/>
        <w:jc w:val="both"/>
      </w:pPr>
      <w:r>
        <w:rPr>
          <w:rFonts w:ascii="Times New Roman"/>
          <w:b w:val="false"/>
          <w:i w:val="false"/>
          <w:color w:val="000000"/>
          <w:sz w:val="28"/>
        </w:rPr>
        <w:t>
      1) МГЖ жаңғырту:</w:t>
      </w:r>
    </w:p>
    <w:p>
      <w:pPr>
        <w:spacing w:after="0"/>
        <w:ind w:left="0"/>
        <w:jc w:val="both"/>
      </w:pPr>
      <w:r>
        <w:rPr>
          <w:rFonts w:ascii="Times New Roman"/>
          <w:b w:val="false"/>
          <w:i w:val="false"/>
          <w:color w:val="000000"/>
          <w:sz w:val="28"/>
        </w:rPr>
        <w:t>
      іргелі астрономиялық-геодезиялық желі;</w:t>
      </w:r>
    </w:p>
    <w:p>
      <w:pPr>
        <w:spacing w:after="0"/>
        <w:ind w:left="0"/>
        <w:jc w:val="both"/>
      </w:pPr>
      <w:r>
        <w:rPr>
          <w:rFonts w:ascii="Times New Roman"/>
          <w:b w:val="false"/>
          <w:i w:val="false"/>
          <w:color w:val="000000"/>
          <w:sz w:val="28"/>
        </w:rPr>
        <w:t>
      жоғары дәлдіктегі геодезиялық желі;</w:t>
      </w:r>
    </w:p>
    <w:p>
      <w:pPr>
        <w:spacing w:after="0"/>
        <w:ind w:left="0"/>
        <w:jc w:val="both"/>
      </w:pPr>
      <w:r>
        <w:rPr>
          <w:rFonts w:ascii="Times New Roman"/>
          <w:b w:val="false"/>
          <w:i w:val="false"/>
          <w:color w:val="000000"/>
          <w:sz w:val="28"/>
        </w:rPr>
        <w:t>
      1 және 2-сыныпты астрономиялық-геодезиялық желі;</w:t>
      </w:r>
    </w:p>
    <w:p>
      <w:pPr>
        <w:spacing w:after="0"/>
        <w:ind w:left="0"/>
        <w:jc w:val="both"/>
      </w:pPr>
      <w:r>
        <w:rPr>
          <w:rFonts w:ascii="Times New Roman"/>
          <w:b w:val="false"/>
          <w:i w:val="false"/>
          <w:color w:val="000000"/>
          <w:sz w:val="28"/>
        </w:rPr>
        <w:t>
      3 және 4-сыныпты қоюландыру геодезиялық желісі.</w:t>
      </w:r>
    </w:p>
    <w:p>
      <w:pPr>
        <w:spacing w:after="0"/>
        <w:ind w:left="0"/>
        <w:jc w:val="both"/>
      </w:pPr>
      <w:r>
        <w:rPr>
          <w:rFonts w:ascii="Times New Roman"/>
          <w:b w:val="false"/>
          <w:i w:val="false"/>
          <w:color w:val="000000"/>
          <w:sz w:val="28"/>
        </w:rPr>
        <w:t>
      2) МНЖ жаңғырту:</w:t>
      </w:r>
    </w:p>
    <w:p>
      <w:pPr>
        <w:spacing w:after="0"/>
        <w:ind w:left="0"/>
        <w:jc w:val="both"/>
      </w:pPr>
      <w:r>
        <w:rPr>
          <w:rFonts w:ascii="Times New Roman"/>
          <w:b w:val="false"/>
          <w:i w:val="false"/>
          <w:color w:val="000000"/>
          <w:sz w:val="28"/>
        </w:rPr>
        <w:t>
      І сыныпты мемлекеттік нивелирлік желі;</w:t>
      </w:r>
    </w:p>
    <w:p>
      <w:pPr>
        <w:spacing w:after="0"/>
        <w:ind w:left="0"/>
        <w:jc w:val="both"/>
      </w:pPr>
      <w:r>
        <w:rPr>
          <w:rFonts w:ascii="Times New Roman"/>
          <w:b w:val="false"/>
          <w:i w:val="false"/>
          <w:color w:val="000000"/>
          <w:sz w:val="28"/>
        </w:rPr>
        <w:t>
      ІІ сыныпты мемлекеттік нивелирлік желі;</w:t>
      </w:r>
    </w:p>
    <w:p>
      <w:pPr>
        <w:spacing w:after="0"/>
        <w:ind w:left="0"/>
        <w:jc w:val="both"/>
      </w:pPr>
      <w:r>
        <w:rPr>
          <w:rFonts w:ascii="Times New Roman"/>
          <w:b w:val="false"/>
          <w:i w:val="false"/>
          <w:color w:val="000000"/>
          <w:sz w:val="28"/>
        </w:rPr>
        <w:t>
      ІІІ-ІV сыныптардағы мемлекеттік нивелирлік желі.</w:t>
      </w:r>
    </w:p>
    <w:p>
      <w:pPr>
        <w:spacing w:after="0"/>
        <w:ind w:left="0"/>
        <w:jc w:val="both"/>
      </w:pPr>
      <w:r>
        <w:rPr>
          <w:rFonts w:ascii="Times New Roman"/>
          <w:b w:val="false"/>
          <w:i w:val="false"/>
          <w:color w:val="000000"/>
          <w:sz w:val="28"/>
        </w:rPr>
        <w:t>
      3) МГрЖ жаңғырту:</w:t>
      </w:r>
    </w:p>
    <w:p>
      <w:pPr>
        <w:spacing w:after="0"/>
        <w:ind w:left="0"/>
        <w:jc w:val="both"/>
      </w:pPr>
      <w:r>
        <w:rPr>
          <w:rFonts w:ascii="Times New Roman"/>
          <w:b w:val="false"/>
          <w:i w:val="false"/>
          <w:color w:val="000000"/>
          <w:sz w:val="28"/>
        </w:rPr>
        <w:t>
      мемлекеттік іргелі гравиметриялық желі;</w:t>
      </w:r>
    </w:p>
    <w:p>
      <w:pPr>
        <w:spacing w:after="0"/>
        <w:ind w:left="0"/>
        <w:jc w:val="both"/>
      </w:pPr>
      <w:r>
        <w:rPr>
          <w:rFonts w:ascii="Times New Roman"/>
          <w:b w:val="false"/>
          <w:i w:val="false"/>
          <w:color w:val="000000"/>
          <w:sz w:val="28"/>
        </w:rPr>
        <w:t>
      1-сыныпты мемлекеттік гравиметриялық желі.</w:t>
      </w:r>
    </w:p>
    <w:bookmarkStart w:name="z20" w:id="15"/>
    <w:p>
      <w:pPr>
        <w:spacing w:after="0"/>
        <w:ind w:left="0"/>
        <w:jc w:val="both"/>
      </w:pPr>
      <w:r>
        <w:rPr>
          <w:rFonts w:ascii="Times New Roman"/>
          <w:b w:val="false"/>
          <w:i w:val="false"/>
          <w:color w:val="000000"/>
          <w:sz w:val="28"/>
        </w:rPr>
        <w:t>
      5. Спутниктік технологияларды қолдана отырып мемлекеттік координаттар жүйесін орнату.</w:t>
      </w:r>
    </w:p>
    <w:bookmarkEnd w:id="15"/>
    <w:bookmarkStart w:name="z21" w:id="16"/>
    <w:p>
      <w:pPr>
        <w:spacing w:after="0"/>
        <w:ind w:left="0"/>
        <w:jc w:val="both"/>
      </w:pPr>
      <w:r>
        <w:rPr>
          <w:rFonts w:ascii="Times New Roman"/>
          <w:b w:val="false"/>
          <w:i w:val="false"/>
          <w:color w:val="000000"/>
          <w:sz w:val="28"/>
        </w:rPr>
        <w:t>
      6. МКГҚ жаңғырту кезеңдері келесі процестерді қамтиды:</w:t>
      </w:r>
    </w:p>
    <w:bookmarkEnd w:id="16"/>
    <w:p>
      <w:pPr>
        <w:spacing w:after="0"/>
        <w:ind w:left="0"/>
        <w:jc w:val="both"/>
      </w:pPr>
      <w:r>
        <w:rPr>
          <w:rFonts w:ascii="Times New Roman"/>
          <w:b w:val="false"/>
          <w:i w:val="false"/>
          <w:color w:val="000000"/>
          <w:sz w:val="28"/>
        </w:rPr>
        <w:t>
      1) Техникалық жобаларды жасау;</w:t>
      </w:r>
    </w:p>
    <w:p>
      <w:pPr>
        <w:spacing w:after="0"/>
        <w:ind w:left="0"/>
        <w:jc w:val="both"/>
      </w:pPr>
      <w:r>
        <w:rPr>
          <w:rFonts w:ascii="Times New Roman"/>
          <w:b w:val="false"/>
          <w:i w:val="false"/>
          <w:color w:val="000000"/>
          <w:sz w:val="28"/>
        </w:rPr>
        <w:t>
      2) жергілікті жерді рекогносцировкалау;</w:t>
      </w:r>
    </w:p>
    <w:p>
      <w:pPr>
        <w:spacing w:after="0"/>
        <w:ind w:left="0"/>
        <w:jc w:val="both"/>
      </w:pPr>
      <w:r>
        <w:rPr>
          <w:rFonts w:ascii="Times New Roman"/>
          <w:b w:val="false"/>
          <w:i w:val="false"/>
          <w:color w:val="000000"/>
          <w:sz w:val="28"/>
        </w:rPr>
        <w:t>
      3) МГЖ, МНЖ және МГрЖ пункттерін тексеру және қалпына келтіру;</w:t>
      </w:r>
    </w:p>
    <w:p>
      <w:pPr>
        <w:spacing w:after="0"/>
        <w:ind w:left="0"/>
        <w:jc w:val="both"/>
      </w:pPr>
      <w:r>
        <w:rPr>
          <w:rFonts w:ascii="Times New Roman"/>
          <w:b w:val="false"/>
          <w:i w:val="false"/>
          <w:color w:val="000000"/>
          <w:sz w:val="28"/>
        </w:rPr>
        <w:t>
      4) МГЖ, МНЖ және МГрЖ пункттерін салу;</w:t>
      </w:r>
    </w:p>
    <w:p>
      <w:pPr>
        <w:spacing w:after="0"/>
        <w:ind w:left="0"/>
        <w:jc w:val="both"/>
      </w:pPr>
      <w:r>
        <w:rPr>
          <w:rFonts w:ascii="Times New Roman"/>
          <w:b w:val="false"/>
          <w:i w:val="false"/>
          <w:color w:val="000000"/>
          <w:sz w:val="28"/>
        </w:rPr>
        <w:t>
      5) дифференциалды геодезиялық станцияларды монтаждау (орнату);</w:t>
      </w:r>
    </w:p>
    <w:p>
      <w:pPr>
        <w:spacing w:after="0"/>
        <w:ind w:left="0"/>
        <w:jc w:val="both"/>
      </w:pPr>
      <w:r>
        <w:rPr>
          <w:rFonts w:ascii="Times New Roman"/>
          <w:b w:val="false"/>
          <w:i w:val="false"/>
          <w:color w:val="000000"/>
          <w:sz w:val="28"/>
        </w:rPr>
        <w:t>
      6) геодезиялық, гравиметриялық өлшеу, нивелирлеу;</w:t>
      </w:r>
    </w:p>
    <w:p>
      <w:pPr>
        <w:spacing w:after="0"/>
        <w:ind w:left="0"/>
        <w:jc w:val="both"/>
      </w:pPr>
      <w:r>
        <w:rPr>
          <w:rFonts w:ascii="Times New Roman"/>
          <w:b w:val="false"/>
          <w:i w:val="false"/>
          <w:color w:val="000000"/>
          <w:sz w:val="28"/>
        </w:rPr>
        <w:t>
      7) математикалық өңдеу (теңестіру);</w:t>
      </w:r>
    </w:p>
    <w:p>
      <w:pPr>
        <w:spacing w:after="0"/>
        <w:ind w:left="0"/>
        <w:jc w:val="both"/>
      </w:pPr>
      <w:r>
        <w:rPr>
          <w:rFonts w:ascii="Times New Roman"/>
          <w:b w:val="false"/>
          <w:i w:val="false"/>
          <w:color w:val="000000"/>
          <w:sz w:val="28"/>
        </w:rPr>
        <w:t>
      8) техникалық есептерді жасау;</w:t>
      </w:r>
    </w:p>
    <w:p>
      <w:pPr>
        <w:spacing w:after="0"/>
        <w:ind w:left="0"/>
        <w:jc w:val="both"/>
      </w:pPr>
      <w:r>
        <w:rPr>
          <w:rFonts w:ascii="Times New Roman"/>
          <w:b w:val="false"/>
          <w:i w:val="false"/>
          <w:color w:val="000000"/>
          <w:sz w:val="28"/>
        </w:rPr>
        <w:t>
      9) координаттар мен биіктіктердің, гравиметриялық өлшеулердің каталогтарын жасау.</w:t>
      </w:r>
    </w:p>
    <w:p>
      <w:pPr>
        <w:spacing w:after="0"/>
        <w:ind w:left="0"/>
        <w:jc w:val="both"/>
      </w:pPr>
      <w:r>
        <w:rPr>
          <w:rFonts w:ascii="Times New Roman"/>
          <w:b w:val="false"/>
          <w:i w:val="false"/>
          <w:color w:val="000000"/>
          <w:sz w:val="28"/>
        </w:rPr>
        <w:t>
      МГЖ, МНЖ және МГрЖ жаңғырту кезінде жергілікті жердің геодезиялық зерттелуіне байланысты өткізілуі мүмкін.</w:t>
      </w:r>
    </w:p>
    <w:bookmarkStart w:name="z22" w:id="17"/>
    <w:p>
      <w:pPr>
        <w:spacing w:after="0"/>
        <w:ind w:left="0"/>
        <w:jc w:val="both"/>
      </w:pPr>
      <w:r>
        <w:rPr>
          <w:rFonts w:ascii="Times New Roman"/>
          <w:b w:val="false"/>
          <w:i w:val="false"/>
          <w:color w:val="000000"/>
          <w:sz w:val="28"/>
        </w:rPr>
        <w:t>
      7. Техникалық жобаларды жасау мынадай бөлімдерді қарастырады:</w:t>
      </w:r>
    </w:p>
    <w:bookmarkEnd w:id="17"/>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2) объектілердің физикалық-географиялық сипаттамасы;</w:t>
      </w:r>
    </w:p>
    <w:p>
      <w:pPr>
        <w:spacing w:after="0"/>
        <w:ind w:left="0"/>
        <w:jc w:val="both"/>
      </w:pPr>
      <w:r>
        <w:rPr>
          <w:rFonts w:ascii="Times New Roman"/>
          <w:b w:val="false"/>
          <w:i w:val="false"/>
          <w:color w:val="000000"/>
          <w:sz w:val="28"/>
        </w:rPr>
        <w:t>
      3)объектінің топографиялық-геодезиялық, аэроғарыштық және картографиялық қамтамасыз етілуі;</w:t>
      </w:r>
    </w:p>
    <w:p>
      <w:pPr>
        <w:spacing w:after="0"/>
        <w:ind w:left="0"/>
        <w:jc w:val="both"/>
      </w:pPr>
      <w:r>
        <w:rPr>
          <w:rFonts w:ascii="Times New Roman"/>
          <w:b w:val="false"/>
          <w:i w:val="false"/>
          <w:color w:val="000000"/>
          <w:sz w:val="28"/>
        </w:rPr>
        <w:t>
      4) өндіріс технологиясы және жобаланатын жұмыстардың көлемі;</w:t>
      </w:r>
    </w:p>
    <w:p>
      <w:pPr>
        <w:spacing w:after="0"/>
        <w:ind w:left="0"/>
        <w:jc w:val="both"/>
      </w:pPr>
      <w:r>
        <w:rPr>
          <w:rFonts w:ascii="Times New Roman"/>
          <w:b w:val="false"/>
          <w:i w:val="false"/>
          <w:color w:val="000000"/>
          <w:sz w:val="28"/>
        </w:rPr>
        <w:t>
      5) объектідегі ұйымдастыру-тарату жұмыстары;</w:t>
      </w:r>
    </w:p>
    <w:p>
      <w:pPr>
        <w:spacing w:after="0"/>
        <w:ind w:left="0"/>
        <w:jc w:val="both"/>
      </w:pPr>
      <w:r>
        <w:rPr>
          <w:rFonts w:ascii="Times New Roman"/>
          <w:b w:val="false"/>
          <w:i w:val="false"/>
          <w:color w:val="000000"/>
          <w:sz w:val="28"/>
        </w:rPr>
        <w:t>
      6) жұмыстарды орындау кестесі;</w:t>
      </w:r>
    </w:p>
    <w:p>
      <w:pPr>
        <w:spacing w:after="0"/>
        <w:ind w:left="0"/>
        <w:jc w:val="both"/>
      </w:pPr>
      <w:r>
        <w:rPr>
          <w:rFonts w:ascii="Times New Roman"/>
          <w:b w:val="false"/>
          <w:i w:val="false"/>
          <w:color w:val="000000"/>
          <w:sz w:val="28"/>
        </w:rPr>
        <w:t>
      7) жұмыстарды бақылау және қабылдау;</w:t>
      </w:r>
    </w:p>
    <w:p>
      <w:pPr>
        <w:spacing w:after="0"/>
        <w:ind w:left="0"/>
        <w:jc w:val="both"/>
      </w:pPr>
      <w:r>
        <w:rPr>
          <w:rFonts w:ascii="Times New Roman"/>
          <w:b w:val="false"/>
          <w:i w:val="false"/>
          <w:color w:val="000000"/>
          <w:sz w:val="28"/>
        </w:rPr>
        <w:t>
      8) объектіде еңбекті қорғау және қауіпсіздік техникасы;</w:t>
      </w:r>
    </w:p>
    <w:p>
      <w:pPr>
        <w:spacing w:after="0"/>
        <w:ind w:left="0"/>
        <w:jc w:val="both"/>
      </w:pPr>
      <w:r>
        <w:rPr>
          <w:rFonts w:ascii="Times New Roman"/>
          <w:b w:val="false"/>
          <w:i w:val="false"/>
          <w:color w:val="000000"/>
          <w:sz w:val="28"/>
        </w:rPr>
        <w:t>
      9) есеп айырысу-сметалар.</w:t>
      </w:r>
    </w:p>
    <w:bookmarkStart w:name="z23" w:id="18"/>
    <w:p>
      <w:pPr>
        <w:spacing w:after="0"/>
        <w:ind w:left="0"/>
        <w:jc w:val="both"/>
      </w:pPr>
      <w:r>
        <w:rPr>
          <w:rFonts w:ascii="Times New Roman"/>
          <w:b w:val="false"/>
          <w:i w:val="false"/>
          <w:color w:val="000000"/>
          <w:sz w:val="28"/>
        </w:rPr>
        <w:t>
      8. МГЖ, МНЖ және МГрЖ пункттерінің жағдайын алдын ала тексеру таңдау мақсатында жергілікті жерде рекогносцировкалау жүргізіледі.</w:t>
      </w:r>
    </w:p>
    <w:bookmarkEnd w:id="18"/>
    <w:bookmarkStart w:name="z24" w:id="19"/>
    <w:p>
      <w:pPr>
        <w:spacing w:after="0"/>
        <w:ind w:left="0"/>
        <w:jc w:val="both"/>
      </w:pPr>
      <w:r>
        <w:rPr>
          <w:rFonts w:ascii="Times New Roman"/>
          <w:b w:val="false"/>
          <w:i w:val="false"/>
          <w:color w:val="000000"/>
          <w:sz w:val="28"/>
        </w:rPr>
        <w:t>
      9. МГЖ, МНЖ және МГрЖ пункттерін тексеру және қалпына келтіру топографиялық, геодезиялық және инженерлік іздестіру жұмыстарын, сондай-ақ жерсеріктік анықтамаларды орындау кезінде пайдалану үшін олардың жергілікті жерде сақталуын тексеру және жұмыс жағдайында ұстау мақсатында жүргізіледі.</w:t>
      </w:r>
    </w:p>
    <w:bookmarkEnd w:id="19"/>
    <w:p>
      <w:pPr>
        <w:spacing w:after="0"/>
        <w:ind w:left="0"/>
        <w:jc w:val="both"/>
      </w:pPr>
      <w:r>
        <w:rPr>
          <w:rFonts w:ascii="Times New Roman"/>
          <w:b w:val="false"/>
          <w:i w:val="false"/>
          <w:color w:val="000000"/>
          <w:sz w:val="28"/>
        </w:rPr>
        <w:t>
      Тексеруге және қалпына келтіруге мыналар жатады:</w:t>
      </w:r>
    </w:p>
    <w:p>
      <w:pPr>
        <w:spacing w:after="0"/>
        <w:ind w:left="0"/>
        <w:jc w:val="both"/>
      </w:pPr>
      <w:r>
        <w:rPr>
          <w:rFonts w:ascii="Times New Roman"/>
          <w:b w:val="false"/>
          <w:i w:val="false"/>
          <w:color w:val="000000"/>
          <w:sz w:val="28"/>
        </w:rPr>
        <w:t>
      1) 1, 2, 3 және 4-сыныпты МГЖ пункттері;</w:t>
      </w:r>
    </w:p>
    <w:p>
      <w:pPr>
        <w:spacing w:after="0"/>
        <w:ind w:left="0"/>
        <w:jc w:val="both"/>
      </w:pPr>
      <w:r>
        <w:rPr>
          <w:rFonts w:ascii="Times New Roman"/>
          <w:b w:val="false"/>
          <w:i w:val="false"/>
          <w:color w:val="000000"/>
          <w:sz w:val="28"/>
        </w:rPr>
        <w:t>
      2) І, ІІ, ІІІ және IV сыныптағы МНЖ белгілері;</w:t>
      </w:r>
    </w:p>
    <w:p>
      <w:pPr>
        <w:spacing w:after="0"/>
        <w:ind w:left="0"/>
        <w:jc w:val="both"/>
      </w:pPr>
      <w:r>
        <w:rPr>
          <w:rFonts w:ascii="Times New Roman"/>
          <w:b w:val="false"/>
          <w:i w:val="false"/>
          <w:color w:val="000000"/>
          <w:sz w:val="28"/>
        </w:rPr>
        <w:t>
      3) 1-сыныпты МГрЖ пункттері.</w:t>
      </w:r>
    </w:p>
    <w:bookmarkStart w:name="z25" w:id="20"/>
    <w:p>
      <w:pPr>
        <w:spacing w:after="0"/>
        <w:ind w:left="0"/>
        <w:jc w:val="both"/>
      </w:pPr>
      <w:r>
        <w:rPr>
          <w:rFonts w:ascii="Times New Roman"/>
          <w:b w:val="false"/>
          <w:i w:val="false"/>
          <w:color w:val="000000"/>
          <w:sz w:val="28"/>
        </w:rPr>
        <w:t>
      10. МГЖ, МНЖ және МГрЖ пункттерін салу жергілікті жерде белгінің ұзақ уақыт сақталуын қамтамасыз ететін инженерлік құрылымды (орталықты) бекіту жолымен жүзеге асырылады.</w:t>
      </w:r>
    </w:p>
    <w:bookmarkEnd w:id="20"/>
    <w:bookmarkStart w:name="z26" w:id="21"/>
    <w:p>
      <w:pPr>
        <w:spacing w:after="0"/>
        <w:ind w:left="0"/>
        <w:jc w:val="both"/>
      </w:pPr>
      <w:r>
        <w:rPr>
          <w:rFonts w:ascii="Times New Roman"/>
          <w:b w:val="false"/>
          <w:i w:val="false"/>
          <w:color w:val="000000"/>
          <w:sz w:val="28"/>
        </w:rPr>
        <w:t>
      11. Дифференциалды геодезиялық станцияларды монтаждау (орнату) ІАГЖ және ДЖГЖ пункттерінде жүргізіледі.</w:t>
      </w:r>
    </w:p>
    <w:bookmarkEnd w:id="21"/>
    <w:bookmarkStart w:name="z27" w:id="22"/>
    <w:p>
      <w:pPr>
        <w:spacing w:after="0"/>
        <w:ind w:left="0"/>
        <w:jc w:val="both"/>
      </w:pPr>
      <w:r>
        <w:rPr>
          <w:rFonts w:ascii="Times New Roman"/>
          <w:b w:val="false"/>
          <w:i w:val="false"/>
          <w:color w:val="000000"/>
          <w:sz w:val="28"/>
        </w:rPr>
        <w:t>
      12. Геодезиялық өлшеулер МГЖ құру кезінде кейіннен оларды теңестіру үшін МГЖ барлық пункттерінің координаттарын анықтаудан тұрады.</w:t>
      </w:r>
    </w:p>
    <w:bookmarkEnd w:id="22"/>
    <w:p>
      <w:pPr>
        <w:spacing w:after="0"/>
        <w:ind w:left="0"/>
        <w:jc w:val="both"/>
      </w:pPr>
      <w:r>
        <w:rPr>
          <w:rFonts w:ascii="Times New Roman"/>
          <w:b w:val="false"/>
          <w:i w:val="false"/>
          <w:color w:val="000000"/>
          <w:sz w:val="28"/>
        </w:rPr>
        <w:t>
      Нивелирлеу МНЖ желілерінің биіктігін анықтаумен сәйкес дәлдік класын өлшеуді орындауды қарастырады, оларды МНЖ құру кезінде кейіннен теңестіру үшін.</w:t>
      </w:r>
    </w:p>
    <w:p>
      <w:pPr>
        <w:spacing w:after="0"/>
        <w:ind w:left="0"/>
        <w:jc w:val="both"/>
      </w:pPr>
      <w:r>
        <w:rPr>
          <w:rFonts w:ascii="Times New Roman"/>
          <w:b w:val="false"/>
          <w:i w:val="false"/>
          <w:color w:val="000000"/>
          <w:sz w:val="28"/>
        </w:rPr>
        <w:t>
      Гравиметриялық өлшеулер абсолюттік және салыстырмалы өлшеулердің мәндерін анықтаудан тұрады, МГрЖ құру кезінде оларды кейіннен теңестіру үшін.</w:t>
      </w:r>
    </w:p>
    <w:bookmarkStart w:name="z28" w:id="23"/>
    <w:p>
      <w:pPr>
        <w:spacing w:after="0"/>
        <w:ind w:left="0"/>
        <w:jc w:val="both"/>
      </w:pPr>
      <w:r>
        <w:rPr>
          <w:rFonts w:ascii="Times New Roman"/>
          <w:b w:val="false"/>
          <w:i w:val="false"/>
          <w:color w:val="000000"/>
          <w:sz w:val="28"/>
        </w:rPr>
        <w:t>
      13. МГЖ, МНЖ және МГрЖ математикалық өңдеу (теңестіру) өрістік есептеулер, алдын ала есептеулер және желілерді теңестіру кіреді.</w:t>
      </w:r>
    </w:p>
    <w:bookmarkEnd w:id="23"/>
    <w:p>
      <w:pPr>
        <w:spacing w:after="0"/>
        <w:ind w:left="0"/>
        <w:jc w:val="both"/>
      </w:pPr>
      <w:r>
        <w:rPr>
          <w:rFonts w:ascii="Times New Roman"/>
          <w:b w:val="false"/>
          <w:i w:val="false"/>
          <w:color w:val="000000"/>
          <w:sz w:val="28"/>
        </w:rPr>
        <w:t>
      МГЖ барлық желілері International Terrestrial Reference System (координаттардың Халықаралық Жер жүйесі) координаттарының халықаралық жүйесінде теңестіруге жатады.</w:t>
      </w:r>
    </w:p>
    <w:p>
      <w:pPr>
        <w:spacing w:after="0"/>
        <w:ind w:left="0"/>
        <w:jc w:val="both"/>
      </w:pPr>
      <w:r>
        <w:rPr>
          <w:rFonts w:ascii="Times New Roman"/>
          <w:b w:val="false"/>
          <w:i w:val="false"/>
          <w:color w:val="000000"/>
          <w:sz w:val="28"/>
        </w:rPr>
        <w:t>
      МГЖ, МНЖ және МГрЖ өңдеу нәтижелері бойынша тиісті аумаққа квазигеоид биіктік картасы жасалады.</w:t>
      </w:r>
    </w:p>
    <w:bookmarkStart w:name="z29" w:id="24"/>
    <w:p>
      <w:pPr>
        <w:spacing w:after="0"/>
        <w:ind w:left="0"/>
        <w:jc w:val="both"/>
      </w:pPr>
      <w:r>
        <w:rPr>
          <w:rFonts w:ascii="Times New Roman"/>
          <w:b w:val="false"/>
          <w:i w:val="false"/>
          <w:color w:val="000000"/>
          <w:sz w:val="28"/>
        </w:rPr>
        <w:t>
      14. Жоғарыда көрсетілген үдерістер аяқталғаннан кейін МГЖ, МНЖ және МГрЖ желілерінің түрлері бойынша техникалық есептер жасалады.</w:t>
      </w:r>
    </w:p>
    <w:bookmarkEnd w:id="24"/>
    <w:bookmarkStart w:name="z30" w:id="25"/>
    <w:p>
      <w:pPr>
        <w:spacing w:after="0"/>
        <w:ind w:left="0"/>
        <w:jc w:val="both"/>
      </w:pPr>
      <w:r>
        <w:rPr>
          <w:rFonts w:ascii="Times New Roman"/>
          <w:b w:val="false"/>
          <w:i w:val="false"/>
          <w:color w:val="000000"/>
          <w:sz w:val="28"/>
        </w:rPr>
        <w:t>
      15. Координаттар мен биіктіктер каталогтарын, гравиметриялық өлшеулерді құрастыру келесі бөлімдерді қамтиды:</w:t>
      </w:r>
    </w:p>
    <w:bookmarkEnd w:id="25"/>
    <w:p>
      <w:pPr>
        <w:spacing w:after="0"/>
        <w:ind w:left="0"/>
        <w:jc w:val="both"/>
      </w:pPr>
      <w:r>
        <w:rPr>
          <w:rFonts w:ascii="Times New Roman"/>
          <w:b w:val="false"/>
          <w:i w:val="false"/>
          <w:color w:val="000000"/>
          <w:sz w:val="28"/>
        </w:rPr>
        <w:t>
      1) каталогқа түсініктеме;</w:t>
      </w:r>
    </w:p>
    <w:p>
      <w:pPr>
        <w:spacing w:after="0"/>
        <w:ind w:left="0"/>
        <w:jc w:val="both"/>
      </w:pPr>
      <w:r>
        <w:rPr>
          <w:rFonts w:ascii="Times New Roman"/>
          <w:b w:val="false"/>
          <w:i w:val="false"/>
          <w:color w:val="000000"/>
          <w:sz w:val="28"/>
        </w:rPr>
        <w:t>
      2) гравиметриялық өлшеудің координаталары, биіктіктері және мәндерінің тізімі;</w:t>
      </w:r>
    </w:p>
    <w:p>
      <w:pPr>
        <w:spacing w:after="0"/>
        <w:ind w:left="0"/>
        <w:jc w:val="both"/>
      </w:pPr>
      <w:r>
        <w:rPr>
          <w:rFonts w:ascii="Times New Roman"/>
          <w:b w:val="false"/>
          <w:i w:val="false"/>
          <w:color w:val="000000"/>
          <w:sz w:val="28"/>
        </w:rPr>
        <w:t>
      3) орталықтар типтерінің сызбалары;</w:t>
      </w:r>
    </w:p>
    <w:p>
      <w:pPr>
        <w:spacing w:after="0"/>
        <w:ind w:left="0"/>
        <w:jc w:val="both"/>
      </w:pPr>
      <w:r>
        <w:rPr>
          <w:rFonts w:ascii="Times New Roman"/>
          <w:b w:val="false"/>
          <w:i w:val="false"/>
          <w:color w:val="000000"/>
          <w:sz w:val="28"/>
        </w:rPr>
        <w:t>
      4) алфавиттік көрсеткіш;</w:t>
      </w:r>
    </w:p>
    <w:p>
      <w:pPr>
        <w:spacing w:after="0"/>
        <w:ind w:left="0"/>
        <w:jc w:val="both"/>
      </w:pPr>
      <w:r>
        <w:rPr>
          <w:rFonts w:ascii="Times New Roman"/>
          <w:b w:val="false"/>
          <w:i w:val="false"/>
          <w:color w:val="000000"/>
          <w:sz w:val="28"/>
        </w:rPr>
        <w:t>
      5) нивелирлік желінің сұлбасы.</w:t>
      </w:r>
    </w:p>
    <w:bookmarkStart w:name="z31" w:id="26"/>
    <w:p>
      <w:pPr>
        <w:spacing w:after="0"/>
        <w:ind w:left="0"/>
        <w:jc w:val="both"/>
      </w:pPr>
      <w:r>
        <w:rPr>
          <w:rFonts w:ascii="Times New Roman"/>
          <w:b w:val="false"/>
          <w:i w:val="false"/>
          <w:color w:val="000000"/>
          <w:sz w:val="28"/>
        </w:rPr>
        <w:t>
      16. Спутниктік технологияларды қолдана отырып мемлекеттік координаттар жүйесі МГГҚ жаңғырту нәтижесінде белгіленеді.</w:t>
      </w:r>
    </w:p>
    <w:bookmarkEnd w:id="26"/>
    <w:p>
      <w:pPr>
        <w:spacing w:after="0"/>
        <w:ind w:left="0"/>
        <w:jc w:val="both"/>
      </w:pPr>
      <w:r>
        <w:rPr>
          <w:rFonts w:ascii="Times New Roman"/>
          <w:b w:val="false"/>
          <w:i w:val="false"/>
          <w:color w:val="000000"/>
          <w:sz w:val="28"/>
        </w:rPr>
        <w:t>
      Спутниктік технологияларды қолдана отырып мемлекеттік координаттар жүйесі бекітілгенге дейін 1984 жылғы Дүниежүзілік геодезиялық координаттар жүйесінде (World Geodetic System 1984) ашық пайдаланылатын картографиялық материалдар қолданылады. Бұл ретте уәкілетті орган ұсынатын немесе далалық өлшеулермен анықталған өту параметрлері (кілттері) пайдаланылады.</w:t>
      </w:r>
    </w:p>
    <w:bookmarkStart w:name="z32" w:id="27"/>
    <w:p>
      <w:pPr>
        <w:spacing w:after="0"/>
        <w:ind w:left="0"/>
        <w:jc w:val="both"/>
      </w:pPr>
      <w:r>
        <w:rPr>
          <w:rFonts w:ascii="Times New Roman"/>
          <w:b w:val="false"/>
          <w:i w:val="false"/>
          <w:color w:val="000000"/>
          <w:sz w:val="28"/>
        </w:rPr>
        <w:t>
      17. ҰКДИ енгізілуі тұрады:</w:t>
      </w:r>
    </w:p>
    <w:bookmarkEnd w:id="27"/>
    <w:p>
      <w:pPr>
        <w:spacing w:after="0"/>
        <w:ind w:left="0"/>
        <w:jc w:val="both"/>
      </w:pPr>
      <w:r>
        <w:rPr>
          <w:rFonts w:ascii="Times New Roman"/>
          <w:b w:val="false"/>
          <w:i w:val="false"/>
          <w:color w:val="000000"/>
          <w:sz w:val="28"/>
        </w:rPr>
        <w:t>
      1) 1:25 000 масштабтағы топографиялық карталарды және 1:2 000 масштабтағы қалалар мен аудан орталықтарының жоспарларын Қазақстан Республикасының мультимасштабты картасына қайта құру;</w:t>
      </w:r>
    </w:p>
    <w:p>
      <w:pPr>
        <w:spacing w:after="0"/>
        <w:ind w:left="0"/>
        <w:jc w:val="both"/>
      </w:pPr>
      <w:r>
        <w:rPr>
          <w:rFonts w:ascii="Times New Roman"/>
          <w:b w:val="false"/>
          <w:i w:val="false"/>
          <w:color w:val="000000"/>
          <w:sz w:val="28"/>
        </w:rPr>
        <w:t>
      2) аэроғарыштық түсірілім материалдарын Қазақстан Республикасының бірыңғай ортофотомозаикасына қайта құру;</w:t>
      </w:r>
    </w:p>
    <w:p>
      <w:pPr>
        <w:spacing w:after="0"/>
        <w:ind w:left="0"/>
        <w:jc w:val="both"/>
      </w:pPr>
      <w:r>
        <w:rPr>
          <w:rFonts w:ascii="Times New Roman"/>
          <w:b w:val="false"/>
          <w:i w:val="false"/>
          <w:color w:val="000000"/>
          <w:sz w:val="28"/>
        </w:rPr>
        <w:t>
      3) мемлекеттік геодезиялық қамтамасыз ету жөніндегі ақпараттық жүйесін құру;</w:t>
      </w:r>
    </w:p>
    <w:p>
      <w:pPr>
        <w:spacing w:after="0"/>
        <w:ind w:left="0"/>
        <w:jc w:val="both"/>
      </w:pPr>
      <w:r>
        <w:rPr>
          <w:rFonts w:ascii="Times New Roman"/>
          <w:b w:val="false"/>
          <w:i w:val="false"/>
          <w:color w:val="000000"/>
          <w:sz w:val="28"/>
        </w:rPr>
        <w:t>
      4) базалық кеңістіктік деректер бойынша ақпараттық жүйе құру.</w:t>
      </w:r>
    </w:p>
    <w:bookmarkStart w:name="z33" w:id="28"/>
    <w:p>
      <w:pPr>
        <w:spacing w:after="0"/>
        <w:ind w:left="0"/>
        <w:jc w:val="both"/>
      </w:pPr>
      <w:r>
        <w:rPr>
          <w:rFonts w:ascii="Times New Roman"/>
          <w:b w:val="false"/>
          <w:i w:val="false"/>
          <w:color w:val="000000"/>
          <w:sz w:val="28"/>
        </w:rPr>
        <w:t>
      18. 1:25 000 масштабтағы топографиялық карталарды және 1:2 000 масштабтағы қалалар мен аудан орталықтарының жоспарларын Қазақстан Республикасының мультимасштабты картасына түрлендіруіне жатады:</w:t>
      </w:r>
    </w:p>
    <w:bookmarkEnd w:id="28"/>
    <w:p>
      <w:pPr>
        <w:spacing w:after="0"/>
        <w:ind w:left="0"/>
        <w:jc w:val="both"/>
      </w:pPr>
      <w:r>
        <w:rPr>
          <w:rFonts w:ascii="Times New Roman"/>
          <w:b w:val="false"/>
          <w:i w:val="false"/>
          <w:color w:val="000000"/>
          <w:sz w:val="28"/>
        </w:rPr>
        <w:t>
      1) техникалық жобаларды жасау;</w:t>
      </w:r>
    </w:p>
    <w:p>
      <w:pPr>
        <w:spacing w:after="0"/>
        <w:ind w:left="0"/>
        <w:jc w:val="both"/>
      </w:pPr>
      <w:r>
        <w:rPr>
          <w:rFonts w:ascii="Times New Roman"/>
          <w:b w:val="false"/>
          <w:i w:val="false"/>
          <w:color w:val="000000"/>
          <w:sz w:val="28"/>
        </w:rPr>
        <w:t>
      2) картографиялық материалдарды жинау және жүйелеу;</w:t>
      </w:r>
    </w:p>
    <w:p>
      <w:pPr>
        <w:spacing w:after="0"/>
        <w:ind w:left="0"/>
        <w:jc w:val="both"/>
      </w:pPr>
      <w:r>
        <w:rPr>
          <w:rFonts w:ascii="Times New Roman"/>
          <w:b w:val="false"/>
          <w:i w:val="false"/>
          <w:color w:val="000000"/>
          <w:sz w:val="28"/>
        </w:rPr>
        <w:t>
      3) цифрлық топографиялық карталарды және жоспарларды ашық пайдаланылатын цифрлы карталарына және ашық пайдаланылатын цифрлы жоспарларына конвертациялау;</w:t>
      </w:r>
    </w:p>
    <w:p>
      <w:pPr>
        <w:spacing w:after="0"/>
        <w:ind w:left="0"/>
        <w:jc w:val="both"/>
      </w:pPr>
      <w:r>
        <w:rPr>
          <w:rFonts w:ascii="Times New Roman"/>
          <w:b w:val="false"/>
          <w:i w:val="false"/>
          <w:color w:val="000000"/>
          <w:sz w:val="28"/>
        </w:rPr>
        <w:t>
      4) метадеректерді жасау;</w:t>
      </w:r>
    </w:p>
    <w:p>
      <w:pPr>
        <w:spacing w:after="0"/>
        <w:ind w:left="0"/>
        <w:jc w:val="both"/>
      </w:pPr>
      <w:r>
        <w:rPr>
          <w:rFonts w:ascii="Times New Roman"/>
          <w:b w:val="false"/>
          <w:i w:val="false"/>
          <w:color w:val="000000"/>
          <w:sz w:val="28"/>
        </w:rPr>
        <w:t>
      5) АП ЦКӨ сараптамасы;</w:t>
      </w:r>
    </w:p>
    <w:p>
      <w:pPr>
        <w:spacing w:after="0"/>
        <w:ind w:left="0"/>
        <w:jc w:val="both"/>
      </w:pPr>
      <w:r>
        <w:rPr>
          <w:rFonts w:ascii="Times New Roman"/>
          <w:b w:val="false"/>
          <w:i w:val="false"/>
          <w:color w:val="000000"/>
          <w:sz w:val="28"/>
        </w:rPr>
        <w:t>
      6) ашық пайдаланылатын цифрлы карталарының және ашық пайдаланылатын цифрлы жоспарларының координаталарын бір жүйесінен басқасына трансформациялау;</w:t>
      </w:r>
    </w:p>
    <w:p>
      <w:pPr>
        <w:spacing w:after="0"/>
        <w:ind w:left="0"/>
        <w:jc w:val="both"/>
      </w:pPr>
      <w:r>
        <w:rPr>
          <w:rFonts w:ascii="Times New Roman"/>
          <w:b w:val="false"/>
          <w:i w:val="false"/>
          <w:color w:val="000000"/>
          <w:sz w:val="28"/>
        </w:rPr>
        <w:t>
      7) бірыңғай мультимасштабты картаны дайындау;</w:t>
      </w:r>
    </w:p>
    <w:p>
      <w:pPr>
        <w:spacing w:after="0"/>
        <w:ind w:left="0"/>
        <w:jc w:val="both"/>
      </w:pPr>
      <w:r>
        <w:rPr>
          <w:rFonts w:ascii="Times New Roman"/>
          <w:b w:val="false"/>
          <w:i w:val="false"/>
          <w:color w:val="000000"/>
          <w:sz w:val="28"/>
        </w:rPr>
        <w:t>
      8) техникалық есептерді жасау.</w:t>
      </w:r>
    </w:p>
    <w:bookmarkStart w:name="z34" w:id="29"/>
    <w:p>
      <w:pPr>
        <w:spacing w:after="0"/>
        <w:ind w:left="0"/>
        <w:jc w:val="both"/>
      </w:pPr>
      <w:r>
        <w:rPr>
          <w:rFonts w:ascii="Times New Roman"/>
          <w:b w:val="false"/>
          <w:i w:val="false"/>
          <w:color w:val="000000"/>
          <w:sz w:val="28"/>
        </w:rPr>
        <w:t>
      19. Аэроғарыштық түсірілім материалдарын Қазақстан Республикасының бірыңғай ортофотомозайкасына түрлендіру мыналарды қамтиды:</w:t>
      </w:r>
    </w:p>
    <w:bookmarkEnd w:id="29"/>
    <w:p>
      <w:pPr>
        <w:spacing w:after="0"/>
        <w:ind w:left="0"/>
        <w:jc w:val="both"/>
      </w:pPr>
      <w:r>
        <w:rPr>
          <w:rFonts w:ascii="Times New Roman"/>
          <w:b w:val="false"/>
          <w:i w:val="false"/>
          <w:color w:val="000000"/>
          <w:sz w:val="28"/>
        </w:rPr>
        <w:t>
      1) аэроғарыштық түсірілім материалдарын жинау және жүйелеу;</w:t>
      </w:r>
    </w:p>
    <w:p>
      <w:pPr>
        <w:spacing w:after="0"/>
        <w:ind w:left="0"/>
        <w:jc w:val="both"/>
      </w:pPr>
      <w:r>
        <w:rPr>
          <w:rFonts w:ascii="Times New Roman"/>
          <w:b w:val="false"/>
          <w:i w:val="false"/>
          <w:color w:val="000000"/>
          <w:sz w:val="28"/>
        </w:rPr>
        <w:t>
      2) фотограмметриялық жұмыстар;</w:t>
      </w:r>
    </w:p>
    <w:p>
      <w:pPr>
        <w:spacing w:after="0"/>
        <w:ind w:left="0"/>
        <w:jc w:val="both"/>
      </w:pPr>
      <w:r>
        <w:rPr>
          <w:rFonts w:ascii="Times New Roman"/>
          <w:b w:val="false"/>
          <w:i w:val="false"/>
          <w:color w:val="000000"/>
          <w:sz w:val="28"/>
        </w:rPr>
        <w:t>
      3) ортофотопландарды координаталардың бір жүйесінен екіншісіне ауыстыру;</w:t>
      </w:r>
    </w:p>
    <w:p>
      <w:pPr>
        <w:spacing w:after="0"/>
        <w:ind w:left="0"/>
        <w:jc w:val="both"/>
      </w:pPr>
      <w:r>
        <w:rPr>
          <w:rFonts w:ascii="Times New Roman"/>
          <w:b w:val="false"/>
          <w:i w:val="false"/>
          <w:color w:val="000000"/>
          <w:sz w:val="28"/>
        </w:rPr>
        <w:t>
      4) бірыңғай ортофотомозаиканы дайындау.</w:t>
      </w:r>
    </w:p>
    <w:bookmarkStart w:name="z35" w:id="30"/>
    <w:p>
      <w:pPr>
        <w:spacing w:after="0"/>
        <w:ind w:left="0"/>
        <w:jc w:val="both"/>
      </w:pPr>
      <w:r>
        <w:rPr>
          <w:rFonts w:ascii="Times New Roman"/>
          <w:b w:val="false"/>
          <w:i w:val="false"/>
          <w:color w:val="000000"/>
          <w:sz w:val="28"/>
        </w:rPr>
        <w:t xml:space="preserve">
      20. МКГҚ деректерін қабылдау, өңдеу, сақтау және геосервистерді ұсыну үшін көзделген мемлекеттік геодезиялық қамтамасыз ету жөніндегі ақпараттық жүйені құру "Ақпараттандыру туралы" 2015 жылғы 24 қарашадағы Қазақстан Республикасы Заңының </w:t>
      </w:r>
      <w:r>
        <w:rPr>
          <w:rFonts w:ascii="Times New Roman"/>
          <w:b w:val="false"/>
          <w:i w:val="false"/>
          <w:color w:val="000000"/>
          <w:sz w:val="28"/>
        </w:rPr>
        <w:t>38-бабында</w:t>
      </w:r>
      <w:r>
        <w:rPr>
          <w:rFonts w:ascii="Times New Roman"/>
          <w:b w:val="false"/>
          <w:i w:val="false"/>
          <w:color w:val="000000"/>
          <w:sz w:val="28"/>
        </w:rPr>
        <w:t xml:space="preserve"> көзделген талаптарға сәйкес жүзеге асырылады.</w:t>
      </w:r>
    </w:p>
    <w:bookmarkEnd w:id="30"/>
    <w:bookmarkStart w:name="z36" w:id="31"/>
    <w:p>
      <w:pPr>
        <w:spacing w:after="0"/>
        <w:ind w:left="0"/>
        <w:jc w:val="both"/>
      </w:pPr>
      <w:r>
        <w:rPr>
          <w:rFonts w:ascii="Times New Roman"/>
          <w:b w:val="false"/>
          <w:i w:val="false"/>
          <w:color w:val="000000"/>
          <w:sz w:val="28"/>
        </w:rPr>
        <w:t xml:space="preserve">
      21. Бірыңғай картографиялық негізді қабылдау, өңдеу, сақтау және геосервистерді ұсыну үшін көзделген базалық кеңістіктік деректер бойынша ақпараттық жүйені құру "Ақпараттандыру туралы" 2015 жылғы 24 қарашадағы Қазақстан Республикасы Заңының </w:t>
      </w:r>
      <w:r>
        <w:rPr>
          <w:rFonts w:ascii="Times New Roman"/>
          <w:b w:val="false"/>
          <w:i w:val="false"/>
          <w:color w:val="000000"/>
          <w:sz w:val="28"/>
        </w:rPr>
        <w:t>38-бабында</w:t>
      </w:r>
      <w:r>
        <w:rPr>
          <w:rFonts w:ascii="Times New Roman"/>
          <w:b w:val="false"/>
          <w:i w:val="false"/>
          <w:color w:val="000000"/>
          <w:sz w:val="28"/>
        </w:rPr>
        <w:t xml:space="preserve"> көзделген талаптарға сәйкес жүзеге асырылады.</w:t>
      </w:r>
    </w:p>
    <w:bookmarkEnd w:id="31"/>
    <w:bookmarkStart w:name="z37" w:id="32"/>
    <w:p>
      <w:pPr>
        <w:spacing w:after="0"/>
        <w:ind w:left="0"/>
        <w:jc w:val="both"/>
      </w:pPr>
      <w:r>
        <w:rPr>
          <w:rFonts w:ascii="Times New Roman"/>
          <w:b w:val="false"/>
          <w:i w:val="false"/>
          <w:color w:val="000000"/>
          <w:sz w:val="28"/>
        </w:rPr>
        <w:t>
      22. ҰКДИ құру процестерін тиімді ұйымдастыруды қамтамасыз ету және нәтижелерге қол жеткізу үшін уәкілетті органның техникалық тапсырмасы бойынша орындалатын жобаны басқару көзделеді.</w:t>
      </w:r>
    </w:p>
    <w:bookmarkEnd w:id="32"/>
    <w:bookmarkStart w:name="z38" w:id="33"/>
    <w:p>
      <w:pPr>
        <w:spacing w:after="0"/>
        <w:ind w:left="0"/>
        <w:jc w:val="left"/>
      </w:pPr>
      <w:r>
        <w:rPr>
          <w:rFonts w:ascii="Times New Roman"/>
          <w:b/>
          <w:i w:val="false"/>
          <w:color w:val="000000"/>
        </w:rPr>
        <w:t xml:space="preserve"> 3-тарау. Ашық пайдаланылатын цифрлық картографиялық өнімдерді ұстау</w:t>
      </w:r>
    </w:p>
    <w:bookmarkEnd w:id="33"/>
    <w:bookmarkStart w:name="z39" w:id="34"/>
    <w:p>
      <w:pPr>
        <w:spacing w:after="0"/>
        <w:ind w:left="0"/>
        <w:jc w:val="both"/>
      </w:pPr>
      <w:r>
        <w:rPr>
          <w:rFonts w:ascii="Times New Roman"/>
          <w:b w:val="false"/>
          <w:i w:val="false"/>
          <w:color w:val="000000"/>
          <w:sz w:val="28"/>
        </w:rPr>
        <w:t>
      23. Мемлекеттік құпияларды құрайтын мәліметтерді қоспағанда, АП ЦКӨ мазмұнын қалалардың топографиялық карталары мен жоспарлары құрайды.</w:t>
      </w:r>
    </w:p>
    <w:bookmarkEnd w:id="34"/>
    <w:bookmarkStart w:name="z40" w:id="35"/>
    <w:p>
      <w:pPr>
        <w:spacing w:after="0"/>
        <w:ind w:left="0"/>
        <w:jc w:val="both"/>
      </w:pPr>
      <w:r>
        <w:rPr>
          <w:rFonts w:ascii="Times New Roman"/>
          <w:b w:val="false"/>
          <w:i w:val="false"/>
          <w:color w:val="000000"/>
          <w:sz w:val="28"/>
        </w:rPr>
        <w:t>
      24. АП ЦКӨ мазмұнынан таратылуы шектелген қызметтік ақпаратқа қатысты мәліметтер де алынып тасталады:</w:t>
      </w:r>
    </w:p>
    <w:bookmarkEnd w:id="35"/>
    <w:p>
      <w:pPr>
        <w:spacing w:after="0"/>
        <w:ind w:left="0"/>
        <w:jc w:val="both"/>
      </w:pPr>
      <w:r>
        <w:rPr>
          <w:rFonts w:ascii="Times New Roman"/>
          <w:b w:val="false"/>
          <w:i w:val="false"/>
          <w:color w:val="000000"/>
          <w:sz w:val="28"/>
        </w:rPr>
        <w:t xml:space="preserve">
      1) өнеркәсіптік объектілердің, қоймалар мен базалардың сипаттамасы нақтылаусыз беріледі. Бұндай объектілерге өнеркәсіптік аймақ немесе база ретінде түсіндірме қол қойылады; </w:t>
      </w:r>
    </w:p>
    <w:p>
      <w:pPr>
        <w:spacing w:after="0"/>
        <w:ind w:left="0"/>
        <w:jc w:val="both"/>
      </w:pPr>
      <w:r>
        <w:rPr>
          <w:rFonts w:ascii="Times New Roman"/>
          <w:b w:val="false"/>
          <w:i w:val="false"/>
          <w:color w:val="000000"/>
          <w:sz w:val="28"/>
        </w:rPr>
        <w:t>
      2) күрделі мұнаралардың және басқа биік құрылыстардың биіктігі;</w:t>
      </w:r>
    </w:p>
    <w:p>
      <w:pPr>
        <w:spacing w:after="0"/>
        <w:ind w:left="0"/>
        <w:jc w:val="both"/>
      </w:pPr>
      <w:r>
        <w:rPr>
          <w:rFonts w:ascii="Times New Roman"/>
          <w:b w:val="false"/>
          <w:i w:val="false"/>
          <w:color w:val="000000"/>
          <w:sz w:val="28"/>
        </w:rPr>
        <w:t>
      3) шекара маңындағы аудандардағы автожолдардың өткізу қабілеті туралы мәліметтер;</w:t>
      </w:r>
    </w:p>
    <w:p>
      <w:pPr>
        <w:spacing w:after="0"/>
        <w:ind w:left="0"/>
        <w:jc w:val="both"/>
      </w:pPr>
      <w:r>
        <w:rPr>
          <w:rFonts w:ascii="Times New Roman"/>
          <w:b w:val="false"/>
          <w:i w:val="false"/>
          <w:color w:val="000000"/>
          <w:sz w:val="28"/>
        </w:rPr>
        <w:t>
      4) үлкен еңісті және бұрылыс радиусы аз жол учаскелерін белгілеу;</w:t>
      </w:r>
    </w:p>
    <w:p>
      <w:pPr>
        <w:spacing w:after="0"/>
        <w:ind w:left="0"/>
        <w:jc w:val="both"/>
      </w:pPr>
      <w:r>
        <w:rPr>
          <w:rFonts w:ascii="Times New Roman"/>
          <w:b w:val="false"/>
          <w:i w:val="false"/>
          <w:color w:val="000000"/>
          <w:sz w:val="28"/>
        </w:rPr>
        <w:t>
      5) карьерлердің, террикондардың, үйінділердің, үймелердің, ойықтардың, дамбалардың, шұңқырлардың, бөгендердің, жағалау біліктерінің, жарлардың, жыралардың және ойықтардың биіктігі, тереңдігі;</w:t>
      </w:r>
    </w:p>
    <w:p>
      <w:pPr>
        <w:spacing w:after="0"/>
        <w:ind w:left="0"/>
        <w:jc w:val="both"/>
      </w:pPr>
      <w:r>
        <w:rPr>
          <w:rFonts w:ascii="Times New Roman"/>
          <w:b w:val="false"/>
          <w:i w:val="false"/>
          <w:color w:val="000000"/>
          <w:sz w:val="28"/>
        </w:rPr>
        <w:t>
      6) өту және жергілікті жердің шолуы жағдайларының мәтіндік сипаттамасы;</w:t>
      </w:r>
    </w:p>
    <w:p>
      <w:pPr>
        <w:spacing w:after="0"/>
        <w:ind w:left="0"/>
        <w:jc w:val="both"/>
      </w:pPr>
      <w:r>
        <w:rPr>
          <w:rFonts w:ascii="Times New Roman"/>
          <w:b w:val="false"/>
          <w:i w:val="false"/>
          <w:color w:val="000000"/>
          <w:sz w:val="28"/>
        </w:rPr>
        <w:t>
      7) жасанды карниздердегі тау жолдары (соқпақтар) учаскелерінің сипаттамасы);</w:t>
      </w:r>
    </w:p>
    <w:p>
      <w:pPr>
        <w:spacing w:after="0"/>
        <w:ind w:left="0"/>
        <w:jc w:val="both"/>
      </w:pPr>
      <w:r>
        <w:rPr>
          <w:rFonts w:ascii="Times New Roman"/>
          <w:b w:val="false"/>
          <w:i w:val="false"/>
          <w:color w:val="000000"/>
          <w:sz w:val="28"/>
        </w:rPr>
        <w:t>
      8) ормандардың сандық және сапалық сипаттамасы (ағаш тұқымдарын қоспағанда), соқпақтардың ені;</w:t>
      </w:r>
    </w:p>
    <w:p>
      <w:pPr>
        <w:spacing w:after="0"/>
        <w:ind w:left="0"/>
        <w:jc w:val="both"/>
      </w:pPr>
      <w:r>
        <w:rPr>
          <w:rFonts w:ascii="Times New Roman"/>
          <w:b w:val="false"/>
          <w:i w:val="false"/>
          <w:color w:val="000000"/>
          <w:sz w:val="28"/>
        </w:rPr>
        <w:t>
      9) жолдардан тыс жерде жүріп өту шарты;</w:t>
      </w:r>
    </w:p>
    <w:p>
      <w:pPr>
        <w:spacing w:after="0"/>
        <w:ind w:left="0"/>
        <w:jc w:val="both"/>
      </w:pPr>
      <w:r>
        <w:rPr>
          <w:rFonts w:ascii="Times New Roman"/>
          <w:b w:val="false"/>
          <w:i w:val="false"/>
          <w:color w:val="000000"/>
          <w:sz w:val="28"/>
        </w:rPr>
        <w:t>
      10) көпірлердің ұзындығы мен енінен басқа барлық түрлерінің сипаттамасы (көтергіш, ажыратылатын, балқитын, шынжырлы немесе аспалы көпірлер ашық пайдалану карталары мен жоспарларында кәдімгі көпірлердің шартты белгісімен бейнеленеді);</w:t>
      </w:r>
    </w:p>
    <w:p>
      <w:pPr>
        <w:spacing w:after="0"/>
        <w:ind w:left="0"/>
        <w:jc w:val="both"/>
      </w:pPr>
      <w:r>
        <w:rPr>
          <w:rFonts w:ascii="Times New Roman"/>
          <w:b w:val="false"/>
          <w:i w:val="false"/>
          <w:color w:val="000000"/>
          <w:sz w:val="28"/>
        </w:rPr>
        <w:t>
      11) темір жолдардың тіреуіш қабырғалары;</w:t>
      </w:r>
    </w:p>
    <w:p>
      <w:pPr>
        <w:spacing w:after="0"/>
        <w:ind w:left="0"/>
        <w:jc w:val="both"/>
      </w:pPr>
      <w:r>
        <w:rPr>
          <w:rFonts w:ascii="Times New Roman"/>
          <w:b w:val="false"/>
          <w:i w:val="false"/>
          <w:color w:val="000000"/>
          <w:sz w:val="28"/>
        </w:rPr>
        <w:t>
      12) гидротораптардың, қолданыстағы су қоймаларының, арналардың, бөгеттердің, шлюздердің (енін қоспағанда) сипаттамасы, гидротораптардың, бөгеттер мен шлюздердің әрекет ету уақыты;</w:t>
      </w:r>
    </w:p>
    <w:p>
      <w:pPr>
        <w:spacing w:after="0"/>
        <w:ind w:left="0"/>
        <w:jc w:val="both"/>
      </w:pPr>
      <w:r>
        <w:rPr>
          <w:rFonts w:ascii="Times New Roman"/>
          <w:b w:val="false"/>
          <w:i w:val="false"/>
          <w:color w:val="000000"/>
          <w:sz w:val="28"/>
        </w:rPr>
        <w:t>
      13) өзендер мен көлдердің төгілу ұзақтығы және өзендердің ағу жылдамдығы, кеме қатынайтын көлдерден басқа су қоймалары түбінің тереңдігі мен рельефі, батпақтың тереңдігі;</w:t>
      </w:r>
    </w:p>
    <w:p>
      <w:pPr>
        <w:spacing w:after="0"/>
        <w:ind w:left="0"/>
        <w:jc w:val="both"/>
      </w:pPr>
      <w:r>
        <w:rPr>
          <w:rFonts w:ascii="Times New Roman"/>
          <w:b w:val="false"/>
          <w:i w:val="false"/>
          <w:color w:val="000000"/>
          <w:sz w:val="28"/>
        </w:rPr>
        <w:t>
      14) жергілікті әскери басқару органдарынан, аудандық пайдалану бөлімдерінен, әскери оқу орындарынан басқа әскери объектілер;</w:t>
      </w:r>
    </w:p>
    <w:p>
      <w:pPr>
        <w:spacing w:after="0"/>
        <w:ind w:left="0"/>
        <w:jc w:val="both"/>
      </w:pPr>
      <w:r>
        <w:rPr>
          <w:rFonts w:ascii="Times New Roman"/>
          <w:b w:val="false"/>
          <w:i w:val="false"/>
          <w:color w:val="000000"/>
          <w:sz w:val="28"/>
        </w:rPr>
        <w:t>
      15) әкімшілік ғимараттардың атауларын нақтылау (мысалы, әкімдік, "Министрліктер үйі").</w:t>
      </w:r>
    </w:p>
    <w:bookmarkStart w:name="z41" w:id="36"/>
    <w:p>
      <w:pPr>
        <w:spacing w:after="0"/>
        <w:ind w:left="0"/>
        <w:jc w:val="both"/>
      </w:pPr>
      <w:r>
        <w:rPr>
          <w:rFonts w:ascii="Times New Roman"/>
          <w:b w:val="false"/>
          <w:i w:val="false"/>
          <w:color w:val="000000"/>
          <w:sz w:val="28"/>
        </w:rPr>
        <w:t>
      25. Топографиялық карталар 1:10 000, 1:25 000, 1:50 000, 1:100 000, 1:200 000, 1:500 000 және 1: 1 000 000 масштабтарда мемлекеттік координаттар жүйесінде бекітілген Шартты белгілер бойынша жасалады. Спутниктік технологияларды қолдана отырып мемлекеттік координаттар жүйесі бекітілгенге дейін 1984 жылғы Дүниежүзілік геодезиялық координаттар жүйесінде (World Geodetic System 1984) ашық пайдаланылатын картографиялық материалдар қолданылады. Бұл ретте уәкілетті орган ұсынатын немесе өрістік өлшеулермен анықталған өту параметрлері (кілттері) пайдаланылады.</w:t>
      </w:r>
    </w:p>
    <w:bookmarkEnd w:id="36"/>
    <w:bookmarkStart w:name="z42" w:id="37"/>
    <w:p>
      <w:pPr>
        <w:spacing w:after="0"/>
        <w:ind w:left="0"/>
        <w:jc w:val="both"/>
      </w:pPr>
      <w:r>
        <w:rPr>
          <w:rFonts w:ascii="Times New Roman"/>
          <w:b w:val="false"/>
          <w:i w:val="false"/>
          <w:color w:val="000000"/>
          <w:sz w:val="28"/>
        </w:rPr>
        <w:t>
      26. Топографиялық карталар келесі негізгі міндеттерді шешуге арналған:</w:t>
      </w:r>
    </w:p>
    <w:bookmarkEnd w:id="37"/>
    <w:p>
      <w:pPr>
        <w:spacing w:after="0"/>
        <w:ind w:left="0"/>
        <w:jc w:val="both"/>
      </w:pPr>
      <w:r>
        <w:rPr>
          <w:rFonts w:ascii="Times New Roman"/>
          <w:b w:val="false"/>
          <w:i w:val="false"/>
          <w:color w:val="000000"/>
          <w:sz w:val="28"/>
        </w:rPr>
        <w:t>
      1) 1:10 000, 1:25 000, 1:50 000, 1:100 000 масштабтағы карталары – жергілікті жерді егжей-тегжейлі зерделеу және бағалау, жергілікті жерде мақсатты көрсету және бағдарлау, жобалау-іздестіру жұмыстарын орындау, елді мекендерді салу мен қайта жаңартуды, өнеркәсіптік, гидроэнергетикалық және жол құрылысын қамтамасыз ету, трассаларды таңдау және құбыржолдарды төсеу, байланыс және электр беру желілерін, ірі масштабты геологиялық түсіру және іздестіру-барлау жұмыстарын, мелиорациялық жүйелерді тікелей жобалау, жерге орналастыру және орман орналастыруды, жер қойнауы объектілерінің координаттарын анықтау үшін;</w:t>
      </w:r>
    </w:p>
    <w:p>
      <w:pPr>
        <w:spacing w:after="0"/>
        <w:ind w:left="0"/>
        <w:jc w:val="both"/>
      </w:pPr>
      <w:r>
        <w:rPr>
          <w:rFonts w:ascii="Times New Roman"/>
          <w:b w:val="false"/>
          <w:i w:val="false"/>
          <w:color w:val="000000"/>
          <w:sz w:val="28"/>
        </w:rPr>
        <w:t>
      2) 1:200 000 және 1:500 000 масштабтағы карталары – жергілікті жерді зерттеу және бағалау, жаңа қалаларды, көлік магистральдарын жоспарлау және алдын ала жобалау, пайдалы қазбалар кен орындарын, экономика салаларының ірі объектілерін әзірлеу, мелиорация және жаңа ауыл шаруашылығы жерлерін игеру, аумақты жалпы геологиялық картографиялау, орман шаруашылығы мен табиғи қорықтар мен қаумалдарды ұйымдастыру, авиация ұшуларын дайындау және жүзеге асыру үшін;</w:t>
      </w:r>
    </w:p>
    <w:p>
      <w:pPr>
        <w:spacing w:after="0"/>
        <w:ind w:left="0"/>
        <w:jc w:val="both"/>
      </w:pPr>
      <w:r>
        <w:rPr>
          <w:rFonts w:ascii="Times New Roman"/>
          <w:b w:val="false"/>
          <w:i w:val="false"/>
          <w:color w:val="000000"/>
          <w:sz w:val="28"/>
        </w:rPr>
        <w:t>
      3) 1:1 000 000 масштабтағы карта – жергілікті жерді жалпы бағалау және ірі географиялық аудандардың (үлкен өңірлердің) табиғи жағдайларын зерделеу, аумақтық-өндірістік кешендерді бас жоспарлау, табиғи ресурстарды игеру, мемлекеттік және облыстық маңызы бар ірі құрылыстарды құру, авиация ұшуларын жүзеге асыру, табиғатты қорғау үшін.</w:t>
      </w:r>
    </w:p>
    <w:bookmarkStart w:name="z43" w:id="38"/>
    <w:p>
      <w:pPr>
        <w:spacing w:after="0"/>
        <w:ind w:left="0"/>
        <w:jc w:val="both"/>
      </w:pPr>
      <w:r>
        <w:rPr>
          <w:rFonts w:ascii="Times New Roman"/>
          <w:b w:val="false"/>
          <w:i w:val="false"/>
          <w:color w:val="000000"/>
          <w:sz w:val="28"/>
        </w:rPr>
        <w:t>
      27. АП ЦКӨ құруды бұрын құрылған геодезиялық, топографиялық және картографиялық материалдармен және деректермен қайталауды болдырмау мақсатында уәкілетті органмен келісім бойынша мемлекеттік органдар жүзеге асырады.</w:t>
      </w:r>
    </w:p>
    <w:bookmarkEnd w:id="38"/>
    <w:bookmarkStart w:name="z44" w:id="39"/>
    <w:p>
      <w:pPr>
        <w:spacing w:after="0"/>
        <w:ind w:left="0"/>
        <w:jc w:val="both"/>
      </w:pPr>
      <w:r>
        <w:rPr>
          <w:rFonts w:ascii="Times New Roman"/>
          <w:b w:val="false"/>
          <w:i w:val="false"/>
          <w:color w:val="000000"/>
          <w:sz w:val="28"/>
        </w:rPr>
        <w:t>
      28. АП ЦКӨ құру екі әдіспен жүргізіледі:</w:t>
      </w:r>
    </w:p>
    <w:bookmarkEnd w:id="39"/>
    <w:p>
      <w:pPr>
        <w:spacing w:after="0"/>
        <w:ind w:left="0"/>
        <w:jc w:val="both"/>
      </w:pPr>
      <w:r>
        <w:rPr>
          <w:rFonts w:ascii="Times New Roman"/>
          <w:b w:val="false"/>
          <w:i w:val="false"/>
          <w:color w:val="000000"/>
          <w:sz w:val="28"/>
        </w:rPr>
        <w:t>
      1) осы Нұсқаулықтың 23-24-тармақтарында көзделген мәліметтерді бастапқы ЦТК мен ЦТӨ мазмұнынан алып тастау әдісімен;</w:t>
      </w:r>
    </w:p>
    <w:p>
      <w:pPr>
        <w:spacing w:after="0"/>
        <w:ind w:left="0"/>
        <w:jc w:val="both"/>
      </w:pPr>
      <w:r>
        <w:rPr>
          <w:rFonts w:ascii="Times New Roman"/>
          <w:b w:val="false"/>
          <w:i w:val="false"/>
          <w:color w:val="000000"/>
          <w:sz w:val="28"/>
        </w:rPr>
        <w:t>
      2) осы Нұсқаулықтың 23-24-тармақтарында көзделген мәліметтерді көрсетпей, цифрлық аэроғарыштық түсірілім материалдары бойынша стереотопографиялық түсіру әдісімен жүргізіледі.</w:t>
      </w:r>
    </w:p>
    <w:bookmarkStart w:name="z45" w:id="40"/>
    <w:p>
      <w:pPr>
        <w:spacing w:after="0"/>
        <w:ind w:left="0"/>
        <w:jc w:val="both"/>
      </w:pPr>
      <w:r>
        <w:rPr>
          <w:rFonts w:ascii="Times New Roman"/>
          <w:b w:val="false"/>
          <w:i w:val="false"/>
          <w:color w:val="000000"/>
          <w:sz w:val="28"/>
        </w:rPr>
        <w:t>
      29. желілік, нүктелі және алаңдық объектілерді жою кезінде АП ЦКӨ ұстаудың дұрыстығын қамтамасыз ету үшін аталған объектілер орналасқан аумақ учаскелерін бүркемелеу орындалады. Әрбір учаске үшін бүркемелеу тәсілі жеке анықталады.</w:t>
      </w:r>
    </w:p>
    <w:bookmarkEnd w:id="40"/>
    <w:bookmarkStart w:name="z46" w:id="41"/>
    <w:p>
      <w:pPr>
        <w:spacing w:after="0"/>
        <w:ind w:left="0"/>
        <w:jc w:val="both"/>
      </w:pPr>
      <w:r>
        <w:rPr>
          <w:rFonts w:ascii="Times New Roman"/>
          <w:b w:val="false"/>
          <w:i w:val="false"/>
          <w:color w:val="000000"/>
          <w:sz w:val="28"/>
        </w:rPr>
        <w:t>
      30. АП ЦКӨ құру кезінде объектілерге және сипаттамаларға мынадай талаптар қойылады:</w:t>
      </w:r>
    </w:p>
    <w:bookmarkEnd w:id="41"/>
    <w:bookmarkStart w:name="z47" w:id="42"/>
    <w:p>
      <w:pPr>
        <w:spacing w:after="0"/>
        <w:ind w:left="0"/>
        <w:jc w:val="both"/>
      </w:pPr>
      <w:r>
        <w:rPr>
          <w:rFonts w:ascii="Times New Roman"/>
          <w:b w:val="false"/>
          <w:i w:val="false"/>
          <w:color w:val="000000"/>
          <w:sz w:val="28"/>
        </w:rPr>
        <w:t>
      31. Толық ақпаратты сипаттау:</w:t>
      </w:r>
    </w:p>
    <w:bookmarkEnd w:id="42"/>
    <w:p>
      <w:pPr>
        <w:spacing w:after="0"/>
        <w:ind w:left="0"/>
        <w:jc w:val="both"/>
      </w:pPr>
      <w:r>
        <w:rPr>
          <w:rFonts w:ascii="Times New Roman"/>
          <w:b w:val="false"/>
          <w:i w:val="false"/>
          <w:color w:val="000000"/>
          <w:sz w:val="28"/>
        </w:rPr>
        <w:t>
      АП ЦКӨ көрсетілуге жататын объектілері мазмұнының элементтері бойынша бөлінуі тиіс және тиісті векторлық қабатқа салынады:</w:t>
      </w:r>
    </w:p>
    <w:p>
      <w:pPr>
        <w:spacing w:after="0"/>
        <w:ind w:left="0"/>
        <w:jc w:val="both"/>
      </w:pPr>
      <w:r>
        <w:rPr>
          <w:rFonts w:ascii="Times New Roman"/>
          <w:b w:val="false"/>
          <w:i w:val="false"/>
          <w:color w:val="000000"/>
          <w:sz w:val="28"/>
        </w:rPr>
        <w:t>
      1) рельеф;</w:t>
      </w:r>
    </w:p>
    <w:p>
      <w:pPr>
        <w:spacing w:after="0"/>
        <w:ind w:left="0"/>
        <w:jc w:val="both"/>
      </w:pPr>
      <w:r>
        <w:rPr>
          <w:rFonts w:ascii="Times New Roman"/>
          <w:b w:val="false"/>
          <w:i w:val="false"/>
          <w:color w:val="000000"/>
          <w:sz w:val="28"/>
        </w:rPr>
        <w:t>
      2) гидрография және гидротехникалық құрылыстар;</w:t>
      </w:r>
    </w:p>
    <w:p>
      <w:pPr>
        <w:spacing w:after="0"/>
        <w:ind w:left="0"/>
        <w:jc w:val="both"/>
      </w:pPr>
      <w:r>
        <w:rPr>
          <w:rFonts w:ascii="Times New Roman"/>
          <w:b w:val="false"/>
          <w:i w:val="false"/>
          <w:color w:val="000000"/>
          <w:sz w:val="28"/>
        </w:rPr>
        <w:t>
      3) елді мекендер;</w:t>
      </w:r>
    </w:p>
    <w:p>
      <w:pPr>
        <w:spacing w:after="0"/>
        <w:ind w:left="0"/>
        <w:jc w:val="both"/>
      </w:pPr>
      <w:r>
        <w:rPr>
          <w:rFonts w:ascii="Times New Roman"/>
          <w:b w:val="false"/>
          <w:i w:val="false"/>
          <w:color w:val="000000"/>
          <w:sz w:val="28"/>
        </w:rPr>
        <w:t>
      4) өнеркәсіптік, ауыл шаруашылығы және әлеуметтік-мәдени объектілер;</w:t>
      </w:r>
    </w:p>
    <w:p>
      <w:pPr>
        <w:spacing w:after="0"/>
        <w:ind w:left="0"/>
        <w:jc w:val="both"/>
      </w:pPr>
      <w:r>
        <w:rPr>
          <w:rFonts w:ascii="Times New Roman"/>
          <w:b w:val="false"/>
          <w:i w:val="false"/>
          <w:color w:val="000000"/>
          <w:sz w:val="28"/>
        </w:rPr>
        <w:t>
      5) жол желісі және жол құрылыстары;</w:t>
      </w:r>
    </w:p>
    <w:p>
      <w:pPr>
        <w:spacing w:after="0"/>
        <w:ind w:left="0"/>
        <w:jc w:val="both"/>
      </w:pPr>
      <w:r>
        <w:rPr>
          <w:rFonts w:ascii="Times New Roman"/>
          <w:b w:val="false"/>
          <w:i w:val="false"/>
          <w:color w:val="000000"/>
          <w:sz w:val="28"/>
        </w:rPr>
        <w:t>
      6) өсімдік жамылғысы мен топырақтары;</w:t>
      </w:r>
    </w:p>
    <w:p>
      <w:pPr>
        <w:spacing w:after="0"/>
        <w:ind w:left="0"/>
        <w:jc w:val="both"/>
      </w:pPr>
      <w:r>
        <w:rPr>
          <w:rFonts w:ascii="Times New Roman"/>
          <w:b w:val="false"/>
          <w:i w:val="false"/>
          <w:color w:val="000000"/>
          <w:sz w:val="28"/>
        </w:rPr>
        <w:t>
      7) шекаралар мен қоршаулар.</w:t>
      </w:r>
    </w:p>
    <w:p>
      <w:pPr>
        <w:spacing w:after="0"/>
        <w:ind w:left="0"/>
        <w:jc w:val="both"/>
      </w:pPr>
      <w:r>
        <w:rPr>
          <w:rFonts w:ascii="Times New Roman"/>
          <w:b w:val="false"/>
          <w:i w:val="false"/>
          <w:color w:val="000000"/>
          <w:sz w:val="28"/>
        </w:rPr>
        <w:t>
      АП ЦКӨ объектілері мыналарды қамтиды:</w:t>
      </w:r>
    </w:p>
    <w:p>
      <w:pPr>
        <w:spacing w:after="0"/>
        <w:ind w:left="0"/>
        <w:jc w:val="both"/>
      </w:pPr>
      <w:r>
        <w:rPr>
          <w:rFonts w:ascii="Times New Roman"/>
          <w:b w:val="false"/>
          <w:i w:val="false"/>
          <w:color w:val="000000"/>
          <w:sz w:val="28"/>
        </w:rPr>
        <w:t>
      1) АП ЦКӨ объектісінің сәйкестендіру коды;</w:t>
      </w:r>
    </w:p>
    <w:p>
      <w:pPr>
        <w:spacing w:after="0"/>
        <w:ind w:left="0"/>
        <w:jc w:val="both"/>
      </w:pPr>
      <w:r>
        <w:rPr>
          <w:rFonts w:ascii="Times New Roman"/>
          <w:b w:val="false"/>
          <w:i w:val="false"/>
          <w:color w:val="000000"/>
          <w:sz w:val="28"/>
        </w:rPr>
        <w:t>
      2) АП ЦКӨ объектісінің семантикасы;</w:t>
      </w:r>
    </w:p>
    <w:p>
      <w:pPr>
        <w:spacing w:after="0"/>
        <w:ind w:left="0"/>
        <w:jc w:val="both"/>
      </w:pPr>
      <w:r>
        <w:rPr>
          <w:rFonts w:ascii="Times New Roman"/>
          <w:b w:val="false"/>
          <w:i w:val="false"/>
          <w:color w:val="000000"/>
          <w:sz w:val="28"/>
        </w:rPr>
        <w:t>
      3) АП ЦКӨ объектісінің метрикасы.</w:t>
      </w:r>
    </w:p>
    <w:p>
      <w:pPr>
        <w:spacing w:after="0"/>
        <w:ind w:left="0"/>
        <w:jc w:val="both"/>
      </w:pPr>
      <w:r>
        <w:rPr>
          <w:rFonts w:ascii="Times New Roman"/>
          <w:b w:val="false"/>
          <w:i w:val="false"/>
          <w:color w:val="000000"/>
          <w:sz w:val="28"/>
        </w:rPr>
        <w:t>
      АП ЦКӨ объектісінің семантикасы оның сандық және сапалық сипаттамалары туралы деректерді қамтиды. Цифрлы карта/цифрлы жоспар объектісінің семантикасын сипаттаудың және оның цифрлық көрінісінің АП ЦКӨ құрамында сәйкестігін қамтамасыз етеді.</w:t>
      </w:r>
    </w:p>
    <w:p>
      <w:pPr>
        <w:spacing w:after="0"/>
        <w:ind w:left="0"/>
        <w:jc w:val="both"/>
      </w:pPr>
      <w:r>
        <w:rPr>
          <w:rFonts w:ascii="Times New Roman"/>
          <w:b w:val="false"/>
          <w:i w:val="false"/>
          <w:color w:val="000000"/>
          <w:sz w:val="28"/>
        </w:rPr>
        <w:t>
      АП ЦКӨ объектісінің метрикасын қалыптастыру тәсілі оны сипаттау үшін қабылданған объектілерді оқшаулау сипатымен айқындалады. Локализацияның сипаты келесілердің бірі болуы мүмкін: дискретті, сызықты, алаңдық. АП ЦКӨ құру кезінде объектілердің метрикалық келісілуі қамтамасыз етіледі.</w:t>
      </w:r>
    </w:p>
    <w:bookmarkStart w:name="z48" w:id="43"/>
    <w:p>
      <w:pPr>
        <w:spacing w:after="0"/>
        <w:ind w:left="0"/>
        <w:jc w:val="both"/>
      </w:pPr>
      <w:r>
        <w:rPr>
          <w:rFonts w:ascii="Times New Roman"/>
          <w:b w:val="false"/>
          <w:i w:val="false"/>
          <w:color w:val="000000"/>
          <w:sz w:val="28"/>
        </w:rPr>
        <w:t>
      32. Мазмұны бойынша да, нысаны бойынша да қазіргі заманғы күйде АП ЦКӨ ұстау:</w:t>
      </w:r>
    </w:p>
    <w:bookmarkEnd w:id="43"/>
    <w:p>
      <w:pPr>
        <w:spacing w:after="0"/>
        <w:ind w:left="0"/>
        <w:jc w:val="both"/>
      </w:pPr>
      <w:r>
        <w:rPr>
          <w:rFonts w:ascii="Times New Roman"/>
          <w:b w:val="false"/>
          <w:i w:val="false"/>
          <w:color w:val="000000"/>
          <w:sz w:val="28"/>
        </w:rPr>
        <w:t>
      АП ЦКӨ мынадай өлгемшарттарды ескере отырып жаңартылады:</w:t>
      </w:r>
    </w:p>
    <w:p>
      <w:pPr>
        <w:spacing w:after="0"/>
        <w:ind w:left="0"/>
        <w:jc w:val="both"/>
      </w:pPr>
      <w:r>
        <w:rPr>
          <w:rFonts w:ascii="Times New Roman"/>
          <w:b w:val="false"/>
          <w:i w:val="false"/>
          <w:color w:val="000000"/>
          <w:sz w:val="28"/>
        </w:rPr>
        <w:t>
      1) қазіргі заман деңгейі ЦТК/ЦТЖ;</w:t>
      </w:r>
    </w:p>
    <w:p>
      <w:pPr>
        <w:spacing w:after="0"/>
        <w:ind w:left="0"/>
        <w:jc w:val="both"/>
      </w:pPr>
      <w:r>
        <w:rPr>
          <w:rFonts w:ascii="Times New Roman"/>
          <w:b w:val="false"/>
          <w:i w:val="false"/>
          <w:color w:val="000000"/>
          <w:sz w:val="28"/>
        </w:rPr>
        <w:t>
      2) жергілікті жердегі өзгерістер;</w:t>
      </w:r>
    </w:p>
    <w:p>
      <w:pPr>
        <w:spacing w:after="0"/>
        <w:ind w:left="0"/>
        <w:jc w:val="both"/>
      </w:pPr>
      <w:r>
        <w:rPr>
          <w:rFonts w:ascii="Times New Roman"/>
          <w:b w:val="false"/>
          <w:i w:val="false"/>
          <w:color w:val="000000"/>
          <w:sz w:val="28"/>
        </w:rPr>
        <w:t>
      3) АП ЦКӨ мазмұнын АП ЦКӨ-ның айырбастау форматының стандарттарына сәйкес қайта құру.</w:t>
      </w:r>
    </w:p>
    <w:bookmarkStart w:name="z49" w:id="44"/>
    <w:p>
      <w:pPr>
        <w:spacing w:after="0"/>
        <w:ind w:left="0"/>
        <w:jc w:val="both"/>
      </w:pPr>
      <w:r>
        <w:rPr>
          <w:rFonts w:ascii="Times New Roman"/>
          <w:b w:val="false"/>
          <w:i w:val="false"/>
          <w:color w:val="000000"/>
          <w:sz w:val="28"/>
        </w:rPr>
        <w:t>
      33. АП ЦКӨ объектілерінің метрикасының дәлдігін және дәл сондай масштабтағы ЦТК/ЦТЖ-ға қойылатын талаптарға сәйкестігін сақтау.</w:t>
      </w:r>
    </w:p>
    <w:bookmarkEnd w:id="44"/>
    <w:bookmarkStart w:name="z50" w:id="45"/>
    <w:p>
      <w:pPr>
        <w:spacing w:after="0"/>
        <w:ind w:left="0"/>
        <w:jc w:val="both"/>
      </w:pPr>
      <w:r>
        <w:rPr>
          <w:rFonts w:ascii="Times New Roman"/>
          <w:b w:val="false"/>
          <w:i w:val="false"/>
          <w:color w:val="000000"/>
          <w:sz w:val="28"/>
        </w:rPr>
        <w:t>
      34. АП ЦКӨ құрамындағы объектілердің метрикасын сипаттау кезіндегі ақпараттың келісілуі:</w:t>
      </w:r>
    </w:p>
    <w:bookmarkEnd w:id="45"/>
    <w:p>
      <w:pPr>
        <w:spacing w:after="0"/>
        <w:ind w:left="0"/>
        <w:jc w:val="both"/>
      </w:pPr>
      <w:r>
        <w:rPr>
          <w:rFonts w:ascii="Times New Roman"/>
          <w:b w:val="false"/>
          <w:i w:val="false"/>
          <w:color w:val="000000"/>
          <w:sz w:val="28"/>
        </w:rPr>
        <w:t>
      1) жапсарлас (қиылысатын) объектілердің жалпы нүктесінің болуын қамтамасыз ете отырып, объектілердің жанасу немесе қиылысу орындарында;</w:t>
      </w:r>
    </w:p>
    <w:p>
      <w:pPr>
        <w:spacing w:after="0"/>
        <w:ind w:left="0"/>
        <w:jc w:val="both"/>
      </w:pPr>
      <w:r>
        <w:rPr>
          <w:rFonts w:ascii="Times New Roman"/>
          <w:b w:val="false"/>
          <w:i w:val="false"/>
          <w:color w:val="000000"/>
          <w:sz w:val="28"/>
        </w:rPr>
        <w:t>
      2) жанасу бөлігіндегі шекаралардың метрикасының ортақтығын қамтамасыз ете отырып, іргелес алаңдық объектілердің жанында;</w:t>
      </w:r>
    </w:p>
    <w:p>
      <w:pPr>
        <w:spacing w:after="0"/>
        <w:ind w:left="0"/>
        <w:jc w:val="both"/>
      </w:pPr>
      <w:r>
        <w:rPr>
          <w:rFonts w:ascii="Times New Roman"/>
          <w:b w:val="false"/>
          <w:i w:val="false"/>
          <w:color w:val="000000"/>
          <w:sz w:val="28"/>
        </w:rPr>
        <w:t>
      3) түйіскен кесіндіде желілік объект осінің метрикасы мен алаңдық объектінің шекарасы ортақтығының ортақтығын қамтамасыз ете отырып, шекарасы желілік объектілер бойымен өтетін алаңдық объектілердің жанында;</w:t>
      </w:r>
    </w:p>
    <w:p>
      <w:pPr>
        <w:spacing w:after="0"/>
        <w:ind w:left="0"/>
        <w:jc w:val="both"/>
      </w:pPr>
      <w:r>
        <w:rPr>
          <w:rFonts w:ascii="Times New Roman"/>
          <w:b w:val="false"/>
          <w:i w:val="false"/>
          <w:color w:val="000000"/>
          <w:sz w:val="28"/>
        </w:rPr>
        <w:t>
      4) ішінара немесе толық сәйкес келетін желілік объектілер үшін, осьтік сызықтардың олардың сәйкес келу учаскелерінде метрикасының ортақтығын қамтамасыз ете отырып.</w:t>
      </w:r>
    </w:p>
    <w:bookmarkStart w:name="z51" w:id="46"/>
    <w:p>
      <w:pPr>
        <w:spacing w:after="0"/>
        <w:ind w:left="0"/>
        <w:jc w:val="both"/>
      </w:pPr>
      <w:r>
        <w:rPr>
          <w:rFonts w:ascii="Times New Roman"/>
          <w:b w:val="false"/>
          <w:i w:val="false"/>
          <w:color w:val="000000"/>
          <w:sz w:val="28"/>
        </w:rPr>
        <w:t>
      35. Құрылатын АП ЦКӨ-де мемлекеттік шекараның дұрыс көрсетілуін қамтамасыз ету мақсатында геодезиялық және картографиялық қызмет субъектілері аталған объектінің бейнесі бар барлық бастапқы картографиялық өнімдерді бақылауға ұсынады.</w:t>
      </w:r>
    </w:p>
    <w:bookmarkEnd w:id="46"/>
    <w:bookmarkStart w:name="z52" w:id="47"/>
    <w:p>
      <w:pPr>
        <w:spacing w:after="0"/>
        <w:ind w:left="0"/>
        <w:jc w:val="both"/>
      </w:pPr>
      <w:r>
        <w:rPr>
          <w:rFonts w:ascii="Times New Roman"/>
          <w:b w:val="false"/>
          <w:i w:val="false"/>
          <w:color w:val="000000"/>
          <w:sz w:val="28"/>
        </w:rPr>
        <w:t>
      36. Құрылып жатқан АП ЦКӨ-де географиялық объектілер атауларының дұрыс көрсетілуін қамтамасыз ету үшін Қазақстан Республикасының Ұлттық картографиялық-геодезиялық қоры жүргізетін географиялық атаулардың мемлекеттік каталогы пайдаланылады.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2020 жылғы 29 сәуірдегі</w:t>
            </w:r>
            <w:r>
              <w:br/>
            </w:r>
            <w:r>
              <w:rPr>
                <w:rFonts w:ascii="Times New Roman"/>
                <w:b w:val="false"/>
                <w:i w:val="false"/>
                <w:color w:val="000000"/>
                <w:sz w:val="20"/>
              </w:rPr>
              <w:t xml:space="preserve">№ 163/НҚ бұйрығына </w:t>
            </w:r>
            <w:r>
              <w:br/>
            </w:r>
            <w:r>
              <w:rPr>
                <w:rFonts w:ascii="Times New Roman"/>
                <w:b w:val="false"/>
                <w:i w:val="false"/>
                <w:color w:val="000000"/>
                <w:sz w:val="20"/>
              </w:rPr>
              <w:t>2-қосымша</w:t>
            </w:r>
          </w:p>
        </w:tc>
      </w:tr>
    </w:tbl>
    <w:bookmarkStart w:name="z54" w:id="48"/>
    <w:p>
      <w:pPr>
        <w:spacing w:after="0"/>
        <w:ind w:left="0"/>
        <w:jc w:val="left"/>
      </w:pPr>
      <w:r>
        <w:rPr>
          <w:rFonts w:ascii="Times New Roman"/>
          <w:b/>
          <w:i w:val="false"/>
          <w:color w:val="000000"/>
        </w:rPr>
        <w:t xml:space="preserve"> Ұлттық кеңістіктік деректер инфрақұрылымын жаңартып отыру және пайдалану жөніндегі нұсқаулық</w:t>
      </w:r>
    </w:p>
    <w:bookmarkEnd w:id="48"/>
    <w:bookmarkStart w:name="z55" w:id="49"/>
    <w:p>
      <w:pPr>
        <w:spacing w:after="0"/>
        <w:ind w:left="0"/>
        <w:jc w:val="left"/>
      </w:pPr>
      <w:r>
        <w:rPr>
          <w:rFonts w:ascii="Times New Roman"/>
          <w:b/>
          <w:i w:val="false"/>
          <w:color w:val="000000"/>
        </w:rPr>
        <w:t xml:space="preserve"> 1-тарау. Жалпы ережелер</w:t>
      </w:r>
    </w:p>
    <w:bookmarkEnd w:id="49"/>
    <w:bookmarkStart w:name="z56" w:id="50"/>
    <w:p>
      <w:pPr>
        <w:spacing w:after="0"/>
        <w:ind w:left="0"/>
        <w:jc w:val="both"/>
      </w:pPr>
      <w:r>
        <w:rPr>
          <w:rFonts w:ascii="Times New Roman"/>
          <w:b w:val="false"/>
          <w:i w:val="false"/>
          <w:color w:val="000000"/>
          <w:sz w:val="28"/>
        </w:rPr>
        <w:t xml:space="preserve">
      1. Осы Ұлттық кеңістіктік деректер инфрақұрылымын жаңартып отыру мен пайдалану жөніндегі нұсқаулық (бұдан әрі – Нұсқаулық)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ашық пайдаланудағы базалық кеңістіктік деректер негізінде Ұлттық кеңістіктік деректер инфрақұрылымын цифрлық түрде жаңартып отыру мен пайдалану тәртібін нақтылайды. </w:t>
      </w:r>
    </w:p>
    <w:bookmarkEnd w:id="50"/>
    <w:bookmarkStart w:name="z57" w:id="51"/>
    <w:p>
      <w:pPr>
        <w:spacing w:after="0"/>
        <w:ind w:left="0"/>
        <w:jc w:val="both"/>
      </w:pPr>
      <w:r>
        <w:rPr>
          <w:rFonts w:ascii="Times New Roman"/>
          <w:b w:val="false"/>
          <w:i w:val="false"/>
          <w:color w:val="000000"/>
          <w:sz w:val="28"/>
        </w:rPr>
        <w:t>
      2. Осы Нұсқаулықта мынадай негізгі ұғымдар пайдаланылады:</w:t>
      </w:r>
    </w:p>
    <w:bookmarkEnd w:id="51"/>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2) кеңістіктік деректер – кеңістіктік-уақытша координаттар жүйесінде анықталған жердегі орынға байланыстырылған кеңістіктік объектілер туралы деректер;</w:t>
      </w:r>
    </w:p>
    <w:p>
      <w:pPr>
        <w:spacing w:after="0"/>
        <w:ind w:left="0"/>
        <w:jc w:val="both"/>
      </w:pPr>
      <w:r>
        <w:rPr>
          <w:rFonts w:ascii="Times New Roman"/>
          <w:b w:val="false"/>
          <w:i w:val="false"/>
          <w:color w:val="000000"/>
          <w:sz w:val="28"/>
        </w:rPr>
        <w:t>
      3) мемлекеттік кәсіпорын – мемлекеттік мүлік туралы заңнамаға сәйкес топографиялық-геодезиялық және картографиялық жұмыстар жүргізуді жүзеге асыратын уәкілетті органның ведомстволық бағынысты ұйымы;</w:t>
      </w:r>
    </w:p>
    <w:p>
      <w:pPr>
        <w:spacing w:after="0"/>
        <w:ind w:left="0"/>
        <w:jc w:val="both"/>
      </w:pPr>
      <w:r>
        <w:rPr>
          <w:rFonts w:ascii="Times New Roman"/>
          <w:b w:val="false"/>
          <w:i w:val="false"/>
          <w:color w:val="000000"/>
          <w:sz w:val="28"/>
        </w:rPr>
        <w:t>
      4) метадеректер – кеңістіктік деректердің жиынтықтары мен сервистерін сипаттайтын, сондай-ақ оларды каталогтауды, іздестіруді және пайдалануды қамтамасыз ететін ақпарат;</w:t>
      </w:r>
    </w:p>
    <w:p>
      <w:pPr>
        <w:spacing w:after="0"/>
        <w:ind w:left="0"/>
        <w:jc w:val="both"/>
      </w:pPr>
      <w:r>
        <w:rPr>
          <w:rFonts w:ascii="Times New Roman"/>
          <w:b w:val="false"/>
          <w:i w:val="false"/>
          <w:color w:val="000000"/>
          <w:sz w:val="28"/>
        </w:rPr>
        <w:t>
      5) Ұлттық кеңістіктік деректер инфрақұрылымы – нысаны, орналасқан жері мен қасиеттері туралы мәліметтерді қамтитын, картографиялық негізде көрсетілген, оның ішінде координаттар пайдаланыла отырып ұсынылған кеңістіктік объектілер туралы деректер.</w:t>
      </w:r>
    </w:p>
    <w:bookmarkStart w:name="z58" w:id="52"/>
    <w:p>
      <w:pPr>
        <w:spacing w:after="0"/>
        <w:ind w:left="0"/>
        <w:jc w:val="left"/>
      </w:pPr>
      <w:r>
        <w:rPr>
          <w:rFonts w:ascii="Times New Roman"/>
          <w:b/>
          <w:i w:val="false"/>
          <w:color w:val="000000"/>
        </w:rPr>
        <w:t xml:space="preserve"> 2-тарау. Ұлттық кеңістіктік деректердің инфрақұрылымын жаңартып отыру тәртібі</w:t>
      </w:r>
    </w:p>
    <w:bookmarkEnd w:id="52"/>
    <w:bookmarkStart w:name="z59" w:id="53"/>
    <w:p>
      <w:pPr>
        <w:spacing w:after="0"/>
        <w:ind w:left="0"/>
        <w:jc w:val="both"/>
      </w:pPr>
      <w:r>
        <w:rPr>
          <w:rFonts w:ascii="Times New Roman"/>
          <w:b w:val="false"/>
          <w:i w:val="false"/>
          <w:color w:val="000000"/>
          <w:sz w:val="28"/>
        </w:rPr>
        <w:t>
      3. Ұлттық кеңістіктік деректер инфрақұрылымын (бұдан әрі – ҰКДИ) жаңартуды мемлекеттік бюджет қаражаты есебінен құрылатын картографиялық өнім, Ұлттық картографиялық-геодезиялық қордың деректері мен материалдары және мемлекеттік органдардың ақпараттық жүйелерін интеграциялау (бар болса) негізінде мемлекеттік кәсіпорын жүзеге асырады.</w:t>
      </w:r>
    </w:p>
    <w:bookmarkEnd w:id="53"/>
    <w:bookmarkStart w:name="z60" w:id="54"/>
    <w:p>
      <w:pPr>
        <w:spacing w:after="0"/>
        <w:ind w:left="0"/>
        <w:jc w:val="both"/>
      </w:pPr>
      <w:r>
        <w:rPr>
          <w:rFonts w:ascii="Times New Roman"/>
          <w:b w:val="false"/>
          <w:i w:val="false"/>
          <w:color w:val="000000"/>
          <w:sz w:val="28"/>
        </w:rPr>
        <w:t xml:space="preserve">
      4. Бюджет қаражаты есебінен жасалатын картографиялық өнімді жаңартып отыру мерзімділігі "Бюджет қаражаты есебінен жасалатын картографиялық өнiмдерді жаңартып отыру мерзімділігін бекіту туралы" Қазақстан Республикасы Цифрлық даму, инновациялар және аэроғарыш өнеркәсібі министрінің міндетін атқарушының 2020 жылғы 27 қаңтардағы № 33/НҚ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2020 жылғы 29 қаңтарда № 19939 болып тіркелген) реттеледі.</w:t>
      </w:r>
    </w:p>
    <w:bookmarkEnd w:id="54"/>
    <w:bookmarkStart w:name="z61" w:id="55"/>
    <w:p>
      <w:pPr>
        <w:spacing w:after="0"/>
        <w:ind w:left="0"/>
        <w:jc w:val="left"/>
      </w:pPr>
      <w:r>
        <w:rPr>
          <w:rFonts w:ascii="Times New Roman"/>
          <w:b/>
          <w:i w:val="false"/>
          <w:color w:val="000000"/>
        </w:rPr>
        <w:t xml:space="preserve"> 3-тарау. Ұлттық кеңістіктік деректер инфрақұрылымын пайдалану тәртібі</w:t>
      </w:r>
    </w:p>
    <w:bookmarkEnd w:id="55"/>
    <w:bookmarkStart w:name="z62" w:id="56"/>
    <w:p>
      <w:pPr>
        <w:spacing w:after="0"/>
        <w:ind w:left="0"/>
        <w:jc w:val="both"/>
      </w:pPr>
      <w:r>
        <w:rPr>
          <w:rFonts w:ascii="Times New Roman"/>
          <w:b w:val="false"/>
          <w:i w:val="false"/>
          <w:color w:val="000000"/>
          <w:sz w:val="28"/>
        </w:rPr>
        <w:t>
      5. Жеке және заңды тұлғалардың ҰКДИ кеңістіктік деректеріне, метадеректер мен кеңістіктік деректердің сервистеріне қол жеткізуін мемлекеттік кәсіпорын ұсынады.</w:t>
      </w:r>
    </w:p>
    <w:bookmarkEnd w:id="56"/>
    <w:p>
      <w:pPr>
        <w:spacing w:after="0"/>
        <w:ind w:left="0"/>
        <w:jc w:val="both"/>
      </w:pPr>
      <w:r>
        <w:rPr>
          <w:rFonts w:ascii="Times New Roman"/>
          <w:b w:val="false"/>
          <w:i w:val="false"/>
          <w:color w:val="000000"/>
          <w:sz w:val="28"/>
        </w:rPr>
        <w:t>
      Кеңістіктік деректер мен ҰКДИ метадеректері орталық және жергілікті мемлекеттік органдарға өз өкілеттіктерін өтеусіз негізде іске асыру үшін беріледі.</w:t>
      </w:r>
    </w:p>
    <w:bookmarkStart w:name="z63" w:id="57"/>
    <w:p>
      <w:pPr>
        <w:spacing w:after="0"/>
        <w:ind w:left="0"/>
        <w:jc w:val="both"/>
      </w:pPr>
      <w:r>
        <w:rPr>
          <w:rFonts w:ascii="Times New Roman"/>
          <w:b w:val="false"/>
          <w:i w:val="false"/>
          <w:color w:val="000000"/>
          <w:sz w:val="28"/>
        </w:rPr>
        <w:t>
      6. ҰКДИ-дағы кеңістіктік деректер спутниктік технологияларды қолдана отырып, мемлекеттік координаттар жүйесінде сақталады және өңделеді.</w:t>
      </w:r>
    </w:p>
    <w:bookmarkEnd w:id="57"/>
    <w:bookmarkStart w:name="z64" w:id="58"/>
    <w:p>
      <w:pPr>
        <w:spacing w:after="0"/>
        <w:ind w:left="0"/>
        <w:jc w:val="both"/>
      </w:pPr>
      <w:r>
        <w:rPr>
          <w:rFonts w:ascii="Times New Roman"/>
          <w:b w:val="false"/>
          <w:i w:val="false"/>
          <w:color w:val="000000"/>
          <w:sz w:val="28"/>
        </w:rPr>
        <w:t>
      7. Мемлекеттік органдардың және жергілікті атқарушы органдардың ақпараттық жүйелерімен интеграциялау ҰКДИ-дегі өзекті деректерді тұрақты алу мүмкіндігімен "электрондық үкімет" шлюзі арқылы жүзеге асырылады.</w:t>
      </w:r>
    </w:p>
    <w:bookmarkEnd w:id="58"/>
    <w:p>
      <w:pPr>
        <w:spacing w:after="0"/>
        <w:ind w:left="0"/>
        <w:jc w:val="both"/>
      </w:pPr>
      <w:r>
        <w:rPr>
          <w:rFonts w:ascii="Times New Roman"/>
          <w:b w:val="false"/>
          <w:i w:val="false"/>
          <w:color w:val="000000"/>
          <w:sz w:val="28"/>
        </w:rPr>
        <w:t>
      Мемлекеттік органдардың бірыңғай көлік ортасынан тыс жерлердегі ақпараттық жүйелермен интеграциялау ҰКДИ-дегі өзекті деректерді тұрақты алу мүмкіндігімен "электрондық үкіметтің" сыртқы шлюзі арқылы жүзеге асырылады.</w:t>
      </w:r>
    </w:p>
    <w:bookmarkStart w:name="z65" w:id="59"/>
    <w:p>
      <w:pPr>
        <w:spacing w:after="0"/>
        <w:ind w:left="0"/>
        <w:jc w:val="both"/>
      </w:pPr>
      <w:r>
        <w:rPr>
          <w:rFonts w:ascii="Times New Roman"/>
          <w:b w:val="false"/>
          <w:i w:val="false"/>
          <w:color w:val="000000"/>
          <w:sz w:val="28"/>
        </w:rPr>
        <w:t xml:space="preserve">
      8. ҰКДИ кеңістіктік деректер базалық кеңістіктік деректер жиынтығына жиналады. Базалық кеңістіктік деректер уақыт бойынша кеңістіктік жағдайдың тұрақтылығымен ерекшеленетін және басқа кеңістіктік объектілерді жайғастырудың негізімен қызмет ететін ашық жариялауға рұқсат етілген цифрлық деректер ретінде анықталған.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2020 жылғы 29 сәуірдегі</w:t>
            </w:r>
            <w:r>
              <w:br/>
            </w:r>
            <w:r>
              <w:rPr>
                <w:rFonts w:ascii="Times New Roman"/>
                <w:b w:val="false"/>
                <w:i w:val="false"/>
                <w:color w:val="000000"/>
                <w:sz w:val="20"/>
              </w:rPr>
              <w:t xml:space="preserve">№ 163/НҚ бұйрығына </w:t>
            </w:r>
            <w:r>
              <w:br/>
            </w:r>
            <w:r>
              <w:rPr>
                <w:rFonts w:ascii="Times New Roman"/>
                <w:b w:val="false"/>
                <w:i w:val="false"/>
                <w:color w:val="000000"/>
                <w:sz w:val="20"/>
              </w:rPr>
              <w:t>3-қосымша</w:t>
            </w:r>
          </w:p>
        </w:tc>
      </w:tr>
    </w:tbl>
    <w:bookmarkStart w:name="z67" w:id="60"/>
    <w:p>
      <w:pPr>
        <w:spacing w:after="0"/>
        <w:ind w:left="0"/>
        <w:jc w:val="left"/>
      </w:pPr>
      <w:r>
        <w:rPr>
          <w:rFonts w:ascii="Times New Roman"/>
          <w:b/>
          <w:i w:val="false"/>
          <w:color w:val="000000"/>
        </w:rPr>
        <w:t xml:space="preserve"> Ұлттық кеңістіктік деректердің инфрақұрылымын құру, жаңартып отыру, пайдалану жөніндегі қағидалар</w:t>
      </w:r>
    </w:p>
    <w:bookmarkEnd w:id="60"/>
    <w:bookmarkStart w:name="z68" w:id="61"/>
    <w:p>
      <w:pPr>
        <w:spacing w:after="0"/>
        <w:ind w:left="0"/>
        <w:jc w:val="left"/>
      </w:pPr>
      <w:r>
        <w:rPr>
          <w:rFonts w:ascii="Times New Roman"/>
          <w:b/>
          <w:i w:val="false"/>
          <w:color w:val="000000"/>
        </w:rPr>
        <w:t xml:space="preserve"> 1-тарау. Жалпы ережелер</w:t>
      </w:r>
    </w:p>
    <w:bookmarkEnd w:id="61"/>
    <w:bookmarkStart w:name="z69" w:id="62"/>
    <w:p>
      <w:pPr>
        <w:spacing w:after="0"/>
        <w:ind w:left="0"/>
        <w:jc w:val="both"/>
      </w:pPr>
      <w:r>
        <w:rPr>
          <w:rFonts w:ascii="Times New Roman"/>
          <w:b w:val="false"/>
          <w:i w:val="false"/>
          <w:color w:val="000000"/>
          <w:sz w:val="28"/>
        </w:rPr>
        <w:t xml:space="preserve">
      1. Осы Ұлттық кеңістіктік деректер инфрақұрылымын құру, жаңартып отыру, пайдалану жөніндегі қағидалар (бұдан әрі – Қағидалар)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Ұлттық кеңістіктік деректер инфрақұрылымын құру, жаңартып отыру, пайдалану тәртібін айқындайды.</w:t>
      </w:r>
    </w:p>
    <w:bookmarkEnd w:id="62"/>
    <w:bookmarkStart w:name="z70" w:id="6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3"/>
    <w:p>
      <w:pPr>
        <w:spacing w:after="0"/>
        <w:ind w:left="0"/>
        <w:jc w:val="both"/>
      </w:pPr>
      <w:r>
        <w:rPr>
          <w:rFonts w:ascii="Times New Roman"/>
          <w:b w:val="false"/>
          <w:i w:val="false"/>
          <w:color w:val="000000"/>
          <w:sz w:val="28"/>
        </w:rPr>
        <w:t>
      1) базалық кеңістіктік деректер – кеңістіктік деректерді позициялау үшін қажетті, олардың координаттық негізі және таңдалған кеңістіктік объектілер туралы ақпаратты қамтитын кеңістіктік деректер ресурстарының жалпыға қолжетімді бөлігі;</w:t>
      </w:r>
    </w:p>
    <w:p>
      <w:pPr>
        <w:spacing w:after="0"/>
        <w:ind w:left="0"/>
        <w:jc w:val="both"/>
      </w:pPr>
      <w:r>
        <w:rPr>
          <w:rFonts w:ascii="Times New Roman"/>
          <w:b w:val="false"/>
          <w:i w:val="false"/>
          <w:color w:val="000000"/>
          <w:sz w:val="28"/>
        </w:rPr>
        <w:t>
      2) геоақпараттық жүйе – Жер туралы, жер бетінің объектілері, табиғи, техногендік және қоғамдық процестер мен нақты әлемнің құбылыстары туралы кеңістіктік ақпаратты жинауды, өңдеуді, талдауды, сақтауды және таратуды қамтамасыз ететін ақпараттық жүйе;</w:t>
      </w:r>
    </w:p>
    <w:p>
      <w:pPr>
        <w:spacing w:after="0"/>
        <w:ind w:left="0"/>
        <w:jc w:val="both"/>
      </w:pPr>
      <w:r>
        <w:rPr>
          <w:rFonts w:ascii="Times New Roman"/>
          <w:b w:val="false"/>
          <w:i w:val="false"/>
          <w:color w:val="000000"/>
          <w:sz w:val="28"/>
        </w:rPr>
        <w:t>
      3) интероперабельділік – интерфейстері толық ашық өнімнің немесе жүйенің басқа өнімдермен немесе жүйелермен қол жеткізу мен іске асыруға ешқандай шектеусіз өзара іс-қимыл жасау және жұмыс істеу қабілеті;</w:t>
      </w:r>
    </w:p>
    <w:p>
      <w:pPr>
        <w:spacing w:after="0"/>
        <w:ind w:left="0"/>
        <w:jc w:val="both"/>
      </w:pPr>
      <w:r>
        <w:rPr>
          <w:rFonts w:ascii="Times New Roman"/>
          <w:b w:val="false"/>
          <w:i w:val="false"/>
          <w:color w:val="000000"/>
          <w:sz w:val="28"/>
        </w:rPr>
        <w:t>
      4) кеңістіктік деректер – кеңістіктік-уақытша координаттар жүйесінде анықталған жердегі орынға байланыстырылған кеңістіктік объектілер туралы деректер;</w:t>
      </w:r>
    </w:p>
    <w:p>
      <w:pPr>
        <w:spacing w:after="0"/>
        <w:ind w:left="0"/>
        <w:jc w:val="both"/>
      </w:pPr>
      <w:r>
        <w:rPr>
          <w:rFonts w:ascii="Times New Roman"/>
          <w:b w:val="false"/>
          <w:i w:val="false"/>
          <w:color w:val="000000"/>
          <w:sz w:val="28"/>
        </w:rPr>
        <w:t>
      5) кеңістіктік деректердің геосервистері (бұдан әрі – геосервисттер) – пайдаланушыға геоденттермен жұмыс істеуге арналған құралдарды ұсынатын және дербес өнім немесе қосылатын сервис түрінде бар ақпараттық ресурстар;</w:t>
      </w:r>
    </w:p>
    <w:p>
      <w:pPr>
        <w:spacing w:after="0"/>
        <w:ind w:left="0"/>
        <w:jc w:val="both"/>
      </w:pPr>
      <w:r>
        <w:rPr>
          <w:rFonts w:ascii="Times New Roman"/>
          <w:b w:val="false"/>
          <w:i w:val="false"/>
          <w:color w:val="000000"/>
          <w:sz w:val="28"/>
        </w:rPr>
        <w:t>
      6) мемлекеттік геодезиялық қамтамасыз ету жүйесі (бұдан әрі – МГрЖ) –МГЖ, МНЖжәне МГрЖ жиынтығы;</w:t>
      </w:r>
    </w:p>
    <w:p>
      <w:pPr>
        <w:spacing w:after="0"/>
        <w:ind w:left="0"/>
        <w:jc w:val="both"/>
      </w:pPr>
      <w:r>
        <w:rPr>
          <w:rFonts w:ascii="Times New Roman"/>
          <w:b w:val="false"/>
          <w:i w:val="false"/>
          <w:color w:val="000000"/>
          <w:sz w:val="28"/>
        </w:rPr>
        <w:t>
      7) мемлекеттік геодезиялық желі (бұдан әрі – МГС) – Қазақстан Республикасының бүкіл аумағы бойынша біркелкі орналасқан және жергілікті жерде арнайы орталықтармен бекітілген, олардың ұзақ уақыт бойы жоспарда және биіктігі бойынша сақталуы мен тұрақтылығын қамтамасыз ететін геодезиялық пункттердің жиынтығы;</w:t>
      </w:r>
    </w:p>
    <w:p>
      <w:pPr>
        <w:spacing w:after="0"/>
        <w:ind w:left="0"/>
        <w:jc w:val="both"/>
      </w:pPr>
      <w:r>
        <w:rPr>
          <w:rFonts w:ascii="Times New Roman"/>
          <w:b w:val="false"/>
          <w:i w:val="false"/>
          <w:color w:val="000000"/>
          <w:sz w:val="28"/>
        </w:rPr>
        <w:t>
      8) мемлекеттік гравиметриялық желі (бұдан әрі – МГрЖ) – гравиметриялық алаңды және Жер фигурасын және олардың уақыт бойынша өзгерістерін зерделеу мақсатында гравиметриялық зерттеулерді орындау үшін негіз болып табылатын, жергілікті жерде арнайы орталықтармен бекітілген гравиметриялық пункттердің жиынтығы;</w:t>
      </w:r>
    </w:p>
    <w:p>
      <w:pPr>
        <w:spacing w:after="0"/>
        <w:ind w:left="0"/>
        <w:jc w:val="both"/>
      </w:pPr>
      <w:r>
        <w:rPr>
          <w:rFonts w:ascii="Times New Roman"/>
          <w:b w:val="false"/>
          <w:i w:val="false"/>
          <w:color w:val="000000"/>
          <w:sz w:val="28"/>
        </w:rPr>
        <w:t>
      9) мемлекеттік кәсіпорын – мемлекеттік мүлік туралы заңнамаға сәйкес топографиялық-геодезиялық және картографиялық жұмыстар жүргізуді жүзеге асыратын уәкілетті органның ведомстволық бағынысты ұйымы;</w:t>
      </w:r>
    </w:p>
    <w:p>
      <w:pPr>
        <w:spacing w:after="0"/>
        <w:ind w:left="0"/>
        <w:jc w:val="both"/>
      </w:pPr>
      <w:r>
        <w:rPr>
          <w:rFonts w:ascii="Times New Roman"/>
          <w:b w:val="false"/>
          <w:i w:val="false"/>
          <w:color w:val="000000"/>
          <w:sz w:val="28"/>
        </w:rPr>
        <w:t>
      10) мемлекеттік нивелирлік желі (бұдан әрі – МНЖ) – Қазақстан Республикасының бүкіл аумағында бірыңғай биіктік жүйесін таратуға арналған нивелирлік белгілердің жиынтығы және елдің экономикасының, ғылымы мен қорғанысының қажеттіліктерін қанағаттандыру үшін орындалатын барлық топографиялық түсірілімдер мен инженерлік-геодезиялық жұмыстардың биік негізі болып табылады. Қазақстан Республикасының Мемлекеттік нивелирлік желісі I, II, III және IV сыныптағы нивелирлік желілерге бөлінеді;</w:t>
      </w:r>
    </w:p>
    <w:p>
      <w:pPr>
        <w:spacing w:after="0"/>
        <w:ind w:left="0"/>
        <w:jc w:val="both"/>
      </w:pPr>
      <w:r>
        <w:rPr>
          <w:rFonts w:ascii="Times New Roman"/>
          <w:b w:val="false"/>
          <w:i w:val="false"/>
          <w:color w:val="000000"/>
          <w:sz w:val="28"/>
        </w:rPr>
        <w:t>
      11) метадеректер – кеңістіктік деректердің жиынтықтары мен сервистерін сипаттайтын, сондай-ақ оларды каталогтауды, іздестіруді және пайдалануды қамтамасыз ететін ақпарат;</w:t>
      </w:r>
    </w:p>
    <w:p>
      <w:pPr>
        <w:spacing w:after="0"/>
        <w:ind w:left="0"/>
        <w:jc w:val="both"/>
      </w:pPr>
      <w:r>
        <w:rPr>
          <w:rFonts w:ascii="Times New Roman"/>
          <w:b w:val="false"/>
          <w:i w:val="false"/>
          <w:color w:val="000000"/>
          <w:sz w:val="28"/>
        </w:rPr>
        <w:t>
      12) ортофотомозика – аэро - немесе ғарыштық түсірілім нәтижесінде алынған және өзара жабу аймағы бар жалғыз ортофотосуреттер жиынтығынан тұратын бірыңғай сурет;</w:t>
      </w:r>
    </w:p>
    <w:p>
      <w:pPr>
        <w:spacing w:after="0"/>
        <w:ind w:left="0"/>
        <w:jc w:val="both"/>
      </w:pPr>
      <w:r>
        <w:rPr>
          <w:rFonts w:ascii="Times New Roman"/>
          <w:b w:val="false"/>
          <w:i w:val="false"/>
          <w:color w:val="000000"/>
          <w:sz w:val="28"/>
        </w:rPr>
        <w:t>
      13) салалық кеңістіктік деректер – орталық және жергілікті мемлекеттік органдардың өкілеттіктерін іске асыру үшін қажетті салалық тиістілік кеңістіктік объектілер туралы деректер;</w:t>
      </w:r>
    </w:p>
    <w:p>
      <w:pPr>
        <w:spacing w:after="0"/>
        <w:ind w:left="0"/>
        <w:jc w:val="both"/>
      </w:pPr>
      <w:r>
        <w:rPr>
          <w:rFonts w:ascii="Times New Roman"/>
          <w:b w:val="false"/>
          <w:i w:val="false"/>
          <w:color w:val="000000"/>
          <w:sz w:val="28"/>
        </w:rPr>
        <w:t>
      14) тақырыптық кеңістіктік деректер – өзінің кәсіби қызметі (шаруашылық, ғылыми, оқу және өзге де) шеңберінде құқықтық қатынастар субъектілері құратын кеңістіктік деректер;</w:t>
      </w:r>
    </w:p>
    <w:p>
      <w:pPr>
        <w:spacing w:after="0"/>
        <w:ind w:left="0"/>
        <w:jc w:val="both"/>
      </w:pPr>
      <w:r>
        <w:rPr>
          <w:rFonts w:ascii="Times New Roman"/>
          <w:b w:val="false"/>
          <w:i w:val="false"/>
          <w:color w:val="000000"/>
          <w:sz w:val="28"/>
        </w:rPr>
        <w:t>
      15) Ұлттық кеңістіктік деректердің инфрақұрылымы (бұдан әрі – ҰКДИ) – нысаны, орналасқан жері мен қасиеттері туралы мәліметтерді қамтитын, картографиялық негізде көрсетілген, оның ішінде координаттар пайдаланыла отырып ұсынылған кеңістіктік объектілер туралы деректер.</w:t>
      </w:r>
    </w:p>
    <w:bookmarkStart w:name="z71" w:id="64"/>
    <w:p>
      <w:pPr>
        <w:spacing w:after="0"/>
        <w:ind w:left="0"/>
        <w:jc w:val="left"/>
      </w:pPr>
      <w:r>
        <w:rPr>
          <w:rFonts w:ascii="Times New Roman"/>
          <w:b/>
          <w:i w:val="false"/>
          <w:color w:val="000000"/>
        </w:rPr>
        <w:t xml:space="preserve"> 2-тарау. Ұлттық кеңістіктік деректер инфрақұрылымын құру тәртібі</w:t>
      </w:r>
    </w:p>
    <w:bookmarkEnd w:id="64"/>
    <w:bookmarkStart w:name="z72" w:id="65"/>
    <w:p>
      <w:pPr>
        <w:spacing w:after="0"/>
        <w:ind w:left="0"/>
        <w:jc w:val="both"/>
      </w:pPr>
      <w:r>
        <w:rPr>
          <w:rFonts w:ascii="Times New Roman"/>
          <w:b w:val="false"/>
          <w:i w:val="false"/>
          <w:color w:val="000000"/>
          <w:sz w:val="28"/>
        </w:rPr>
        <w:t>
      3. ҰКДИ мемлекеттік координаттар жүйесін белгілей отырып, мемлекеттік кәсіпорын жүзеге асыратын карталар мен жоспарларды ашық пайдаланылатын картографиялық өнімге айналдыра отырып, МКГҚ, оның ішінде МГЖ, МНЖ және МГрЖ жаңғырту жолымен құрылады.</w:t>
      </w:r>
    </w:p>
    <w:bookmarkEnd w:id="65"/>
    <w:bookmarkStart w:name="z73" w:id="66"/>
    <w:p>
      <w:pPr>
        <w:spacing w:after="0"/>
        <w:ind w:left="0"/>
        <w:jc w:val="both"/>
      </w:pPr>
      <w:r>
        <w:rPr>
          <w:rFonts w:ascii="Times New Roman"/>
          <w:b w:val="false"/>
          <w:i w:val="false"/>
          <w:color w:val="000000"/>
          <w:sz w:val="28"/>
        </w:rPr>
        <w:t>
      4. МКГҚ деректері және ашық пайдаланылатын картографиялық өнім мемлекеттік координаттар жүйесінде спутниктік технологияларды қолдана отырып құрылады, сақталады және мемлекеттік кәсіпорынмен ақпараттық жүйелер арқылы таратады.</w:t>
      </w:r>
    </w:p>
    <w:bookmarkEnd w:id="66"/>
    <w:bookmarkStart w:name="z74" w:id="67"/>
    <w:p>
      <w:pPr>
        <w:spacing w:after="0"/>
        <w:ind w:left="0"/>
        <w:jc w:val="both"/>
      </w:pPr>
      <w:r>
        <w:rPr>
          <w:rFonts w:ascii="Times New Roman"/>
          <w:b w:val="false"/>
          <w:i w:val="false"/>
          <w:color w:val="000000"/>
          <w:sz w:val="28"/>
        </w:rPr>
        <w:t>
      5. Карталар мен жоспарларды ашық пайдаланылатын картографиялық өнімде қайта құру нәтижесінде барлық жалпы мемлекеттік, салалық, тақырыптық, өңірлік және жергілікті геоақпараттық жүйелерді, әртүрлі мақсаттағы кадастрларды құру және жүргізу кезінде пайдалану үшін міндетті бірыңғай картографиялық негіз болып табылатын базалық кеңістік деректері қалыптастырылады.</w:t>
      </w:r>
    </w:p>
    <w:bookmarkEnd w:id="67"/>
    <w:bookmarkStart w:name="z75" w:id="68"/>
    <w:p>
      <w:pPr>
        <w:spacing w:after="0"/>
        <w:ind w:left="0"/>
        <w:jc w:val="both"/>
      </w:pPr>
      <w:r>
        <w:rPr>
          <w:rFonts w:ascii="Times New Roman"/>
          <w:b w:val="false"/>
          <w:i w:val="false"/>
          <w:color w:val="000000"/>
          <w:sz w:val="28"/>
        </w:rPr>
        <w:t>
      6. Ашық пайдаланудағы базалық кеңістік деректерінде мемлекеттік құпияларды құрайтын және таратылуы шектеулі қызметтік ақпаратқа жатқызылатын мәліметтер болмайды.</w:t>
      </w:r>
    </w:p>
    <w:bookmarkEnd w:id="68"/>
    <w:bookmarkStart w:name="z76" w:id="69"/>
    <w:p>
      <w:pPr>
        <w:spacing w:after="0"/>
        <w:ind w:left="0"/>
        <w:jc w:val="both"/>
      </w:pPr>
      <w:r>
        <w:rPr>
          <w:rFonts w:ascii="Times New Roman"/>
          <w:b w:val="false"/>
          <w:i w:val="false"/>
          <w:color w:val="000000"/>
          <w:sz w:val="28"/>
        </w:rPr>
        <w:t>
      7. Салалық кеңістіктік деректер геодезия, географиялық ақпарат саласындағы стандарттау саласындағы құжаттарда айқындалатын бірыңғай форматтар, деректер құрылымдары бойынша белгілі бір салада (ведомстволарда) қолданылады.</w:t>
      </w:r>
    </w:p>
    <w:bookmarkEnd w:id="69"/>
    <w:bookmarkStart w:name="z77" w:id="70"/>
    <w:p>
      <w:pPr>
        <w:spacing w:after="0"/>
        <w:ind w:left="0"/>
        <w:jc w:val="both"/>
      </w:pPr>
      <w:r>
        <w:rPr>
          <w:rFonts w:ascii="Times New Roman"/>
          <w:b w:val="false"/>
          <w:i w:val="false"/>
          <w:color w:val="000000"/>
          <w:sz w:val="28"/>
        </w:rPr>
        <w:t>
      8. ҰКДИ базалық кеңістіктік деректері мыналарды қамтиды:</w:t>
      </w:r>
    </w:p>
    <w:bookmarkEnd w:id="70"/>
    <w:p>
      <w:pPr>
        <w:spacing w:after="0"/>
        <w:ind w:left="0"/>
        <w:jc w:val="both"/>
      </w:pPr>
      <w:r>
        <w:rPr>
          <w:rFonts w:ascii="Times New Roman"/>
          <w:b w:val="false"/>
          <w:i w:val="false"/>
          <w:color w:val="000000"/>
          <w:sz w:val="28"/>
        </w:rPr>
        <w:t>
      1) ортофотомозаика;</w:t>
      </w:r>
    </w:p>
    <w:p>
      <w:pPr>
        <w:spacing w:after="0"/>
        <w:ind w:left="0"/>
        <w:jc w:val="both"/>
      </w:pPr>
      <w:r>
        <w:rPr>
          <w:rFonts w:ascii="Times New Roman"/>
          <w:b w:val="false"/>
          <w:i w:val="false"/>
          <w:color w:val="000000"/>
          <w:sz w:val="28"/>
        </w:rPr>
        <w:t>
      2) геодезиялық негіз;</w:t>
      </w:r>
    </w:p>
    <w:p>
      <w:pPr>
        <w:spacing w:after="0"/>
        <w:ind w:left="0"/>
        <w:jc w:val="both"/>
      </w:pPr>
      <w:r>
        <w:rPr>
          <w:rFonts w:ascii="Times New Roman"/>
          <w:b w:val="false"/>
          <w:i w:val="false"/>
          <w:color w:val="000000"/>
          <w:sz w:val="28"/>
        </w:rPr>
        <w:t>
      3) әкімшілік шекаралар;</w:t>
      </w:r>
    </w:p>
    <w:p>
      <w:pPr>
        <w:spacing w:after="0"/>
        <w:ind w:left="0"/>
        <w:jc w:val="both"/>
      </w:pPr>
      <w:r>
        <w:rPr>
          <w:rFonts w:ascii="Times New Roman"/>
          <w:b w:val="false"/>
          <w:i w:val="false"/>
          <w:color w:val="000000"/>
          <w:sz w:val="28"/>
        </w:rPr>
        <w:t>
      4) ғимараттар мен құрылыстар;</w:t>
      </w:r>
    </w:p>
    <w:p>
      <w:pPr>
        <w:spacing w:after="0"/>
        <w:ind w:left="0"/>
        <w:jc w:val="both"/>
      </w:pPr>
      <w:r>
        <w:rPr>
          <w:rFonts w:ascii="Times New Roman"/>
          <w:b w:val="false"/>
          <w:i w:val="false"/>
          <w:color w:val="000000"/>
          <w:sz w:val="28"/>
        </w:rPr>
        <w:t>
      5) көлік желісі;</w:t>
      </w:r>
    </w:p>
    <w:p>
      <w:pPr>
        <w:spacing w:after="0"/>
        <w:ind w:left="0"/>
        <w:jc w:val="both"/>
      </w:pPr>
      <w:r>
        <w:rPr>
          <w:rFonts w:ascii="Times New Roman"/>
          <w:b w:val="false"/>
          <w:i w:val="false"/>
          <w:color w:val="000000"/>
          <w:sz w:val="28"/>
        </w:rPr>
        <w:t>
      6) гидрография;</w:t>
      </w:r>
    </w:p>
    <w:p>
      <w:pPr>
        <w:spacing w:after="0"/>
        <w:ind w:left="0"/>
        <w:jc w:val="both"/>
      </w:pPr>
      <w:r>
        <w:rPr>
          <w:rFonts w:ascii="Times New Roman"/>
          <w:b w:val="false"/>
          <w:i w:val="false"/>
          <w:color w:val="000000"/>
          <w:sz w:val="28"/>
        </w:rPr>
        <w:t>
      7) өсімдік;</w:t>
      </w:r>
    </w:p>
    <w:p>
      <w:pPr>
        <w:spacing w:after="0"/>
        <w:ind w:left="0"/>
        <w:jc w:val="both"/>
      </w:pPr>
      <w:r>
        <w:rPr>
          <w:rFonts w:ascii="Times New Roman"/>
          <w:b w:val="false"/>
          <w:i w:val="false"/>
          <w:color w:val="000000"/>
          <w:sz w:val="28"/>
        </w:rPr>
        <w:t>
      8) мекенжайлар.</w:t>
      </w:r>
    </w:p>
    <w:bookmarkStart w:name="z78" w:id="71"/>
    <w:p>
      <w:pPr>
        <w:spacing w:after="0"/>
        <w:ind w:left="0"/>
        <w:jc w:val="left"/>
      </w:pPr>
      <w:r>
        <w:rPr>
          <w:rFonts w:ascii="Times New Roman"/>
          <w:b/>
          <w:i w:val="false"/>
          <w:color w:val="000000"/>
        </w:rPr>
        <w:t xml:space="preserve"> 3-тарау. Кеңістіктік деректердің ұлттық инфрақұрылымын жаңартып отыру тәртібі</w:t>
      </w:r>
    </w:p>
    <w:bookmarkEnd w:id="71"/>
    <w:bookmarkStart w:name="z79" w:id="72"/>
    <w:p>
      <w:pPr>
        <w:spacing w:after="0"/>
        <w:ind w:left="0"/>
        <w:jc w:val="both"/>
      </w:pPr>
      <w:r>
        <w:rPr>
          <w:rFonts w:ascii="Times New Roman"/>
          <w:b w:val="false"/>
          <w:i w:val="false"/>
          <w:color w:val="000000"/>
          <w:sz w:val="28"/>
        </w:rPr>
        <w:t>
      9. ҰКДИ жаңартуды мемлекеттік бюджет қаражаты есебінен құрылатын картографиялық өнім, Қазақстан Республикасы Ұлттық картографиялық-геодезиялық қорының деректері мен материалдары және мемлекеттік органдардың ақпараттық жүйелерін интеграциялау (бар болса) негізінде мемлекеттік кәсіпорын жүзеге асырады.</w:t>
      </w:r>
    </w:p>
    <w:bookmarkEnd w:id="72"/>
    <w:bookmarkStart w:name="z80" w:id="73"/>
    <w:p>
      <w:pPr>
        <w:spacing w:after="0"/>
        <w:ind w:left="0"/>
        <w:jc w:val="both"/>
      </w:pPr>
      <w:r>
        <w:rPr>
          <w:rFonts w:ascii="Times New Roman"/>
          <w:b w:val="false"/>
          <w:i w:val="false"/>
          <w:color w:val="000000"/>
          <w:sz w:val="28"/>
        </w:rPr>
        <w:t xml:space="preserve">
      10. Заңның </w:t>
      </w:r>
      <w:r>
        <w:rPr>
          <w:rFonts w:ascii="Times New Roman"/>
          <w:b w:val="false"/>
          <w:i w:val="false"/>
          <w:color w:val="000000"/>
          <w:sz w:val="28"/>
        </w:rPr>
        <w:t>12-бабына</w:t>
      </w:r>
      <w:r>
        <w:rPr>
          <w:rFonts w:ascii="Times New Roman"/>
          <w:b w:val="false"/>
          <w:i w:val="false"/>
          <w:color w:val="000000"/>
          <w:sz w:val="28"/>
        </w:rPr>
        <w:t xml:space="preserve"> сәйкес геодезиялық және картографиялық қызметін жүзеге асыратын субъектілер, өздері жасаған геодезиялық және картографиялық материалдар мен деректері көшірмелерінің бір данасын Қазақстан Республикасының авторлық құқықтарын сақтай отырып Қазақстан Республикасының Ұлттық картографиялық-геодезиялық қорына тегін беруге міндетті.</w:t>
      </w:r>
    </w:p>
    <w:bookmarkEnd w:id="73"/>
    <w:p>
      <w:pPr>
        <w:spacing w:after="0"/>
        <w:ind w:left="0"/>
        <w:jc w:val="both"/>
      </w:pPr>
      <w:r>
        <w:rPr>
          <w:rFonts w:ascii="Times New Roman"/>
          <w:b w:val="false"/>
          <w:i w:val="false"/>
          <w:color w:val="000000"/>
          <w:sz w:val="28"/>
        </w:rPr>
        <w:t xml:space="preserve">
      Интеграциялау және деректермен алмасу шарттарын қамтамасыз ету мақсатында кеңістіктік деректер "Стандарттау туралы" 2018 жылғы 5 қазандағы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тармақшасына сәйкес стандарттау саласындағы уәкілетті орган бекітетін геодезия және картография, географиялық ақпарат саласындағы стандарттау жөніндегі құжаттарда айқындалатын бірыңғай форматтар, деректер құрылымдары бойынша ұсынылады.</w:t>
      </w:r>
    </w:p>
    <w:bookmarkStart w:name="z81" w:id="74"/>
    <w:p>
      <w:pPr>
        <w:spacing w:after="0"/>
        <w:ind w:left="0"/>
        <w:jc w:val="both"/>
      </w:pPr>
      <w:r>
        <w:rPr>
          <w:rFonts w:ascii="Times New Roman"/>
          <w:b w:val="false"/>
          <w:i w:val="false"/>
          <w:color w:val="000000"/>
          <w:sz w:val="28"/>
        </w:rPr>
        <w:t>
      11. Кеңістіктік деректер салалық және тақырыптық кеңістіктік деректерге бөлінеді.</w:t>
      </w:r>
    </w:p>
    <w:bookmarkEnd w:id="74"/>
    <w:bookmarkStart w:name="z82" w:id="75"/>
    <w:p>
      <w:pPr>
        <w:spacing w:after="0"/>
        <w:ind w:left="0"/>
        <w:jc w:val="both"/>
      </w:pPr>
      <w:r>
        <w:rPr>
          <w:rFonts w:ascii="Times New Roman"/>
          <w:b w:val="false"/>
          <w:i w:val="false"/>
          <w:color w:val="000000"/>
          <w:sz w:val="28"/>
        </w:rPr>
        <w:t xml:space="preserve">
      12. Мәліметтер мен геосервистердің интероперабельділігі мен үйлесімділігін қамтамасыз ету тәртібі "Стандарттау туралы" 2018 жылғы 5 қазандағы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тармақшасына сәйкес стандарттау саласындағы уәкілетті орган бекітетін геодезия және картография, географиялық ақпарат саласындағы стандарттау жөніндегі құжаттарда айқындалады.</w:t>
      </w:r>
    </w:p>
    <w:bookmarkEnd w:id="75"/>
    <w:bookmarkStart w:name="z83" w:id="76"/>
    <w:p>
      <w:pPr>
        <w:spacing w:after="0"/>
        <w:ind w:left="0"/>
        <w:jc w:val="both"/>
      </w:pPr>
      <w:r>
        <w:rPr>
          <w:rFonts w:ascii="Times New Roman"/>
          <w:b w:val="false"/>
          <w:i w:val="false"/>
          <w:color w:val="000000"/>
          <w:sz w:val="28"/>
        </w:rPr>
        <w:t>
      13. Мемлекеттік кәсіпорын ҰКДИ-на жатқызылуға жататын деректерді анықтау үшін кеңістіктік деректер көздеріне түгендеу жүргізеді, кеңістіктік деректер қатысушыларының, ҰКДИ-ның метадеректері мен сервистерінің сәйкестендірілуі мен мәртебесін қамтамасыз ететін ҰКДИ анықтамаларын, жіктеуіштері мен тізілімдерін жүргізеді.</w:t>
      </w:r>
    </w:p>
    <w:bookmarkEnd w:id="76"/>
    <w:bookmarkStart w:name="z84" w:id="77"/>
    <w:p>
      <w:pPr>
        <w:spacing w:after="0"/>
        <w:ind w:left="0"/>
        <w:jc w:val="left"/>
      </w:pPr>
      <w:r>
        <w:rPr>
          <w:rFonts w:ascii="Times New Roman"/>
          <w:b/>
          <w:i w:val="false"/>
          <w:color w:val="000000"/>
        </w:rPr>
        <w:t xml:space="preserve"> 4-тарау. Ұлттық кеңістіктік деректер инфрақұрылымын пайдалану тәртібі</w:t>
      </w:r>
    </w:p>
    <w:bookmarkEnd w:id="77"/>
    <w:bookmarkStart w:name="z85" w:id="78"/>
    <w:p>
      <w:pPr>
        <w:spacing w:after="0"/>
        <w:ind w:left="0"/>
        <w:jc w:val="both"/>
      </w:pPr>
      <w:r>
        <w:rPr>
          <w:rFonts w:ascii="Times New Roman"/>
          <w:b w:val="false"/>
          <w:i w:val="false"/>
          <w:color w:val="000000"/>
          <w:sz w:val="28"/>
        </w:rPr>
        <w:t xml:space="preserve">
      14. Бюджет қаражаты есебінен қаржыландырылатын геодезиялық, топографиялық және картографиялық жұмыстардың тапсырыс берушілері және (немесе) орындаушылары болып табылатын геодезиялық және картографиялық қызмет субъектілері Заңның </w:t>
      </w:r>
      <w:r>
        <w:rPr>
          <w:rFonts w:ascii="Times New Roman"/>
          <w:b w:val="false"/>
          <w:i w:val="false"/>
          <w:color w:val="000000"/>
          <w:sz w:val="28"/>
        </w:rPr>
        <w:t>10-бабына</w:t>
      </w:r>
      <w:r>
        <w:rPr>
          <w:rFonts w:ascii="Times New Roman"/>
          <w:b w:val="false"/>
          <w:i w:val="false"/>
          <w:color w:val="000000"/>
          <w:sz w:val="28"/>
        </w:rPr>
        <w:t xml:space="preserve"> сәйкес бұрын құрылған геодезиялық, топографиялық және картографиялық материалдар мен деректерді пайдаланады.</w:t>
      </w:r>
    </w:p>
    <w:bookmarkEnd w:id="78"/>
    <w:bookmarkStart w:name="z86" w:id="79"/>
    <w:p>
      <w:pPr>
        <w:spacing w:after="0"/>
        <w:ind w:left="0"/>
        <w:jc w:val="both"/>
      </w:pPr>
      <w:r>
        <w:rPr>
          <w:rFonts w:ascii="Times New Roman"/>
          <w:b w:val="false"/>
          <w:i w:val="false"/>
          <w:color w:val="000000"/>
          <w:sz w:val="28"/>
        </w:rPr>
        <w:t>
      15. ҰКДИ жүргізу және пайдалану мынадай қағидаттарға негізделеді:</w:t>
      </w:r>
    </w:p>
    <w:bookmarkEnd w:id="79"/>
    <w:p>
      <w:pPr>
        <w:spacing w:after="0"/>
        <w:ind w:left="0"/>
        <w:jc w:val="both"/>
      </w:pPr>
      <w:r>
        <w:rPr>
          <w:rFonts w:ascii="Times New Roman"/>
          <w:b w:val="false"/>
          <w:i w:val="false"/>
          <w:color w:val="000000"/>
          <w:sz w:val="28"/>
        </w:rPr>
        <w:t>
      1) спутниктік технологияларды қолдана отырып, мемлекеттік координаттар жүйесін бірыңғай пайдалану;</w:t>
      </w:r>
    </w:p>
    <w:p>
      <w:pPr>
        <w:spacing w:after="0"/>
        <w:ind w:left="0"/>
        <w:jc w:val="both"/>
      </w:pPr>
      <w:r>
        <w:rPr>
          <w:rFonts w:ascii="Times New Roman"/>
          <w:b w:val="false"/>
          <w:i w:val="false"/>
          <w:color w:val="000000"/>
          <w:sz w:val="28"/>
        </w:rPr>
        <w:t>
      2) базалық кеңістіктік деректерді бірыңғай пайдалану;</w:t>
      </w:r>
    </w:p>
    <w:p>
      <w:pPr>
        <w:spacing w:after="0"/>
        <w:ind w:left="0"/>
        <w:jc w:val="both"/>
      </w:pPr>
      <w:r>
        <w:rPr>
          <w:rFonts w:ascii="Times New Roman"/>
          <w:b w:val="false"/>
          <w:i w:val="false"/>
          <w:color w:val="000000"/>
          <w:sz w:val="28"/>
        </w:rPr>
        <w:t>
      3) әлеуметтік-экономикалық дамудың, мемлекеттік басқарудың, экономика салаларын цифрландырудың басым міндеттерін шешуге ҰКДИ құру және дамыту процестерінің бағыныстылығы;</w:t>
      </w:r>
    </w:p>
    <w:p>
      <w:pPr>
        <w:spacing w:after="0"/>
        <w:ind w:left="0"/>
        <w:jc w:val="both"/>
      </w:pPr>
      <w:r>
        <w:rPr>
          <w:rFonts w:ascii="Times New Roman"/>
          <w:b w:val="false"/>
          <w:i w:val="false"/>
          <w:color w:val="000000"/>
          <w:sz w:val="28"/>
        </w:rPr>
        <w:t>
      4) мемлекеттік ақпараттық жүйелерді, кадастрларды құру кезінде кеңістіктік объектілердің координаттық сипаттамасы;</w:t>
      </w:r>
    </w:p>
    <w:p>
      <w:pPr>
        <w:spacing w:after="0"/>
        <w:ind w:left="0"/>
        <w:jc w:val="both"/>
      </w:pPr>
      <w:r>
        <w:rPr>
          <w:rFonts w:ascii="Times New Roman"/>
          <w:b w:val="false"/>
          <w:i w:val="false"/>
          <w:color w:val="000000"/>
          <w:sz w:val="28"/>
        </w:rPr>
        <w:t>
      5) кеңістіктік деректердің өзектілігі, дұрыстығы, толықтығы, тұтастығы және белгіленген дәлдігі;</w:t>
      </w:r>
    </w:p>
    <w:p>
      <w:pPr>
        <w:spacing w:after="0"/>
        <w:ind w:left="0"/>
        <w:jc w:val="both"/>
      </w:pPr>
      <w:r>
        <w:rPr>
          <w:rFonts w:ascii="Times New Roman"/>
          <w:b w:val="false"/>
          <w:i w:val="false"/>
          <w:color w:val="000000"/>
          <w:sz w:val="28"/>
        </w:rPr>
        <w:t>
      6) бірыңғай нормативтік техникалық құжаттар мен стандарттар негізінде кеңістіктік деректердің үйлесімділігі;</w:t>
      </w:r>
    </w:p>
    <w:p>
      <w:pPr>
        <w:spacing w:after="0"/>
        <w:ind w:left="0"/>
        <w:jc w:val="both"/>
      </w:pPr>
      <w:r>
        <w:rPr>
          <w:rFonts w:ascii="Times New Roman"/>
          <w:b w:val="false"/>
          <w:i w:val="false"/>
          <w:color w:val="000000"/>
          <w:sz w:val="28"/>
        </w:rPr>
        <w:t>
      7) геосервистердің интероперабельділігі, кеңістіктік деректер, олардың метадеректері;</w:t>
      </w:r>
    </w:p>
    <w:p>
      <w:pPr>
        <w:spacing w:after="0"/>
        <w:ind w:left="0"/>
        <w:jc w:val="both"/>
      </w:pPr>
      <w:r>
        <w:rPr>
          <w:rFonts w:ascii="Times New Roman"/>
          <w:b w:val="false"/>
          <w:i w:val="false"/>
          <w:color w:val="000000"/>
          <w:sz w:val="28"/>
        </w:rPr>
        <w:t>
      8) техникалық регламенттерді, ҰКДИ ұлттық стандарттарын тиісті халықаралық стандарттармен үйлестіру;</w:t>
      </w:r>
    </w:p>
    <w:p>
      <w:pPr>
        <w:spacing w:after="0"/>
        <w:ind w:left="0"/>
        <w:jc w:val="both"/>
      </w:pPr>
      <w:r>
        <w:rPr>
          <w:rFonts w:ascii="Times New Roman"/>
          <w:b w:val="false"/>
          <w:i w:val="false"/>
          <w:color w:val="000000"/>
          <w:sz w:val="28"/>
        </w:rPr>
        <w:t>
      9) барлық мүдделі субъектілер үшін базалық кеңістіктік деректердің, олардың метадеректерінің ашықтығы мен қолжетімділігі.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