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c11b" w14:textId="fa0c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2020 жылға арналған стипендиясын жоғары және (немесе) жоғары оқу орнынан кейінгі білім беру ұйымдары арасында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5 мамырдағы № 183 бұйрығы. Қазақстан Республикасының Әділет министрлігінде 2020 жылғы 10 мамырда № 20602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стипендиясын тағайындау туралы" Қазақстан Республикасы Президентiнiң 1993 жылғы 5 наурыздағы № 1134 қаулысының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Қазақстан Республикасы Президентінің 2020 жылға арналған стипендиясын жоғары және (немесе) жоғары оқу орнынан кейінгі білім беру ұйымдары (бұдан әрі - ЖЖОКБҰ) арасында </w:t>
      </w:r>
      <w:r>
        <w:rPr>
          <w:rFonts w:ascii="Times New Roman"/>
          <w:b w:val="false"/>
          <w:i w:val="false"/>
          <w:color w:val="000000"/>
          <w:sz w:val="28"/>
        </w:rPr>
        <w:t>бөлу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ЖЖОКБҰ-ның ректорлары Қазақстан Республикасы Президентінің стипендиясын студенттер мен магистранттарға ЖЖОКБҰ-ның ғылыми қеңестері шешімдерінің негізінде тағайындасын.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Білім және ғылым министрлігінің ресми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осы тармақтың 1) және 2) тармақшаларында көзделеген іс-шаралардың орындалуы туралы мәліметтерді Қазақстан Респуликасы Білім және ғылым министрлігінің Заң департаментіне ұсынылуын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Білім және ғылым министрлігінің Қаржы департаменті көрсетілген стипендияны 1 қаңтардан бастап тиісті қаржы жылына арналған республикалық бюджетте көзделген қаражаттар шегінде төлеуді жүзеге асырсын.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Білім және ғылым вице-министрі М.М. Дәуленовке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алғашқы ресми жарияланған күнінен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2020 жылға арналған стипендиясын жоғары және (немесе) жоғары оқу орнынан кейінгі білім беру ұйымдары арасында бөлу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6511"/>
        <w:gridCol w:w="2619"/>
        <w:gridCol w:w="1243"/>
      </w:tblGrid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Жоғары және (немесе) жоғары оқу орнынан кейінгі білім беру ұйымдарының атауы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Стипендия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студенттерге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магистранттарға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"Х. Досмұхамедов атындағы Атырау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Өтебаев атындағы Атырау мұнай және газ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Серікбаев атындағы Шығыс Қазақстан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Аманжолов атындағы Шығыс Қазақстан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Өтемісов атындағы Батыс Қазақстан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мемлекеттік индустриялық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мемлекеттік техникалық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"Е. Бөкетов атындағы Қарағанды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 Сұлтанғазин атындағы Қостанай мемлекеттік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"Х.А. Ясауи атындағы Халықаралық қазақ-түрік университеті" мекемесі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Торайғыров атындағы Павлодар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мемлекеттік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"Рудный индустриалық институты"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Қозыбаев атындағы Солтүстік Қазақстан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мемлекеттік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Оңтүстік Қазақстан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Жетісу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авиация академиясы"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энергетика және байланыс университеті" коммерциялық емес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спорт және туризм академиясы"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Тынышбаев атындағы Қазақ көлік және коммуникация академиясы"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"Қазақ-Британ техникалық университеті"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білім беру корпорациясы"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ақпараттық технологиялар университеті"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"КИМЭП Университеті"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"Қаржы академиясы"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"О. Байқоңыров атындағы Жезқазған университеті"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экономика және статистика академиясы" мекемесі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Сапарбаев атындағы Оңтүстік Қазақстан гуманитарлық институты" жауапкершілігі шектеулі серіктестігі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технология және бизнес университеті" акционерлік қоғамы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экономика, қаржы және халықаралық сауда университеті" мекемемсі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Мырзахметов атындағы Көкшетау университеті" мекемесі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"З. Алдамжар атындағы Қостанай әлеуметтік-техникалық университеті" мекемесі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инновациялық-гуманитарлық университеті" мекемесі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Университеті" жауапкершілігі шектеулі серіктестігі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Университеті" жауапкершілігі шектеулі серіктестігі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Демирель атындағы Университет" мекемесі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 Университеті" мекемесі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Менеджмент Университеті" мекемесі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