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50ffb" w14:textId="1450f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Оңалту және банкроттық саласындағы тәуекел дәрежесін бағалау өлшемшарттарын және тексеру парақтарын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2020 жылғы 11 мамырдағы № 469 және Қазақстан Республикасы Ұлттық экономика министрінің 2020 жылғы 11 мамырдағы № 38 бірлескен бұйрығы. Қазақстан Республикасының Әділет министрлігінде 2020 жылғы 11 мамырда № 20614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Кәсіпкерлік кодексінің 141-бабы </w:t>
      </w:r>
      <w:r>
        <w:rPr>
          <w:rFonts w:ascii="Times New Roman"/>
          <w:b w:val="false"/>
          <w:i w:val="false"/>
          <w:color w:val="000000"/>
          <w:sz w:val="28"/>
        </w:rPr>
        <w:t>5-тармағына</w:t>
      </w:r>
      <w:r>
        <w:rPr>
          <w:rFonts w:ascii="Times New Roman"/>
          <w:b w:val="false"/>
          <w:i w:val="false"/>
          <w:color w:val="000000"/>
          <w:sz w:val="28"/>
        </w:rPr>
        <w:t xml:space="preserve">, сондай-ақ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28577 болып тіркелген) бекітілген Реттеуші мемлекеттік органдардың тәуекелдерді бағалау және басқару жүйесін қалыптастыру қағидаларының 4-тармағына және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w:t>
      </w:r>
      <w:r>
        <w:rPr>
          <w:rFonts w:ascii="Times New Roman"/>
          <w:b/>
          <w:i w:val="false"/>
          <w:color w:val="000000"/>
          <w:sz w:val="28"/>
        </w:rPr>
        <w:t>БҰЙЫРАМЫЗ:</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м.а. 29.12.2022 </w:t>
      </w:r>
      <w:r>
        <w:rPr>
          <w:rFonts w:ascii="Times New Roman"/>
          <w:b w:val="false"/>
          <w:i w:val="false"/>
          <w:color w:val="000000"/>
          <w:sz w:val="28"/>
        </w:rPr>
        <w:t>№ 1342</w:t>
      </w:r>
      <w:r>
        <w:rPr>
          <w:rFonts w:ascii="Times New Roman"/>
          <w:b w:val="false"/>
          <w:i w:val="false"/>
          <w:color w:val="ff0000"/>
          <w:sz w:val="28"/>
        </w:rPr>
        <w:t xml:space="preserve"> және ҚР Ұлттық экономика министрінің 29.12.2022 № 139 (01.01.2023 бастап қолданысқа енгiзiледi) бірлескен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68"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оңалту және банкроттық саласындағы тәуекел дәрежесін бағалау өлшемшарттары;</w:t>
      </w:r>
    </w:p>
    <w:bookmarkEnd w:id="2"/>
    <w:bookmarkStart w:name="z69" w:id="3"/>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оңалту туралы істі сотта қарау кезеңінде уақытша әкімшіге қатысты Қазақстан Республикасының оңалту және банкроттық туралы заңнамасының сақталуын тексеру парағы;</w:t>
      </w:r>
    </w:p>
    <w:bookmarkEnd w:id="3"/>
    <w:bookmarkStart w:name="z70" w:id="4"/>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оңалту рәсімін жүргізу кезеңінде оңалтуды басқарушыға (оңалтуды басқарушының өкілеттіктерін жүзеге асыратын тұлға) қатысты Қазақстан Республикасының оңалту және банкроттық туралы заңнамасының сақталуын тексеру парағы;</w:t>
      </w:r>
    </w:p>
    <w:bookmarkEnd w:id="4"/>
    <w:bookmarkStart w:name="z71" w:id="5"/>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банкроттық туралы істі сотта қарау және банкроттық рәсімі кезеңінде уақытша басқарушыға қатысты Қазақстан Республикасының оңалту және банкроттық туралы заңнамасының сақталуын тексеру парағы;</w:t>
      </w:r>
    </w:p>
    <w:bookmarkEnd w:id="5"/>
    <w:bookmarkStart w:name="z72" w:id="6"/>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банкроттық рәсімін жүргізу кезеңінде банкроттықты басқарушыға қатысты Қазақстан Республикасының оңалту және банкроттық туралы заңнамасының сақталуын тексеру парағы бекітілсін.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м.а. 29.12.2022 </w:t>
      </w:r>
      <w:r>
        <w:rPr>
          <w:rFonts w:ascii="Times New Roman"/>
          <w:b w:val="false"/>
          <w:i w:val="false"/>
          <w:color w:val="000000"/>
          <w:sz w:val="28"/>
        </w:rPr>
        <w:t>№ 1342</w:t>
      </w:r>
      <w:r>
        <w:rPr>
          <w:rFonts w:ascii="Times New Roman"/>
          <w:b w:val="false"/>
          <w:i w:val="false"/>
          <w:color w:val="ff0000"/>
          <w:sz w:val="28"/>
        </w:rPr>
        <w:t xml:space="preserve"> және ҚР Ұлттық экономика министрінің 29.12.2022 № 139 (01.01.2023 бастап қолданысқа енгiзiледi) бірлескен бұйрығымен.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2. "Оңалту және банкроттық саласындағы заңнаманы сақтағаны үшін тексеру парақтарын бекіту туралы" Қазақстан Республикасы Қаржы министрінің 2018 жылғы 22 қаңтардағы № 41 және Қазақстан Республикасы Ұлттық экономика министрінің 2018 жылғы 19 наурыздағы № 115 (Нормативтік құқықтық актілердің мемлекеттік тіркеу тізілімінде № 16734 болып тіркелді, Қазақстан Республикасы нормативтік құқықтық актілердің эталондық бақылау банкінде 2018 жылғы 24 сәуірде жарияланды) </w:t>
      </w:r>
      <w:r>
        <w:rPr>
          <w:rFonts w:ascii="Times New Roman"/>
          <w:b w:val="false"/>
          <w:i w:val="false"/>
          <w:color w:val="000000"/>
          <w:sz w:val="28"/>
        </w:rPr>
        <w:t>бірлескен бұйрығының</w:t>
      </w:r>
      <w:r>
        <w:rPr>
          <w:rFonts w:ascii="Times New Roman"/>
          <w:b w:val="false"/>
          <w:i w:val="false"/>
          <w:color w:val="000000"/>
          <w:sz w:val="28"/>
        </w:rPr>
        <w:t xml:space="preserve"> күші жойылсын деп танылсын.</w:t>
      </w:r>
    </w:p>
    <w:bookmarkEnd w:id="7"/>
    <w:bookmarkStart w:name="z9" w:id="8"/>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заңнамада белгіленген тәртіппен:</w:t>
      </w:r>
    </w:p>
    <w:bookmarkEnd w:id="8"/>
    <w:bookmarkStart w:name="z10" w:id="9"/>
    <w:p>
      <w:pPr>
        <w:spacing w:after="0"/>
        <w:ind w:left="0"/>
        <w:jc w:val="both"/>
      </w:pP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w:t>
      </w:r>
    </w:p>
    <w:bookmarkEnd w:id="9"/>
    <w:bookmarkStart w:name="z11" w:id="10"/>
    <w:p>
      <w:pPr>
        <w:spacing w:after="0"/>
        <w:ind w:left="0"/>
        <w:jc w:val="both"/>
      </w:pPr>
      <w:r>
        <w:rPr>
          <w:rFonts w:ascii="Times New Roman"/>
          <w:b w:val="false"/>
          <w:i w:val="false"/>
          <w:color w:val="000000"/>
          <w:sz w:val="28"/>
        </w:rPr>
        <w:t>
      2) осы бірлескен бұйрықтың Қазақстан Республикасы Қаржы министрлігінің интернет-ресурсында орналастырылуын;</w:t>
      </w:r>
    </w:p>
    <w:bookmarkEnd w:id="10"/>
    <w:bookmarkStart w:name="z12" w:id="11"/>
    <w:p>
      <w:pPr>
        <w:spacing w:after="0"/>
        <w:ind w:left="0"/>
        <w:jc w:val="both"/>
      </w:pPr>
      <w:r>
        <w:rPr>
          <w:rFonts w:ascii="Times New Roman"/>
          <w:b w:val="false"/>
          <w:i w:val="false"/>
          <w:color w:val="000000"/>
          <w:sz w:val="28"/>
        </w:rPr>
        <w:t>
      3) осы бірлескен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1"/>
    <w:bookmarkStart w:name="z13" w:id="12"/>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Ұлттық экономика министрі</w:t>
            </w:r>
          </w:p>
          <w:p>
            <w:pPr>
              <w:spacing w:after="20"/>
              <w:ind w:left="20"/>
              <w:jc w:val="both"/>
            </w:pPr>
            <w:r>
              <w:rPr>
                <w:rFonts w:ascii="Times New Roman"/>
                <w:b w:val="false"/>
                <w:i w:val="false"/>
                <w:color w:val="000000"/>
                <w:sz w:val="20"/>
              </w:rPr>
              <w:t>
__________Р. Даленов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Премьер-Министрінің</w:t>
            </w:r>
          </w:p>
          <w:p>
            <w:pPr>
              <w:spacing w:after="20"/>
              <w:ind w:left="20"/>
              <w:jc w:val="both"/>
            </w:pPr>
            <w:r>
              <w:rPr>
                <w:rFonts w:ascii="Times New Roman"/>
                <w:b w:val="false"/>
                <w:i w:val="false"/>
                <w:color w:val="000000"/>
                <w:sz w:val="20"/>
              </w:rPr>
              <w:t xml:space="preserve">
Бірінші Орынбасары – </w:t>
            </w:r>
          </w:p>
          <w:p>
            <w:pPr>
              <w:spacing w:after="20"/>
              <w:ind w:left="20"/>
              <w:jc w:val="both"/>
            </w:pPr>
            <w:r>
              <w:rPr>
                <w:rFonts w:ascii="Times New Roman"/>
                <w:b w:val="false"/>
                <w:i w:val="false"/>
                <w:color w:val="000000"/>
                <w:sz w:val="20"/>
              </w:rPr>
              <w:t>
Қаржы министрі</w:t>
            </w:r>
          </w:p>
          <w:p>
            <w:pPr>
              <w:spacing w:after="20"/>
              <w:ind w:left="20"/>
              <w:jc w:val="both"/>
            </w:pPr>
            <w:r>
              <w:rPr>
                <w:rFonts w:ascii="Times New Roman"/>
                <w:b w:val="false"/>
                <w:i w:val="false"/>
                <w:color w:val="000000"/>
                <w:sz w:val="20"/>
              </w:rPr>
              <w:t>
__________А. Смаилов</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w:t>
      </w:r>
    </w:p>
    <w:p>
      <w:pPr>
        <w:spacing w:after="0"/>
        <w:ind w:left="0"/>
        <w:jc w:val="both"/>
      </w:pPr>
      <w:r>
        <w:rPr>
          <w:rFonts w:ascii="Times New Roman"/>
          <w:b w:val="false"/>
          <w:i w:val="false"/>
          <w:color w:val="000000"/>
          <w:sz w:val="28"/>
        </w:rPr>
        <w:t>
      және арнайы есепке алу</w:t>
      </w:r>
    </w:p>
    <w:p>
      <w:pPr>
        <w:spacing w:after="0"/>
        <w:ind w:left="0"/>
        <w:jc w:val="both"/>
      </w:pPr>
      <w:r>
        <w:rPr>
          <w:rFonts w:ascii="Times New Roman"/>
          <w:b w:val="false"/>
          <w:i w:val="false"/>
          <w:color w:val="000000"/>
          <w:sz w:val="28"/>
        </w:rPr>
        <w:t>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469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38 бірлескен бұйрығына</w:t>
            </w:r>
            <w:r>
              <w:br/>
            </w:r>
            <w:r>
              <w:rPr>
                <w:rFonts w:ascii="Times New Roman"/>
                <w:b w:val="false"/>
                <w:i w:val="false"/>
                <w:color w:val="000000"/>
                <w:sz w:val="20"/>
              </w:rPr>
              <w:t>1-қосымша</w:t>
            </w:r>
          </w:p>
        </w:tc>
      </w:tr>
    </w:tbl>
    <w:bookmarkStart w:name="z15" w:id="13"/>
    <w:p>
      <w:pPr>
        <w:spacing w:after="0"/>
        <w:ind w:left="0"/>
        <w:jc w:val="left"/>
      </w:pPr>
      <w:r>
        <w:rPr>
          <w:rFonts w:ascii="Times New Roman"/>
          <w:b/>
          <w:i w:val="false"/>
          <w:color w:val="000000"/>
        </w:rPr>
        <w:t xml:space="preserve"> Оңалту және банкроттық саласындағы тәуекел дәрежесін бағалау өлшемшарттары</w:t>
      </w:r>
    </w:p>
    <w:bookmarkEnd w:id="13"/>
    <w:p>
      <w:pPr>
        <w:spacing w:after="0"/>
        <w:ind w:left="0"/>
        <w:jc w:val="both"/>
      </w:pPr>
      <w:r>
        <w:rPr>
          <w:rFonts w:ascii="Times New Roman"/>
          <w:b w:val="false"/>
          <w:i w:val="false"/>
          <w:color w:val="ff0000"/>
          <w:sz w:val="28"/>
        </w:rPr>
        <w:t xml:space="preserve">
      Ескерту. 1-қосымша жаңа редакцияда - ҚР Қаржы министрінің м.а. 29.12.2022 </w:t>
      </w:r>
      <w:r>
        <w:rPr>
          <w:rFonts w:ascii="Times New Roman"/>
          <w:b w:val="false"/>
          <w:i w:val="false"/>
          <w:color w:val="ff0000"/>
          <w:sz w:val="28"/>
        </w:rPr>
        <w:t>№ 1342</w:t>
      </w:r>
      <w:r>
        <w:rPr>
          <w:rFonts w:ascii="Times New Roman"/>
          <w:b w:val="false"/>
          <w:i w:val="false"/>
          <w:color w:val="ff0000"/>
          <w:sz w:val="28"/>
        </w:rPr>
        <w:t xml:space="preserve"> және ҚР Ұлттық экономика министрінің 29.12.2022 № 139 (01.01.2023 бастап қолданысқа енгiзiледi) бірлескен бұйрығымен.</w:t>
      </w:r>
    </w:p>
    <w:bookmarkStart w:name="z16" w:id="14"/>
    <w:p>
      <w:pPr>
        <w:spacing w:after="0"/>
        <w:ind w:left="0"/>
        <w:jc w:val="left"/>
      </w:pPr>
      <w:r>
        <w:rPr>
          <w:rFonts w:ascii="Times New Roman"/>
          <w:b/>
          <w:i w:val="false"/>
          <w:color w:val="000000"/>
        </w:rPr>
        <w:t xml:space="preserve"> 1-тарау. Жалпы ережелер</w:t>
      </w:r>
    </w:p>
    <w:bookmarkEnd w:id="14"/>
    <w:bookmarkStart w:name="z73" w:id="15"/>
    <w:p>
      <w:pPr>
        <w:spacing w:after="0"/>
        <w:ind w:left="0"/>
        <w:jc w:val="both"/>
      </w:pPr>
      <w:r>
        <w:rPr>
          <w:rFonts w:ascii="Times New Roman"/>
          <w:b w:val="false"/>
          <w:i w:val="false"/>
          <w:color w:val="000000"/>
          <w:sz w:val="28"/>
        </w:rPr>
        <w:t xml:space="preserve">
      1. Осы Оңалту және банкроттық саласында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 Кәсіпкерлік кодексінің (бұдан әрі – Кодекс) 141-бабы </w:t>
      </w:r>
      <w:r>
        <w:rPr>
          <w:rFonts w:ascii="Times New Roman"/>
          <w:b w:val="false"/>
          <w:i w:val="false"/>
          <w:color w:val="000000"/>
          <w:sz w:val="28"/>
        </w:rPr>
        <w:t>5-тармағына</w:t>
      </w:r>
      <w:r>
        <w:rPr>
          <w:rFonts w:ascii="Times New Roman"/>
          <w:b w:val="false"/>
          <w:i w:val="false"/>
          <w:color w:val="000000"/>
          <w:sz w:val="28"/>
        </w:rPr>
        <w:t xml:space="preserve">, "Оңалту және банкроттық туралы" Қазақстан Республикасы Заңының (бұдан әрі – Заң) 17-бабының </w:t>
      </w:r>
      <w:r>
        <w:rPr>
          <w:rFonts w:ascii="Times New Roman"/>
          <w:b w:val="false"/>
          <w:i w:val="false"/>
          <w:color w:val="000000"/>
          <w:sz w:val="28"/>
        </w:rPr>
        <w:t>2-тармағына</w:t>
      </w:r>
      <w:r>
        <w:rPr>
          <w:rFonts w:ascii="Times New Roman"/>
          <w:b w:val="false"/>
          <w:i w:val="false"/>
          <w:color w:val="000000"/>
          <w:sz w:val="28"/>
        </w:rPr>
        <w:t xml:space="preserve">, сондай-ақ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28577 болып тіркелген) бекітілген Реттеуші мемлекеттік органдардың тәуекелдерді бағалау және басқару жүйесін қалыптастыру қағидаларының 4-тармағына сәйкес әзірленген.</w:t>
      </w:r>
    </w:p>
    <w:bookmarkEnd w:id="15"/>
    <w:bookmarkStart w:name="z74" w:id="16"/>
    <w:p>
      <w:pPr>
        <w:spacing w:after="0"/>
        <w:ind w:left="0"/>
        <w:jc w:val="both"/>
      </w:pPr>
      <w:r>
        <w:rPr>
          <w:rFonts w:ascii="Times New Roman"/>
          <w:b w:val="false"/>
          <w:i w:val="false"/>
          <w:color w:val="000000"/>
          <w:sz w:val="28"/>
        </w:rPr>
        <w:t>
      2. Осы Өлшемшарттар бақылау субъектісіне бару арқылы профилактикалық бақылау жүргізу үшін оларды іріктеу мақсатында бақылау субъектілерін тәуекел дәрежелеріне (жоғары, орта және төмен) жатқызу үшін әзірленген.</w:t>
      </w:r>
    </w:p>
    <w:bookmarkEnd w:id="16"/>
    <w:bookmarkStart w:name="z75" w:id="17"/>
    <w:p>
      <w:pPr>
        <w:spacing w:after="0"/>
        <w:ind w:left="0"/>
        <w:jc w:val="both"/>
      </w:pPr>
      <w:r>
        <w:rPr>
          <w:rFonts w:ascii="Times New Roman"/>
          <w:b w:val="false"/>
          <w:i w:val="false"/>
          <w:color w:val="000000"/>
          <w:sz w:val="28"/>
        </w:rPr>
        <w:t>
      3. Осы Өлшемшарттарда мынадай ұғымдар пайдаланылады:</w:t>
      </w:r>
    </w:p>
    <w:bookmarkEnd w:id="17"/>
    <w:bookmarkStart w:name="z76" w:id="18"/>
    <w:p>
      <w:pPr>
        <w:spacing w:after="0"/>
        <w:ind w:left="0"/>
        <w:jc w:val="both"/>
      </w:pPr>
      <w:r>
        <w:rPr>
          <w:rFonts w:ascii="Times New Roman"/>
          <w:b w:val="false"/>
          <w:i w:val="false"/>
          <w:color w:val="000000"/>
          <w:sz w:val="28"/>
        </w:rPr>
        <w:t>
      1) бақылау субъектісі – уақытша әкімші, оңалтуды (оңалтуды басқарушының өкілеттіктерін жүзеге асыратын тұлға), уақытша және банкроттықты басқарушылар;</w:t>
      </w:r>
    </w:p>
    <w:bookmarkEnd w:id="18"/>
    <w:bookmarkStart w:name="z77" w:id="19"/>
    <w:p>
      <w:pPr>
        <w:spacing w:after="0"/>
        <w:ind w:left="0"/>
        <w:jc w:val="both"/>
      </w:pPr>
      <w:r>
        <w:rPr>
          <w:rFonts w:ascii="Times New Roman"/>
          <w:b w:val="false"/>
          <w:i w:val="false"/>
          <w:color w:val="000000"/>
          <w:sz w:val="28"/>
        </w:rPr>
        <w:t>
      2) болмашы бұзушылықтар – жеке және заңды тұлғалардың, мемлекеттің мүдделері мен құқықтарының бұзылуына апарып соқпайтын, бақылау субъектісімен уәкілетті органға оңалту рәсiмiнiң немесе банкроттық рәсімінің жүзеге асырылу барысы туралы ағымдағы ақпарат ұсыну бойынша Қазақстан Республикасы заңнамасымен белгіленген талаптарды бұзу;</w:t>
      </w:r>
    </w:p>
    <w:bookmarkEnd w:id="19"/>
    <w:bookmarkStart w:name="z78" w:id="20"/>
    <w:p>
      <w:pPr>
        <w:spacing w:after="0"/>
        <w:ind w:left="0"/>
        <w:jc w:val="both"/>
      </w:pPr>
      <w:r>
        <w:rPr>
          <w:rFonts w:ascii="Times New Roman"/>
          <w:b w:val="false"/>
          <w:i w:val="false"/>
          <w:color w:val="000000"/>
          <w:sz w:val="28"/>
        </w:rPr>
        <w:t>
      3) елеулі бұзушылықтар – жеке және заңды тұлғалардың, мемлекеттің мүдделері мен құқықтарының бұзылуына апарып соғатын, оңалту рәсімі мен банкроттық рәсімінің мақсаттарына қол жеткізбеу бойынша Қазақстан Республикасы заңнамасымен белгіленген талаптарды бұзу;</w:t>
      </w:r>
    </w:p>
    <w:bookmarkEnd w:id="20"/>
    <w:bookmarkStart w:name="z79" w:id="21"/>
    <w:p>
      <w:pPr>
        <w:spacing w:after="0"/>
        <w:ind w:left="0"/>
        <w:jc w:val="both"/>
      </w:pPr>
      <w:r>
        <w:rPr>
          <w:rFonts w:ascii="Times New Roman"/>
          <w:b w:val="false"/>
          <w:i w:val="false"/>
          <w:color w:val="000000"/>
          <w:sz w:val="28"/>
        </w:rPr>
        <w:t xml:space="preserve">
      4) өрескел бұзушылықтар – бақылау субъектісіне қатысты сотқа дейінгі тергеудің не мерзімі бұзылған сотқа дейінгі тергеудің болуы, бақылау субъектісінің әрекеттерінің/әрекетсіздігінің заңсыздығын растайтын сот актілерінің болуы, жойылуы мүмкін емес Қазақстан Республикасы заңнамасымен белгіленген талаптар бұзушылығының болуы, бақылау субъектісіне бармай профилактикалық бақылау нәтижелері бойынша анықталған бұзушылықтарды жоймауы, сондай-ақ кредиторлардың </w:t>
      </w:r>
      <w:r>
        <w:rPr>
          <w:rFonts w:ascii="Times New Roman"/>
          <w:b w:val="false"/>
          <w:i w:val="false"/>
          <w:color w:val="000000"/>
          <w:sz w:val="28"/>
        </w:rPr>
        <w:t>Заңмен</w:t>
      </w:r>
      <w:r>
        <w:rPr>
          <w:rFonts w:ascii="Times New Roman"/>
          <w:b w:val="false"/>
          <w:i w:val="false"/>
          <w:color w:val="000000"/>
          <w:sz w:val="28"/>
        </w:rPr>
        <w:t xml:space="preserve"> белгіленген құқықтары бұзушылығының болуы;</w:t>
      </w:r>
    </w:p>
    <w:bookmarkEnd w:id="21"/>
    <w:bookmarkStart w:name="z80" w:id="22"/>
    <w:p>
      <w:pPr>
        <w:spacing w:after="0"/>
        <w:ind w:left="0"/>
        <w:jc w:val="both"/>
      </w:pPr>
      <w:r>
        <w:rPr>
          <w:rFonts w:ascii="Times New Roman"/>
          <w:b w:val="false"/>
          <w:i w:val="false"/>
          <w:color w:val="000000"/>
          <w:sz w:val="28"/>
        </w:rPr>
        <w:t>
      5) тәуекел – бақылау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22"/>
    <w:bookmarkStart w:name="z81" w:id="23"/>
    <w:p>
      <w:pPr>
        <w:spacing w:after="0"/>
        <w:ind w:left="0"/>
        <w:jc w:val="both"/>
      </w:pPr>
      <w:r>
        <w:rPr>
          <w:rFonts w:ascii="Times New Roman"/>
          <w:b w:val="false"/>
          <w:i w:val="false"/>
          <w:color w:val="000000"/>
          <w:sz w:val="28"/>
        </w:rPr>
        <w:t>
      6) тәуекел дәрежесін бағалау өлшемшарттары – бақылау субъектісінің қызметіне, салалық дамуға және оған ықпал ететін факторларға тікелей байланысты бақылау субъектілерін түрлі тәуекел дәрежелеріне жатқызуға мүмкіндік беретін сандық және сапалық көрсеткіштердің жиынтығы;</w:t>
      </w:r>
    </w:p>
    <w:bookmarkEnd w:id="23"/>
    <w:bookmarkStart w:name="z82" w:id="24"/>
    <w:p>
      <w:pPr>
        <w:spacing w:after="0"/>
        <w:ind w:left="0"/>
        <w:jc w:val="both"/>
      </w:pPr>
      <w:r>
        <w:rPr>
          <w:rFonts w:ascii="Times New Roman"/>
          <w:b w:val="false"/>
          <w:i w:val="false"/>
          <w:color w:val="000000"/>
          <w:sz w:val="28"/>
        </w:rPr>
        <w:t>
      7) тәуекел дәрежесін бағалаудың объективті өлшемшарттары (бұдан әрі - объективті өлшемшарттар) – оңалту және банкроттық саласында тәуекел дәрежесіне байланысты және жеке бақылау субъектісіне тікелей байланыссыз бақылау субъектілерін іріктеу үшін пайдаланылатын тәуекел дәрежесін бағалау өлшемшарттары;</w:t>
      </w:r>
    </w:p>
    <w:bookmarkEnd w:id="24"/>
    <w:bookmarkStart w:name="z83" w:id="25"/>
    <w:p>
      <w:pPr>
        <w:spacing w:after="0"/>
        <w:ind w:left="0"/>
        <w:jc w:val="both"/>
      </w:pPr>
      <w:r>
        <w:rPr>
          <w:rFonts w:ascii="Times New Roman"/>
          <w:b w:val="false"/>
          <w:i w:val="false"/>
          <w:color w:val="000000"/>
          <w:sz w:val="28"/>
        </w:rPr>
        <w:t>
      8) тәуекел дәрежесін бағалаудың субъективті өлшемшарттары (бұдан әрі - субъективті өлшемшарттар) – нақты бақылау субъектісінің қызметі нәтижелеріне байланысты бақылау субъектілерін іріктеу үшін пайдаланылатын тәуекел дәрежесін бағалау өлшемшарттары;</w:t>
      </w:r>
    </w:p>
    <w:bookmarkEnd w:id="25"/>
    <w:bookmarkStart w:name="z84" w:id="26"/>
    <w:p>
      <w:pPr>
        <w:spacing w:after="0"/>
        <w:ind w:left="0"/>
        <w:jc w:val="both"/>
      </w:pPr>
      <w:r>
        <w:rPr>
          <w:rFonts w:ascii="Times New Roman"/>
          <w:b w:val="false"/>
          <w:i w:val="false"/>
          <w:color w:val="000000"/>
          <w:sz w:val="28"/>
        </w:rPr>
        <w:t>
      9) тәуекелдерді бағалау және басқару жүйесі – бақылау субъектісіне бару арқылы профилактикалық бақылауды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үшін тәуекел деңгейін өзгертуге бағытталған басқарушылық шешімдерді қабылдау процесі;</w:t>
      </w:r>
    </w:p>
    <w:bookmarkEnd w:id="26"/>
    <w:bookmarkStart w:name="z85" w:id="27"/>
    <w:p>
      <w:pPr>
        <w:spacing w:after="0"/>
        <w:ind w:left="0"/>
        <w:jc w:val="both"/>
      </w:pPr>
      <w:r>
        <w:rPr>
          <w:rFonts w:ascii="Times New Roman"/>
          <w:b w:val="false"/>
          <w:i w:val="false"/>
          <w:color w:val="000000"/>
          <w:sz w:val="28"/>
        </w:rPr>
        <w:t>
      10) тексеру парағы – бақылау субъектілерінің қызметіне қойылатын, олардың сақталмауы жеке және заңды тұлғалардың, мемлекеттің заңды мүдделеріне қатер төндіруге алып келетін талаптар тізбесі.</w:t>
      </w:r>
    </w:p>
    <w:bookmarkEnd w:id="27"/>
    <w:bookmarkStart w:name="z86" w:id="28"/>
    <w:p>
      <w:pPr>
        <w:spacing w:after="0"/>
        <w:ind w:left="0"/>
        <w:jc w:val="both"/>
      </w:pPr>
      <w:r>
        <w:rPr>
          <w:rFonts w:ascii="Times New Roman"/>
          <w:b w:val="false"/>
          <w:i w:val="false"/>
          <w:color w:val="000000"/>
          <w:sz w:val="28"/>
        </w:rPr>
        <w:t xml:space="preserve">
      4. Нақты бақылау субъектісіне қатысты бақылау субъектісіне бару арқылы профилактикалық бақылау, осы бақылаудың алдындағы жылы аталған бақылау субъектісіне қатысты Кодекстің </w:t>
      </w:r>
      <w:r>
        <w:rPr>
          <w:rFonts w:ascii="Times New Roman"/>
          <w:b w:val="false"/>
          <w:i w:val="false"/>
          <w:color w:val="000000"/>
          <w:sz w:val="28"/>
        </w:rPr>
        <w:t>131-бабының</w:t>
      </w:r>
      <w:r>
        <w:rPr>
          <w:rFonts w:ascii="Times New Roman"/>
          <w:b w:val="false"/>
          <w:i w:val="false"/>
          <w:color w:val="000000"/>
          <w:sz w:val="28"/>
        </w:rPr>
        <w:t xml:space="preserve"> 5-тармағына және 144-1-бабына сәйкес бақылау субъектісіне бармай профилактикалық бақылау жасалған жағдайда жүргізіледі.</w:t>
      </w:r>
    </w:p>
    <w:bookmarkEnd w:id="28"/>
    <w:bookmarkStart w:name="z87" w:id="29"/>
    <w:p>
      <w:pPr>
        <w:spacing w:after="0"/>
        <w:ind w:left="0"/>
        <w:jc w:val="both"/>
      </w:pPr>
      <w:r>
        <w:rPr>
          <w:rFonts w:ascii="Times New Roman"/>
          <w:b w:val="false"/>
          <w:i w:val="false"/>
          <w:color w:val="000000"/>
          <w:sz w:val="28"/>
        </w:rPr>
        <w:t>
      5. Бақылау субъектісіне бару арқылы профилактикалық бақылаудың жиілігі жоғары және орташа тәуекел дәрежелеріне жатқызылған бақылау субъектілеріне қатысты жүргізілген талдау нәтижелері бойынша, жылына екі реттен артық емес айқындалады.</w:t>
      </w:r>
    </w:p>
    <w:bookmarkEnd w:id="29"/>
    <w:bookmarkStart w:name="z88" w:id="30"/>
    <w:p>
      <w:pPr>
        <w:spacing w:after="0"/>
        <w:ind w:left="0"/>
        <w:jc w:val="both"/>
      </w:pPr>
      <w:r>
        <w:rPr>
          <w:rFonts w:ascii="Times New Roman"/>
          <w:b w:val="false"/>
          <w:i w:val="false"/>
          <w:color w:val="000000"/>
          <w:sz w:val="28"/>
        </w:rPr>
        <w:t>
      6. Реттеуші мемлекеттік органның бірінші басшысы бекіткен бақылау субъектілерінің жартыжылдық тізімі бақылау субъектісіне бару арқылы профилактикалық бақылауды тағайындауға негіз болып табылады.</w:t>
      </w:r>
    </w:p>
    <w:bookmarkEnd w:id="30"/>
    <w:p>
      <w:pPr>
        <w:spacing w:after="0"/>
        <w:ind w:left="0"/>
        <w:jc w:val="both"/>
      </w:pPr>
      <w:r>
        <w:rPr>
          <w:rFonts w:ascii="Times New Roman"/>
          <w:b w:val="false"/>
          <w:i w:val="false"/>
          <w:color w:val="000000"/>
          <w:sz w:val="28"/>
        </w:rPr>
        <w:t>
      Бақылау субъектісіне бару арқылы профилактикалық бақылау жүргізудің жартыжылдық тізімдері бақылау субъектісіне бару арқылы профилактикалық бақылау тағайындалған объектілерді міндетті түрде көрсете отырып, бақылау субъектілеріне қатысты қалыптастырылады.</w:t>
      </w:r>
    </w:p>
    <w:bookmarkStart w:name="z89" w:id="31"/>
    <w:p>
      <w:pPr>
        <w:spacing w:after="0"/>
        <w:ind w:left="0"/>
        <w:jc w:val="both"/>
      </w:pPr>
      <w:r>
        <w:rPr>
          <w:rFonts w:ascii="Times New Roman"/>
          <w:b w:val="false"/>
          <w:i w:val="false"/>
          <w:color w:val="000000"/>
          <w:sz w:val="28"/>
        </w:rPr>
        <w:t>
      7. Бақылау субъектісіне бару арқылы профилактикалық бақылау үшін тәуекел дәрежесін бағалау өлшемшарттары субъективті және объективті өлшемшарттар арқылы қалыптастырылады.</w:t>
      </w:r>
    </w:p>
    <w:bookmarkEnd w:id="31"/>
    <w:bookmarkStart w:name="z90" w:id="32"/>
    <w:p>
      <w:pPr>
        <w:spacing w:after="0"/>
        <w:ind w:left="0"/>
        <w:jc w:val="left"/>
      </w:pPr>
      <w:r>
        <w:rPr>
          <w:rFonts w:ascii="Times New Roman"/>
          <w:b/>
          <w:i w:val="false"/>
          <w:color w:val="000000"/>
        </w:rPr>
        <w:t xml:space="preserve"> 2-тарау. Объективті өлшемшарттар</w:t>
      </w:r>
    </w:p>
    <w:bookmarkEnd w:id="32"/>
    <w:bookmarkStart w:name="z91" w:id="33"/>
    <w:p>
      <w:pPr>
        <w:spacing w:after="0"/>
        <w:ind w:left="0"/>
        <w:jc w:val="both"/>
      </w:pPr>
      <w:r>
        <w:rPr>
          <w:rFonts w:ascii="Times New Roman"/>
          <w:b w:val="false"/>
          <w:i w:val="false"/>
          <w:color w:val="000000"/>
          <w:sz w:val="28"/>
        </w:rPr>
        <w:t>
      8. Объективті өлшемшарттарды айқындау тәуекелді айқындау арқылы жүзеге асырылады.</w:t>
      </w:r>
    </w:p>
    <w:bookmarkEnd w:id="33"/>
    <w:bookmarkStart w:name="z92" w:id="34"/>
    <w:p>
      <w:pPr>
        <w:spacing w:after="0"/>
        <w:ind w:left="0"/>
        <w:jc w:val="both"/>
      </w:pPr>
      <w:r>
        <w:rPr>
          <w:rFonts w:ascii="Times New Roman"/>
          <w:b w:val="false"/>
          <w:i w:val="false"/>
          <w:color w:val="000000"/>
          <w:sz w:val="28"/>
        </w:rPr>
        <w:t>
      9. Тәуекелді айқындау жеке және заңды тұлғалардың, мемлекеттің заңды мүдделеріне зиян келтірудің едәуір ықтималдығы негізінде объективті өлшемшарттар бойынша жүзеге асырылады.</w:t>
      </w:r>
    </w:p>
    <w:bookmarkEnd w:id="34"/>
    <w:bookmarkStart w:name="z93" w:id="35"/>
    <w:p>
      <w:pPr>
        <w:spacing w:after="0"/>
        <w:ind w:left="0"/>
        <w:jc w:val="both"/>
      </w:pPr>
      <w:r>
        <w:rPr>
          <w:rFonts w:ascii="Times New Roman"/>
          <w:b w:val="false"/>
          <w:i w:val="false"/>
          <w:color w:val="000000"/>
          <w:sz w:val="28"/>
        </w:rPr>
        <w:t>
      Жоғары дәрежелі тәуекелге мынадай бақылау субъектілері жатқызылады:</w:t>
      </w:r>
    </w:p>
    <w:bookmarkEnd w:id="35"/>
    <w:p>
      <w:pPr>
        <w:spacing w:after="0"/>
        <w:ind w:left="0"/>
        <w:jc w:val="both"/>
      </w:pPr>
      <w:r>
        <w:rPr>
          <w:rFonts w:ascii="Times New Roman"/>
          <w:b w:val="false"/>
          <w:i w:val="false"/>
          <w:color w:val="000000"/>
          <w:sz w:val="28"/>
        </w:rPr>
        <w:t>
      1) табиғи монополиялар субъектiлерi болып табылатын не Қазақстан Республикасының экономикасы үшiн маңызды стратегиялық мәнi бар, азаматтардың өмiрiне, денсаулығына, ұлттық қауiпсiздiкке немесе қоршаған ортаға әсер ете алатын ұйымдар мен дара кәсіпкерлердің оңалту және банкроттық рәсімдерін жүргізудегі бақылау субъектілері;</w:t>
      </w:r>
    </w:p>
    <w:p>
      <w:pPr>
        <w:spacing w:after="0"/>
        <w:ind w:left="0"/>
        <w:jc w:val="both"/>
      </w:pPr>
      <w:r>
        <w:rPr>
          <w:rFonts w:ascii="Times New Roman"/>
          <w:b w:val="false"/>
          <w:i w:val="false"/>
          <w:color w:val="000000"/>
          <w:sz w:val="28"/>
        </w:rPr>
        <w:t>
      2) қала құраушы заңды тұлғалар болып табылатын ұйымдардың оңалту және банкроттық рәсімдерін жүргізудегі бақылау субъектілері;</w:t>
      </w:r>
    </w:p>
    <w:p>
      <w:pPr>
        <w:spacing w:after="0"/>
        <w:ind w:left="0"/>
        <w:jc w:val="both"/>
      </w:pPr>
      <w:r>
        <w:rPr>
          <w:rFonts w:ascii="Times New Roman"/>
          <w:b w:val="false"/>
          <w:i w:val="false"/>
          <w:color w:val="000000"/>
          <w:sz w:val="28"/>
        </w:rPr>
        <w:t>
      3) жер қойнауын пайдаланушы болып табылатын ұйымдар мен дара кәсіпкерлердің оңалту және банкроттық рәсімдерін жүргізудегі бақылау субъектілері.</w:t>
      </w:r>
    </w:p>
    <w:bookmarkStart w:name="z94" w:id="36"/>
    <w:p>
      <w:pPr>
        <w:spacing w:after="0"/>
        <w:ind w:left="0"/>
        <w:jc w:val="both"/>
      </w:pPr>
      <w:r>
        <w:rPr>
          <w:rFonts w:ascii="Times New Roman"/>
          <w:b w:val="false"/>
          <w:i w:val="false"/>
          <w:color w:val="000000"/>
          <w:sz w:val="28"/>
        </w:rPr>
        <w:t>
      Тәуекелдің орташа дәрежесіне мынадай бақылау субъектілері жатады:</w:t>
      </w:r>
    </w:p>
    <w:bookmarkEnd w:id="36"/>
    <w:p>
      <w:pPr>
        <w:spacing w:after="0"/>
        <w:ind w:left="0"/>
        <w:jc w:val="both"/>
      </w:pPr>
      <w:r>
        <w:rPr>
          <w:rFonts w:ascii="Times New Roman"/>
          <w:b w:val="false"/>
          <w:i w:val="false"/>
          <w:color w:val="000000"/>
          <w:sz w:val="28"/>
        </w:rPr>
        <w:t>
      1) жалпы кредиторлық берешектің 10 (он) пайызынан асатын сомада мүліктік массасы бар ұйымдар мен дара кәсіпкерлердің банкроттық рәсімін жүргізетін бақылау субъектілері, бұл ретте мұндай борышкерлердің кредиторлары талаптарының тізіліміне енгізілген кредиторлық берешектің жалпы сомасы 100 (жүз) миллион теңгеден асады;</w:t>
      </w:r>
    </w:p>
    <w:p>
      <w:pPr>
        <w:spacing w:after="0"/>
        <w:ind w:left="0"/>
        <w:jc w:val="both"/>
      </w:pPr>
      <w:r>
        <w:rPr>
          <w:rFonts w:ascii="Times New Roman"/>
          <w:b w:val="false"/>
          <w:i w:val="false"/>
          <w:color w:val="000000"/>
          <w:sz w:val="28"/>
        </w:rPr>
        <w:t>
      2) бірінші кезектегі 10 (оннан) астам кредиторы бар ұйымдар мен дара кәсіпкерлердің оңалту және банкроттық рәсімін жүргізетін бақылау субъектілері;</w:t>
      </w:r>
    </w:p>
    <w:p>
      <w:pPr>
        <w:spacing w:after="0"/>
        <w:ind w:left="0"/>
        <w:jc w:val="both"/>
      </w:pPr>
      <w:r>
        <w:rPr>
          <w:rFonts w:ascii="Times New Roman"/>
          <w:b w:val="false"/>
          <w:i w:val="false"/>
          <w:color w:val="000000"/>
          <w:sz w:val="28"/>
        </w:rPr>
        <w:t xml:space="preserve">
      3) Заңның 69-бабы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борышкерді басқару жөніндегі өкілеттіктер жүктелген ұйымдар мен дара кәсіпкерлердің оңалту рәсімін жүргізетін бақылау субъектілері.</w:t>
      </w:r>
    </w:p>
    <w:p>
      <w:pPr>
        <w:spacing w:after="0"/>
        <w:ind w:left="0"/>
        <w:jc w:val="both"/>
      </w:pPr>
      <w:r>
        <w:rPr>
          <w:rFonts w:ascii="Times New Roman"/>
          <w:b w:val="false"/>
          <w:i w:val="false"/>
          <w:color w:val="000000"/>
          <w:sz w:val="28"/>
        </w:rPr>
        <w:t>
      Объективті өлшемшарттар бойынша тәуекелдің жоғары және орташа дәрежесіне жатқызылмаған бақылау субъектілері тәуекелдің төмен дәрежесіне жатқызылуға тиіс.</w:t>
      </w:r>
    </w:p>
    <w:bookmarkStart w:name="z95" w:id="37"/>
    <w:p>
      <w:pPr>
        <w:spacing w:after="0"/>
        <w:ind w:left="0"/>
        <w:jc w:val="left"/>
      </w:pPr>
      <w:r>
        <w:rPr>
          <w:rFonts w:ascii="Times New Roman"/>
          <w:b/>
          <w:i w:val="false"/>
          <w:color w:val="000000"/>
        </w:rPr>
        <w:t xml:space="preserve"> 3-тарау. Субъективті өлшемшарттар</w:t>
      </w:r>
    </w:p>
    <w:bookmarkEnd w:id="37"/>
    <w:bookmarkStart w:name="z96" w:id="38"/>
    <w:p>
      <w:pPr>
        <w:spacing w:after="0"/>
        <w:ind w:left="0"/>
        <w:jc w:val="both"/>
      </w:pPr>
      <w:r>
        <w:rPr>
          <w:rFonts w:ascii="Times New Roman"/>
          <w:b w:val="false"/>
          <w:i w:val="false"/>
          <w:color w:val="000000"/>
          <w:sz w:val="28"/>
        </w:rPr>
        <w:t>
      10. Субъективті өлшемшарттарды анықтау мынадай:</w:t>
      </w:r>
    </w:p>
    <w:bookmarkEnd w:id="38"/>
    <w:p>
      <w:pPr>
        <w:spacing w:after="0"/>
        <w:ind w:left="0"/>
        <w:jc w:val="both"/>
      </w:pPr>
      <w:r>
        <w:rPr>
          <w:rFonts w:ascii="Times New Roman"/>
          <w:b w:val="false"/>
          <w:i w:val="false"/>
          <w:color w:val="000000"/>
          <w:sz w:val="28"/>
        </w:rPr>
        <w:t>
      1) деректер базасын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тәуекелді бағалау кезеңдерін қолдана отырып жүзеге асырылады.</w:t>
      </w:r>
    </w:p>
    <w:bookmarkStart w:name="z97" w:id="39"/>
    <w:p>
      <w:pPr>
        <w:spacing w:after="0"/>
        <w:ind w:left="0"/>
        <w:jc w:val="both"/>
      </w:pPr>
      <w:r>
        <w:rPr>
          <w:rFonts w:ascii="Times New Roman"/>
          <w:b w:val="false"/>
          <w:i w:val="false"/>
          <w:color w:val="000000"/>
          <w:sz w:val="28"/>
        </w:rPr>
        <w:t>
      11. Деректер базасын қалыптастыру және ақпарат жинау Қазақстан Республикасының заңнамасын бұзатын бақылау субъектілерін анықтау үшін қажет.</w:t>
      </w:r>
    </w:p>
    <w:bookmarkEnd w:id="39"/>
    <w:p>
      <w:pPr>
        <w:spacing w:after="0"/>
        <w:ind w:left="0"/>
        <w:jc w:val="both"/>
      </w:pPr>
      <w:r>
        <w:rPr>
          <w:rFonts w:ascii="Times New Roman"/>
          <w:b w:val="false"/>
          <w:i w:val="false"/>
          <w:color w:val="000000"/>
          <w:sz w:val="28"/>
        </w:rPr>
        <w:t>
      Тәуекел дәрежесін бағалау үшін мынадай ақпарат көздері:</w:t>
      </w:r>
    </w:p>
    <w:p>
      <w:pPr>
        <w:spacing w:after="0"/>
        <w:ind w:left="0"/>
        <w:jc w:val="both"/>
      </w:pPr>
      <w:r>
        <w:rPr>
          <w:rFonts w:ascii="Times New Roman"/>
          <w:b w:val="false"/>
          <w:i w:val="false"/>
          <w:color w:val="000000"/>
          <w:sz w:val="28"/>
        </w:rPr>
        <w:t>
      1) бақылау субъектісі ұсынатын есептілік пен мәліметтерді мониторингтеу нәтижелері;</w:t>
      </w:r>
    </w:p>
    <w:p>
      <w:pPr>
        <w:spacing w:after="0"/>
        <w:ind w:left="0"/>
        <w:jc w:val="both"/>
      </w:pPr>
      <w:r>
        <w:rPr>
          <w:rFonts w:ascii="Times New Roman"/>
          <w:b w:val="false"/>
          <w:i w:val="false"/>
          <w:color w:val="000000"/>
          <w:sz w:val="28"/>
        </w:rPr>
        <w:t>
      2) бақылау субъектісіне бару арқылы жүргізілген алдыңғы жоспардан тыс тексерулер мен профилактикалық бақылау нәтижелері;</w:t>
      </w:r>
    </w:p>
    <w:p>
      <w:pPr>
        <w:spacing w:after="0"/>
        <w:ind w:left="0"/>
        <w:jc w:val="both"/>
      </w:pPr>
      <w:r>
        <w:rPr>
          <w:rFonts w:ascii="Times New Roman"/>
          <w:b w:val="false"/>
          <w:i w:val="false"/>
          <w:color w:val="000000"/>
          <w:sz w:val="28"/>
        </w:rPr>
        <w:t>
      3) бақылау субъектісіне бармай жүргізілген профилактикалық бақылау нәтижелері;</w:t>
      </w:r>
    </w:p>
    <w:p>
      <w:pPr>
        <w:spacing w:after="0"/>
        <w:ind w:left="0"/>
        <w:jc w:val="both"/>
      </w:pPr>
      <w:r>
        <w:rPr>
          <w:rFonts w:ascii="Times New Roman"/>
          <w:b w:val="false"/>
          <w:i w:val="false"/>
          <w:color w:val="000000"/>
          <w:sz w:val="28"/>
        </w:rPr>
        <w:t>
      4) өтініштер мен шағымдардың болуы;</w:t>
      </w:r>
    </w:p>
    <w:p>
      <w:pPr>
        <w:spacing w:after="0"/>
        <w:ind w:left="0"/>
        <w:jc w:val="both"/>
      </w:pPr>
      <w:r>
        <w:rPr>
          <w:rFonts w:ascii="Times New Roman"/>
          <w:b w:val="false"/>
          <w:i w:val="false"/>
          <w:color w:val="000000"/>
          <w:sz w:val="28"/>
        </w:rPr>
        <w:t>
      5) мемлекеттік органдардың ресми интернет-ресурстарын, бұқаралық ақпарат құралдарын талдау;</w:t>
      </w:r>
    </w:p>
    <w:p>
      <w:pPr>
        <w:spacing w:after="0"/>
        <w:ind w:left="0"/>
        <w:jc w:val="both"/>
      </w:pPr>
      <w:r>
        <w:rPr>
          <w:rFonts w:ascii="Times New Roman"/>
          <w:b w:val="false"/>
          <w:i w:val="false"/>
          <w:color w:val="000000"/>
          <w:sz w:val="28"/>
        </w:rPr>
        <w:t>
      6) мемлекеттік органдар мен ұйымдар ұсынатын мәліметтерді талдау нәтижелері пайдаланылады.</w:t>
      </w:r>
    </w:p>
    <w:bookmarkStart w:name="z98" w:id="40"/>
    <w:p>
      <w:pPr>
        <w:spacing w:after="0"/>
        <w:ind w:left="0"/>
        <w:jc w:val="both"/>
      </w:pPr>
      <w:r>
        <w:rPr>
          <w:rFonts w:ascii="Times New Roman"/>
          <w:b w:val="false"/>
          <w:i w:val="false"/>
          <w:color w:val="000000"/>
          <w:sz w:val="28"/>
        </w:rPr>
        <w:t>
      12. Талдау және бағалау кезінде нақты бір бақылау субъектісіне қатысты бұрын есепке алынған және пайдаланылған субъективті өлшемшарттардың деректері не Қазақстан Республикасының заңнамасына сәйкес талап қою мерзімі біткен деректер қолданылмайды.</w:t>
      </w:r>
    </w:p>
    <w:bookmarkEnd w:id="40"/>
    <w:bookmarkStart w:name="z99" w:id="41"/>
    <w:p>
      <w:pPr>
        <w:spacing w:after="0"/>
        <w:ind w:left="0"/>
        <w:jc w:val="both"/>
      </w:pPr>
      <w:r>
        <w:rPr>
          <w:rFonts w:ascii="Times New Roman"/>
          <w:b w:val="false"/>
          <w:i w:val="false"/>
          <w:color w:val="000000"/>
          <w:sz w:val="28"/>
        </w:rPr>
        <w:t>
      13. Ықтимал тәуекел мен проблеманың маңыздылығына, бұзушылықтың біржолғы немесе жүйелі сипатына, бұрын қабылданған шешімдерді талдауға байланысты әрбір ақпарат көзі бойынша субъективті өлшемшарттар айқындалады, олар тәуекел дәрежесін бағалау өлшемшарттарына сәйкес - өрескел, елеулі және болмашы бұзушылық дәрежелеріне сай болады.</w:t>
      </w:r>
    </w:p>
    <w:bookmarkEnd w:id="41"/>
    <w:p>
      <w:pPr>
        <w:spacing w:after="0"/>
        <w:ind w:left="0"/>
        <w:jc w:val="both"/>
      </w:pPr>
      <w:r>
        <w:rPr>
          <w:rFonts w:ascii="Times New Roman"/>
          <w:b w:val="false"/>
          <w:i w:val="false"/>
          <w:color w:val="000000"/>
          <w:sz w:val="28"/>
        </w:rPr>
        <w:t xml:space="preserve">
      Тәуекел дәрежесін бағалаудың субъективті өлшемшарттары осы Өлшемшарттарға </w:t>
      </w:r>
      <w:r>
        <w:rPr>
          <w:rFonts w:ascii="Times New Roman"/>
          <w:b w:val="false"/>
          <w:i w:val="false"/>
          <w:color w:val="000000"/>
          <w:sz w:val="28"/>
        </w:rPr>
        <w:t>қосымшада</w:t>
      </w:r>
      <w:r>
        <w:rPr>
          <w:rFonts w:ascii="Times New Roman"/>
          <w:b w:val="false"/>
          <w:i w:val="false"/>
          <w:color w:val="000000"/>
          <w:sz w:val="28"/>
        </w:rPr>
        <w:t xml:space="preserve"> жазылған.</w:t>
      </w:r>
    </w:p>
    <w:bookmarkStart w:name="z100" w:id="42"/>
    <w:p>
      <w:pPr>
        <w:spacing w:after="0"/>
        <w:ind w:left="0"/>
        <w:jc w:val="both"/>
      </w:pPr>
      <w:r>
        <w:rPr>
          <w:rFonts w:ascii="Times New Roman"/>
          <w:b w:val="false"/>
          <w:i w:val="false"/>
          <w:color w:val="000000"/>
          <w:sz w:val="28"/>
        </w:rPr>
        <w:t>
      14. Қолданылатын ақпарат көздерінің басымдығын негізге ала отырып, субъективті өлшемшарттар бойынша тәуекел дәрежесінің жалпы көрсеткішін есептеу тәртібіне сәйкес субъективті өлшемшарттар бойынша 0-ден 100-ге дейінгі шәкілмен субъективті өлшемшарттар бойынша тәуекел дәрежесінің жалпы көрсеткіші есептеледі.</w:t>
      </w:r>
    </w:p>
    <w:bookmarkEnd w:id="42"/>
    <w:bookmarkStart w:name="z101" w:id="43"/>
    <w:p>
      <w:pPr>
        <w:spacing w:after="0"/>
        <w:ind w:left="0"/>
        <w:jc w:val="both"/>
      </w:pPr>
      <w:r>
        <w:rPr>
          <w:rFonts w:ascii="Times New Roman"/>
          <w:b w:val="false"/>
          <w:i w:val="false"/>
          <w:color w:val="000000"/>
          <w:sz w:val="28"/>
        </w:rPr>
        <w:t xml:space="preserve">
      Тәуекел дәрежесінің көрсеткіштері бойынша бақылау субъектілері: </w:t>
      </w:r>
    </w:p>
    <w:bookmarkEnd w:id="43"/>
    <w:p>
      <w:pPr>
        <w:spacing w:after="0"/>
        <w:ind w:left="0"/>
        <w:jc w:val="both"/>
      </w:pPr>
      <w:r>
        <w:rPr>
          <w:rFonts w:ascii="Times New Roman"/>
          <w:b w:val="false"/>
          <w:i w:val="false"/>
          <w:color w:val="000000"/>
          <w:sz w:val="28"/>
        </w:rPr>
        <w:t>
      1) тәуекелдің жоғары дәрежесіне – тәуекел дәрежесінің көрсеткіші 71-ден 100-ге дейін қоса алған кезде;</w:t>
      </w:r>
    </w:p>
    <w:p>
      <w:pPr>
        <w:spacing w:after="0"/>
        <w:ind w:left="0"/>
        <w:jc w:val="both"/>
      </w:pPr>
      <w:r>
        <w:rPr>
          <w:rFonts w:ascii="Times New Roman"/>
          <w:b w:val="false"/>
          <w:i w:val="false"/>
          <w:color w:val="000000"/>
          <w:sz w:val="28"/>
        </w:rPr>
        <w:t>
      2) тәуекелдің орташа дәрежесіне – тәуекел дәрежесінің көрсеткіші 31-ден 70-ке дейін қоса алған кезде;</w:t>
      </w:r>
    </w:p>
    <w:p>
      <w:pPr>
        <w:spacing w:after="0"/>
        <w:ind w:left="0"/>
        <w:jc w:val="both"/>
      </w:pPr>
      <w:r>
        <w:rPr>
          <w:rFonts w:ascii="Times New Roman"/>
          <w:b w:val="false"/>
          <w:i w:val="false"/>
          <w:color w:val="000000"/>
          <w:sz w:val="28"/>
        </w:rPr>
        <w:t>
      3) тәуекелдің төмен дәрежесіне – тәуекел дәрежесінің көрсеткіші 0 ден 30-қа дейін қоса алған кезде жатады.</w:t>
      </w:r>
    </w:p>
    <w:bookmarkStart w:name="z102" w:id="44"/>
    <w:p>
      <w:pPr>
        <w:spacing w:after="0"/>
        <w:ind w:left="0"/>
        <w:jc w:val="both"/>
      </w:pPr>
      <w:r>
        <w:rPr>
          <w:rFonts w:ascii="Times New Roman"/>
          <w:b w:val="false"/>
          <w:i w:val="false"/>
          <w:color w:val="000000"/>
          <w:sz w:val="28"/>
        </w:rPr>
        <w:t xml:space="preserve">
      15. Бақылау субъектісіне барумен профилактикалық бақылау осы Өлшемшарттың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талаптарды қоспағанда, белгіленген бұзушылықтардың субъективті өлшемшарттарын талдау және бағалау нәтижелері бойынша оңалту рәсімі мен банкроттық рәсімінде тұрған оның объектілері бойынша нақты бақылау субъектісіне қатысты жүргізіледі.</w:t>
      </w:r>
    </w:p>
    <w:bookmarkEnd w:id="44"/>
    <w:bookmarkStart w:name="z103" w:id="45"/>
    <w:p>
      <w:pPr>
        <w:spacing w:after="0"/>
        <w:ind w:left="0"/>
        <w:jc w:val="both"/>
      </w:pPr>
      <w:r>
        <w:rPr>
          <w:rFonts w:ascii="Times New Roman"/>
          <w:b w:val="false"/>
          <w:i w:val="false"/>
          <w:color w:val="000000"/>
          <w:sz w:val="28"/>
        </w:rPr>
        <w:t>
      16. Осы Өлшемшарттарға қосымшаның 33, 39 және 40-тармақтарында көрсетілген өлшемшарттар бойынша бұзушылықтар анықталған кезде бақылау субъектісіне барумен профилактикалық бақылау ол уақытша әкімші, оңалту, уақытша және банкроттықты басқарушы ретінде тағайындалған оның барлық объектілері бойынша нақты бақылау субъектісіне қатысты жүргізіледі.</w:t>
      </w:r>
    </w:p>
    <w:bookmarkEnd w:id="45"/>
    <w:bookmarkStart w:name="z104" w:id="46"/>
    <w:p>
      <w:pPr>
        <w:spacing w:after="0"/>
        <w:ind w:left="0"/>
        <w:jc w:val="left"/>
      </w:pPr>
      <w:r>
        <w:rPr>
          <w:rFonts w:ascii="Times New Roman"/>
          <w:b/>
          <w:i w:val="false"/>
          <w:color w:val="000000"/>
        </w:rPr>
        <w:t xml:space="preserve"> 4-тарау. Тәуекелдерді басқару</w:t>
      </w:r>
    </w:p>
    <w:bookmarkEnd w:id="46"/>
    <w:bookmarkStart w:name="z105" w:id="47"/>
    <w:p>
      <w:pPr>
        <w:spacing w:after="0"/>
        <w:ind w:left="0"/>
        <w:jc w:val="both"/>
      </w:pPr>
      <w:r>
        <w:rPr>
          <w:rFonts w:ascii="Times New Roman"/>
          <w:b w:val="false"/>
          <w:i w:val="false"/>
          <w:color w:val="000000"/>
          <w:sz w:val="28"/>
        </w:rPr>
        <w:t xml:space="preserve">
      17.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табылатын, олармен өзін-өзі реттейтін ұйым қызметінің нәтижелерін тану туралы келісім жасалған бақылау субъектілері ақпараттық жүйені қолдана отырып, жоғары тәуекел дәрежесінен орташа тәуекел дәрежесіне немесе орташа тәуекел дәрежесінен төмен тәуекел дәрежесіне ауыстырылады.</w:t>
      </w:r>
    </w:p>
    <w:bookmarkEnd w:id="47"/>
    <w:bookmarkStart w:name="z106" w:id="48"/>
    <w:p>
      <w:pPr>
        <w:spacing w:after="0"/>
        <w:ind w:left="0"/>
        <w:jc w:val="left"/>
      </w:pPr>
      <w:r>
        <w:rPr>
          <w:rFonts w:ascii="Times New Roman"/>
          <w:b/>
          <w:i w:val="false"/>
          <w:color w:val="000000"/>
        </w:rPr>
        <w:t xml:space="preserve"> 5-тарау. Тәуекелдерді бағалау және басқару жүйесін қалыптастыру ерекшеліктері</w:t>
      </w:r>
    </w:p>
    <w:bookmarkEnd w:id="48"/>
    <w:bookmarkStart w:name="z107" w:id="49"/>
    <w:p>
      <w:pPr>
        <w:spacing w:after="0"/>
        <w:ind w:left="0"/>
        <w:jc w:val="both"/>
      </w:pPr>
      <w:r>
        <w:rPr>
          <w:rFonts w:ascii="Times New Roman"/>
          <w:b w:val="false"/>
          <w:i w:val="false"/>
          <w:color w:val="000000"/>
          <w:sz w:val="28"/>
        </w:rPr>
        <w:t>
      18. Тәуекелдерді бағалау және басқару жүйесі бақылау субъектілерін нақты тәуекел дәрежелеріне жатқызатын және бақылау іс-шараларын жүргізу тізімдерін қалыптастыратын ақпараттық жүйелерді пайдалана отырып, жүргізіледі, сондай-ақ мемлекеттік статистикаға, ведомстволық статистикалық байқау қорытындыларына, сондай-ақ ақпараттық құралдарға негізделеді.</w:t>
      </w:r>
    </w:p>
    <w:bookmarkEnd w:id="49"/>
    <w:bookmarkStart w:name="z108" w:id="50"/>
    <w:p>
      <w:pPr>
        <w:spacing w:after="0"/>
        <w:ind w:left="0"/>
        <w:jc w:val="both"/>
      </w:pPr>
      <w:r>
        <w:rPr>
          <w:rFonts w:ascii="Times New Roman"/>
          <w:b w:val="false"/>
          <w:i w:val="false"/>
          <w:color w:val="000000"/>
          <w:sz w:val="28"/>
        </w:rPr>
        <w:t xml:space="preserve">
      19. Тәуекелдерді бағалау және басқарудың ақпараттық жүйесі болмаған кезде оларға қатысты бақылау субъектісіне бару арқылы профилактикалық бақылау жүзеге асырылатын субъектілер санының ең аз жол берілетін шегі осындай бақылау субъектілерінің жалпы санының 5 (бес) пайызынан аспауға тиіс. </w:t>
      </w:r>
    </w:p>
    <w:bookmarkEnd w:id="50"/>
    <w:bookmarkStart w:name="z109" w:id="51"/>
    <w:p>
      <w:pPr>
        <w:spacing w:after="0"/>
        <w:ind w:left="0"/>
        <w:jc w:val="left"/>
      </w:pPr>
      <w:r>
        <w:rPr>
          <w:rFonts w:ascii="Times New Roman"/>
          <w:b/>
          <w:i w:val="false"/>
          <w:color w:val="000000"/>
        </w:rPr>
        <w:t xml:space="preserve"> 6-тарау. Субъективті өлшемшарттар бойынша тәуекел дәрежесінің жалпы көрсеткішін есептеу</w:t>
      </w:r>
    </w:p>
    <w:bookmarkEnd w:id="51"/>
    <w:bookmarkStart w:name="z110" w:id="52"/>
    <w:p>
      <w:pPr>
        <w:spacing w:after="0"/>
        <w:ind w:left="0"/>
        <w:jc w:val="both"/>
      </w:pPr>
      <w:r>
        <w:rPr>
          <w:rFonts w:ascii="Times New Roman"/>
          <w:b w:val="false"/>
          <w:i w:val="false"/>
          <w:color w:val="000000"/>
          <w:sz w:val="28"/>
        </w:rPr>
        <w:t>
      20. Бақылау субъектісін тәуекел дәрежесіне жатқызу үшін мынадай тәуекел дәрежесі көрсеткіштерін есептеу тәртібі қолданылады:</w:t>
      </w:r>
    </w:p>
    <w:bookmarkEnd w:id="52"/>
    <w:p>
      <w:pPr>
        <w:spacing w:after="0"/>
        <w:ind w:left="0"/>
        <w:jc w:val="both"/>
      </w:pPr>
      <w:r>
        <w:rPr>
          <w:rFonts w:ascii="Times New Roman"/>
          <w:b w:val="false"/>
          <w:i w:val="false"/>
          <w:color w:val="000000"/>
          <w:sz w:val="28"/>
        </w:rPr>
        <w:t>
      1) 1 (бір) өрескел бұзушылық болған кезде бақылау субъектісіне тәуекел дәрежесінің 100 көрсеткіші теңестіріледі және оған қатысты бақылау субъектісіне барып профилактикалық бақылау жүргізіледі.</w:t>
      </w:r>
    </w:p>
    <w:p>
      <w:pPr>
        <w:spacing w:after="0"/>
        <w:ind w:left="0"/>
        <w:jc w:val="both"/>
      </w:pPr>
      <w:r>
        <w:rPr>
          <w:rFonts w:ascii="Times New Roman"/>
          <w:b w:val="false"/>
          <w:i w:val="false"/>
          <w:color w:val="000000"/>
          <w:sz w:val="28"/>
        </w:rPr>
        <w:t>
      Өрескел бұзушылық болмаған кезде, тәуекел дәрежесінің көрсеткішін анықтау елеулі және болмашы дәрежедегі талаптардың жиынтық көрсеткішімен (индикаторы) есептеледі;</w:t>
      </w:r>
    </w:p>
    <w:p>
      <w:pPr>
        <w:spacing w:after="0"/>
        <w:ind w:left="0"/>
        <w:jc w:val="both"/>
      </w:pPr>
      <w:r>
        <w:rPr>
          <w:rFonts w:ascii="Times New Roman"/>
          <w:b w:val="false"/>
          <w:i w:val="false"/>
          <w:color w:val="000000"/>
          <w:sz w:val="28"/>
        </w:rPr>
        <w:t>
      2) елеулі бұзушылықтар көрсеткішін айқындау кезінде 0,7 коэффициенті қолданылады және мына формула бойынша есептеледі:</w:t>
      </w:r>
    </w:p>
    <w:p>
      <w:pPr>
        <w:spacing w:after="0"/>
        <w:ind w:left="0"/>
        <w:jc w:val="both"/>
      </w:pPr>
      <w:r>
        <w:rPr>
          <w:rFonts w:ascii="Times New Roman"/>
          <w:b w:val="false"/>
          <w:i w:val="false"/>
          <w:color w:val="000000"/>
          <w:sz w:val="28"/>
        </w:rPr>
        <w:t xml:space="preserve">
      SРз = (SР2 х 100/SР1) х 0,7, мұнда: </w:t>
      </w:r>
    </w:p>
    <w:p>
      <w:pPr>
        <w:spacing w:after="0"/>
        <w:ind w:left="0"/>
        <w:jc w:val="both"/>
      </w:pPr>
      <w:r>
        <w:rPr>
          <w:rFonts w:ascii="Times New Roman"/>
          <w:b w:val="false"/>
          <w:i w:val="false"/>
          <w:color w:val="000000"/>
          <w:sz w:val="28"/>
        </w:rPr>
        <w:t>
      SРз – елеулі бұзушылықтар көрсеткіші;</w:t>
      </w:r>
    </w:p>
    <w:p>
      <w:pPr>
        <w:spacing w:after="0"/>
        <w:ind w:left="0"/>
        <w:jc w:val="both"/>
      </w:pPr>
      <w:r>
        <w:rPr>
          <w:rFonts w:ascii="Times New Roman"/>
          <w:b w:val="false"/>
          <w:i w:val="false"/>
          <w:color w:val="000000"/>
          <w:sz w:val="28"/>
        </w:rPr>
        <w:t>
      SР1 – елеулі бұзушылықтардың қажетті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3) болмашы бұзушылықтардың көрсеткішін айқындау кезінде 0,3 коэффициенті қолданылады және мына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 көрсеткіші;</w:t>
      </w:r>
    </w:p>
    <w:p>
      <w:pPr>
        <w:spacing w:after="0"/>
        <w:ind w:left="0"/>
        <w:jc w:val="both"/>
      </w:pPr>
      <w:r>
        <w:rPr>
          <w:rFonts w:ascii="Times New Roman"/>
          <w:b w:val="false"/>
          <w:i w:val="false"/>
          <w:color w:val="000000"/>
          <w:sz w:val="28"/>
        </w:rPr>
        <w:t>
      SР1 – болмашы бұзушылықтардың қажетті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шәкілмен есептеледі және елеулі және болмашы бұзушылықтар көрсеткіштерін жинақтау жолымен мына формулаға сәйкес айқындалады:</w:t>
      </w:r>
    </w:p>
    <w:p>
      <w:pPr>
        <w:spacing w:after="0"/>
        <w:ind w:left="0"/>
        <w:jc w:val="both"/>
      </w:pPr>
      <w:r>
        <w:rPr>
          <w:rFonts w:ascii="Times New Roman"/>
          <w:b w:val="false"/>
          <w:i w:val="false"/>
          <w:color w:val="000000"/>
          <w:sz w:val="28"/>
        </w:rPr>
        <w:t xml:space="preserve">
      SР = SРз + SРн,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SРз – елеулі бұзушылықтар көрсеткіші;</w:t>
      </w:r>
    </w:p>
    <w:p>
      <w:pPr>
        <w:spacing w:after="0"/>
        <w:ind w:left="0"/>
        <w:jc w:val="both"/>
      </w:pPr>
      <w:r>
        <w:rPr>
          <w:rFonts w:ascii="Times New Roman"/>
          <w:b w:val="false"/>
          <w:i w:val="false"/>
          <w:color w:val="000000"/>
          <w:sz w:val="28"/>
        </w:rPr>
        <w:t>
      SРн – болмашы бұзушылықтар көрсеткіші.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Оңалту және банкроттық</w:t>
            </w:r>
            <w:r>
              <w:br/>
            </w:r>
            <w:r>
              <w:rPr>
                <w:rFonts w:ascii="Times New Roman"/>
                <w:b w:val="false"/>
                <w:i w:val="false"/>
                <w:color w:val="000000"/>
                <w:sz w:val="20"/>
              </w:rPr>
              <w:t>саласында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қосымша</w:t>
            </w:r>
          </w:p>
        </w:tc>
      </w:tr>
    </w:tbl>
    <w:bookmarkStart w:name="z112" w:id="53"/>
    <w:p>
      <w:pPr>
        <w:spacing w:after="0"/>
        <w:ind w:left="0"/>
        <w:jc w:val="left"/>
      </w:pPr>
      <w:r>
        <w:rPr>
          <w:rFonts w:ascii="Times New Roman"/>
          <w:b/>
          <w:i w:val="false"/>
          <w:color w:val="000000"/>
        </w:rPr>
        <w:t xml:space="preserve"> Тәуекелдер дәрежесін бағалаудың субъективті өлшемшарттары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мәліметтерді мониторингтеу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жоспарын орындауды қамтамасыз ету (оңалтуды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талаптарының тізілімін жүргізу (оңалтуды және банкроттықты басқарушылар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рәсiмiнiң немесе банкроттық рәсімінің жүзеге асырылу барысы туралы ағымдағы ақпаратты уәкiлеттi органға беру (оңалтуды және банкроттықты басқарушылар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Банкроттың құрылтай құжаттарын, есепке алу құжаттамасын, банкроттың мүлкіне құқықтық растайтын құжаттарын, мөрлерiн (болған кезде), мөртабандарын, материалдық және банкротқа тиесілі өзге де құндылықтарын уақытша, оңалтуды басқарушыдан немесе алғы банкроттықты басқарушыдан оны тағайындау күнінен бастап 3 (үш) жұмыс күнінен кешіктермей қабылдау (оңалтуды және банкроттықты басқарушылар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мүлкін күзету мен бақылауды қамтамасыз ету (оңалтуды және банкроттықты басқарушылар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комитетінің шешімі бойынша әкімшілік шығыстарды төлеу (банкроттықты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барып жасалған алдыңғы жоспардан тыс тексерулер және профилактикалық бақылау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мүлкін басқаруға қабылдау және оны күзету мен бақылауды қамтамасыз ету (оңалтуды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жиналысының өткізілу күні, уақыты және жері туралы кредиторларға хабарлау (оңалтуды және банкроттықты басқарушылар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 отырысының өткізілуі туралы кредиторларға хабарлау (оңалтуды және банкроттықты басқарушылар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 отырысының хаттамасын қол қойылған күннен бастап 3 (үш) жұмыс күні ішінде уәкілетті органға, кредиторлар комитетінің мүшелеріне жолдау (оңалтуды және банкроттықты басқарушылар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жоспарын орындауды қамтамасыз ету (оңалтуды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талаптарының тізілімін жүргізу (оңалтуды және банкроттықты басқарушылар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 қанағаттандыру кезінде кезекті сақтау (оңалтуды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коммерциялық операциялар шеңберінен тыс мәмілелерді кредиторлар жиналысымен келісу (оңалтуды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 шығыстарының, оның ішінде борышкер жұмыскерлерінің еңбекақысын төлеуге арналған шығыстарының ұлғаюына әкеп соқтыратын шешімді кредиторлар жиналысымен келісу (оңалтуды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жоспарын орындау барысында борышкердің мүлкін сату бойынша электрондық аукционды өткізу тәртібін сақтау (оңалтуды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рәсiмiнiң немесе банкроттық рәсімінің жүзеге асырылу барысы туралы ағымдағы ақпаратты уәкiлеттi органға беру (оңалтуды және банкроттықты басқарушылар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айдың 15 (он бесіне) дейін борышкердің қаржылық жағдайы, алдыңғы айда жасалған мәмілелер туралы ақпаратты кредиторлар комитеті мүшелерінің назарына жеткізу (оңалтуды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Банкроттың құрылтай құжаттарын, есепке алу құжаттамасын, банкроттың мүлкіне құқықтық растайтын құжаттарын, мөрлерiн (болған кезде), мөртабандарын, материалдық және банкротқа тиесілі өзге де құндылықтарын уақытша басқарушыдан оны тағайындау күнінен бастап 3 (үш) жұмыс күнінен кешіктермей қабылдау (банкроттықты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органдардан, жеке және заңды тұлғалардан банкрот, оған тиесілі (тиесілі болған) мүлік туралы ақпаратты және растайтын құжаттардың көшірмелерін, егер бұл ақпарат оған уақытша басқарушымен берілмесе, оны тағайындау күнінен бастап 7 (жеті) жұмыс күнінен кешіктермей талап ету (банкроттықты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органнан банкрот деп тану туралы заңды күшіне енген сот шешімі бар тұлғаның банктік шоттарының болуы және нөмірлері, осы шоттардағы ақшаның қалдықтары және қозғалысы туралы ақпарат сұрату, оны тағайындау күнінен бастап 7 (жеті) жұмыс күнінен кешіктермей (банкроттықты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мүлкін күзету мен бақылауды қамтамасыз ету (банкроттықты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комитетімен банкроттық рәсімін жүргізу бойынша келімшартты оны тағайындау күнінен 10 (он) жұмыс күні ішінде жасау (банкроттықты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Банкроттың мүлкін сатуды сату жоспарына сәйкес жүзеге асыру (банкроттықты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пайдасына ақша түскеннен кейiн 5 (бес) жұмыс күнінен кешіктірмей кредиторлармен есеп айырысуды жүзеге асыру (банкроттықты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Кезектілікті сақтай отырып, кредиторлармен есеп айырысуды кредиторлардың талаптарын қанағаттандыру (банкроттықты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ай үшін төленуге жататын әкімшілік шығыстар сомасын көрсетумен жұмыс нәтижелері жөніндегі ай сайынғы есепті кредиторлар комитетіне ұсыну (банкроттықты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комитетінің шешімі бойынша әкімшілік шығыстарды төлеу (банкроттықты басқарушы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бармай жасалған профилактикалық бақылау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рәсімі тоқтатылған, сондай-ақ таратылған борышкерлер бойынша жойылуы мүмкін емес Заң нормаларын бұзушылықтың болуы (оңалтуды және банкроттықты басқарушылар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рәсімі немесе оңалту рәсімі қолданылып жатқан борышкерлер бойынша жойылуы мүмкін емес Заң нормаларын бұзушылықтың болуы (оңалтуды және банкроттықты басқарушылар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бармай профилактикалық бақылау нәтижелері бойынша анықталған бұзушылықтарды жоймау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 мен шағымдардың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фактілері расталған 2 (екі) және одан да көп жеке және (немесе) заңды тұлғалардың шағымдарының болуы (оңалтуды және банкроттықты басқарушылар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бұқаралық ақпарат құралдарын талдау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 кредиторлар жиналысы отырысының өтетiн күнi, уақыты мен орны туралы хабардар етпеу не тиiсiнше хабардар етпеу (оңалтуды және банкроттықты басқарушылар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мүлкін сату бойынша электрондық аукционды өткізу тәртібін сақтамау (оңалтуды және банкроттықты басқарушылар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қатысты басталған экономикалық қызмет саласындағы, сондай-ақ сыбайлас жемқорлық және мемлекеттік қызмет пен мемлекеттік басқару мүдделеріне қарсы қылмыстық құқық бұзушылық жасау фактілері бойынша сотқа дейінгі тергеудің не мерзімі бұзылған сотқа дейінгі тергеудің болуы (оңалтуды және банкроттықты басқарушылар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және одан да көп бақылау субъектісінің әрекетінің/әрекетсіздігінің заңсыздығын растайтын заңды күшіне енген сот актілерінің (оның ішінде жеке ұйғарымдардың) болуы не оның әрекетінің/әрекетсіздігінің нәтижелері бойынша кредиторлар мен борышкердің мүдделеріне залал келтіру (оңалтуды және банкроттықты басқарушылар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469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38 бірлескен бұйрығына</w:t>
            </w:r>
            <w:r>
              <w:br/>
            </w:r>
            <w:r>
              <w:rPr>
                <w:rFonts w:ascii="Times New Roman"/>
                <w:b w:val="false"/>
                <w:i w:val="false"/>
                <w:color w:val="000000"/>
                <w:sz w:val="20"/>
              </w:rPr>
              <w:t>2-қосымша</w:t>
            </w:r>
          </w:p>
        </w:tc>
      </w:tr>
    </w:tbl>
    <w:bookmarkStart w:name="z113" w:id="54"/>
    <w:p>
      <w:pPr>
        <w:spacing w:after="0"/>
        <w:ind w:left="0"/>
        <w:jc w:val="left"/>
      </w:pPr>
      <w:r>
        <w:rPr>
          <w:rFonts w:ascii="Times New Roman"/>
          <w:b/>
          <w:i w:val="false"/>
          <w:color w:val="000000"/>
        </w:rPr>
        <w:t xml:space="preserve"> Оңалту туралы істі сотта қарау кезеңінде уақытша әкімшіге қатысты Қазақстан Республикасының оңалту және банкроттық туралы заңнамасының сақталуын тексеру парағы</w:t>
      </w:r>
    </w:p>
    <w:bookmarkEnd w:id="54"/>
    <w:p>
      <w:pPr>
        <w:spacing w:after="0"/>
        <w:ind w:left="0"/>
        <w:jc w:val="both"/>
      </w:pPr>
      <w:r>
        <w:rPr>
          <w:rFonts w:ascii="Times New Roman"/>
          <w:b w:val="false"/>
          <w:i w:val="false"/>
          <w:color w:val="ff0000"/>
          <w:sz w:val="28"/>
        </w:rPr>
        <w:t xml:space="preserve">
      Ескерту. 2-қосымша жаңа редакцияда - ҚР Қаржы министрінің м.а. 29.12.2022 </w:t>
      </w:r>
      <w:r>
        <w:rPr>
          <w:rFonts w:ascii="Times New Roman"/>
          <w:b w:val="false"/>
          <w:i w:val="false"/>
          <w:color w:val="ff0000"/>
          <w:sz w:val="28"/>
        </w:rPr>
        <w:t>№ 1342</w:t>
      </w:r>
      <w:r>
        <w:rPr>
          <w:rFonts w:ascii="Times New Roman"/>
          <w:b w:val="false"/>
          <w:i w:val="false"/>
          <w:color w:val="ff0000"/>
          <w:sz w:val="28"/>
        </w:rPr>
        <w:t xml:space="preserve"> және ҚР Ұлттық экономика министрінің 29.12.2022 № 139 (01.01.2023 бастап қолданысқа енгiзiледi) бірлескен бұйрығымен.</w:t>
      </w:r>
    </w:p>
    <w:p>
      <w:pPr>
        <w:spacing w:after="0"/>
        <w:ind w:left="0"/>
        <w:jc w:val="both"/>
      </w:pPr>
      <w:r>
        <w:rPr>
          <w:rFonts w:ascii="Times New Roman"/>
          <w:b w:val="false"/>
          <w:i w:val="false"/>
          <w:color w:val="000000"/>
          <w:sz w:val="28"/>
        </w:rPr>
        <w:t xml:space="preserve">
      Тексеруді/бақылау субъектісініе бару арқылы профилактикалық бақылауды </w:t>
      </w:r>
    </w:p>
    <w:p>
      <w:pPr>
        <w:spacing w:after="0"/>
        <w:ind w:left="0"/>
        <w:jc w:val="both"/>
      </w:pPr>
      <w:r>
        <w:rPr>
          <w:rFonts w:ascii="Times New Roman"/>
          <w:b w:val="false"/>
          <w:i w:val="false"/>
          <w:color w:val="000000"/>
          <w:sz w:val="28"/>
        </w:rPr>
        <w:t>
      тағайындаған мемлекеттік орган _________________________________________</w:t>
      </w:r>
    </w:p>
    <w:p>
      <w:pPr>
        <w:spacing w:after="0"/>
        <w:ind w:left="0"/>
        <w:jc w:val="both"/>
      </w:pPr>
      <w:r>
        <w:rPr>
          <w:rFonts w:ascii="Times New Roman"/>
          <w:b w:val="false"/>
          <w:i w:val="false"/>
          <w:color w:val="000000"/>
          <w:sz w:val="28"/>
        </w:rPr>
        <w:t xml:space="preserve">
      Тексеруді/бақылау субъектісіне бару арқылы профилактикалық бақылауды тағайындау </w:t>
      </w:r>
    </w:p>
    <w:p>
      <w:pPr>
        <w:spacing w:after="0"/>
        <w:ind w:left="0"/>
        <w:jc w:val="both"/>
      </w:pPr>
      <w:r>
        <w:rPr>
          <w:rFonts w:ascii="Times New Roman"/>
          <w:b w:val="false"/>
          <w:i w:val="false"/>
          <w:color w:val="000000"/>
          <w:sz w:val="28"/>
        </w:rPr>
        <w:t xml:space="preserve">
      туралы акт __________________________________________________ </w:t>
      </w:r>
    </w:p>
    <w:p>
      <w:pPr>
        <w:spacing w:after="0"/>
        <w:ind w:left="0"/>
        <w:jc w:val="both"/>
      </w:pPr>
      <w:r>
        <w:rPr>
          <w:rFonts w:ascii="Times New Roman"/>
          <w:b w:val="false"/>
          <w:i w:val="false"/>
          <w:color w:val="000000"/>
          <w:sz w:val="28"/>
        </w:rPr>
        <w:t>
      №,күні) _______________________________________________________________</w:t>
      </w:r>
    </w:p>
    <w:p>
      <w:pPr>
        <w:spacing w:after="0"/>
        <w:ind w:left="0"/>
        <w:jc w:val="both"/>
      </w:pPr>
      <w:r>
        <w:rPr>
          <w:rFonts w:ascii="Times New Roman"/>
          <w:b w:val="false"/>
          <w:i w:val="false"/>
          <w:color w:val="000000"/>
          <w:sz w:val="28"/>
        </w:rPr>
        <w:t xml:space="preserve">
      Уақытша әкімшінің тегі, аты, әкесінің аты (егер ол жеке басын куәландыратын құжатта </w:t>
      </w:r>
    </w:p>
    <w:p>
      <w:pPr>
        <w:spacing w:after="0"/>
        <w:ind w:left="0"/>
        <w:jc w:val="both"/>
      </w:pPr>
      <w:r>
        <w:rPr>
          <w:rFonts w:ascii="Times New Roman"/>
          <w:b w:val="false"/>
          <w:i w:val="false"/>
          <w:color w:val="000000"/>
          <w:sz w:val="28"/>
        </w:rPr>
        <w:t xml:space="preserve">
      көрсетілсе) (бұдан әрі – Т.А.Ә.)____________________________________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Уақытша әкімшінің жеке сәйкестендіру нөмірі ______________________________</w:t>
      </w:r>
    </w:p>
    <w:p>
      <w:pPr>
        <w:spacing w:after="0"/>
        <w:ind w:left="0"/>
        <w:jc w:val="both"/>
      </w:pPr>
      <w:r>
        <w:rPr>
          <w:rFonts w:ascii="Times New Roman"/>
          <w:b w:val="false"/>
          <w:i w:val="false"/>
          <w:color w:val="000000"/>
          <w:sz w:val="28"/>
        </w:rPr>
        <w:t xml:space="preserve">
      Бақылау объектісінің атауы 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Бақылау объектісінің жеке сәйкестендіру нөмірі/бизнес-сәйкестендіру нөмірі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__________________________________________ </w:t>
      </w:r>
    </w:p>
    <w:p>
      <w:pPr>
        <w:spacing w:after="0"/>
        <w:ind w:left="0"/>
        <w:jc w:val="both"/>
      </w:pPr>
      <w:r>
        <w:rPr>
          <w:rFonts w:ascii="Times New Roman"/>
          <w:b w:val="false"/>
          <w:i w:val="false"/>
          <w:color w:val="000000"/>
          <w:sz w:val="28"/>
        </w:rPr>
        <w:t>
      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туралы іс қозғалған күннен бастап 2 (екі) жұмыс күні ішінде уәкілетті органға оңалту туралы іс қозғау туралы хабарландыруды жіберу және уәкілетті органның интернет-ресурсында орналастыру үшін кредиторлар талаптарын мәлімдеу тәртібін қазақ және орыс тілдерінде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қаржылық тұрақтылығы туралы қорытындыны жасау мақсатында бухгалтерлік есеп және қаржылық есептілік құжаттарының негізінде борышкердің қаржылық жағдайы туралы мәліметті жинауды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қаржылық тұрақтылығы туралы қорытындыны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қаржылық тұрақтылығы туралы қорытындыны сотқа үлгілік нысанға сәйкес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 мәлімделген кезден бастап 10 (он) жұмыс күні ішінде оларды қарау және танылған талаптарды тізілімге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талаптарын қарау нәтижелері туралы (толық көлемде немесе бір бөлігінде тану немесе танымау туралы) шешім қабылдаған күннен кейінгі күні оны жазбаша (танымау себептерін көрсете отырып)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талаптарының тізілімін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күннен бастап 2 (екі) айдан аспайтын мерзімде кредиторлар талаптарының тізілімін, сондай-ақ талаптары танылмаған кредиторлардың тізбесін қалыптастыру және уәкілетті органның интернет-ресурсында орналастыру үшін оны уәкілетті органға қазақ және орыс тілдерінде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Кредиторлардың алғашқы жиналысының өткізілу орны мен күні туралы барлық кредиторларға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Кредиторлардың алғашқы жиналысын ұйымдастыру және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Кредиторлардың алғашқы жиналысымен борышкерді басқару бойынша өкілеттікті оңалтуды басқарушыға жүктеу туралы шешім қабылдаған күннен бастап 3 (үш) жұмыс күні ішінде уәкілетті органға кредиторлардың алғашқы жиналысы хаттамасын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 анықталған жағдайда, мұндай мәмілелерді жарамсыз деп тану туралы өтінішпен сотқа жүгіну, оның ішінде мәмілені анықтаған кредитордың өтінішхаты бойынша жүгіну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Уәкілетті органның лауазымды тұлғасы (лары):</w:t>
      </w:r>
    </w:p>
    <w:p>
      <w:pPr>
        <w:spacing w:after="0"/>
        <w:ind w:left="0"/>
        <w:jc w:val="both"/>
      </w:pPr>
      <w:r>
        <w:rPr>
          <w:rFonts w:ascii="Times New Roman"/>
          <w:b w:val="false"/>
          <w:i w:val="false"/>
          <w:color w:val="000000"/>
          <w:sz w:val="28"/>
        </w:rPr>
        <w:t xml:space="preserve">
      __________________________________________ 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xml:space="preserve">
      Тексеру парағын қабылдау туралы белгі </w:t>
      </w:r>
    </w:p>
    <w:p>
      <w:pPr>
        <w:spacing w:after="0"/>
        <w:ind w:left="0"/>
        <w:jc w:val="both"/>
      </w:pPr>
      <w:r>
        <w:rPr>
          <w:rFonts w:ascii="Times New Roman"/>
          <w:b w:val="false"/>
          <w:i w:val="false"/>
          <w:color w:val="000000"/>
          <w:sz w:val="28"/>
        </w:rPr>
        <w:t>
      Уақытша әкімші:</w:t>
      </w:r>
    </w:p>
    <w:p>
      <w:pPr>
        <w:spacing w:after="0"/>
        <w:ind w:left="0"/>
        <w:jc w:val="both"/>
      </w:pPr>
      <w:r>
        <w:rPr>
          <w:rFonts w:ascii="Times New Roman"/>
          <w:b w:val="false"/>
          <w:i w:val="false"/>
          <w:color w:val="000000"/>
          <w:sz w:val="28"/>
        </w:rPr>
        <w:t xml:space="preserve">
      __________________________________________ __________________ </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Күні 20______ жылғы "____"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469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38 бірлескен бұйрығына</w:t>
            </w:r>
            <w:r>
              <w:br/>
            </w:r>
            <w:r>
              <w:rPr>
                <w:rFonts w:ascii="Times New Roman"/>
                <w:b w:val="false"/>
                <w:i w:val="false"/>
                <w:color w:val="000000"/>
                <w:sz w:val="20"/>
              </w:rPr>
              <w:t>3-қосымша</w:t>
            </w:r>
          </w:p>
        </w:tc>
      </w:tr>
    </w:tbl>
    <w:bookmarkStart w:name="z114" w:id="55"/>
    <w:p>
      <w:pPr>
        <w:spacing w:after="0"/>
        <w:ind w:left="0"/>
        <w:jc w:val="left"/>
      </w:pPr>
      <w:r>
        <w:rPr>
          <w:rFonts w:ascii="Times New Roman"/>
          <w:b/>
          <w:i w:val="false"/>
          <w:color w:val="000000"/>
        </w:rPr>
        <w:t xml:space="preserve"> Оңалту рәсімін жүргізу кезеңінде оңалтуды басқарушыға (оңалтуды басқарушының өкілеттіктерін жүзеге асыратын тұлға) қатысты Қазақстан Республикасының оңалту және банкроттық туралы заңнамасының сақталуын тексеру парағы</w:t>
      </w:r>
    </w:p>
    <w:bookmarkEnd w:id="55"/>
    <w:p>
      <w:pPr>
        <w:spacing w:after="0"/>
        <w:ind w:left="0"/>
        <w:jc w:val="both"/>
      </w:pPr>
      <w:r>
        <w:rPr>
          <w:rFonts w:ascii="Times New Roman"/>
          <w:b w:val="false"/>
          <w:i w:val="false"/>
          <w:color w:val="ff0000"/>
          <w:sz w:val="28"/>
        </w:rPr>
        <w:t xml:space="preserve">
      Ескерту. 3-қосымша жаңа редакцияда - ҚР Қаржы министрінің м.а. 29.12.2022 </w:t>
      </w:r>
      <w:r>
        <w:rPr>
          <w:rFonts w:ascii="Times New Roman"/>
          <w:b w:val="false"/>
          <w:i w:val="false"/>
          <w:color w:val="ff0000"/>
          <w:sz w:val="28"/>
        </w:rPr>
        <w:t>№ 1342</w:t>
      </w:r>
      <w:r>
        <w:rPr>
          <w:rFonts w:ascii="Times New Roman"/>
          <w:b w:val="false"/>
          <w:i w:val="false"/>
          <w:color w:val="ff0000"/>
          <w:sz w:val="28"/>
        </w:rPr>
        <w:t xml:space="preserve"> және ҚР Ұлттық экономика министрінің 29.12.2022 № 139 (01.01.2023 бастап қолданысқа енгiзiледi) бірлескен бұйрығымен.</w:t>
      </w:r>
    </w:p>
    <w:p>
      <w:pPr>
        <w:spacing w:after="0"/>
        <w:ind w:left="0"/>
        <w:jc w:val="both"/>
      </w:pPr>
      <w:r>
        <w:rPr>
          <w:rFonts w:ascii="Times New Roman"/>
          <w:b w:val="false"/>
          <w:i w:val="false"/>
          <w:color w:val="000000"/>
          <w:sz w:val="28"/>
        </w:rPr>
        <w:t xml:space="preserve">
      Тексеруді/бақылау субъектісіне бару арқылы профилактикалық бақылауды </w:t>
      </w:r>
    </w:p>
    <w:p>
      <w:pPr>
        <w:spacing w:after="0"/>
        <w:ind w:left="0"/>
        <w:jc w:val="both"/>
      </w:pPr>
      <w:r>
        <w:rPr>
          <w:rFonts w:ascii="Times New Roman"/>
          <w:b w:val="false"/>
          <w:i w:val="false"/>
          <w:color w:val="000000"/>
          <w:sz w:val="28"/>
        </w:rPr>
        <w:t xml:space="preserve">
      тағайындаған мемлекеттік орган______________________________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субъектісіне бару арқылы профилактикалық бақылауды тағайындау </w:t>
      </w:r>
    </w:p>
    <w:p>
      <w:pPr>
        <w:spacing w:after="0"/>
        <w:ind w:left="0"/>
        <w:jc w:val="both"/>
      </w:pPr>
      <w:r>
        <w:rPr>
          <w:rFonts w:ascii="Times New Roman"/>
          <w:b w:val="false"/>
          <w:i w:val="false"/>
          <w:color w:val="000000"/>
          <w:sz w:val="28"/>
        </w:rPr>
        <w:t xml:space="preserve">
      туралы акт________________________________________________ </w:t>
      </w:r>
    </w:p>
    <w:p>
      <w:pPr>
        <w:spacing w:after="0"/>
        <w:ind w:left="0"/>
        <w:jc w:val="both"/>
      </w:pPr>
      <w:r>
        <w:rPr>
          <w:rFonts w:ascii="Times New Roman"/>
          <w:b w:val="false"/>
          <w:i w:val="false"/>
          <w:color w:val="000000"/>
          <w:sz w:val="28"/>
        </w:rPr>
        <w:t>
      (№, күні) ____________________________________________________________</w:t>
      </w:r>
    </w:p>
    <w:p>
      <w:pPr>
        <w:spacing w:after="0"/>
        <w:ind w:left="0"/>
        <w:jc w:val="both"/>
      </w:pPr>
      <w:r>
        <w:rPr>
          <w:rFonts w:ascii="Times New Roman"/>
          <w:b w:val="false"/>
          <w:i w:val="false"/>
          <w:color w:val="000000"/>
          <w:sz w:val="28"/>
        </w:rPr>
        <w:t xml:space="preserve">
       Оңалтуды басқарушының (оңалтуды басқарушының өкілеттіктерін жүзеге </w:t>
      </w:r>
    </w:p>
    <w:p>
      <w:pPr>
        <w:spacing w:after="0"/>
        <w:ind w:left="0"/>
        <w:jc w:val="both"/>
      </w:pPr>
      <w:r>
        <w:rPr>
          <w:rFonts w:ascii="Times New Roman"/>
          <w:b w:val="false"/>
          <w:i w:val="false"/>
          <w:color w:val="000000"/>
          <w:sz w:val="28"/>
        </w:rPr>
        <w:t xml:space="preserve">
      асыратын адамның) тегі, аты, әкесінің аты (егер ол жеке басын куәландыратын </w:t>
      </w:r>
    </w:p>
    <w:p>
      <w:pPr>
        <w:spacing w:after="0"/>
        <w:ind w:left="0"/>
        <w:jc w:val="both"/>
      </w:pPr>
      <w:r>
        <w:rPr>
          <w:rFonts w:ascii="Times New Roman"/>
          <w:b w:val="false"/>
          <w:i w:val="false"/>
          <w:color w:val="000000"/>
          <w:sz w:val="28"/>
        </w:rPr>
        <w:t xml:space="preserve">
      құжатта көрсетілсе) (бұдан әрі – Т.А.Ә.)__________________________________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Оңалтуды басқарушының (оңалтуды басқарушының өкілеттіктерін жүзеге </w:t>
      </w:r>
    </w:p>
    <w:p>
      <w:pPr>
        <w:spacing w:after="0"/>
        <w:ind w:left="0"/>
        <w:jc w:val="both"/>
      </w:pPr>
      <w:r>
        <w:rPr>
          <w:rFonts w:ascii="Times New Roman"/>
          <w:b w:val="false"/>
          <w:i w:val="false"/>
          <w:color w:val="000000"/>
          <w:sz w:val="28"/>
        </w:rPr>
        <w:t>
      асыратын адамның) жеке сәйкестендіру нөмірі ___________________________</w:t>
      </w:r>
    </w:p>
    <w:p>
      <w:pPr>
        <w:spacing w:after="0"/>
        <w:ind w:left="0"/>
        <w:jc w:val="both"/>
      </w:pPr>
      <w:r>
        <w:rPr>
          <w:rFonts w:ascii="Times New Roman"/>
          <w:b w:val="false"/>
          <w:i w:val="false"/>
          <w:color w:val="000000"/>
          <w:sz w:val="28"/>
        </w:rPr>
        <w:t xml:space="preserve">
      Бақылау объектісінің атауы 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объектісінің жеке сәйкестендіру нөмірі/бизнес-сәйкестендіру нөмірі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мүлкін басқаруға қабылдау және борышкердің мүлкін күзету мен бақылауды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жиналысының өткізілу күні, уақыты және орны туралы кредиторларға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 отырысының өткізілуі туралы отырыстың өткізілу күніне дейін 5 (бес) жұмыс күні ішінде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 отырысының хаттамасын қол қойылған күннен бастап 3 (үш) жұмыс күні ішінде уәкілетті органға, кредиторлар комитетінің мүшелеріне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жоспарын орындауды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жоспарына өзгертулер мен толықтырулар енгізуді кредиторлар жиналысымен келісу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жоспарына өзгертулер мен толықтырулар енгізу туралы өтінішті кредиторлар жиналысымен келісілген күннен бастап 5 (бес) күннен кішіктірмей сотқа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талаптарының тізілімін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талаптарының қалыптастырылған тізіліміне өзгертулер мен толықтырулар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 қанағаттандыру кезінде кезекті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Кәдімгі коммерциялық операциялар шеңберінен тыс мәмілелерді кредиторлар жиналысымен келісу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 шығыстарының, оның ішінде борышкер жұмыскерлерінің еңбекақысын төлеуге арналған шығыстарының ұлғаюына әкеп соқтыратын шешімді кредиторлар жиналысымен келісу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талаптарды есепке жатқызу кредиторлар талаптарын қанағаттандыру кезегін бұзбайтын болса, тікелей, өзара, басқа тұлғаларды тартусыз болса кредиторға талаптарды есепке жатқызу туралы мәлiмдемеу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Борышкермен немесе оның уәкілетті адамымен жасалған мәмілелерді оңалту туралы іс қозғалғанға дейін 3 (үш) жыл ішінде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Мәмілелерді жарамсыз деп тану не сот тәртібімен мүлікті қайтару туралы, оның ішінде осындай мәмілені анықтаған кредитордың өтінішхаты бойынша талаптарды қою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оңалту рәсімін қолданғаннан кейін туындаған борышкердің ақшалай міндеттемелерінің жалпы сомасы сотпен оңалту рәсімін қолдану туралы шешім қабылдаған күні кредиторлық берешектің жалпы сомасының 5 (бес) пайызынан асса, борышкердің жаңадан ақшалай міндеттемелеріне әкеліп соғатын мәмiлелерді кредиторлар жиналысымен келісу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өтелуі мүмкін емес дебиторлық қарыз сомасын кредиторлар жиналысына бекіту үшін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 сметасын және оңалту рәсімін жүргізу үшін тартылатын жұмыскерлер санын кредиторлар комитетіне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жоспарын орындау барысында борышкердің мүлкін сату бойынша электрондық аукционды өткізу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рәсiмiнiң жүзеге асырылу барысы туралы ағымдағы ақпаратты уәкiлеттi органға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айдың 15 (он бесіне) дейін борышкердің қаржылық жағдайы, алдыңғы айда жасалған мәмілелер туралы ақпаратты кредиторлар комитеті мүшелерінің назарына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комитетінің талабы бойынша кез келген ақпаратты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жазбаша сұрау салуы негiзiнде оған өз қызметiнiң жүзеге асырылу барысы, борышкердің қаржылық жағдайы туралы толық ақпаратты оны қабылдау күнінен 10 (он) жұмыс күнінен кешіктірмей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оңалту рәсімі кезінде борышкерді басқару дара кәсіпкер - борышкермен не мүліктің иесімен өкілетті орган немесе тұлғамен, заңды тұлға - борышкердің құрылтайшысымен (қатысушысы) не шеттетілген оңалтуды басқарушымен жүзеге асырылған кезде оңалту кезінде заңсыз әрекеттерді жасау фактілерін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 басқарушы шеттетілген (босатылған) кезде борышкердiң құрылтай құжаттарын, есепке алу құжаттамасын, борышкердің мүлікке құқықтық белгілейтін құжаттарын, мөрлерiн (болған кезде), мөртабандарын, материалдық және борышкерге тиесілі өзге де құндылықтарын жаңадан тағайындалған оңалтуды басқарушыға тағайындалған күннен бастап 3 (үш) жұмыс күні ішінде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оңалту рәсімін тоқтату, банкрот деп тану және оны банкроттық рәсімін қозғаумен тарату туралы шешім қабылдаған кезде құрылтай құжаттарын, мөрлерiн (болған кезде), мөртабандарын - 3 (үш) жұмыс күні ішінде, есепке алу құжаттамасын - 10 (он) жұмыс күні ішінде, материалдық және банкротқа тиесілі өзге де құндылықтарын – 20 (жиырма) жұмыс күні ішінде банкроттықты басқарушыға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оңалту рәсімін тоқтату туралы өтініш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қаржылық тұрақтылығы туралы қорытындыны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рәсімін жүргізу мерзімін ұзартуды кредиторлар жиналысымен келісу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рәсімін жүргізу мерзімін ұзарту туралы қолдаухатты оның өтуіне дейін 20 (жиырма) күн бұрын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есепті кредиторлар жиналысымен келісу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есепті сотқа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Уәкілетті органның лауазымды тұлғасы (лары):</w:t>
      </w:r>
    </w:p>
    <w:p>
      <w:pPr>
        <w:spacing w:after="0"/>
        <w:ind w:left="0"/>
        <w:jc w:val="both"/>
      </w:pPr>
      <w:r>
        <w:rPr>
          <w:rFonts w:ascii="Times New Roman"/>
          <w:b w:val="false"/>
          <w:i w:val="false"/>
          <w:color w:val="000000"/>
          <w:sz w:val="28"/>
        </w:rPr>
        <w:t xml:space="preserve">
      __________________________________ 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xml:space="preserve">
      Тексеру парағын қабылдау туралы белгі </w:t>
      </w:r>
    </w:p>
    <w:p>
      <w:pPr>
        <w:spacing w:after="0"/>
        <w:ind w:left="0"/>
        <w:jc w:val="both"/>
      </w:pPr>
      <w:r>
        <w:rPr>
          <w:rFonts w:ascii="Times New Roman"/>
          <w:b w:val="false"/>
          <w:i w:val="false"/>
          <w:color w:val="000000"/>
          <w:sz w:val="28"/>
        </w:rPr>
        <w:t>
      Оңалтуды басқарушы (оңалтуды басқарушы өкілеттіктерін жүзеге асыратын тұлға):</w:t>
      </w:r>
    </w:p>
    <w:p>
      <w:pPr>
        <w:spacing w:after="0"/>
        <w:ind w:left="0"/>
        <w:jc w:val="both"/>
      </w:pPr>
      <w:r>
        <w:rPr>
          <w:rFonts w:ascii="Times New Roman"/>
          <w:b w:val="false"/>
          <w:i w:val="false"/>
          <w:color w:val="000000"/>
          <w:sz w:val="28"/>
        </w:rPr>
        <w:t xml:space="preserve">
      __________________________________ _______________________ </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Күні 20___ жылғы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469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38 бірлескен бұйрығына</w:t>
            </w:r>
            <w:r>
              <w:br/>
            </w:r>
            <w:r>
              <w:rPr>
                <w:rFonts w:ascii="Times New Roman"/>
                <w:b w:val="false"/>
                <w:i w:val="false"/>
                <w:color w:val="000000"/>
                <w:sz w:val="20"/>
              </w:rPr>
              <w:t>4-қосымша</w:t>
            </w:r>
          </w:p>
        </w:tc>
      </w:tr>
    </w:tbl>
    <w:bookmarkStart w:name="z115" w:id="56"/>
    <w:p>
      <w:pPr>
        <w:spacing w:after="0"/>
        <w:ind w:left="0"/>
        <w:jc w:val="left"/>
      </w:pPr>
      <w:r>
        <w:rPr>
          <w:rFonts w:ascii="Times New Roman"/>
          <w:b/>
          <w:i w:val="false"/>
          <w:color w:val="000000"/>
        </w:rPr>
        <w:t xml:space="preserve"> Банкроттық туралы істі сотта қарау және банкроттық рәсімі кезеңінде уақытша басқарушыға қатысты Қазақстан Республикасының оңалту және банкроттық туралы заңнамасының сақталуын тексеру парағы</w:t>
      </w:r>
    </w:p>
    <w:bookmarkEnd w:id="56"/>
    <w:p>
      <w:pPr>
        <w:spacing w:after="0"/>
        <w:ind w:left="0"/>
        <w:jc w:val="both"/>
      </w:pPr>
      <w:r>
        <w:rPr>
          <w:rFonts w:ascii="Times New Roman"/>
          <w:b w:val="false"/>
          <w:i w:val="false"/>
          <w:color w:val="ff0000"/>
          <w:sz w:val="28"/>
        </w:rPr>
        <w:t xml:space="preserve">
      Ескерту. 4-қосымша жаңа редакцияда - ҚР Қаржы министрінің м.а. 29.12.2022 </w:t>
      </w:r>
      <w:r>
        <w:rPr>
          <w:rFonts w:ascii="Times New Roman"/>
          <w:b w:val="false"/>
          <w:i w:val="false"/>
          <w:color w:val="ff0000"/>
          <w:sz w:val="28"/>
        </w:rPr>
        <w:t>№ 1342</w:t>
      </w:r>
      <w:r>
        <w:rPr>
          <w:rFonts w:ascii="Times New Roman"/>
          <w:b w:val="false"/>
          <w:i w:val="false"/>
          <w:color w:val="ff0000"/>
          <w:sz w:val="28"/>
        </w:rPr>
        <w:t xml:space="preserve"> және ҚР Ұлттық экономика министрінің 29.12.2022 № 139 (01.01.2023 бастап қолданысқа енгiзiледi) бірлескен бұйрығымен.</w:t>
      </w:r>
    </w:p>
    <w:p>
      <w:pPr>
        <w:spacing w:after="0"/>
        <w:ind w:left="0"/>
        <w:jc w:val="both"/>
      </w:pPr>
      <w:r>
        <w:rPr>
          <w:rFonts w:ascii="Times New Roman"/>
          <w:b w:val="false"/>
          <w:i w:val="false"/>
          <w:color w:val="000000"/>
          <w:sz w:val="28"/>
        </w:rPr>
        <w:t xml:space="preserve">
      Тексеруді/бақылау субъектісіне бару арқылы профилактикалық бақылауды </w:t>
      </w:r>
    </w:p>
    <w:p>
      <w:pPr>
        <w:spacing w:after="0"/>
        <w:ind w:left="0"/>
        <w:jc w:val="both"/>
      </w:pPr>
      <w:r>
        <w:rPr>
          <w:rFonts w:ascii="Times New Roman"/>
          <w:b w:val="false"/>
          <w:i w:val="false"/>
          <w:color w:val="000000"/>
          <w:sz w:val="28"/>
        </w:rPr>
        <w:t xml:space="preserve">
      тағайындаған мемлекеттік орган 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субъектісіне бару арқылы профилактикалық бақылауды тағайындау </w:t>
      </w:r>
    </w:p>
    <w:p>
      <w:pPr>
        <w:spacing w:after="0"/>
        <w:ind w:left="0"/>
        <w:jc w:val="both"/>
      </w:pPr>
      <w:r>
        <w:rPr>
          <w:rFonts w:ascii="Times New Roman"/>
          <w:b w:val="false"/>
          <w:i w:val="false"/>
          <w:color w:val="000000"/>
          <w:sz w:val="28"/>
        </w:rPr>
        <w:t xml:space="preserve">
      туралы акт______________________________________________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 күні) _________________________________________________________</w:t>
      </w:r>
    </w:p>
    <w:p>
      <w:pPr>
        <w:spacing w:after="0"/>
        <w:ind w:left="0"/>
        <w:jc w:val="both"/>
      </w:pPr>
      <w:r>
        <w:rPr>
          <w:rFonts w:ascii="Times New Roman"/>
          <w:b w:val="false"/>
          <w:i w:val="false"/>
          <w:color w:val="000000"/>
          <w:sz w:val="28"/>
        </w:rPr>
        <w:t xml:space="preserve">
      Уақытша басқарушының тегі, аты, әкесінің аты (егер ол жеке басын куәландыратын </w:t>
      </w:r>
    </w:p>
    <w:p>
      <w:pPr>
        <w:spacing w:after="0"/>
        <w:ind w:left="0"/>
        <w:jc w:val="both"/>
      </w:pPr>
      <w:r>
        <w:rPr>
          <w:rFonts w:ascii="Times New Roman"/>
          <w:b w:val="false"/>
          <w:i w:val="false"/>
          <w:color w:val="000000"/>
          <w:sz w:val="28"/>
        </w:rPr>
        <w:t xml:space="preserve">
      құжатта көрсетілсе) (бұдан әрі – Т.А.Ә.)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Уақытша басқарушының жеке сәйкестендіру нөмірі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Бақылау объектісінің атауы 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Бақылау объектісінің жеке сәйкестендіру нөмірі/бизнес-сәйкестендіру нөмірі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 іс қозғалған күннен бастап, ал өтініш беруші салық және кеден төлемдері бойынша кредитор, мемлекеттік орган немесе мемлекеттің қатысуымен заңды тұлға болған жағдайда тағайындалған күннен бастап 2 (екі) жұмыс күні ішінде уәкілетті органға банкроттық туралы іс қозғау туралы хабарландыруды және кредиторлардың талаптарды мәлімдеу тәртібін қазақ және орыс тілдерінде уәкілетті органның интернет-ресурсында орналастыру үшін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қаржылық тұрақтылығы туралы қорытындыны жасау мақсатында бухгалтерлік есеп және қаржылық есептілік құжаттарының негізінде борышкердің қаржылық жағдайы туралы мәліметті жинауды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қаржылық тұрақтылығы туралы қорытындыны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қаржылық тұрақтылығы туралы қорытындыны сотқа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 мәлімделген кезден бастап 10 (он) жұмыс күні ішінде оларды қарау және танылған талаптарды тізілімге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талаптарын қарау нәтижелері туралы (толық көлемде немесе бір бөлігінде тану немесе танымау туралы) шешім қабылдаған күннен кейінгі күні оны жазбаша (танымау себептерін көрсете отырып)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орындаушыларынан борышкерден ақшаны өндіріп алу туралы заңды күшіне енген сот шешімін алған күнінен бастап 2 (екі) жұмыс күні ішінде кредиторларды банкроттық туралы іс қозғалуы (борышкерді банкрот деп тану) және талаптарды мәлімдеу тәртібі туралы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Өмiріне немесе денсаулығына зиян келтiргенi үшiн борышкер жауаптылықта болатын азаматтарды банкроттық туралы іс қозғалған күннен, ал өтініш беруші салық және кеден төлемдері бойынша кредитор, мемлекеттік орган немесе мемлекеттің қатысуымен заңды тұлға болған жағдайда оны тағайындау күнінен бастап 2 (екі) жұмыс күні ішінде банкроттық туралы іс қозғалуы (борышкерді банкрот деп тану) және талаптарды мәлімдеу тәртібі туралы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Сотпен борышкерді банкрот деп тану туралы шешім қабылдаған күніне кредиторлардың шетел валютасында көрсетілген талаптарын Қазақстан Республикасының Ұлттық Банкі белгілеген ресми бағам бойынша теңгемен есепке алуды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талаптарының тізілімін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кредиторлар талаптарының тізілімін, сондай-ақ талаптары танылмаған кредиторлардың тізбесін уәкілетті органның интернет-ресурсында орналастыру үшін оны уәкілетті органға оны қалыптастыру күнінен бастап 3 (үш) жұмыс күнінен кешіктірмей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 банкрот деп танылған күннен бастап 2 (екі) жұмыс күні ішінде боршыкерді банкрот деп тану туралы жарияланымды қазақ және орыс тілдерінде уәкілетті органның интернет-ресурсында орналастыру үшін уәкілетті органға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Банкроттың құрылтай құжаттарын, есепке алу құжаттамасын, банкроттың мүлкіне құқықтық растайтын құжаттарын, мөрлерiн (ол болған кезде), мөртабандарын, материалдық және банкротқа тиесілі өзге де құндылықтарын банкроттың лауазымды тұлғаларынан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 банкрот деп танылған күннен бастап 7 (жеті) жұмыс күні ішінде уәкілетті органнан банкрот деп тану туралы заңды күшіне енген сот шешімі бар тұлғаның банктік шоттарының болуы және нөмірлері, осы шоттардағы ақшаның қалдықтары және қозғалысы туралы ақпарат сұрату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Банкроттың қызметкерлерін еңбек шартының алдағы уақытта тоқтатылатыны туралы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мүліктік массасына түгендеу жүргiзу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кредиторлар жиналысына түгендеу жөнiндегi есепті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Банкроттықты басқарушы тағайындалғанға дейінгі мерзім ішінде құны елеулі төмендейтін мүлік (тез бұзылатын тауарлар, мал және жедел өткізуді талап ететін өзге де тауарлар) болған жағдайларда, осындай мүлік анықталған күннен бастап 3 (үш) жұмыс күнінен кешіктірілмейтін мерзімде осындай мүлікті сату жоспарын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кредиторға кепіл мүлікті заттай қабылдау туралы ұсынысты сот борышкерді банкрот деп тану туралы жолдау шешім қабылдаған күннен бастап 5 (бес) жұмыс күні ішінде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жиналысының өткізілу күні, уақыты және орны туралы кредиторларға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кредиторлар жиналысын ұйымдастыру және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рәсімінің жүргізілу барысы туралы кредиторға, дара кәсіпкер-банкротқа, мүліктің иесіне (ол уәкілеттік берген), банкрот-заңды тұлғаның құрылтайшысына (қатысушысына) жазбаша сұрау салуы негiзiнде сұрау салуы алынған күннен бастап 3 (үш) жұмыс күнінен кешіктірмей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рәсiмiнiң жүзеге асырылу барысы туралы ағымдағы ақпаратты уәкiлеттi органға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 мен оның кредиторларының мүдделерін қозғайтын сот актісінің көшірмесін осы сот актісіне шағымдану туралы мәселені қарау үшін өтініші бойынша банкроттық туралы іс қозғалған кредиторға не борышкерге оны алған күннен бастап 3 (үш) жұмыс күні ішінде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 анықталған кезде, мұндай мәмілелерді жарамсыз деп тану туралы өтінішпен сотқа жүгіну, оның ішінде осындай мәмілені анықтаған кредитордың өтінішхаты бойынша жүгіну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 банкрот деп тану туралы сот шешімінің күші жойылған кезде борышкердiң құрылтай құжаттарын, есепке алу құжаттамасын, борышкердің мүлікке құқықтық белгілейтін құжаттарын, мөрлерiн (болған кезде), мөртабандарын, материалдық және борышкерге тиесілі өзге де құндылықтарын тиісті сот актісі қабылданған күннен бастап 3 (үш) жұмыс күні ішінде борышкерге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Борышкердiң құрылтай құжаттарын, есепке алу құжаттамасын, борышкердің мүлікке құқықтық белгілейтін құжаттарын, мөрлерiн (болған кезде), мөртабандарын, материалдық және борышкерге тиесілі өзге де құндылықтарын банкроттықты басқарушыға ол тағайындалған күннен бастап 3 (үш) жұмыс күні ішінде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Уәкілетті органның лауазымды тұлғасы (лары):</w:t>
      </w:r>
    </w:p>
    <w:p>
      <w:pPr>
        <w:spacing w:after="0"/>
        <w:ind w:left="0"/>
        <w:jc w:val="both"/>
      </w:pPr>
      <w:r>
        <w:rPr>
          <w:rFonts w:ascii="Times New Roman"/>
          <w:b w:val="false"/>
          <w:i w:val="false"/>
          <w:color w:val="000000"/>
          <w:sz w:val="28"/>
        </w:rPr>
        <w:t xml:space="preserve">
      ____________________________________ 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xml:space="preserve">
      Тексеру парағын қабылдау туралы белгі </w:t>
      </w:r>
    </w:p>
    <w:p>
      <w:pPr>
        <w:spacing w:after="0"/>
        <w:ind w:left="0"/>
        <w:jc w:val="both"/>
      </w:pPr>
      <w:r>
        <w:rPr>
          <w:rFonts w:ascii="Times New Roman"/>
          <w:b w:val="false"/>
          <w:i w:val="false"/>
          <w:color w:val="000000"/>
          <w:sz w:val="28"/>
        </w:rPr>
        <w:t>
      Уақытша басқарушы:</w:t>
      </w:r>
    </w:p>
    <w:p>
      <w:pPr>
        <w:spacing w:after="0"/>
        <w:ind w:left="0"/>
        <w:jc w:val="both"/>
      </w:pPr>
      <w:r>
        <w:rPr>
          <w:rFonts w:ascii="Times New Roman"/>
          <w:b w:val="false"/>
          <w:i w:val="false"/>
          <w:color w:val="000000"/>
          <w:sz w:val="28"/>
        </w:rPr>
        <w:t xml:space="preserve">
      ____________________________________ ____________________ </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Күні 20______ 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469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38 бірлескен бұйрығына</w:t>
            </w:r>
            <w:r>
              <w:br/>
            </w:r>
            <w:r>
              <w:rPr>
                <w:rFonts w:ascii="Times New Roman"/>
                <w:b w:val="false"/>
                <w:i w:val="false"/>
                <w:color w:val="000000"/>
                <w:sz w:val="20"/>
              </w:rPr>
              <w:t>5-қосымша</w:t>
            </w:r>
          </w:p>
        </w:tc>
      </w:tr>
    </w:tbl>
    <w:bookmarkStart w:name="z116" w:id="57"/>
    <w:p>
      <w:pPr>
        <w:spacing w:after="0"/>
        <w:ind w:left="0"/>
        <w:jc w:val="left"/>
      </w:pPr>
      <w:r>
        <w:rPr>
          <w:rFonts w:ascii="Times New Roman"/>
          <w:b/>
          <w:i w:val="false"/>
          <w:color w:val="000000"/>
        </w:rPr>
        <w:t xml:space="preserve"> Банкроттық рәсімін жүргізу кезеңінде банкроттықты басқарушыға қатысты Қазақстан Республикасының оңалту және банкроттық туралы заңнамасының сақталуын тексеру парағы</w:t>
      </w:r>
    </w:p>
    <w:bookmarkEnd w:id="57"/>
    <w:p>
      <w:pPr>
        <w:spacing w:after="0"/>
        <w:ind w:left="0"/>
        <w:jc w:val="both"/>
      </w:pPr>
      <w:r>
        <w:rPr>
          <w:rFonts w:ascii="Times New Roman"/>
          <w:b w:val="false"/>
          <w:i w:val="false"/>
          <w:color w:val="ff0000"/>
          <w:sz w:val="28"/>
        </w:rPr>
        <w:t xml:space="preserve">
      Ескерту. 5-қосымша жаңа редакцияда - ҚР Қаржы министрінің м.а. 29.12.2022 </w:t>
      </w:r>
      <w:r>
        <w:rPr>
          <w:rFonts w:ascii="Times New Roman"/>
          <w:b w:val="false"/>
          <w:i w:val="false"/>
          <w:color w:val="ff0000"/>
          <w:sz w:val="28"/>
        </w:rPr>
        <w:t>№ 1342</w:t>
      </w:r>
      <w:r>
        <w:rPr>
          <w:rFonts w:ascii="Times New Roman"/>
          <w:b w:val="false"/>
          <w:i w:val="false"/>
          <w:color w:val="ff0000"/>
          <w:sz w:val="28"/>
        </w:rPr>
        <w:t xml:space="preserve"> және ҚР Ұлттық экономика министрінің 29.12.2022 № 139 (01.01.2023 бастап қолданысқа енгiзiледi) бірлескен бұйрығымен.</w:t>
      </w:r>
    </w:p>
    <w:p>
      <w:pPr>
        <w:spacing w:after="0"/>
        <w:ind w:left="0"/>
        <w:jc w:val="both"/>
      </w:pPr>
      <w:r>
        <w:rPr>
          <w:rFonts w:ascii="Times New Roman"/>
          <w:b w:val="false"/>
          <w:i w:val="false"/>
          <w:color w:val="000000"/>
          <w:sz w:val="28"/>
        </w:rPr>
        <w:t xml:space="preserve">
      Тексеруді/бақылау субъектісіне бару арқылы профилактикалық бақылауды </w:t>
      </w:r>
    </w:p>
    <w:p>
      <w:pPr>
        <w:spacing w:after="0"/>
        <w:ind w:left="0"/>
        <w:jc w:val="both"/>
      </w:pPr>
      <w:r>
        <w:rPr>
          <w:rFonts w:ascii="Times New Roman"/>
          <w:b w:val="false"/>
          <w:i w:val="false"/>
          <w:color w:val="000000"/>
          <w:sz w:val="28"/>
        </w:rPr>
        <w:t xml:space="preserve">
      тағайындаған мемлекеттік орган 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субъектісіне бару арқылы профилактикалық бақылауды тағайындау </w:t>
      </w:r>
    </w:p>
    <w:p>
      <w:pPr>
        <w:spacing w:after="0"/>
        <w:ind w:left="0"/>
        <w:jc w:val="both"/>
      </w:pPr>
      <w:r>
        <w:rPr>
          <w:rFonts w:ascii="Times New Roman"/>
          <w:b w:val="false"/>
          <w:i w:val="false"/>
          <w:color w:val="000000"/>
          <w:sz w:val="28"/>
        </w:rPr>
        <w:t xml:space="preserve">
      туралы акт________________________________________________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 ____________________________________________________________</w:t>
      </w:r>
    </w:p>
    <w:p>
      <w:pPr>
        <w:spacing w:after="0"/>
        <w:ind w:left="0"/>
        <w:jc w:val="both"/>
      </w:pPr>
      <w:r>
        <w:rPr>
          <w:rFonts w:ascii="Times New Roman"/>
          <w:b w:val="false"/>
          <w:i w:val="false"/>
          <w:color w:val="000000"/>
          <w:sz w:val="28"/>
        </w:rPr>
        <w:t xml:space="preserve">
      Банкроттықты басқарушының тегі, аты, әкесінің аты (егер ол жеке басын </w:t>
      </w:r>
    </w:p>
    <w:p>
      <w:pPr>
        <w:spacing w:after="0"/>
        <w:ind w:left="0"/>
        <w:jc w:val="both"/>
      </w:pPr>
      <w:r>
        <w:rPr>
          <w:rFonts w:ascii="Times New Roman"/>
          <w:b w:val="false"/>
          <w:i w:val="false"/>
          <w:color w:val="000000"/>
          <w:sz w:val="28"/>
        </w:rPr>
        <w:t xml:space="preserve">
      куәландыратын құжатта көрсетілсе) (бұдан әрі - Т.А.Ә.)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Банкроттықты басқарушының жеке сәйкестендіру нөмірі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объектісінің атауы 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объектісінің жеке сәйкестендіру нөмірі/бизнес-сәйкестендіру нөмірі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Банкроттың құрылтай құжаттарын, есепке алу құжаттамасын, банкроттың мүлкіне құқықтық растайтын құжаттарын, мөрлерiн (болған кезде), мөртабандарын, материалдық және банкротқа тиесілі өзге де құндылықтарын уақытша басқарушыдан оны тағайындау күнінен бастап 3 (үш) жұмыс күнінен кешіктермей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органдардан, жеке және заңды тұлғалардан банкрот, оған тиесілі (тиесілі болған) мүлік туралы ақпаратты және растайтын құжаттардың көшірмелерін, егер көрсетілген ақпаратты оған уақытша басқарушы берілмесе, оны тағайындау күнінен бастап 7 (жеті) жұмыс күнінен кешіктермей талап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тағайындалғаннан кейін 7 (жеті) жұмыс күнінен кешіктірмей банкрот деп тану туралы сот шешімі заңды күшіне енген тұлғаның банк шоттарының болуы және нөмерлері туралы, осы шоттардағы ақша қалдықтары мен қозғалысы туралы ақпарат беру туралы сұрау салуды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Банкроттың мүлкін күзету мен бақылауды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комитетімен банкроттық рәсімді жүргізу туралы келімшартты тағайындалған күннен 10 (он) жұмыс күні ішінде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жиналысы отырыстарының өткізілу күні, уақыты және жері туралы кредиторларға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 отырыстарының өткізілу күні, уақыты және орны туралы кредиторларға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 отырысының хаттамасын қол қойылған сәтінен бастап 3 (үш) жұмыс күні ішінде уәкілетті органға, кредиторлар комитетінің мүшелеріне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 дебиторлық берешекті сату немесе факторинг шартын жасасу туралы шешім қабылдаған жағдайларды қоспағанда, банкрот алдында берешегі бар тұлғалардан ондай тұлғаларды анықтау күнінен бастап 7 (жеті) жұмыс күнінен кешіктірмей берешекті сот тәртібімен өндіріп алу туралы талап қою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 хаттамаға қол қойған күннен бастап 7 (жеті) жұмыс күнінен кешіктірмей реверсивті факторинг шартын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Борышкерлер немесе ол уәкілеттік берген адамы банкроттық туралы іс қозғалғанға дейін 3 (үш) жыл ішінде жасаған мәмілелерді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Мәмілелерді жарамсыз деп тану не сот тәртібінде мүлікті қайтару туралы, оның ішінде осындай мәмілені анықтаған кредитордың өтінішхаты бойынша талап қою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комитетінің шешімі негізінде кредиторлар комитеті отырысының хаттамасына қол қойылған күннен бастап 10 (он) жұмыс күнінен кешіктірмей борышкермен банкроттық туралы іс қозғалғанға дейін жасалған шартты өзгертуге, бұзуға, орындаудан бас тартуға немесе оның жарамдылығын дауласу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талаптарының тізілімін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талаптарының қалыптастырылған тізіліміне өзгертулер мен толықтырулар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Банкроттың мүлкін сату жоспарын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жоспарын кредиторлар комитетіне бекіту үшін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Банкроттың мүлкін сатуды сату жоспарына сәйкес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Субсидиарлық жауаптылыққа тартылуға жататын тұлғаларды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субсидиарлық жауаптылыққа тарту туралы талап арызбен сотқа жүгіну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пайдасына ақша түскеннен кейiн 5 (бес) жұмыс күнінен кешіктірмей кредиторлармен есеп айырысуды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 қанағаттандырудың кезектілігін сақтай отырып кредиторлармен есеп айырысуды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Кредитордың жазбаша сұрау салуы негiзiнде сұрау салу келіп түскен күннен бастап 3 (үш) жұмыс күнінен кешіктірмей банкроттық рәсімнің жүзеге асырылу барысы, борышкердің қаржылық жағдайы туралы хабарлау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банкроттықты басқарушымен жасалған банкроттық рәсімін жүргізу туралы шартта өзгеше белгіленбесе, борышкер мен оның кредиторларының мүдделерін қозғайтын сот актісінің көшірмесін, осы сот актісіне шағымдану туралы мәселені қарау үшін кредиторлар комитетіне оны алған күннен бастап 7 (жеті) жұмыс күні ішінде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 үшін төленуге жататын әкімшілік шығыстар сомасын көрсете отырып, жұмыс нәтижелері туралы ай сайынғы есепті кредиторлар комитетіне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комитетінің шешімі бойынша әкімшілік шығыстарды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өтелуі мүмкін емес дебиторлық қарыз сомасын кредиторлар комитетіне бекіту үшін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анықталған не борышкерге қайтарылған мүлікке осындай мүлікті өз қорғауына және бақылауына қабылдаған күннен бастап түгендеу жүргізуге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комитетіне жаңадан анықталған не борышкерге қайтарылған мүлікті түгендеу туралы есепті мүлікті өз күзеті мен бақылауына алған кезден бастап 5 (бес) жұмыс күні ішінде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комитетіне банкроттық рәсімін жүргізу жөніндегі іс-шаралар жоспарын бекіту үшін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рәсiмiнiң жүзеге асырылу барысы туралы ағымдағы ақпаратты уәкiлеттi органға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талаптарды есепке жатқызу кредиторлар талаптарын қанағаттандыру кезегін бұзбайтын болса, тікелей, өзара, басқа тұлғаларды тартусыз болса кредиторға талаптарды есепке жатқызу туралы кредиторлар комитеті шешім қабылдаған күннен бастап оң жұмыс күнінен кешіктірмей мәлiмдемеу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немесе қылмыстық сот ісін жүргізу тәртібімен қасақана банкроттық жасағаны үшін кінәлі деп танылған құрылтайшыдан (қатысушыдан) және (немесе) лауазымды адамнан осындай сот актісінде белгіленген залал мөлшеріне тең соманы субсидиарлық жауаптылыққа тарту және өндіріп алу туралы талап қоюмен сотқа жүгіну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Қасақана банкроттық белгілерінің бар екендігін көрсететін қолда бар деректер туралы Құқық қорғау органдарына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 оңалту жоспарын ұсынған күннен бастап 10 (он) жұмыс күнінен кешіктірмей оңалту жоспарында көзделген іс – шараларды іске асыруды ескере отырып, дара кәсіпкер-борышкерге, мүліктің меншік иесіне (ол уәкілеттік берген органға), заңды тұлғаның құрылтайшысына (қатысушысына) борышкердің қаржылық тұрақтылығы туралы қорытындыны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 құжаттарын, есепке алу құжаттамасын, мүлікке құқық белгілейтін құжаттарды, мөрді (ол болған кезде), мөртабанды, материалдық және өзге де құндылықтарды борышкерге немесе оңалтуды басқарушыға, сатып алушыға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рәсімін аяқтау туралы сот ұйғарымы заңды күшіне енгеннен кейін 3 (үш) жұмыс күні ішінде банкке, банк операцияларының жекелеген түрлерін жүзеге асыратын ұйымға банкроттың банктік шоттарын жабу туралы өтінішті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рәсімін аяқтау туралы сот ұйғарымы заңды күшіне енгеннен кейін 3 (үш) жұмыс күні ішінде банкроттың мөрін (бар болса)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есептің кредиторлар жиналысымен келісу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балансын және кредиторлардың талаптары қанағаттандырылғаннан кейін қалған мүлікті пайдалану туралы есепті қоса бере отырып, өз қызметі туралы қорытынды есепті сотқа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 басқарушыдан құрылтай құжаттарын, есепке алу құжаттамасын, банкрот мүлкіне құқық белгілейтін құжаттарды, мөрлерді (олар бар болса), мөртаңбаларды, банкротқа тиесілі материалдық және өзге де құндылықтарды ол тағайындалған күннен бастап 3 (үш) жұмыс күні ішінде, сот оңалту рәсімін тоқтату, борышкерді банкрот деп тану туралы шешім қабылдаған кезде қабылдау банкроттық рәсімін қозғаумен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тағайындалған банкроттықты басқарушыға ол тағайындалған күннен бастап 3 (үш) жұмыс күні ішінде құрылтай құжаттарын, есепке алу құжаттамасын, банкроттың мүлкіне құқық белгілейтін құжаттарды, мөрді (олар бар болса), мөртабандарды, банкротқа тиесілі материалдық және өзге де құндылықтарды, сондай-ақ банкроттың банктік шоттарының болуы мен нөмірлері туралы, банкроттың банкроттыққа жататын банкроттықты басқарушыны шеттету (босату) кезінде осы шоттардағы ақша қозғалысы туралы ақпаратты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оңалту рәсімін қолдану, борышкерді банкрот деп тану және оны банкроттық рәсімін қозғаумен тарату туралы шешім қабылдаған кезде оны тағайындаған күннен бастап 2 (екі) жұмыс күні ішінде уәкілетті органға банкроттық туралы іс қозғау туралы хабарландыруды және кредиторлардың талаптарды мәлімдеу тәртібін қазақ және орыс тілдерінде уәкілетті органның интернет-ресурсында орналастыру үшін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оңалту рәсімін қолдану, борышкерді банкрот деп тану және оны банкроттық рәсімін қозғаумен тарату туралы шешім қабылдаған кезде борышкер банкрот деп танылған күннен бастап 7 (жеті) күн ішінде уәкілетті органға банкрот деп тану туралы заңды күшіне енген сот шешімі бар тұлғаның банктік шоттарының болуы және нөмірлері, осы шоттардағы ақшаның қалдықтары және қозғалысы туралы ақпарат беру туралы сұрау салу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оңалту рәсімін тоқтату, борышкерді банкрот деп тану және банкроттық рәсімін қозғай отырып, оны тарату туралы шешім қабылдаған кезде банкрот қызметкерлерін еңбек шартының алдағы тоқтатылуы туралы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оңалту рәсімін тоқтату, борышкерді банкрот деп тану және банкроттық рәсімін қозғай отырып, оны тарату туралы шешім қабылдаған кезде банкроттың лауазымды адамдарынан құрылтай құжаттарын, есепке алу құжаттамасын, банкроттың мүлкіне құқық белгілейтін құжаттарды, мөрді (олар бар болса), мөртабандарды, банкротқа тиесілі материалдық және өзге де құндылықтарды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оңалту рәсімін тоқтату, борышкерді банкрот деп тану және оны банкроттық рәсімін қозғаумен тарату туралы шешім қабылдаған кезде кредиторлар талаптарының тізілімін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оңалту рәсімін тоқтату, борышкерді банкрот деп тану және оны банкроттық рәсімін қозғаумен тарату туралы шешім қабылдаған кезде қалыптастырылған кредиторлар талаптарының тізілімін, сондай-ақ талаптары танылмаған кредиторлардың тізбесін уәкілетті органның интернет-ресурсында орналастыру үшін оны қалыптастыру күнінен бастап 3 (үш) жұмыс күнінен кешіктірмей уәкілетті органға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оңалту рәсімін тоқтату, борышкерді банкрот деп тану және оны банкроттық рәсімін қозғаумен тарату туралы шешім қабылдаған кезде кепілді кредиторға кепіл мүлікті заттай қабылдау туралы ұсынысты сот борышкерді банкрот деп тану туралы шешім қабылдаған күннен бастап 5 (бес) жұмыс күні ішінде жолдау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оңалту рәсімін тоқтату, борышкерді банкрот деп тану және оны банкроттық рәсімін қозғаумен тарату туралы шешім қабылдаған кезде сот борышкерді банкрот деп тану туралы шешім қабылдаған күніне кредиторлардың шетел валютасында көрсетілген талаптарын Қазақстан Республикасының Ұлттық Банкі белгілеген ресми бағам бойынша теңгемен есепке алуды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оңалту рәсімін тоқтату, борышкерді банкрот деп тану және оны банкроттық рәсімін қозғаумен тарату туралы шешім қабылдаған кезде бануроттың мүліктік массасын түгендеуді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оңалту рәсімін тоқтату, борышкерді банкрот деп тану және банкроттық рәсімін қозғай отырып, оны тарату туралы шешім қабылдаған кезде кредиторлардың бірінші жиналысына түгендеу бойынша есеп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жиналысымен банкроттық рәсімін жүргізу үшін қарыз алу мәселесі бойынша келісу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Уәкілетті органның лауазымды тұлғасы (лары):</w:t>
      </w:r>
    </w:p>
    <w:p>
      <w:pPr>
        <w:spacing w:after="0"/>
        <w:ind w:left="0"/>
        <w:jc w:val="both"/>
      </w:pPr>
      <w:r>
        <w:rPr>
          <w:rFonts w:ascii="Times New Roman"/>
          <w:b w:val="false"/>
          <w:i w:val="false"/>
          <w:color w:val="000000"/>
          <w:sz w:val="28"/>
        </w:rPr>
        <w:t xml:space="preserve">
      ___________________________________________ 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Тексеру парағын қабылдау туралы белгі Банкроттықты басқарушы:</w:t>
      </w:r>
    </w:p>
    <w:p>
      <w:pPr>
        <w:spacing w:after="0"/>
        <w:ind w:left="0"/>
        <w:jc w:val="both"/>
      </w:pPr>
      <w:r>
        <w:rPr>
          <w:rFonts w:ascii="Times New Roman"/>
          <w:b w:val="false"/>
          <w:i w:val="false"/>
          <w:color w:val="000000"/>
          <w:sz w:val="28"/>
        </w:rPr>
        <w:t xml:space="preserve">
      ___________________________________________ _______________ </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Күні 20___ жылғы "____"__________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