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1ac8" w14:textId="dc31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Бас прокуратурасының жанындағы Құқық қорғау органдары академиясы қызмет қағидаларын бекіту туралы" Қазақстан Республикасы Бас Прокурорының 2016 жылғы 31 наурыздағы № 65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2020 жылғы 20 мамырдағы № 66 бұйрығы. Қазақстан Республикасының Әділет министрлігінде 2020 жылғы 29 мамырда № 20760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5-1-бабының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тармақшасына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Бас прокуратурасының жанындағы Құқық қорғау органдары академиясы қызмет қағидаларын бекіту туралы" Қазақстан Республикасы Бас Прокурорының 2016 жылғы 31 наурыздағы № 65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13653 болып тіркелген, 2016 жылғы 13 мамырда "Әділет" ақпараттық-құқықтық жүйесінде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бұйрықпен бекітілген Қазақстан Республикасы Бас прокуратурасының жанындағы Құқық қорғау органдары академиясының қызмет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Академия қызметінің негізгі міндеттері: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құқық қорғау органдары қызметкерлерінің, оның ішінде Қазақстан Республикасы құқық қорғау органдары басшылығының Президенттік резервінде тұрған қызметкерлердің кәсіби деңгейін арттыру;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құқық қорғау қызметі саласында ведомствоаралық ғылыми зерттеулерді үйлестіру және жүргізу;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жоғары оқу орнынан кейінгі білім берудің білім беру бағдарламаларын іске асыру;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құқық қорғау органдарына қызметке алғашқы рет кіретін адамдар үшін алғашқы кәсіптік даярлық.".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жанындағы Құқық қорғау органдары академиясы Қазақстан Республикасының заңнамасында бекітілген тәртіпте: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интернет-ресурсында орналастыруды қамтамасыз етсін.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Бас Прокурорының жетекшілік ететін орынбасарына жүктелсін.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жарияланғаннан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Казақстан Республикасының Бас Прокуроры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