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6bd42" w14:textId="b96bd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8 маусымдағы № 217 бұйрығы. Қазақстан Республикасының Әділет министрлігінде 2020 жылғы 8 маусымда № 20838 болып тіркелді. Күші жойылды - Қазақстан Республикасы Премьер-Министрінің орынбасары - Еңбек және халықты әлеуметтік қорғау министрінің 2023 жылғы 22 маусымдағы № 237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22.06.2023 </w:t>
      </w:r>
      <w:r>
        <w:rPr>
          <w:rFonts w:ascii="Times New Roman"/>
          <w:b w:val="false"/>
          <w:i w:val="false"/>
          <w:color w:val="000000"/>
          <w:sz w:val="28"/>
        </w:rPr>
        <w:t>№ 237</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Осы бұйрық 01.01.2020 бастап қолданысқа енгізіледі</w:t>
      </w:r>
    </w:p>
    <w:bookmarkStart w:name="z1" w:id="0"/>
    <w:p>
      <w:pPr>
        <w:spacing w:after="0"/>
        <w:ind w:left="0"/>
        <w:jc w:val="both"/>
      </w:pPr>
      <w:r>
        <w:rPr>
          <w:rFonts w:ascii="Times New Roman"/>
          <w:b w:val="false"/>
          <w:i w:val="false"/>
          <w:color w:val="000000"/>
          <w:sz w:val="28"/>
        </w:rPr>
        <w:t xml:space="preserve">
      "Міндетті әлеуметтік сақтандыру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12)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23.09.2022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тізім бойынша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Әлеуметтік сақтандыру, базалық әлеуметтік және зейнетақымен қамсыздандыру саясаты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А.Ә. Сарбасовқа жүктелсін.</w:t>
      </w:r>
    </w:p>
    <w:bookmarkEnd w:id="7"/>
    <w:bookmarkStart w:name="z9" w:id="8"/>
    <w:p>
      <w:pPr>
        <w:spacing w:after="0"/>
        <w:ind w:left="0"/>
        <w:jc w:val="both"/>
      </w:pPr>
      <w:r>
        <w:rPr>
          <w:rFonts w:ascii="Times New Roman"/>
          <w:b w:val="false"/>
          <w:i w:val="false"/>
          <w:color w:val="000000"/>
          <w:sz w:val="28"/>
        </w:rPr>
        <w:t>
      5. Осы бұйрық 2020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қорғаныс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8 маусымдағы</w:t>
            </w:r>
            <w:r>
              <w:br/>
            </w:r>
            <w:r>
              <w:rPr>
                <w:rFonts w:ascii="Times New Roman"/>
                <w:b w:val="false"/>
                <w:i w:val="false"/>
                <w:color w:val="000000"/>
                <w:sz w:val="20"/>
              </w:rPr>
              <w:t>№ 217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 (бұдан әрі – Қағидалар) "Міндетті әлеуметтік сақтандыру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12) тармақшасына,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тәртібін айқындайды.</w:t>
      </w:r>
    </w:p>
    <w:bookmarkEnd w:id="11"/>
    <w:p>
      <w:pPr>
        <w:spacing w:after="0"/>
        <w:ind w:left="0"/>
        <w:jc w:val="both"/>
      </w:pPr>
      <w:r>
        <w:rPr>
          <w:rFonts w:ascii="Times New Roman"/>
          <w:b w:val="false"/>
          <w:i w:val="false"/>
          <w:color w:val="000000"/>
          <w:sz w:val="28"/>
        </w:rPr>
        <w:t>
      Осы Қағидаларға мемлекеттік қызмет көрсету бөлігінде өзгерістер және (немесе) толықтырулар енгізілген кезде орталық атқарушы орган өзгерістер және немесе толықтырулар енгізуді көздейтін бұйрық мемлекеттік тіркелгеннен кейін үш жұмыс күн ішінде "Азаматтарға арналған үкімет" мемлекеттік корпорациясын, "электрондық үкімет" ақпараттық-коммуникациялық инфрақұрылым операторын, Бірыңғай байланыс орталығын, міндетті әлеумметтік сақтандыру саласындағы бақылау жөніндегі уәкілетті органды енгізілген өзгерістер мен (немесе)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bookmarkStart w:name="z15" w:id="1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мүліктің тұрған жері бойынша оған құқықтарды мемлекеттік тіркеуді жүзеге асыратын заңды тұлға;</w:t>
      </w:r>
    </w:p>
    <w:bookmarkEnd w:id="13"/>
    <w:bookmarkStart w:name="z16" w:id="14"/>
    <w:p>
      <w:pPr>
        <w:spacing w:after="0"/>
        <w:ind w:left="0"/>
        <w:jc w:val="both"/>
      </w:pPr>
      <w:r>
        <w:rPr>
          <w:rFonts w:ascii="Times New Roman"/>
          <w:b w:val="false"/>
          <w:i w:val="false"/>
          <w:color w:val="000000"/>
          <w:sz w:val="28"/>
        </w:rPr>
        <w:t>
      2) асыраушы - өзінің асырауындағы отбасының еңбек етуге қабілетсіз мүшелерін өз кірісі есебінен асырайтын адам;</w:t>
      </w:r>
    </w:p>
    <w:bookmarkEnd w:id="14"/>
    <w:bookmarkStart w:name="z17" w:id="15"/>
    <w:p>
      <w:pPr>
        <w:spacing w:after="0"/>
        <w:ind w:left="0"/>
        <w:jc w:val="both"/>
      </w:pPr>
      <w:r>
        <w:rPr>
          <w:rFonts w:ascii="Times New Roman"/>
          <w:b w:val="false"/>
          <w:i w:val="false"/>
          <w:color w:val="000000"/>
          <w:sz w:val="28"/>
        </w:rPr>
        <w:t>
      3) әлеуметтік аударымдарды төлеуші (бұдан әрі - төлеуші) - Қазақстан Республикасының заңнамасында белгiленген тәртiппен әлеуметтiк аударымдарды есептеудi және Мемлекеттік әлеуметтік сақтандыру қорына төлеудi жүзеге асыратын жұмыс берушi, дара кәсіпкер, оның ішінде шаруа немесе фермер қожалығы, жеке практикамен айналысатын адам;</w:t>
      </w:r>
    </w:p>
    <w:bookmarkEnd w:id="15"/>
    <w:bookmarkStart w:name="z259" w:id="16"/>
    <w:p>
      <w:pPr>
        <w:spacing w:after="0"/>
        <w:ind w:left="0"/>
        <w:jc w:val="both"/>
      </w:pPr>
      <w:r>
        <w:rPr>
          <w:rFonts w:ascii="Times New Roman"/>
          <w:b w:val="false"/>
          <w:i w:val="false"/>
          <w:color w:val="000000"/>
          <w:sz w:val="28"/>
        </w:rPr>
        <w:t xml:space="preserve">
      3-1) бірыңғай төлем төлеуші –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776-1-бабында</w:t>
      </w:r>
      <w:r>
        <w:rPr>
          <w:rFonts w:ascii="Times New Roman"/>
          <w:b w:val="false"/>
          <w:i w:val="false"/>
          <w:color w:val="000000"/>
          <w:sz w:val="28"/>
        </w:rPr>
        <w:t xml:space="preserve"> айқындалған салық агенті;</w:t>
      </w:r>
    </w:p>
    <w:bookmarkEnd w:id="16"/>
    <w:bookmarkStart w:name="z18" w:id="17"/>
    <w:p>
      <w:pPr>
        <w:spacing w:after="0"/>
        <w:ind w:left="0"/>
        <w:jc w:val="both"/>
      </w:pPr>
      <w:r>
        <w:rPr>
          <w:rFonts w:ascii="Times New Roman"/>
          <w:b w:val="false"/>
          <w:i w:val="false"/>
          <w:color w:val="000000"/>
          <w:sz w:val="28"/>
        </w:rPr>
        <w:t>
      4) әлеуметтік төлемдер - әлеуметтік төлемді алушының пайдасына Мемлекеттік әлеуметтік сақтандыру қоры жүзеге асыратын төлемдер;</w:t>
      </w:r>
    </w:p>
    <w:bookmarkEnd w:id="17"/>
    <w:bookmarkStart w:name="z19" w:id="18"/>
    <w:p>
      <w:pPr>
        <w:spacing w:after="0"/>
        <w:ind w:left="0"/>
        <w:jc w:val="both"/>
      </w:pPr>
      <w:r>
        <w:rPr>
          <w:rFonts w:ascii="Times New Roman"/>
          <w:b w:val="false"/>
          <w:i w:val="false"/>
          <w:color w:val="000000"/>
          <w:sz w:val="28"/>
        </w:rPr>
        <w:t>
      5) әлеуметтік төлемдерді беру жөніндегі уәкілетті ұйым - екінші деңгейдегі банктер, банк операцияларының тиісті түрлерін реттеу және қаржы нарығы мен қаржы ұйымдарын қадағалау жөніндегі уәкілетті органның лицензиясы бар ұйымдар, "Қазпошта" акционерлік қоғамының аумақтық бөлімшелері;</w:t>
      </w:r>
    </w:p>
    <w:bookmarkEnd w:id="18"/>
    <w:bookmarkStart w:name="z20" w:id="19"/>
    <w:p>
      <w:pPr>
        <w:spacing w:after="0"/>
        <w:ind w:left="0"/>
        <w:jc w:val="both"/>
      </w:pPr>
      <w:r>
        <w:rPr>
          <w:rFonts w:ascii="Times New Roman"/>
          <w:b w:val="false"/>
          <w:i w:val="false"/>
          <w:color w:val="000000"/>
          <w:sz w:val="28"/>
        </w:rPr>
        <w:t>
      6) әлеуметтік төлемді алушы (бұдан әрі - алушы) - әлеуметтік тәуекел жағдайы басталғанға дейін өзі үшін Мемлекеттiк әлеуметтiк сақтандыру қорына әлеуметтiк аударымдар жүргiзiлген және Мемлекеттік әлеуметтік сақтандыру қоры өзіне қатысты әлеуметтiк төлемдерді тағайындау туралы шешiм шығарған жеке тұлға, ал міндетті әлеуметтік сақтандыру жүйесіне қатысушы болып табылатын адам қайтыс болған жағдайда - қайтыс болған (coт хабарсыз кеттi деп таныған немесе қайтыс болды деп жариялаған) асыраушының асырауында болған отбасы мүшелерi;</w:t>
      </w:r>
    </w:p>
    <w:bookmarkEnd w:id="19"/>
    <w:bookmarkStart w:name="z240" w:id="20"/>
    <w:p>
      <w:pPr>
        <w:spacing w:after="0"/>
        <w:ind w:left="0"/>
        <w:jc w:val="both"/>
      </w:pPr>
      <w:r>
        <w:rPr>
          <w:rFonts w:ascii="Times New Roman"/>
          <w:b w:val="false"/>
          <w:i w:val="false"/>
          <w:color w:val="000000"/>
          <w:sz w:val="28"/>
        </w:rPr>
        <w:t>
      6-1) әкімшілік орган – Қазақстан Республикасының заңдарына сәйкес әкімшілік актіні қабылдау, әкімшілік әрекет жасау (әрекетсіздік) жөнінде өкілеттіктер берілген мемлекеттік орган, жергілікті өзін-өзі басқару органы, мемлекеттік заңды тұлға, сондай-ақ өзге ұйым;</w:t>
      </w:r>
    </w:p>
    <w:bookmarkEnd w:id="20"/>
    <w:bookmarkStart w:name="z21" w:id="21"/>
    <w:p>
      <w:pPr>
        <w:spacing w:after="0"/>
        <w:ind w:left="0"/>
        <w:jc w:val="both"/>
      </w:pPr>
      <w:r>
        <w:rPr>
          <w:rFonts w:ascii="Times New Roman"/>
          <w:b w:val="false"/>
          <w:i w:val="false"/>
          <w:color w:val="000000"/>
          <w:sz w:val="28"/>
        </w:rPr>
        <w:t>
      7) "бір өтініш" қағидаты - бір өтініш негізінде көрсетілетін бірнеше мемлекеттік қызметтер жиынтығын көздейтін мемлекеттік қызметті көрсету нысаны;</w:t>
      </w:r>
    </w:p>
    <w:bookmarkEnd w:id="21"/>
    <w:bookmarkStart w:name="z22" w:id="22"/>
    <w:p>
      <w:pPr>
        <w:spacing w:after="0"/>
        <w:ind w:left="0"/>
        <w:jc w:val="both"/>
      </w:pPr>
      <w:r>
        <w:rPr>
          <w:rFonts w:ascii="Times New Roman"/>
          <w:b w:val="false"/>
          <w:i w:val="false"/>
          <w:color w:val="000000"/>
          <w:sz w:val="28"/>
        </w:rPr>
        <w:t>
      8) "Е-макет" ААЖ – орталық атқарушы органның "Зейнетақы төлемдерін және жәрдемақыларды электрондық тағайындау" автоматтандырылған ақпараттық жүйесi (бұдан әрі – "Е-макет" ААЖ);</w:t>
      </w:r>
    </w:p>
    <w:bookmarkEnd w:id="22"/>
    <w:bookmarkStart w:name="z23" w:id="23"/>
    <w:p>
      <w:pPr>
        <w:spacing w:after="0"/>
        <w:ind w:left="0"/>
        <w:jc w:val="both"/>
      </w:pPr>
      <w:r>
        <w:rPr>
          <w:rFonts w:ascii="Times New Roman"/>
          <w:b w:val="false"/>
          <w:i w:val="false"/>
          <w:color w:val="000000"/>
          <w:sz w:val="28"/>
        </w:rPr>
        <w:t>
      9) жеке практикамен айналысатын адам - жекеше нотариус, жеке сот орындаушысы, адвокат, кәсіпқой медиатор;</w:t>
      </w:r>
    </w:p>
    <w:bookmarkEnd w:id="23"/>
    <w:bookmarkStart w:name="z24" w:id="24"/>
    <w:p>
      <w:pPr>
        <w:spacing w:after="0"/>
        <w:ind w:left="0"/>
        <w:jc w:val="both"/>
      </w:pPr>
      <w:r>
        <w:rPr>
          <w:rFonts w:ascii="Times New Roman"/>
          <w:b w:val="false"/>
          <w:i w:val="false"/>
          <w:color w:val="000000"/>
          <w:sz w:val="28"/>
        </w:rPr>
        <w:t>
      10) қордың филиалдары - Мемлекеттік әлеуметтік сақтандыру қорының облыстық, республикалық мәні бар қалалардағы және астанадағы филиалдары;</w:t>
      </w:r>
    </w:p>
    <w:bookmarkEnd w:id="24"/>
    <w:bookmarkStart w:name="z25" w:id="25"/>
    <w:p>
      <w:pPr>
        <w:spacing w:after="0"/>
        <w:ind w:left="0"/>
        <w:jc w:val="both"/>
      </w:pPr>
      <w:r>
        <w:rPr>
          <w:rFonts w:ascii="Times New Roman"/>
          <w:b w:val="false"/>
          <w:i w:val="false"/>
          <w:color w:val="000000"/>
          <w:sz w:val="28"/>
        </w:rPr>
        <w:t>
      11) медициналық-әлеуметтік сараптама бөлімшесі (бұдан әрі - МӘС бөлімшесі) - міндетті әлеуметтік сақтандыру саласындағы бақылау жөніндегі уәкілетті органның медициналық-әлеуметтік сараптама жүргізетін құрылымдық бөлімшесі;</w:t>
      </w:r>
    </w:p>
    <w:bookmarkEnd w:id="25"/>
    <w:bookmarkStart w:name="z26" w:id="26"/>
    <w:p>
      <w:pPr>
        <w:spacing w:after="0"/>
        <w:ind w:left="0"/>
        <w:jc w:val="both"/>
      </w:pPr>
      <w:r>
        <w:rPr>
          <w:rFonts w:ascii="Times New Roman"/>
          <w:b w:val="false"/>
          <w:i w:val="false"/>
          <w:color w:val="000000"/>
          <w:sz w:val="28"/>
        </w:rPr>
        <w:t>
      12) Мемлекеттiк әлеуметтiк сақтандыру қоры (бұдан әрi - қор) - әлеуметтік аударымдарды жинақтауды, асыраушысынан айырылу жағдайына, отбасы мүшелерін - асырауындағыларды қоса алғанда, өздеріне қатысты әлеуметтік тәуекел жағдайы басталған міндетті әлеуметтік сақтандыру жүйесіне қатысушыларға әлеуметтік төлемдерді тағайындауды және жүзеге асыруды жүргізетін заңды тұлға;</w:t>
      </w:r>
    </w:p>
    <w:bookmarkEnd w:id="26"/>
    <w:bookmarkStart w:name="z27" w:id="27"/>
    <w:p>
      <w:pPr>
        <w:spacing w:after="0"/>
        <w:ind w:left="0"/>
        <w:jc w:val="both"/>
      </w:pPr>
      <w:r>
        <w:rPr>
          <w:rFonts w:ascii="Times New Roman"/>
          <w:b w:val="false"/>
          <w:i w:val="false"/>
          <w:color w:val="000000"/>
          <w:sz w:val="28"/>
        </w:rPr>
        <w:t>
      13) Мемлекеттік корпорацияның бөлімшелері - Мемлекеттік корпорацияның қалалық, аудандық бөлімшелері;</w:t>
      </w:r>
    </w:p>
    <w:bookmarkEnd w:id="27"/>
    <w:bookmarkStart w:name="z28" w:id="28"/>
    <w:p>
      <w:pPr>
        <w:spacing w:after="0"/>
        <w:ind w:left="0"/>
        <w:jc w:val="both"/>
      </w:pPr>
      <w:r>
        <w:rPr>
          <w:rFonts w:ascii="Times New Roman"/>
          <w:b w:val="false"/>
          <w:i w:val="false"/>
          <w:color w:val="000000"/>
          <w:sz w:val="28"/>
        </w:rPr>
        <w:t>
      14) Мемлекеттік корпорацияның филиалдары - Мемлекеттік корпорацияның облыстық, республикалық мәні бар қалалардағы және астанадағы филиалдары;</w:t>
      </w:r>
    </w:p>
    <w:bookmarkEnd w:id="28"/>
    <w:bookmarkStart w:name="z29" w:id="29"/>
    <w:p>
      <w:pPr>
        <w:spacing w:after="0"/>
        <w:ind w:left="0"/>
        <w:jc w:val="both"/>
      </w:pPr>
      <w:r>
        <w:rPr>
          <w:rFonts w:ascii="Times New Roman"/>
          <w:b w:val="false"/>
          <w:i w:val="false"/>
          <w:color w:val="000000"/>
          <w:sz w:val="28"/>
        </w:rPr>
        <w:t>
      15) міндетті әлеуметтік сақтандыру жүйесіне қатысудың жалпы өтілі -әлеуметтік аударымдар түскен айлардың жалпы саны;</w:t>
      </w:r>
    </w:p>
    <w:bookmarkEnd w:id="29"/>
    <w:bookmarkStart w:name="z30" w:id="30"/>
    <w:p>
      <w:pPr>
        <w:spacing w:after="0"/>
        <w:ind w:left="0"/>
        <w:jc w:val="both"/>
      </w:pPr>
      <w:r>
        <w:rPr>
          <w:rFonts w:ascii="Times New Roman"/>
          <w:b w:val="false"/>
          <w:i w:val="false"/>
          <w:color w:val="000000"/>
          <w:sz w:val="28"/>
        </w:rPr>
        <w:t>
      16) міндетті әлеуметтік сақтандыру жүйесіне қатысушы - өзі үшін әлеуметтік аударымдар төленетін және Заңда көзделген әлеуметтік тәуекел жағдайлары басталған кезде әлеуметтік төлемдер алуға құқығы бар жеке тұлға;</w:t>
      </w:r>
    </w:p>
    <w:bookmarkEnd w:id="30"/>
    <w:bookmarkStart w:name="z31" w:id="31"/>
    <w:p>
      <w:pPr>
        <w:spacing w:after="0"/>
        <w:ind w:left="0"/>
        <w:jc w:val="both"/>
      </w:pPr>
      <w:r>
        <w:rPr>
          <w:rFonts w:ascii="Times New Roman"/>
          <w:b w:val="false"/>
          <w:i w:val="false"/>
          <w:color w:val="000000"/>
          <w:sz w:val="28"/>
        </w:rPr>
        <w:t>
      17) міндетті әлеуметтік сақтандыру саласындағы бақылау жөніндегі уәкілетті орган - мемлекеттік органның халықты әлеуметтік қорғау саласындағы мемлекеттік саясатты іске асыруды жүзеге асыратын аумақтық бөлімшесі;</w:t>
      </w:r>
    </w:p>
    <w:bookmarkEnd w:id="31"/>
    <w:bookmarkStart w:name="z32" w:id="32"/>
    <w:p>
      <w:pPr>
        <w:spacing w:after="0"/>
        <w:ind w:left="0"/>
        <w:jc w:val="both"/>
      </w:pPr>
      <w:r>
        <w:rPr>
          <w:rFonts w:ascii="Times New Roman"/>
          <w:b w:val="false"/>
          <w:i w:val="false"/>
          <w:color w:val="000000"/>
          <w:sz w:val="28"/>
        </w:rPr>
        <w:t>
      18)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bookmarkEnd w:id="32"/>
    <w:bookmarkStart w:name="z33" w:id="33"/>
    <w:p>
      <w:pPr>
        <w:spacing w:after="0"/>
        <w:ind w:left="0"/>
        <w:jc w:val="both"/>
      </w:pPr>
      <w:r>
        <w:rPr>
          <w:rFonts w:ascii="Times New Roman"/>
          <w:b w:val="false"/>
          <w:i w:val="false"/>
          <w:color w:val="000000"/>
          <w:sz w:val="28"/>
        </w:rPr>
        <w:t>
      19) орталық атқарушы орган – халықты әлеуметтік қорғау саласында басшылықты, қордың қызметiн реттеуді, бақылау функцияларын жүзеге асыратын орталық атқарушы орган;</w:t>
      </w:r>
    </w:p>
    <w:bookmarkEnd w:id="33"/>
    <w:bookmarkStart w:name="z34" w:id="34"/>
    <w:p>
      <w:pPr>
        <w:spacing w:after="0"/>
        <w:ind w:left="0"/>
        <w:jc w:val="both"/>
      </w:pPr>
      <w:r>
        <w:rPr>
          <w:rFonts w:ascii="Times New Roman"/>
          <w:b w:val="false"/>
          <w:i w:val="false"/>
          <w:color w:val="000000"/>
          <w:sz w:val="28"/>
        </w:rPr>
        <w:t xml:space="preserve">
      20) халықты жұмыспен қамту орталығы (бұдан әрі - жұмыспен қамту орталығы) - жұмыспен қамтуға жәрдемдесудің белсенді шараларын іске асыру, жұмыссыздықтан әлеуметтік қорғауды және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өзге де шараларын ұйымдастыру мақсатында аудандардың, облыстық және республикалық маңызы бар қалалардың, астананың жергілікті атқарушы органы құратын заңды тұлға;</w:t>
      </w:r>
    </w:p>
    <w:bookmarkEnd w:id="34"/>
    <w:bookmarkStart w:name="z241" w:id="35"/>
    <w:p>
      <w:pPr>
        <w:spacing w:after="0"/>
        <w:ind w:left="0"/>
        <w:jc w:val="both"/>
      </w:pPr>
      <w:r>
        <w:rPr>
          <w:rFonts w:ascii="Times New Roman"/>
          <w:b w:val="false"/>
          <w:i w:val="false"/>
          <w:color w:val="000000"/>
          <w:sz w:val="28"/>
        </w:rPr>
        <w:t>
      20-1) Цифрлық құжаттардың сервисі – бұл операторға бектітілген және мемлекеттік функциялар мен олардан туындайтын мемлекеттік қызметтерді жүзеге асыру мақсатында, сондай-ақ жеке және заңды тұлғалармен өзара іс-қимыл жасау, қызметтерді электрондық нысанда алу және көрсету кезінде электрондық құжаттарды құруға, сақтауға және пайдалануға арналған "электрондық үкімет" ақпараттық-коммуникациялық инфрақұрылымының объектісі.</w:t>
      </w:r>
    </w:p>
    <w:bookmarkEnd w:id="35"/>
    <w:bookmarkStart w:name="z35" w:id="36"/>
    <w:p>
      <w:pPr>
        <w:spacing w:after="0"/>
        <w:ind w:left="0"/>
        <w:jc w:val="both"/>
      </w:pPr>
      <w:r>
        <w:rPr>
          <w:rFonts w:ascii="Times New Roman"/>
          <w:b w:val="false"/>
          <w:i w:val="false"/>
          <w:color w:val="000000"/>
          <w:sz w:val="28"/>
        </w:rPr>
        <w:t>
      21) істің электрондық макеті (бұдан әрі - ІЭМ) - "Е-макет" автоматтандырылған ақпараттар жүйесiнде Мемлекеттік корпорация қалыптастыратын әлеуметтік төлем алушы ісінің электрондық макеті;</w:t>
      </w:r>
    </w:p>
    <w:bookmarkEnd w:id="36"/>
    <w:bookmarkStart w:name="z242" w:id="37"/>
    <w:p>
      <w:pPr>
        <w:spacing w:after="0"/>
        <w:ind w:left="0"/>
        <w:jc w:val="both"/>
      </w:pPr>
      <w:r>
        <w:rPr>
          <w:rFonts w:ascii="Times New Roman"/>
          <w:b w:val="false"/>
          <w:i w:val="false"/>
          <w:color w:val="000000"/>
          <w:sz w:val="28"/>
        </w:rPr>
        <w:t>
      21-1) "Электрондық еңбек биржасы" мемлекеттік ақпараттық порталы (бұдан әрі – "Электрондық еңбек биржасы" порталы) – еңбек нарығының бірыңғай ақпараттық базасын қамтитын ақпараттық жүйе;</w:t>
      </w:r>
    </w:p>
    <w:bookmarkEnd w:id="37"/>
    <w:bookmarkStart w:name="z36" w:id="38"/>
    <w:p>
      <w:pPr>
        <w:spacing w:after="0"/>
        <w:ind w:left="0"/>
        <w:jc w:val="both"/>
      </w:pPr>
      <w:r>
        <w:rPr>
          <w:rFonts w:ascii="Times New Roman"/>
          <w:b w:val="false"/>
          <w:i w:val="false"/>
          <w:color w:val="000000"/>
          <w:sz w:val="28"/>
        </w:rPr>
        <w:t>
      22) "электрондық үкіметтің" веб-порталы (www.egov.kz)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38"/>
    <w:bookmarkStart w:name="z37" w:id="39"/>
    <w:p>
      <w:pPr>
        <w:spacing w:after="0"/>
        <w:ind w:left="0"/>
        <w:jc w:val="both"/>
      </w:pPr>
      <w:r>
        <w:rPr>
          <w:rFonts w:ascii="Times New Roman"/>
          <w:b w:val="false"/>
          <w:i w:val="false"/>
          <w:color w:val="000000"/>
          <w:sz w:val="28"/>
        </w:rPr>
        <w:t>
      23)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39"/>
    <w:bookmarkStart w:name="z38" w:id="40"/>
    <w:p>
      <w:pPr>
        <w:spacing w:after="0"/>
        <w:ind w:left="0"/>
        <w:jc w:val="both"/>
      </w:pPr>
      <w:r>
        <w:rPr>
          <w:rFonts w:ascii="Times New Roman"/>
          <w:b w:val="false"/>
          <w:i w:val="false"/>
          <w:color w:val="000000"/>
          <w:sz w:val="28"/>
        </w:rPr>
        <w:t>
      24) электрондық құжат - өзіндегі ақпарат электрондық цифрлық нысанда ұсынылған және электрондық цифрлық қолтаңба арқылы куәландырылған құжат;</w:t>
      </w:r>
    </w:p>
    <w:bookmarkEnd w:id="40"/>
    <w:bookmarkStart w:name="z39" w:id="41"/>
    <w:p>
      <w:pPr>
        <w:spacing w:after="0"/>
        <w:ind w:left="0"/>
        <w:jc w:val="both"/>
      </w:pPr>
      <w:r>
        <w:rPr>
          <w:rFonts w:ascii="Times New Roman"/>
          <w:b w:val="false"/>
          <w:i w:val="false"/>
          <w:color w:val="000000"/>
          <w:sz w:val="28"/>
        </w:rPr>
        <w:t>
      25) электрондық өтінім - әлеуметтік төлемдерді тағайындауға қажетті, Мемлекеттік корпорацияның, МӘС бөлімшесінің, жұмыспен қамту орталығының электрондық цифрлық қолтаңбасымен куәландырылған электрондық құжат нысанындағы мәліметтер;</w:t>
      </w:r>
    </w:p>
    <w:bookmarkEnd w:id="41"/>
    <w:bookmarkStart w:name="z40" w:id="42"/>
    <w:p>
      <w:pPr>
        <w:spacing w:after="0"/>
        <w:ind w:left="0"/>
        <w:jc w:val="both"/>
      </w:pPr>
      <w:r>
        <w:rPr>
          <w:rFonts w:ascii="Times New Roman"/>
          <w:b w:val="false"/>
          <w:i w:val="false"/>
          <w:color w:val="000000"/>
          <w:sz w:val="28"/>
        </w:rPr>
        <w:t>
      26) электрондық өтініш - электрондық цифрлық қолтаңбамен куәландырылған электрондық құжат нысанындағы өтініш.</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бұйрықтарымен.</w:t>
      </w:r>
      <w:r>
        <w:br/>
      </w:r>
      <w:r>
        <w:rPr>
          <w:rFonts w:ascii="Times New Roman"/>
          <w:b w:val="false"/>
          <w:i w:val="false"/>
          <w:color w:val="000000"/>
          <w:sz w:val="28"/>
        </w:rPr>
        <w:t>
</w:t>
      </w:r>
    </w:p>
    <w:bookmarkStart w:name="z41" w:id="43"/>
    <w:p>
      <w:pPr>
        <w:spacing w:after="0"/>
        <w:ind w:left="0"/>
        <w:jc w:val="left"/>
      </w:pPr>
      <w:r>
        <w:rPr>
          <w:rFonts w:ascii="Times New Roman"/>
          <w:b/>
          <w:i w:val="false"/>
          <w:color w:val="000000"/>
        </w:rPr>
        <w:t xml:space="preserve"> 2-тарау. Әлеуметтік төлемдерді тағайындауға жүгіну тәртібі</w:t>
      </w:r>
    </w:p>
    <w:bookmarkEnd w:id="43"/>
    <w:bookmarkStart w:name="z42" w:id="44"/>
    <w:p>
      <w:pPr>
        <w:spacing w:after="0"/>
        <w:ind w:left="0"/>
        <w:jc w:val="both"/>
      </w:pPr>
      <w:r>
        <w:rPr>
          <w:rFonts w:ascii="Times New Roman"/>
          <w:b w:val="false"/>
          <w:i w:val="false"/>
          <w:color w:val="000000"/>
          <w:sz w:val="28"/>
        </w:rPr>
        <w:t xml:space="preserve">
      3. Әлеуметтік төлемдерді алуға құқығы бар адамдар (бұдан әрі – көрсетілетін қызметті алушы) қорға жеке басты куәландыратын құжатпен және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өтінішпен жүгінеді:</w:t>
      </w:r>
    </w:p>
    <w:bookmarkEnd w:id="44"/>
    <w:p>
      <w:pPr>
        <w:spacing w:after="0"/>
        <w:ind w:left="0"/>
        <w:jc w:val="both"/>
      </w:pPr>
      <w:r>
        <w:rPr>
          <w:rFonts w:ascii="Times New Roman"/>
          <w:b w:val="false"/>
          <w:i w:val="false"/>
          <w:color w:val="000000"/>
          <w:sz w:val="28"/>
        </w:rPr>
        <w:t>
      1) еңбекке қабілеттіліктен айырылу жағдайына төленетін әлеуметтік төлем тағайындауға:</w:t>
      </w:r>
    </w:p>
    <w:p>
      <w:pPr>
        <w:spacing w:after="0"/>
        <w:ind w:left="0"/>
        <w:jc w:val="both"/>
      </w:pPr>
      <w:r>
        <w:rPr>
          <w:rFonts w:ascii="Times New Roman"/>
          <w:b w:val="false"/>
          <w:i w:val="false"/>
          <w:color w:val="000000"/>
          <w:sz w:val="28"/>
        </w:rPr>
        <w:t>
      жалпы еңбек ету қабілетінен айырылу дәрежесі алғаш рет белгіленген кезде медициналық-әлеуметтік сараптама бөлімшесі арқылы;</w:t>
      </w:r>
    </w:p>
    <w:p>
      <w:pPr>
        <w:spacing w:after="0"/>
        <w:ind w:left="0"/>
        <w:jc w:val="both"/>
      </w:pPr>
      <w:r>
        <w:rPr>
          <w:rFonts w:ascii="Times New Roman"/>
          <w:b w:val="false"/>
          <w:i w:val="false"/>
          <w:color w:val="000000"/>
          <w:sz w:val="28"/>
        </w:rPr>
        <w:t>
      жалпы еңбек ету қабілетінен айырылу дәрежесі белгіленген кезде Мемлекеттік корпорация арқылы.</w:t>
      </w:r>
    </w:p>
    <w:p>
      <w:pPr>
        <w:spacing w:after="0"/>
        <w:ind w:left="0"/>
        <w:jc w:val="both"/>
      </w:pPr>
      <w:r>
        <w:rPr>
          <w:rFonts w:ascii="Times New Roman"/>
          <w:b w:val="false"/>
          <w:i w:val="false"/>
          <w:color w:val="000000"/>
          <w:sz w:val="28"/>
        </w:rPr>
        <w:t xml:space="preserve">
      Бұл ретте, көрсетілетін қызметті алушы "бір өтініш" қағидаты бойынша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11110 болып тіркелген) бекітілген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айырылу жағдайы бойынша берілетін мемлекеттік әлеуметтік жәрдемақыларды, мемлекеттік арнайы жәрдемақыларды тағайындау және жүзеге асыру қағидаларына 3-қосымшаға сәйкес нысан бойынша өтініш береді.</w:t>
      </w:r>
    </w:p>
    <w:p>
      <w:pPr>
        <w:spacing w:after="0"/>
        <w:ind w:left="0"/>
        <w:jc w:val="both"/>
      </w:pPr>
      <w:r>
        <w:rPr>
          <w:rFonts w:ascii="Times New Roman"/>
          <w:b w:val="false"/>
          <w:i w:val="false"/>
          <w:color w:val="000000"/>
          <w:sz w:val="28"/>
        </w:rPr>
        <w:t>
      Бұл ретте өтінішті қабылдау:</w:t>
      </w:r>
    </w:p>
    <w:p>
      <w:pPr>
        <w:spacing w:after="0"/>
        <w:ind w:left="0"/>
        <w:jc w:val="both"/>
      </w:pPr>
      <w:r>
        <w:rPr>
          <w:rFonts w:ascii="Times New Roman"/>
          <w:b w:val="false"/>
          <w:i w:val="false"/>
          <w:color w:val="000000"/>
          <w:sz w:val="28"/>
        </w:rPr>
        <w:t>
      тиісті өңірдің медициналық-әлеуметтік сараптама бөлімдерінің орналасқан жері бойынша;</w:t>
      </w:r>
    </w:p>
    <w:p>
      <w:pPr>
        <w:spacing w:after="0"/>
        <w:ind w:left="0"/>
        <w:jc w:val="both"/>
      </w:pPr>
      <w:r>
        <w:rPr>
          <w:rFonts w:ascii="Times New Roman"/>
          <w:b w:val="false"/>
          <w:i w:val="false"/>
          <w:color w:val="000000"/>
          <w:sz w:val="28"/>
        </w:rPr>
        <w:t>
      көшпелі отырыстарда:</w:t>
      </w:r>
    </w:p>
    <w:p>
      <w:pPr>
        <w:spacing w:after="0"/>
        <w:ind w:left="0"/>
        <w:jc w:val="both"/>
      </w:pPr>
      <w:r>
        <w:rPr>
          <w:rFonts w:ascii="Times New Roman"/>
          <w:b w:val="false"/>
          <w:i w:val="false"/>
          <w:color w:val="000000"/>
          <w:sz w:val="28"/>
        </w:rPr>
        <w:t>
      көрсетілетін қызметті алушының тұрғылықты (тіркелген) жері бойынша емдеу-профилактикалық мекемелердің базасында;</w:t>
      </w:r>
    </w:p>
    <w:p>
      <w:pPr>
        <w:spacing w:after="0"/>
        <w:ind w:left="0"/>
        <w:jc w:val="both"/>
      </w:pPr>
      <w:r>
        <w:rPr>
          <w:rFonts w:ascii="Times New Roman"/>
          <w:b w:val="false"/>
          <w:i w:val="false"/>
          <w:color w:val="000000"/>
          <w:sz w:val="28"/>
        </w:rPr>
        <w:t>
      мамандандырылған ұйымдарда емдеуде болған жері бойынша;</w:t>
      </w:r>
    </w:p>
    <w:p>
      <w:pPr>
        <w:spacing w:after="0"/>
        <w:ind w:left="0"/>
        <w:jc w:val="both"/>
      </w:pPr>
      <w:r>
        <w:rPr>
          <w:rFonts w:ascii="Times New Roman"/>
          <w:b w:val="false"/>
          <w:i w:val="false"/>
          <w:color w:val="000000"/>
          <w:sz w:val="28"/>
        </w:rPr>
        <w:t>
      көрсетілетін қызметті алушының болатын жері бойынша түзеу мекемелерінде және тергеу изоляторларында;</w:t>
      </w:r>
    </w:p>
    <w:p>
      <w:pPr>
        <w:spacing w:after="0"/>
        <w:ind w:left="0"/>
        <w:jc w:val="both"/>
      </w:pPr>
      <w:r>
        <w:rPr>
          <w:rFonts w:ascii="Times New Roman"/>
          <w:b w:val="false"/>
          <w:i w:val="false"/>
          <w:color w:val="000000"/>
          <w:sz w:val="28"/>
        </w:rPr>
        <w:t>
      үйде, стационарда – егер адам дәрігерлік-консультациялық комиссияның қорытындысына сәйкес денсаулық жағдайына байланысты медициналық-әлеуметтік сараптамаға келе алмаса;</w:t>
      </w:r>
    </w:p>
    <w:p>
      <w:pPr>
        <w:spacing w:after="0"/>
        <w:ind w:left="0"/>
        <w:jc w:val="both"/>
      </w:pPr>
      <w:r>
        <w:rPr>
          <w:rFonts w:ascii="Times New Roman"/>
          <w:b w:val="false"/>
          <w:i w:val="false"/>
          <w:color w:val="000000"/>
          <w:sz w:val="28"/>
        </w:rPr>
        <w:t>
      сырттай – куәландырылатын адамның немесе заңды өкілінің келісімімен, "Асыраушысынан айырылу жағдайына әлеуметтік төлем тағайындау" мемлекеттік қызмет көрсетуге қойылатын негізгі талаптар тізбесінде (бұдан әрі – Талаптар тізбесі) айқындалған, ұсынылған құжаттар негізінде куәландырылатын адам тасымалдануға келмейтін болған және/немесе қызмет көрсетілетін өңірден тыс жерде стационарлық емдеуде болған кезде жүзеге асырылады;</w:t>
      </w:r>
    </w:p>
    <w:p>
      <w:pPr>
        <w:spacing w:after="0"/>
        <w:ind w:left="0"/>
        <w:jc w:val="both"/>
      </w:pPr>
      <w:r>
        <w:rPr>
          <w:rFonts w:ascii="Times New Roman"/>
          <w:b w:val="false"/>
          <w:i w:val="false"/>
          <w:color w:val="000000"/>
          <w:sz w:val="28"/>
        </w:rPr>
        <w:t>
      2) асыраушысынан айырылу жағдайына әлеуметтік төлем тағайындауға Мемлекеттік корпорация арқылы.</w:t>
      </w:r>
    </w:p>
    <w:p>
      <w:pPr>
        <w:spacing w:after="0"/>
        <w:ind w:left="0"/>
        <w:jc w:val="both"/>
      </w:pPr>
      <w:r>
        <w:rPr>
          <w:rFonts w:ascii="Times New Roman"/>
          <w:b w:val="false"/>
          <w:i w:val="false"/>
          <w:color w:val="000000"/>
          <w:sz w:val="28"/>
        </w:rPr>
        <w:t>
      Бұл ретте асыраушысынан айырылу жағдайына әлеуметтік төлемнің үлесіне құқығы бар адам Мемлекеттік корпорацияның бөлімшесіне жүгінеді;</w:t>
      </w:r>
    </w:p>
    <w:p>
      <w:pPr>
        <w:spacing w:after="0"/>
        <w:ind w:left="0"/>
        <w:jc w:val="both"/>
      </w:pPr>
      <w:r>
        <w:rPr>
          <w:rFonts w:ascii="Times New Roman"/>
          <w:b w:val="false"/>
          <w:i w:val="false"/>
          <w:color w:val="000000"/>
          <w:sz w:val="28"/>
        </w:rPr>
        <w:t>
      3) жұмысынан айырылу жағдайына төленетін әлеуметтік төлемді тағайындауға:</w:t>
      </w:r>
    </w:p>
    <w:p>
      <w:pPr>
        <w:spacing w:after="0"/>
        <w:ind w:left="0"/>
        <w:jc w:val="both"/>
      </w:pPr>
      <w:r>
        <w:rPr>
          <w:rFonts w:ascii="Times New Roman"/>
          <w:b w:val="false"/>
          <w:i w:val="false"/>
          <w:color w:val="000000"/>
          <w:sz w:val="28"/>
        </w:rPr>
        <w:t>
      Мемлекеттік корпорация арқылы (жұмыссыз ретінде тіркелгені туралы мәліметтер болған кезде);</w:t>
      </w:r>
    </w:p>
    <w:p>
      <w:pPr>
        <w:spacing w:after="0"/>
        <w:ind w:left="0"/>
        <w:jc w:val="both"/>
      </w:pPr>
      <w:r>
        <w:rPr>
          <w:rFonts w:ascii="Times New Roman"/>
          <w:b w:val="false"/>
          <w:i w:val="false"/>
          <w:color w:val="000000"/>
          <w:sz w:val="28"/>
        </w:rPr>
        <w:t>
      жұмыспен қамту орталығы арқылы – адамды жұмыссыз ретінде тіркеген және "бір өтініш" қағидаты бойынша жұмысынан айырылу жағдайына төленетін әлеуметтік төлемді тағайындауға жүгінген кезде;</w:t>
      </w:r>
    </w:p>
    <w:p>
      <w:pPr>
        <w:spacing w:after="0"/>
        <w:ind w:left="0"/>
        <w:jc w:val="both"/>
      </w:pPr>
      <w:r>
        <w:rPr>
          <w:rFonts w:ascii="Times New Roman"/>
          <w:b w:val="false"/>
          <w:i w:val="false"/>
          <w:color w:val="000000"/>
          <w:sz w:val="28"/>
        </w:rPr>
        <w:t>
      портал арқылы – жұмыссыз ретінде тіркелгені туралы мәліметтер болған кезде;</w:t>
      </w:r>
    </w:p>
    <w:p>
      <w:pPr>
        <w:spacing w:after="0"/>
        <w:ind w:left="0"/>
        <w:jc w:val="both"/>
      </w:pPr>
      <w:r>
        <w:rPr>
          <w:rFonts w:ascii="Times New Roman"/>
          <w:b w:val="false"/>
          <w:i w:val="false"/>
          <w:color w:val="000000"/>
          <w:sz w:val="28"/>
        </w:rPr>
        <w:t>
      "Электрондық еңбек биржасы" порталы арқылы – көрсетілген порталда жұмыссыз ретінде тіркелген кезде;</w:t>
      </w:r>
    </w:p>
    <w:p>
      <w:pPr>
        <w:spacing w:after="0"/>
        <w:ind w:left="0"/>
        <w:jc w:val="both"/>
      </w:pPr>
      <w:r>
        <w:rPr>
          <w:rFonts w:ascii="Times New Roman"/>
          <w:b w:val="false"/>
          <w:i w:val="false"/>
          <w:color w:val="000000"/>
          <w:sz w:val="28"/>
        </w:rPr>
        <w:t>
      4) Мемлекеттік корпорация арқылы жүктілікке және босануға, жаңа туған баланы (балаларды) асырап алуға байланысты кірісінен айырылу жағдайына төленетін әлеуметтік төлемді тағайындауға;</w:t>
      </w:r>
    </w:p>
    <w:p>
      <w:pPr>
        <w:spacing w:after="0"/>
        <w:ind w:left="0"/>
        <w:jc w:val="both"/>
      </w:pPr>
      <w:r>
        <w:rPr>
          <w:rFonts w:ascii="Times New Roman"/>
          <w:b w:val="false"/>
          <w:i w:val="false"/>
          <w:color w:val="000000"/>
          <w:sz w:val="28"/>
        </w:rPr>
        <w:t>
      5) бала бір жарым жасқа толғанға дейін оның күтіміне байланысты кірісінен айырылу жағдайына әлеуметтік төлем тағайындауға:</w:t>
      </w:r>
    </w:p>
    <w:p>
      <w:pPr>
        <w:spacing w:after="0"/>
        <w:ind w:left="0"/>
        <w:jc w:val="both"/>
      </w:pPr>
      <w:r>
        <w:rPr>
          <w:rFonts w:ascii="Times New Roman"/>
          <w:b w:val="false"/>
          <w:i w:val="false"/>
          <w:color w:val="000000"/>
          <w:sz w:val="28"/>
        </w:rPr>
        <w:t>
      Мемлекеттік корпорация арқылы;</w:t>
      </w:r>
    </w:p>
    <w:p>
      <w:pPr>
        <w:spacing w:after="0"/>
        <w:ind w:left="0"/>
        <w:jc w:val="both"/>
      </w:pPr>
      <w:r>
        <w:rPr>
          <w:rFonts w:ascii="Times New Roman"/>
          <w:b w:val="false"/>
          <w:i w:val="false"/>
          <w:color w:val="000000"/>
          <w:sz w:val="28"/>
        </w:rPr>
        <w:t>
      портал арқылы;</w:t>
      </w:r>
    </w:p>
    <w:p>
      <w:pPr>
        <w:spacing w:after="0"/>
        <w:ind w:left="0"/>
        <w:jc w:val="both"/>
      </w:pPr>
      <w:r>
        <w:rPr>
          <w:rFonts w:ascii="Times New Roman"/>
          <w:b w:val="false"/>
          <w:i w:val="false"/>
          <w:color w:val="000000"/>
          <w:sz w:val="28"/>
        </w:rPr>
        <w:t>
      ұялы байланыстың абоненттік құрылғысы арқылы.</w:t>
      </w:r>
    </w:p>
    <w:p>
      <w:pPr>
        <w:spacing w:after="0"/>
        <w:ind w:left="0"/>
        <w:jc w:val="both"/>
      </w:pPr>
      <w:r>
        <w:rPr>
          <w:rFonts w:ascii="Times New Roman"/>
          <w:b w:val="false"/>
          <w:i w:val="false"/>
          <w:color w:val="000000"/>
          <w:sz w:val="28"/>
        </w:rPr>
        <w:t>
      Бұл ретте бала бір жарым жасқа толғанға дейін оның күтіміне байланысты кірісінен айырылу жағдайына әлеуметтік төлем тағайындауға өтініш беру "Бала тууды тіркеу, оның ішінде азаматтық хал актілерінің жазбаларына өзгерістер, толықтырулар мен түзетулер енгізу" мемлекеттік көрсетілетін қызметін алу кезінде "бір өтініш" қағидаты бойынша жүзеге асырылуы мүмкін. Бала бір жарым жасқа толғанға дейін оның күтіміне байланысты кірісінен айырылу жағдайына әлеуметтік төлемді тағайындауға өтінішті қарау бала тууды тіркегеннен кейін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23.09.2022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өзгеріс енгізілді - ҚР Еңбек және халықты әлеуметтік қорғау министрінің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4. Әлеуметтік төлемдер тағайындау үшін өтінішті және қажетті құжаттарды үшінші тұлғалардың беруі Нотариат туралы заңда белгіленген тәртіппен әлеуметтік төлемдер алуға құқығы бар адамның нотариат куәландырған сенімхаты бойынша жүзеге асырылады.</w:t>
      </w:r>
    </w:p>
    <w:bookmarkEnd w:id="45"/>
    <w:bookmarkStart w:name="z48" w:id="46"/>
    <w:p>
      <w:pPr>
        <w:spacing w:after="0"/>
        <w:ind w:left="0"/>
        <w:jc w:val="both"/>
      </w:pPr>
      <w:r>
        <w:rPr>
          <w:rFonts w:ascii="Times New Roman"/>
          <w:b w:val="false"/>
          <w:i w:val="false"/>
          <w:color w:val="000000"/>
          <w:sz w:val="28"/>
        </w:rPr>
        <w:t>
      5. Сот шешімімен әрекетке қабілетсіз, әрекетке қабілеті шектеулі немесе қамқорлыққа немесе қорғаншылыққа мұқтаж деп танылған адамдарға әлеуметтік төлемдер тағайындау үшін өтінішті және қажетті құжаттарды олардың қамқоршылары береді.</w:t>
      </w:r>
    </w:p>
    <w:bookmarkEnd w:id="46"/>
    <w:p>
      <w:pPr>
        <w:spacing w:after="0"/>
        <w:ind w:left="0"/>
        <w:jc w:val="both"/>
      </w:pPr>
      <w:r>
        <w:rPr>
          <w:rFonts w:ascii="Times New Roman"/>
          <w:b w:val="false"/>
          <w:i w:val="false"/>
          <w:color w:val="000000"/>
          <w:sz w:val="28"/>
        </w:rPr>
        <w:t>
      Түзеу мекемесiндегі әлеуметтік төлем алуға құқығы бар адамға әлеуметтік төлем өтiнiштің және түзеу мекемесі орналасқан жердегі Мемлекеттік корпорацияның бөлiмшесiне оның әкiмшiлiгi ұсынатын құжаттардың негiзiнде тағайындалады.</w:t>
      </w:r>
    </w:p>
    <w:bookmarkStart w:name="z49" w:id="47"/>
    <w:p>
      <w:pPr>
        <w:spacing w:after="0"/>
        <w:ind w:left="0"/>
        <w:jc w:val="both"/>
      </w:pPr>
      <w:r>
        <w:rPr>
          <w:rFonts w:ascii="Times New Roman"/>
          <w:b w:val="false"/>
          <w:i w:val="false"/>
          <w:color w:val="000000"/>
          <w:sz w:val="28"/>
        </w:rPr>
        <w:t>
      6. Әлеуметтік төлемдер проактивті қызметтер арқылы тағайындалған кезде, оларды тағайындау туралы өтінішті ұсыну талап етілмейді. Әлеуметтік төлемдерді тағайындау бойынша проактивті қызметтер көрсету тәртібі осы Қағидалардың 5-тарауында көзделген.</w:t>
      </w:r>
    </w:p>
    <w:bookmarkEnd w:id="47"/>
    <w:bookmarkStart w:name="z50" w:id="48"/>
    <w:p>
      <w:pPr>
        <w:spacing w:after="0"/>
        <w:ind w:left="0"/>
        <w:jc w:val="both"/>
      </w:pPr>
      <w:r>
        <w:rPr>
          <w:rFonts w:ascii="Times New Roman"/>
          <w:b w:val="false"/>
          <w:i w:val="false"/>
          <w:color w:val="000000"/>
          <w:sz w:val="28"/>
        </w:rPr>
        <w:t>
      7. Әлеуметтік тәуекелдер туындаған кезде әлеуметтік төлемді тағайындау өтініш (оның ішінде электрондық) және жеке басын куәландыратын құжат негізінде немесе цифрлық құжаттар сервисінен электрондық құжат негізінде жүзеге асырылады (сәйкестендіру үшін) (әлеуметтік төлемдер тағайындауға қандас мәртебесі бар адамдар жүгінген жағдайда қандас куәлігі ұсынылады) немесе цифрлық құжаттар сервисінен электрондық құжат негізінде жүзеге асырылады (сәйкестендіру үшін), сондай-ақ:</w:t>
      </w:r>
    </w:p>
    <w:bookmarkEnd w:id="48"/>
    <w:bookmarkStart w:name="z260" w:id="49"/>
    <w:p>
      <w:pPr>
        <w:spacing w:after="0"/>
        <w:ind w:left="0"/>
        <w:jc w:val="both"/>
      </w:pPr>
      <w:r>
        <w:rPr>
          <w:rFonts w:ascii="Times New Roman"/>
          <w:b w:val="false"/>
          <w:i w:val="false"/>
          <w:color w:val="000000"/>
          <w:sz w:val="28"/>
        </w:rPr>
        <w:t>
      1) асыраушысынан айырылу жағдайына:</w:t>
      </w:r>
    </w:p>
    <w:bookmarkEnd w:id="49"/>
    <w:p>
      <w:pPr>
        <w:spacing w:after="0"/>
        <w:ind w:left="0"/>
        <w:jc w:val="both"/>
      </w:pPr>
      <w:r>
        <w:rPr>
          <w:rFonts w:ascii="Times New Roman"/>
          <w:b w:val="false"/>
          <w:i w:val="false"/>
          <w:color w:val="000000"/>
          <w:sz w:val="28"/>
        </w:rPr>
        <w:t>
      асыраушысының қайтыс болуы туралы куәлік (не қайтыс болу туралы азаматтық хал актілерінің жазбаларынан мәліметтер бар анықтама немесе "электрондық үкімет" веб-порталы арқылы алынған қайтыс болу туралы хабарлама) не адамды хабар-ошарсыз кетті деп тану немесе қайтыс болды деп жариялау туралы сот шешімі;</w:t>
      </w:r>
    </w:p>
    <w:p>
      <w:pPr>
        <w:spacing w:after="0"/>
        <w:ind w:left="0"/>
        <w:jc w:val="both"/>
      </w:pPr>
      <w:r>
        <w:rPr>
          <w:rFonts w:ascii="Times New Roman"/>
          <w:b w:val="false"/>
          <w:i w:val="false"/>
          <w:color w:val="000000"/>
          <w:sz w:val="28"/>
        </w:rPr>
        <w:t>
      қайтыс болған (сот хабар-ошарсыз кетті деп таныған немесе қайтыс болды деп жариялаған) адаммен туыстық қатынастарды растайтын құжаттар, қайтыс болған асыраушы баласының (балаларының) туу туралы және неке (ерлі-зайыптылықты) қию (бұзу) туралы, бала асырап алу туралы, әке (ана) болуды белгілеу туралы куәліктер немесе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он сегіз жастан жиырма үш жасқа дейінгі отбасы мүшелерінің күндізгі оқу нысаны бойынша білім алушы болып табылатыны немесе білім алушы болып табылғаны туралы орта, техникалық және кәсіптік, орта білімнен кейінгі, жоғары және (немесе) жоғары оқу орнынан кейінгі білім беру ұйымдарынан алынған анықтамалар (жыл сайын жаңартылады);</w:t>
      </w:r>
    </w:p>
    <w:p>
      <w:pPr>
        <w:spacing w:after="0"/>
        <w:ind w:left="0"/>
        <w:jc w:val="both"/>
      </w:pPr>
      <w:r>
        <w:rPr>
          <w:rFonts w:ascii="Times New Roman"/>
          <w:b w:val="false"/>
          <w:i w:val="false"/>
          <w:color w:val="000000"/>
          <w:sz w:val="28"/>
        </w:rPr>
        <w:t>
      қамқорлықты немесе қорғаншылықты белгілеу туралы құжат не цифрлық құжаттар сервисінен электрондық құжат (сәйкестендіру үшін):</w:t>
      </w:r>
    </w:p>
    <w:bookmarkStart w:name="z261" w:id="50"/>
    <w:p>
      <w:pPr>
        <w:spacing w:after="0"/>
        <w:ind w:left="0"/>
        <w:jc w:val="both"/>
      </w:pPr>
      <w:r>
        <w:rPr>
          <w:rFonts w:ascii="Times New Roman"/>
          <w:b w:val="false"/>
          <w:i w:val="false"/>
          <w:color w:val="000000"/>
          <w:sz w:val="28"/>
        </w:rPr>
        <w:t>
      2) жүктілікке және босануға, жаңа туған баланы (балаларды) асырап алуға байланысты кірісінен айырылу жағдайларына:</w:t>
      </w:r>
    </w:p>
    <w:bookmarkEnd w:id="50"/>
    <w:p>
      <w:pPr>
        <w:spacing w:after="0"/>
        <w:ind w:left="0"/>
        <w:jc w:val="both"/>
      </w:pPr>
      <w:r>
        <w:rPr>
          <w:rFonts w:ascii="Times New Roman"/>
          <w:b w:val="false"/>
          <w:i w:val="false"/>
          <w:color w:val="000000"/>
          <w:sz w:val="28"/>
        </w:rPr>
        <w:t>
      жүктілікке және босануға, жаңа туған баланы (балаларды) асырап алуға байланысты берілген еңбекке уақытша жарамсыздық парағы (парақтары);</w:t>
      </w:r>
    </w:p>
    <w:bookmarkStart w:name="z262" w:id="51"/>
    <w:p>
      <w:pPr>
        <w:spacing w:after="0"/>
        <w:ind w:left="0"/>
        <w:jc w:val="both"/>
      </w:pPr>
      <w:r>
        <w:rPr>
          <w:rFonts w:ascii="Times New Roman"/>
          <w:b w:val="false"/>
          <w:i w:val="false"/>
          <w:color w:val="000000"/>
          <w:sz w:val="28"/>
        </w:rPr>
        <w:t>
      3) бала бір жарым жасқа толғанға дейін оның күтіміне байланысты кірісінен айырылу жағдайына:</w:t>
      </w:r>
    </w:p>
    <w:bookmarkEnd w:id="51"/>
    <w:p>
      <w:pPr>
        <w:spacing w:after="0"/>
        <w:ind w:left="0"/>
        <w:jc w:val="both"/>
      </w:pPr>
      <w:r>
        <w:rPr>
          <w:rFonts w:ascii="Times New Roman"/>
          <w:b w:val="false"/>
          <w:i w:val="false"/>
          <w:color w:val="000000"/>
          <w:sz w:val="28"/>
        </w:rPr>
        <w:t>
      баланың (балалардың) туу туралы куәлігі (куәліктері) немесе цифрлық құжаттар сервисінен электрондық құжат (сәйкестендіру үшін) (не туу туралы азаматтық хал актілері жазбаларынан мәліметтерді қамтитын анықтама);</w:t>
      </w:r>
    </w:p>
    <w:p>
      <w:pPr>
        <w:spacing w:after="0"/>
        <w:ind w:left="0"/>
        <w:jc w:val="both"/>
      </w:pPr>
      <w:r>
        <w:rPr>
          <w:rFonts w:ascii="Times New Roman"/>
          <w:b w:val="false"/>
          <w:i w:val="false"/>
          <w:color w:val="000000"/>
          <w:sz w:val="28"/>
        </w:rPr>
        <w:t>
      олардың бар-жоғына байланысты:</w:t>
      </w:r>
    </w:p>
    <w:p>
      <w:pPr>
        <w:spacing w:after="0"/>
        <w:ind w:left="0"/>
        <w:jc w:val="both"/>
      </w:pPr>
      <w:r>
        <w:rPr>
          <w:rFonts w:ascii="Times New Roman"/>
          <w:b w:val="false"/>
          <w:i w:val="false"/>
          <w:color w:val="000000"/>
          <w:sz w:val="28"/>
        </w:rPr>
        <w:t>
      қамқоршылық немесе қорғаншылық жөніндегі функцияларды жүзеге асыратын орган берген баланы (балаларды) асырап алу туралы соттың шешімінен үзінді көшірме (бір жарым жасқа дейінгі баланы (балаларды) асырап алған жағдайларда);</w:t>
      </w:r>
    </w:p>
    <w:p>
      <w:pPr>
        <w:spacing w:after="0"/>
        <w:ind w:left="0"/>
        <w:jc w:val="both"/>
      </w:pPr>
      <w:r>
        <w:rPr>
          <w:rFonts w:ascii="Times New Roman"/>
          <w:b w:val="false"/>
          <w:i w:val="false"/>
          <w:color w:val="000000"/>
          <w:sz w:val="28"/>
        </w:rPr>
        <w:t>
      баланың (балалардың) қайтыс болу туралы куәлігі (куәліктері) (не азаматтық хал актілерінің жазбаларынан қайтыс болу туралы мәліметтерді қамтитын анықтама немесе "электрондық үкімет" веб-порталы арқылы алынған қайтыс болу туралы хабарлама).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Еңбек және халықты әлеуметтік қорғау министрінің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8. Осы Қағидалардың 7-тармағында тізбеленген құжаттардан басқа өтінішке осы Қағидалардың 14-тармағына сәйкес ақпараттық жүйелерден (бұдан әрі - АЖ) алынатын мәліметтер қоса беріледі.</w:t>
      </w:r>
    </w:p>
    <w:bookmarkEnd w:id="52"/>
    <w:bookmarkStart w:name="z257" w:id="53"/>
    <w:p>
      <w:pPr>
        <w:spacing w:after="0"/>
        <w:ind w:left="0"/>
        <w:jc w:val="both"/>
      </w:pPr>
      <w:r>
        <w:rPr>
          <w:rFonts w:ascii="Times New Roman"/>
          <w:b w:val="false"/>
          <w:i w:val="false"/>
          <w:color w:val="000000"/>
          <w:sz w:val="28"/>
        </w:rPr>
        <w:t xml:space="preserve">
      9. Процесс сипаттамасын, нысанын, мазмұнын және көрсету нәтижесін қамтитын мемлекеттік қызметті көрсетуге қойылатын негізгі талаптар тізбесі, сондай-ақ мемлекеттік қызметті беру ерекшеліктерін ескере отырып, басқа да мәліметтер талаптар тізбесі нысанында осы Қағидаларға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регламенттелген.</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23.09.2022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xml:space="preserve">
      10. Құжаттарды қабылдаған кезде олардың түпнұсқалары және салыстырып тексеру үшін көшірмелері ұсынылады, құжаттардың көшірмелерін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Нотариат туралы заң) белгіленген тәртіппен куәландырған жағдайларды қоспағанда, құжаттардың көшірмелерін ұсынылған түпнұсқалармен салыстырғаннан кейін құжаттарды қабылдайтын маман салыстырып тексереді. Жүктілікке және босануға, жаңа туған баланы (балаларды) асырап алуға байланысты берілген еңбекке уақытша жарамсыздық парағын (парақтарын), орта, техникалық және кәсіптік, орта білімнен кейінгі, жоғары және (немесе) жоғары оқу орнынан кейінгі білім беру ұйымдарынан алынған анықтамаларды қоспағанда, түпнұсқаларда ұсынылған құжаттар сканерленеді және өтініш берушіге қайтарылады.</w:t>
      </w:r>
    </w:p>
    <w:bookmarkEnd w:id="54"/>
    <w:p>
      <w:pPr>
        <w:spacing w:after="0"/>
        <w:ind w:left="0"/>
        <w:jc w:val="both"/>
      </w:pPr>
      <w:r>
        <w:rPr>
          <w:rFonts w:ascii="Times New Roman"/>
          <w:b w:val="false"/>
          <w:i w:val="false"/>
          <w:color w:val="000000"/>
          <w:sz w:val="28"/>
        </w:rPr>
        <w:t xml:space="preserve">
      Шет тілінде жасалған құжаттарды ұсынған кезде нотариус "Нотариат туралы" Қазақстан Республикасы Заңының 34-бабы 1-тармағы </w:t>
      </w:r>
      <w:r>
        <w:rPr>
          <w:rFonts w:ascii="Times New Roman"/>
          <w:b w:val="false"/>
          <w:i w:val="false"/>
          <w:color w:val="000000"/>
          <w:sz w:val="28"/>
        </w:rPr>
        <w:t>9) тармақшасына</w:t>
      </w:r>
      <w:r>
        <w:rPr>
          <w:rFonts w:ascii="Times New Roman"/>
          <w:b w:val="false"/>
          <w:i w:val="false"/>
          <w:color w:val="000000"/>
          <w:sz w:val="28"/>
        </w:rPr>
        <w:t xml:space="preserve">, </w:t>
      </w:r>
      <w:r>
        <w:rPr>
          <w:rFonts w:ascii="Times New Roman"/>
          <w:b w:val="false"/>
          <w:i w:val="false"/>
          <w:color w:val="000000"/>
          <w:sz w:val="28"/>
        </w:rPr>
        <w:t>80-бабына</w:t>
      </w:r>
      <w:r>
        <w:rPr>
          <w:rFonts w:ascii="Times New Roman"/>
          <w:b w:val="false"/>
          <w:i w:val="false"/>
          <w:color w:val="000000"/>
          <w:sz w:val="28"/>
        </w:rPr>
        <w:t xml:space="preserve"> сәйкес құжаттың қазақ немесе орыс тіліне дұрыс аударылғанын куәландырады.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Еңбек және халықты әлеуметтік қорғау министрінің 23.09.2022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55"/>
    <w:p>
      <w:pPr>
        <w:spacing w:after="0"/>
        <w:ind w:left="0"/>
        <w:jc w:val="both"/>
      </w:pPr>
      <w:r>
        <w:rPr>
          <w:rFonts w:ascii="Times New Roman"/>
          <w:b w:val="false"/>
          <w:i w:val="false"/>
          <w:color w:val="000000"/>
          <w:sz w:val="28"/>
        </w:rPr>
        <w:t>
      11. Өтініш беруші әлеуметтік төлемдерді тағайындауға жүгінген кезде өтініш берушіде тиісті әлеуметтік төлемді, оның ішінде балаға (балаларға) тағайындау немесе тағайындауға өтініш беру фактісінің болуына тексеру жүргізіледі.</w:t>
      </w:r>
    </w:p>
    <w:bookmarkEnd w:id="55"/>
    <w:p>
      <w:pPr>
        <w:spacing w:after="0"/>
        <w:ind w:left="0"/>
        <w:jc w:val="both"/>
      </w:pPr>
      <w:r>
        <w:rPr>
          <w:rFonts w:ascii="Times New Roman"/>
          <w:b w:val="false"/>
          <w:i w:val="false"/>
          <w:color w:val="000000"/>
          <w:sz w:val="28"/>
        </w:rPr>
        <w:t xml:space="preserve">
      Орталық атқарушы органның АЖ-ынан тиісті әлеуметтік төлем тағайындау немесе тиісті әлеуметтік төлем тағайындауға (бала бір жарым жасқа толғанға дейінгі оның күтіміне байланысты кірісінен айырылу жағдайына тағайындалған әлеуметтік төлемді тоқтату жағдайларынан басқа) өтініш беру фактісін растайтын мәліметтер алынған кезде өтініш берушіге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құжаттарды қабылдаудан бас тарту туралы қолхат дереу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бұйрықтарымен.</w:t>
      </w:r>
      <w:r>
        <w:br/>
      </w:r>
      <w:r>
        <w:rPr>
          <w:rFonts w:ascii="Times New Roman"/>
          <w:b w:val="false"/>
          <w:i w:val="false"/>
          <w:color w:val="000000"/>
          <w:sz w:val="28"/>
        </w:rPr>
        <w:t>
</w:t>
      </w:r>
    </w:p>
    <w:bookmarkStart w:name="z58" w:id="56"/>
    <w:p>
      <w:pPr>
        <w:spacing w:after="0"/>
        <w:ind w:left="0"/>
        <w:jc w:val="both"/>
      </w:pPr>
      <w:r>
        <w:rPr>
          <w:rFonts w:ascii="Times New Roman"/>
          <w:b w:val="false"/>
          <w:i w:val="false"/>
          <w:color w:val="000000"/>
          <w:sz w:val="28"/>
        </w:rPr>
        <w:t>
      12. Өтінішті қабылдайтын маман өтініш берушіден тиісті әлеуметтік төлемді тағайындау үшін қабылданатын құжаттар топтамасының, сондай-ақ мемлекеттік органдардың және (немесе) ұйымдардың АЖ-дарынан алынған мәліметтердің толықтығын тексереді, сканерлеу сапасын және құжаттардың электрондық көшірмелерінің өтініш беруші осы Қағидалардың 6, 7, 8, 9 және 10-тармақтарына сәйкес ұсынған тұпнұсқаларына сәйкестігін қамтамасыз етеді.</w:t>
      </w:r>
    </w:p>
    <w:bookmarkEnd w:id="56"/>
    <w:bookmarkStart w:name="z59" w:id="57"/>
    <w:p>
      <w:pPr>
        <w:spacing w:after="0"/>
        <w:ind w:left="0"/>
        <w:jc w:val="both"/>
      </w:pPr>
      <w:r>
        <w:rPr>
          <w:rFonts w:ascii="Times New Roman"/>
          <w:b w:val="false"/>
          <w:i w:val="false"/>
          <w:color w:val="000000"/>
          <w:sz w:val="28"/>
        </w:rPr>
        <w:t xml:space="preserve">
      13. Өтініш беруші құжаттардың топтамасын толық ұсынбаған және (немесе) қолданылу мерзімі өтіп кеткен құжаттарды ұсынған және (немесе) жеке басты куәландыратын құжат бойынша мәліметтер (мемлекеттік ақпараттық жүйелерден алынған мәліметтермен расталатын Қазақстан Республикасының заңнамасына сәйкес оларды ауыстырғаннан басқа) сәйкес келмеген не әлеуметтік төлемді тағайындауға құқығы болмаған жағдайда өтініш берушіге дереу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құжаттарды қабылдаудан бас тарту туралы қолхат беріледі.</w:t>
      </w:r>
    </w:p>
    <w:bookmarkEnd w:id="57"/>
    <w:bookmarkStart w:name="z60" w:id="58"/>
    <w:p>
      <w:pPr>
        <w:spacing w:after="0"/>
        <w:ind w:left="0"/>
        <w:jc w:val="both"/>
      </w:pPr>
      <w:r>
        <w:rPr>
          <w:rFonts w:ascii="Times New Roman"/>
          <w:b w:val="false"/>
          <w:i w:val="false"/>
          <w:color w:val="000000"/>
          <w:sz w:val="28"/>
        </w:rPr>
        <w:t>
      14. Өтінішті және құжаттарды қабылдайтын маман "электрондық үкімет" шлюзі арқылы тиісті АЖ-ға:</w:t>
      </w:r>
    </w:p>
    <w:bookmarkEnd w:id="58"/>
    <w:p>
      <w:pPr>
        <w:spacing w:after="0"/>
        <w:ind w:left="0"/>
        <w:jc w:val="both"/>
      </w:pPr>
      <w:r>
        <w:rPr>
          <w:rFonts w:ascii="Times New Roman"/>
          <w:b w:val="false"/>
          <w:i w:val="false"/>
          <w:color w:val="000000"/>
          <w:sz w:val="28"/>
        </w:rPr>
        <w:t>
      өтінім берушінің жеке басын куәландыратын құжаттар бойынша "Жеке тұлға" мемлекеттік дерекқоры АЖ-ға;</w:t>
      </w:r>
    </w:p>
    <w:p>
      <w:pPr>
        <w:spacing w:after="0"/>
        <w:ind w:left="0"/>
        <w:jc w:val="both"/>
      </w:pPr>
      <w:r>
        <w:rPr>
          <w:rFonts w:ascii="Times New Roman"/>
          <w:b w:val="false"/>
          <w:i w:val="false"/>
          <w:color w:val="000000"/>
          <w:sz w:val="28"/>
        </w:rPr>
        <w:t>
      банктерде және (немесе) банк операцияларының жекелеген түрлерін жүзеге асыратын ұйымдарда ашылған банк шотының не түзеу мекемесінің қолма-қол ақшаны бақылау шотының нөмірі туралы мәліметтер бойынша екінші деңгейдегі банктердің АЖ-дарына;</w:t>
      </w:r>
    </w:p>
    <w:p>
      <w:pPr>
        <w:spacing w:after="0"/>
        <w:ind w:left="0"/>
        <w:jc w:val="both"/>
      </w:pPr>
      <w:r>
        <w:rPr>
          <w:rFonts w:ascii="Times New Roman"/>
          <w:b w:val="false"/>
          <w:i w:val="false"/>
          <w:color w:val="000000"/>
          <w:sz w:val="28"/>
        </w:rPr>
        <w:t>
      әлеуметтік төлем тағайындауға жүгінгенде:</w:t>
      </w:r>
    </w:p>
    <w:p>
      <w:pPr>
        <w:spacing w:after="0"/>
        <w:ind w:left="0"/>
        <w:jc w:val="both"/>
      </w:pPr>
      <w:r>
        <w:rPr>
          <w:rFonts w:ascii="Times New Roman"/>
          <w:b w:val="false"/>
          <w:i w:val="false"/>
          <w:color w:val="000000"/>
          <w:sz w:val="28"/>
        </w:rPr>
        <w:t>
      еңбекке қабілеттіліктен айырылу жағдайына – жалпы еңбекке қабілеттіліктен айырылу дәрежесін белгілеу туралы, куәландыру және мүгедектік тобын белгілеуді жүргізу туралы анықтама бойынша "Мүгедектігі бар адамдардың орталықтандырылған банкі" АЖ-ға;</w:t>
      </w:r>
    </w:p>
    <w:p>
      <w:pPr>
        <w:spacing w:after="0"/>
        <w:ind w:left="0"/>
        <w:jc w:val="both"/>
      </w:pPr>
      <w:r>
        <w:rPr>
          <w:rFonts w:ascii="Times New Roman"/>
          <w:b w:val="false"/>
          <w:i w:val="false"/>
          <w:color w:val="000000"/>
          <w:sz w:val="28"/>
        </w:rPr>
        <w:t>
      асыраушысынан айырылу жағдайына:</w:t>
      </w:r>
    </w:p>
    <w:p>
      <w:pPr>
        <w:spacing w:after="0"/>
        <w:ind w:left="0"/>
        <w:jc w:val="both"/>
      </w:pPr>
      <w:r>
        <w:rPr>
          <w:rFonts w:ascii="Times New Roman"/>
          <w:b w:val="false"/>
          <w:i w:val="false"/>
          <w:color w:val="000000"/>
          <w:sz w:val="28"/>
        </w:rPr>
        <w:t>
      баланың (балалардың) туу туралы куәлігі, не туу туралы, баланы (балаларды) асырап алу туралы азаматтық хал актілері жазбаларынан мәліметтерді қамтитын, некеге тұру туралы анықтама не неке туралы азаматтық хал актілері жазбаларынан мәліметтерді қамтитын, асыраушының қайтыс болуы (сот хабар ошарсыз кетті деп немесе қайтыс болды деп жариялаған) туралы, не қайтыс болу туралы азаматтық хал актілері жазбаларынан мәліметтерді қамтитын анықтама бойынша "АХАТ" АЖ-ға;</w:t>
      </w:r>
    </w:p>
    <w:p>
      <w:pPr>
        <w:spacing w:after="0"/>
        <w:ind w:left="0"/>
        <w:jc w:val="both"/>
      </w:pPr>
      <w:r>
        <w:rPr>
          <w:rFonts w:ascii="Times New Roman"/>
          <w:b w:val="false"/>
          <w:i w:val="false"/>
          <w:color w:val="000000"/>
          <w:sz w:val="28"/>
        </w:rPr>
        <w:t>
      асырауындағыларды жалпы орта білім беру, техникалық, кәсіптік, орта білімнен кейінгі, жоғары, жоғары оқу орнынан кейінгі білім беру ұйымдарында күндізгі оқу нысаны бойынша оқуы туралы мәліметтер бойынша "ҰБДҚ" АЖ-ға;</w:t>
      </w:r>
    </w:p>
    <w:p>
      <w:pPr>
        <w:spacing w:after="0"/>
        <w:ind w:left="0"/>
        <w:jc w:val="both"/>
      </w:pPr>
      <w:r>
        <w:rPr>
          <w:rFonts w:ascii="Times New Roman"/>
          <w:b w:val="false"/>
          <w:i w:val="false"/>
          <w:color w:val="000000"/>
          <w:sz w:val="28"/>
        </w:rPr>
        <w:t>
      куәландыруды және мүгедектік тобын белгілеуді жүргізу туралы (он сегіз жасқа толмаған және осы жастан үлкен балалар, оның ішінде асырап алынған аға, іні, сіңлі, қарындастары бала кезінен бірінші немесе екінші топтағы мүгедектігі бар адам деп танылған жағдайда) "Мүгедектігі бар адамдардың орталықтандырылған банкі" АЖ-ға;</w:t>
      </w:r>
    </w:p>
    <w:p>
      <w:pPr>
        <w:spacing w:after="0"/>
        <w:ind w:left="0"/>
        <w:jc w:val="both"/>
      </w:pPr>
      <w:r>
        <w:rPr>
          <w:rFonts w:ascii="Times New Roman"/>
          <w:b w:val="false"/>
          <w:i w:val="false"/>
          <w:color w:val="000000"/>
          <w:sz w:val="28"/>
        </w:rPr>
        <w:t>
      балаға қамқоршы (қорғаншы) белгілеу туралы анықтама бойынша "е-Қамқорлық" АЖ-ға;</w:t>
      </w:r>
    </w:p>
    <w:p>
      <w:pPr>
        <w:spacing w:after="0"/>
        <w:ind w:left="0"/>
        <w:jc w:val="both"/>
      </w:pPr>
      <w:r>
        <w:rPr>
          <w:rFonts w:ascii="Times New Roman"/>
          <w:b w:val="false"/>
          <w:i w:val="false"/>
          <w:color w:val="000000"/>
          <w:sz w:val="28"/>
        </w:rPr>
        <w:t>
      жұмысынан айырылу жағдайына – өтініш берушінің жұмыссыз ретінде тіркелгені туралы жұмыспен қамту мәселелері бойынша уәкілетті органның анықтамасы бойынша "Еңбек нарығы" АЖ-ға;</w:t>
      </w:r>
    </w:p>
    <w:p>
      <w:pPr>
        <w:spacing w:after="0"/>
        <w:ind w:left="0"/>
        <w:jc w:val="both"/>
      </w:pPr>
      <w:r>
        <w:rPr>
          <w:rFonts w:ascii="Times New Roman"/>
          <w:b w:val="false"/>
          <w:i w:val="false"/>
          <w:color w:val="000000"/>
          <w:sz w:val="28"/>
        </w:rPr>
        <w:t>
      жүктілікке және босануға, жаңа туған баланы (балаларды) асырап алуға байланысты кірісінен айырылу жағдайына:</w:t>
      </w:r>
    </w:p>
    <w:p>
      <w:pPr>
        <w:spacing w:after="0"/>
        <w:ind w:left="0"/>
        <w:jc w:val="both"/>
      </w:pPr>
      <w:r>
        <w:rPr>
          <w:rFonts w:ascii="Times New Roman"/>
          <w:b w:val="false"/>
          <w:i w:val="false"/>
          <w:color w:val="000000"/>
          <w:sz w:val="28"/>
        </w:rPr>
        <w:t>
      жүктілікке және босануға, жаңа туған баланы (балаларды) асырап алуға байланысты берілген уақытша еңбекке жарамсыздық парағы бойынша "ЖжФЖӘТ" АЖ-ға;</w:t>
      </w:r>
    </w:p>
    <w:p>
      <w:pPr>
        <w:spacing w:after="0"/>
        <w:ind w:left="0"/>
        <w:jc w:val="both"/>
      </w:pPr>
      <w:r>
        <w:rPr>
          <w:rFonts w:ascii="Times New Roman"/>
          <w:b w:val="false"/>
          <w:i w:val="false"/>
          <w:color w:val="000000"/>
          <w:sz w:val="28"/>
        </w:rPr>
        <w:t xml:space="preserve">
      Өтініш берушілерді дара кәсіпкер, жеке практикамен айналысатын адамдар, сондай-ақ шаруа немесе фермер қожалықтарының басшылары ретінде мемлекеттік тіркеу туралы және әлеуметтік төлемге құқық басталған айдың алдындағы соңғы күнтізбелік он екі ай ішінде (дара кәсіпкерлер, жеке практикамен айналысатын адамдар, сондай-ақ шаруа немесе фермер қожалықтарының басшылары жүктілікке және босануға, жаңа туған баланы (балаларды) асырап алуына байланысты табысынан айырылу жағдайларына әлеуметтік төлемдерді тағайындауға өтініш берген кезде) Қазақстан Республикасы Қаржы министрінің 2018 жылғы 27 ақпандағы № 306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16601 болып тіркелген) бекітілген Жеке шоттарын жүргізу қағидаларына (бұдан әрі – Жеке шоттарын жүргізу қағидалары)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"Орталықтандырылған біріздендірілген дербес шот" АЖ-да мемлекеттік кірістер органдары берген бюджетпен есеп айырысулардың жай-күйі, сондай-ақ әлеуметтік аударымдар туралы жеке шоттан үзінді көшірме бойынша "Біріктірілген салық ақпараттық жүйесі" АЖ-ға;</w:t>
      </w:r>
    </w:p>
    <w:p>
      <w:pPr>
        <w:spacing w:after="0"/>
        <w:ind w:left="0"/>
        <w:jc w:val="both"/>
      </w:pPr>
      <w:r>
        <w:rPr>
          <w:rFonts w:ascii="Times New Roman"/>
          <w:b w:val="false"/>
          <w:i w:val="false"/>
          <w:color w:val="000000"/>
          <w:sz w:val="28"/>
        </w:rPr>
        <w:t>
      бала бір жарым жасқа толғанға дейін оның күтіміне байланысты кірісінен айырылу жағдайына – баланың (балалардың) туу туралы куәлігі немесе азаматтық хал актілерінің жазбаларынан туу туралы, баланы (балаларды) асырап алу туралы, неке қию туралы мәліметтерді қамтыған анықтама немесе азаматтық хал актілерінің жазбаларынан неке туралы (алынған мәліметтерде ата-аналардың тегі ауысқан кезде) баланың (балалардың) қайтыс болғаны туралы мәліметтерді қамтитын анықтама не азаматтық хал актілерінің жазбаларынан қайтыс болу туралы мәліметтерді қамтитын анықтама бойынша "АХАТ" АЖ-ға сұрау салулар қалыптастырады;</w:t>
      </w:r>
    </w:p>
    <w:p>
      <w:pPr>
        <w:spacing w:after="0"/>
        <w:ind w:left="0"/>
        <w:jc w:val="both"/>
      </w:pPr>
      <w:r>
        <w:rPr>
          <w:rFonts w:ascii="Times New Roman"/>
          <w:b w:val="false"/>
          <w:i w:val="false"/>
          <w:color w:val="000000"/>
          <w:sz w:val="28"/>
        </w:rPr>
        <w:t>
      Банк шотының нөмірі туралы мәліметтерді қоспағанда, ақпараттық жүйелердегі мәліметтер сәйкес келмеген (болмаған) жағдайда өтінішке тиісті құжаттар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Еңбек және халықты әлеуметтік қорғау министрінің 23.09.2022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бұйрықтарымен.</w:t>
      </w:r>
      <w:r>
        <w:br/>
      </w:r>
      <w:r>
        <w:rPr>
          <w:rFonts w:ascii="Times New Roman"/>
          <w:b w:val="false"/>
          <w:i w:val="false"/>
          <w:color w:val="000000"/>
          <w:sz w:val="28"/>
        </w:rPr>
        <w:t>
</w:t>
      </w:r>
    </w:p>
    <w:bookmarkStart w:name="z61" w:id="59"/>
    <w:p>
      <w:pPr>
        <w:spacing w:after="0"/>
        <w:ind w:left="0"/>
        <w:jc w:val="both"/>
      </w:pPr>
      <w:r>
        <w:rPr>
          <w:rFonts w:ascii="Times New Roman"/>
          <w:b w:val="false"/>
          <w:i w:val="false"/>
          <w:color w:val="000000"/>
          <w:sz w:val="28"/>
        </w:rPr>
        <w:t>
      15. Мемлекеттік корпорацияға жүгінген өтініш берушіге тиісті құжаттарды қабылданғаны туралы қолхат беріледі.</w:t>
      </w:r>
    </w:p>
    <w:bookmarkEnd w:id="59"/>
    <w:p>
      <w:pPr>
        <w:spacing w:after="0"/>
        <w:ind w:left="0"/>
        <w:jc w:val="both"/>
      </w:pPr>
      <w:r>
        <w:rPr>
          <w:rFonts w:ascii="Times New Roman"/>
          <w:b w:val="false"/>
          <w:i w:val="false"/>
          <w:color w:val="000000"/>
          <w:sz w:val="28"/>
        </w:rPr>
        <w:t>
      Жұмыспен қамту орталығына не МӘС-қа жүгінген өтініш берушіге құжаттардың қабылданғаны туралы белгімен үзбелі талон беріледі.</w:t>
      </w:r>
    </w:p>
    <w:bookmarkStart w:name="z62" w:id="60"/>
    <w:p>
      <w:pPr>
        <w:spacing w:after="0"/>
        <w:ind w:left="0"/>
        <w:jc w:val="left"/>
      </w:pPr>
      <w:r>
        <w:rPr>
          <w:rFonts w:ascii="Times New Roman"/>
          <w:b/>
          <w:i w:val="false"/>
          <w:color w:val="000000"/>
        </w:rPr>
        <w:t xml:space="preserve"> 3-тарау. Әлеуметтік төлемдерді тағайындау тәртібі</w:t>
      </w:r>
    </w:p>
    <w:bookmarkEnd w:id="60"/>
    <w:bookmarkStart w:name="z63" w:id="61"/>
    <w:p>
      <w:pPr>
        <w:spacing w:after="0"/>
        <w:ind w:left="0"/>
        <w:jc w:val="both"/>
      </w:pPr>
      <w:r>
        <w:rPr>
          <w:rFonts w:ascii="Times New Roman"/>
          <w:b w:val="false"/>
          <w:i w:val="false"/>
          <w:color w:val="000000"/>
          <w:sz w:val="28"/>
        </w:rPr>
        <w:t>
      16. Жұмыспен қамту орталығы, МӘС бөлімшесі әлеуметтік төлем тағайындауға өтініш қабылданған күннен бастап бір жұмыс күні ішінде өтініштен және өтініш беруші түпнұсқада ұсынған құжаттардың электрондық көшірмелерінен, сондай-ақ мемлекеттік органдардың және (немесе) ұйымдардың ақпараттық жүйелерінен алынған мәліметтерден тұратын электрондық өтінімді Мемлекеттік корпорацияның бөлімшесіне жібереді.</w:t>
      </w:r>
    </w:p>
    <w:bookmarkEnd w:id="61"/>
    <w:p>
      <w:pPr>
        <w:spacing w:after="0"/>
        <w:ind w:left="0"/>
        <w:jc w:val="both"/>
      </w:pPr>
      <w:r>
        <w:rPr>
          <w:rFonts w:ascii="Times New Roman"/>
          <w:b w:val="false"/>
          <w:i w:val="false"/>
          <w:color w:val="000000"/>
          <w:sz w:val="28"/>
        </w:rPr>
        <w:t>
      Құжаттардың электрондық көшірмелері өтінішті қабылдаған маманның ЭЦҚ-сымен куәландырылады.</w:t>
      </w:r>
    </w:p>
    <w:bookmarkStart w:name="z64" w:id="62"/>
    <w:p>
      <w:pPr>
        <w:spacing w:after="0"/>
        <w:ind w:left="0"/>
        <w:jc w:val="both"/>
      </w:pPr>
      <w:r>
        <w:rPr>
          <w:rFonts w:ascii="Times New Roman"/>
          <w:b w:val="false"/>
          <w:i w:val="false"/>
          <w:color w:val="000000"/>
          <w:sz w:val="28"/>
        </w:rPr>
        <w:t xml:space="preserve">
      17. Әлеуметтік төлемдерді тағайындау туралы өтініштер мен электрондық өтінімдер осы Қағидаларға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13-қосымшаларға</w:t>
      </w:r>
      <w:r>
        <w:rPr>
          <w:rFonts w:ascii="Times New Roman"/>
          <w:b w:val="false"/>
          <w:i w:val="false"/>
          <w:color w:val="000000"/>
          <w:sz w:val="28"/>
        </w:rPr>
        <w:t xml:space="preserve"> сәйкес нысан бойынша Мемлекеттік корпорацияның бөлімшесіндегі азаматтардың әлеуметтік төлемдерді тағайындау туралы өтініштерін тіркеу электрондық журналдарында тіркеледі.</w:t>
      </w:r>
    </w:p>
    <w:bookmarkEnd w:id="62"/>
    <w:bookmarkStart w:name="z65" w:id="63"/>
    <w:p>
      <w:pPr>
        <w:spacing w:after="0"/>
        <w:ind w:left="0"/>
        <w:jc w:val="both"/>
      </w:pPr>
      <w:r>
        <w:rPr>
          <w:rFonts w:ascii="Times New Roman"/>
          <w:b w:val="false"/>
          <w:i w:val="false"/>
          <w:color w:val="000000"/>
          <w:sz w:val="28"/>
        </w:rPr>
        <w:t xml:space="preserve">
      18. Мемлекеттік корпорацияның бөлімшесі екі жұмыс күні ішінде, тексеру мерзімі бір жұмыс күнін құрайтын жұмысынан айырылған жағдайда әлеуметтік төлемді тағайындау үшін қажетті құжаттарды қоспағанда, келіп түскен құжаттар топтамасының толықтығын тексереді, осы Қағидаларға </w:t>
      </w:r>
      <w:r>
        <w:rPr>
          <w:rFonts w:ascii="Times New Roman"/>
          <w:b w:val="false"/>
          <w:i w:val="false"/>
          <w:color w:val="000000"/>
          <w:sz w:val="28"/>
        </w:rPr>
        <w:t>14</w:t>
      </w:r>
      <w:r>
        <w:rPr>
          <w:rFonts w:ascii="Times New Roman"/>
          <w:b w:val="false"/>
          <w:i w:val="false"/>
          <w:color w:val="000000"/>
          <w:sz w:val="28"/>
        </w:rPr>
        <w:t xml:space="preserve"> немесе </w:t>
      </w:r>
      <w:r>
        <w:rPr>
          <w:rFonts w:ascii="Times New Roman"/>
          <w:b w:val="false"/>
          <w:i w:val="false"/>
          <w:color w:val="000000"/>
          <w:sz w:val="28"/>
        </w:rPr>
        <w:t>15-қосымшаларға</w:t>
      </w:r>
      <w:r>
        <w:rPr>
          <w:rFonts w:ascii="Times New Roman"/>
          <w:b w:val="false"/>
          <w:i w:val="false"/>
          <w:color w:val="000000"/>
          <w:sz w:val="28"/>
        </w:rPr>
        <w:t xml:space="preserve"> сәйкес нысандар бойынша ІЭМ-ді, міндетті әлеуметтік сақтандыру жүйесіне қатысу өтілі және міндетті әлеуметтік сақтандыру жүйесіне қатысушының орташа айлық табысы туралы анықтаманы, осы Қағидаларға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20-қосымшаларға</w:t>
      </w:r>
      <w:r>
        <w:rPr>
          <w:rFonts w:ascii="Times New Roman"/>
          <w:b w:val="false"/>
          <w:i w:val="false"/>
          <w:color w:val="000000"/>
          <w:sz w:val="28"/>
        </w:rPr>
        <w:t xml:space="preserve"> сәйкес нысандар бойынша әлеуметтік төлемді тағайындау (қайта есептеу) немесе тағайындаудан бас тарту туралы шешімнің жобасын, осы Қағидаларға </w:t>
      </w:r>
      <w:r>
        <w:rPr>
          <w:rFonts w:ascii="Times New Roman"/>
          <w:b w:val="false"/>
          <w:i w:val="false"/>
          <w:color w:val="000000"/>
          <w:sz w:val="28"/>
        </w:rPr>
        <w:t>21</w:t>
      </w:r>
      <w:r>
        <w:rPr>
          <w:rFonts w:ascii="Times New Roman"/>
          <w:b w:val="false"/>
          <w:i w:val="false"/>
          <w:color w:val="000000"/>
          <w:sz w:val="28"/>
        </w:rPr>
        <w:t xml:space="preserve"> және (немесе) </w:t>
      </w:r>
      <w:r>
        <w:rPr>
          <w:rFonts w:ascii="Times New Roman"/>
          <w:b w:val="false"/>
          <w:i w:val="false"/>
          <w:color w:val="000000"/>
          <w:sz w:val="28"/>
        </w:rPr>
        <w:t>22-қосымшаларға</w:t>
      </w:r>
      <w:r>
        <w:rPr>
          <w:rFonts w:ascii="Times New Roman"/>
          <w:b w:val="false"/>
          <w:i w:val="false"/>
          <w:color w:val="000000"/>
          <w:sz w:val="28"/>
        </w:rPr>
        <w:t xml:space="preserve"> сәйкес нысандар бойынша жүктілікке және босануға, жаңа туған баланы (балаларды) асырап алуға байланысты кірісінен айырылу жағдайына төленетін әлеуметтік төлемнің мөлшері туралы және (немесе) еңбекке қабілеттіліктен айырылу жағдайына тағайындалған әлеуметтік төлем сомасы туралы не оны тағайындаудан бас тарту туралы анықтаманың жобасын (анықтамалардың жобаларын) қалыптастырады. Қалыптастырылған ІЭМ-ді бөлімше Мемлекеттік корпорацияның филиалына жібереді және асыраушысынан айырылу, жүктілікке және босануға, жаңа туған баланы (балаларды) асырап алуға байланысты табысынан айырылу жағдайына төленетін әлеуметтік төлем алушы ісінің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қағаз нұсқасын қалыптастыру үшін басып шығарылады.</w:t>
      </w:r>
    </w:p>
    <w:bookmarkEnd w:id="63"/>
    <w:p>
      <w:pPr>
        <w:spacing w:after="0"/>
        <w:ind w:left="0"/>
        <w:jc w:val="both"/>
      </w:pPr>
      <w:r>
        <w:rPr>
          <w:rFonts w:ascii="Times New Roman"/>
          <w:b w:val="false"/>
          <w:i w:val="false"/>
          <w:color w:val="000000"/>
          <w:sz w:val="28"/>
        </w:rPr>
        <w:t>
      Мемлекеттік корпорацияның филиалы екі жұмыс күні ішінде, тексеру мерзімі бір жұмыс күнін құрайтын жұмысынан айырылған жағдайда әлеуметтік төлемді тағайындау үшін қажетті құжаттарды қоспағанда, келіп түскен құжаттарды, ІЭМ-ді ресімдеудің және әлеуметтік төлемді есептеудің дұрыстығын тексереді және оны қордың филиалына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Еңбек және халықты әлеуметтік қорғау министрінің 30.03.2021 </w:t>
      </w:r>
      <w:r>
        <w:rPr>
          <w:rFonts w:ascii="Times New Roman"/>
          <w:b w:val="false"/>
          <w:i w:val="false"/>
          <w:color w:val="000000"/>
          <w:sz w:val="28"/>
        </w:rPr>
        <w:t>№ 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64"/>
    <w:p>
      <w:pPr>
        <w:spacing w:after="0"/>
        <w:ind w:left="0"/>
        <w:jc w:val="both"/>
      </w:pPr>
      <w:r>
        <w:rPr>
          <w:rFonts w:ascii="Times New Roman"/>
          <w:b w:val="false"/>
          <w:i w:val="false"/>
          <w:color w:val="000000"/>
          <w:sz w:val="28"/>
        </w:rPr>
        <w:t>
      19. Қордың филиалы төрт жұмыс күні ішінде шешім жобасымен ЭІМ-ді қарайды және әлеуметтік төлемдерді тағайындау (қайта есептеу) немесе тағайындаудан бас тарту туралы шешім (бұдан әрі – шешім) қабылдайды.</w:t>
      </w:r>
    </w:p>
    <w:bookmarkEnd w:id="64"/>
    <w:p>
      <w:pPr>
        <w:spacing w:after="0"/>
        <w:ind w:left="0"/>
        <w:jc w:val="both"/>
      </w:pPr>
      <w:r>
        <w:rPr>
          <w:rFonts w:ascii="Times New Roman"/>
          <w:b w:val="false"/>
          <w:i w:val="false"/>
          <w:color w:val="000000"/>
          <w:sz w:val="28"/>
        </w:rPr>
        <w:t>
      Әлеуметтік төлемдерді тағайындаудан бас тарту үшін негіздер анықталған кезде қор филиалы көрсетілетін қызметті алушыға алдын ала шешім туралы хабарлама жібереді, ал ұялы байланыстың абоненттік құрылғысының нөмірі болмаған жағдайда ҚР ӘРПК 73-бабына сәйкес Мемлекеттік корпорацияның бөлімшесі арқылы ЭІМ-ға жібереді.</w:t>
      </w:r>
    </w:p>
    <w:p>
      <w:pPr>
        <w:spacing w:after="0"/>
        <w:ind w:left="0"/>
        <w:jc w:val="both"/>
      </w:pPr>
      <w:r>
        <w:rPr>
          <w:rFonts w:ascii="Times New Roman"/>
          <w:b w:val="false"/>
          <w:i w:val="false"/>
          <w:color w:val="000000"/>
          <w:sz w:val="28"/>
        </w:rPr>
        <w:t>
      Көрсетілетін қызметті алушының қарсылығын алдын ала шешім бойынша қор филиалы оны алған күннен бастап 2 (екі) жұмыс күні ішінде қабылдайды.</w:t>
      </w:r>
    </w:p>
    <w:p>
      <w:pPr>
        <w:spacing w:after="0"/>
        <w:ind w:left="0"/>
        <w:jc w:val="both"/>
      </w:pPr>
      <w:r>
        <w:rPr>
          <w:rFonts w:ascii="Times New Roman"/>
          <w:b w:val="false"/>
          <w:i w:val="false"/>
          <w:color w:val="000000"/>
          <w:sz w:val="28"/>
        </w:rPr>
        <w:t>
      Бұл ретте, егер белгіленген мерзімде көрсетілетін қызметті алушы қарсылық бермесе және ауызша білдірмесе, бұл алдын ала шешімге қарсылықтың болмауына тең.</w:t>
      </w:r>
    </w:p>
    <w:p>
      <w:pPr>
        <w:spacing w:after="0"/>
        <w:ind w:left="0"/>
        <w:jc w:val="both"/>
      </w:pPr>
      <w:r>
        <w:rPr>
          <w:rFonts w:ascii="Times New Roman"/>
          <w:b w:val="false"/>
          <w:i w:val="false"/>
          <w:color w:val="000000"/>
          <w:sz w:val="28"/>
        </w:rPr>
        <w:t>
      Көрсетілетін қызметті алушы алдын ала шешім бойынша қарсылық берген немесе ауызша білдірген жағдайда қор филиалы өтініш берушіге тыңдауды өткізу уақыты мен орны туралы хабарлама жібереді.</w:t>
      </w:r>
    </w:p>
    <w:p>
      <w:pPr>
        <w:spacing w:after="0"/>
        <w:ind w:left="0"/>
        <w:jc w:val="both"/>
      </w:pPr>
      <w:r>
        <w:rPr>
          <w:rFonts w:ascii="Times New Roman"/>
          <w:b w:val="false"/>
          <w:i w:val="false"/>
          <w:color w:val="000000"/>
          <w:sz w:val="28"/>
        </w:rPr>
        <w:t>
      Көрсетілетін қызметті алушының ауызша нысанда берілген қарсылығы тыңдау хаттамасына енгізіледі.</w:t>
      </w:r>
    </w:p>
    <w:p>
      <w:pPr>
        <w:spacing w:after="0"/>
        <w:ind w:left="0"/>
        <w:jc w:val="both"/>
      </w:pPr>
      <w:r>
        <w:rPr>
          <w:rFonts w:ascii="Times New Roman"/>
          <w:b w:val="false"/>
          <w:i w:val="false"/>
          <w:color w:val="000000"/>
          <w:sz w:val="28"/>
        </w:rPr>
        <w:t>
      Тыңдау нәтижелері бойынша қор филиалы әлеуметтік төлемдерді тағайындау немесе тағайындаудан бас тарту туралы шешім қабылдайды.</w:t>
      </w:r>
    </w:p>
    <w:p>
      <w:pPr>
        <w:spacing w:after="0"/>
        <w:ind w:left="0"/>
        <w:jc w:val="both"/>
      </w:pPr>
      <w:r>
        <w:rPr>
          <w:rFonts w:ascii="Times New Roman"/>
          <w:b w:val="false"/>
          <w:i w:val="false"/>
          <w:color w:val="000000"/>
          <w:sz w:val="28"/>
        </w:rPr>
        <w:t>
      Бұл ретте, өтініш беруші Мемлекеттік корпорация арқылы жүгінген жағдайда әкімшілік орган мемлекеттік көрсетілетін қызмет нәтижесін Мемлекеттік қызмет көрсету мерзімі өткенге дейін бір тәуліктен кешіктірмей "электрондық үкімет" шлюзі арқылы Мемлекеттік корпорацияға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Еңбек және халықты әлеуметтік қорғау министрінің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67" w:id="65"/>
    <w:p>
      <w:pPr>
        <w:spacing w:after="0"/>
        <w:ind w:left="0"/>
        <w:jc w:val="both"/>
      </w:pPr>
      <w:r>
        <w:rPr>
          <w:rFonts w:ascii="Times New Roman"/>
          <w:b w:val="false"/>
          <w:i w:val="false"/>
          <w:color w:val="000000"/>
          <w:sz w:val="28"/>
        </w:rPr>
        <w:t>
      20. Қор филиалдарының әлеуметтік төлемдерді тағайындау үшін қажетті құжаттардың (мәліметтердің) дұрыстығын тексеруі үшін негіздер болып табылады:</w:t>
      </w:r>
    </w:p>
    <w:bookmarkEnd w:id="65"/>
    <w:p>
      <w:pPr>
        <w:spacing w:after="0"/>
        <w:ind w:left="0"/>
        <w:jc w:val="both"/>
      </w:pPr>
      <w:r>
        <w:rPr>
          <w:rFonts w:ascii="Times New Roman"/>
          <w:b w:val="false"/>
          <w:i w:val="false"/>
          <w:color w:val="000000"/>
          <w:sz w:val="28"/>
        </w:rPr>
        <w:t>
      әлеуметтік аударымдардың уақтылы және (немесе) толық түспеуі;</w:t>
      </w:r>
    </w:p>
    <w:p>
      <w:pPr>
        <w:spacing w:after="0"/>
        <w:ind w:left="0"/>
        <w:jc w:val="both"/>
      </w:pPr>
      <w:r>
        <w:rPr>
          <w:rFonts w:ascii="Times New Roman"/>
          <w:b w:val="false"/>
          <w:i w:val="false"/>
          <w:color w:val="000000"/>
          <w:sz w:val="28"/>
        </w:rPr>
        <w:t>
      қызметкердің табысына және (немесе) дара кәсіпкерлер мен жеке практикамен айналысатын адамдардың, сондай-ақ шаруа немесе фермер қожалықтары басшыларының табысына төленген әлеуметтік аударымдар сомаларының міндетті зейнетақы жарналарының аударылған сомаларына сәйкес келмеуі;</w:t>
      </w:r>
    </w:p>
    <w:p>
      <w:pPr>
        <w:spacing w:after="0"/>
        <w:ind w:left="0"/>
        <w:jc w:val="both"/>
      </w:pPr>
      <w:r>
        <w:rPr>
          <w:rFonts w:ascii="Times New Roman"/>
          <w:b w:val="false"/>
          <w:i w:val="false"/>
          <w:color w:val="000000"/>
          <w:sz w:val="28"/>
        </w:rPr>
        <w:t>
      мемлекеттік органдардың АЖ-дағы құжаттар мен мәліметтердің сәйкес келмеуі.</w:t>
      </w:r>
    </w:p>
    <w:p>
      <w:pPr>
        <w:spacing w:after="0"/>
        <w:ind w:left="0"/>
        <w:jc w:val="both"/>
      </w:pPr>
      <w:r>
        <w:rPr>
          <w:rFonts w:ascii="Times New Roman"/>
          <w:b w:val="false"/>
          <w:i w:val="false"/>
          <w:color w:val="000000"/>
          <w:sz w:val="28"/>
        </w:rPr>
        <w:t>
      Осы мақсатта Қор филиалы төрт жұмыс күні ішінде сұрау салуларды, оның ішінде АЖ арқылы мемлекеттік органдарға және тиісті ұйымдарға әлеуметтік аударымдарды төлеушіге, бірыңғай төлем төлеушіге жібереді.</w:t>
      </w:r>
    </w:p>
    <w:p>
      <w:pPr>
        <w:spacing w:after="0"/>
        <w:ind w:left="0"/>
        <w:jc w:val="both"/>
      </w:pPr>
      <w:r>
        <w:rPr>
          <w:rFonts w:ascii="Times New Roman"/>
          <w:b w:val="false"/>
          <w:i w:val="false"/>
          <w:color w:val="000000"/>
          <w:sz w:val="28"/>
        </w:rPr>
        <w:t>
      Қор филиалы әлеуметтік төлемдерді тағайындау кезінде өтініш берушіден растайтын құжатты (құжаттарды) сұрату арқылы дара кәсіпкерлерден, шаруа немесе фермер қожалықтарынан, жауапкершілігі шектеулі серіктестіктерден, жеке практикамен айналысатын адамдардан әлеуметтік аударымдар түскен табысты алу фактісін тексереді.</w:t>
      </w:r>
    </w:p>
    <w:p>
      <w:pPr>
        <w:spacing w:after="0"/>
        <w:ind w:left="0"/>
        <w:jc w:val="both"/>
      </w:pPr>
      <w:r>
        <w:rPr>
          <w:rFonts w:ascii="Times New Roman"/>
          <w:b w:val="false"/>
          <w:i w:val="false"/>
          <w:color w:val="000000"/>
          <w:sz w:val="28"/>
        </w:rPr>
        <w:t>
      Бұл ретте растайтын құжаттарға:</w:t>
      </w:r>
    </w:p>
    <w:p>
      <w:pPr>
        <w:spacing w:after="0"/>
        <w:ind w:left="0"/>
        <w:jc w:val="both"/>
      </w:pPr>
      <w:r>
        <w:rPr>
          <w:rFonts w:ascii="Times New Roman"/>
          <w:b w:val="false"/>
          <w:i w:val="false"/>
          <w:color w:val="000000"/>
          <w:sz w:val="28"/>
        </w:rPr>
        <w:t>
      Қазақстан Республикасы Ұлттық Банкі Басқармасының 2016 жылғы 31 тамыздағы № 219 қаулысының талаптарына сәйкес келетін жеке тұлғаның жалақы жобасы бойынша ақша қаражатының қозғалысы бойынша айналымдары бар карт-шот бойынша үзінді көшірме;</w:t>
      </w:r>
    </w:p>
    <w:p>
      <w:pPr>
        <w:spacing w:after="0"/>
        <w:ind w:left="0"/>
        <w:jc w:val="both"/>
      </w:pPr>
      <w:r>
        <w:rPr>
          <w:rFonts w:ascii="Times New Roman"/>
          <w:b w:val="false"/>
          <w:i w:val="false"/>
          <w:color w:val="000000"/>
          <w:sz w:val="28"/>
        </w:rPr>
        <w:t>
      Қазақстан Республикасы Ұлттық Банкі Басқармасының 2016 жылғы 31 тамыздағы № 219 қаулысының талаптарына сәйкес келетін дара кәсіпкердің ақша қаражатының айналымы бар банк шоты бойынша үзінді көшірме;</w:t>
      </w:r>
    </w:p>
    <w:p>
      <w:pPr>
        <w:spacing w:after="0"/>
        <w:ind w:left="0"/>
        <w:jc w:val="both"/>
      </w:pPr>
      <w:r>
        <w:rPr>
          <w:rFonts w:ascii="Times New Roman"/>
          <w:b w:val="false"/>
          <w:i w:val="false"/>
          <w:color w:val="000000"/>
          <w:sz w:val="28"/>
        </w:rPr>
        <w:t>
      Қазақстан Республикасы Қаржы министрінің 2012 жылғы 20 желтоқсандағы № 562 бұйрығына 2 және 9-қосымшаларға сәйкес нысандар бойынша көзделген шығыс кассалық ордер және (немесе) қызметкердің жалақысын есептеудің жалақы ведомосінің көшірмесі жатады</w:t>
      </w:r>
    </w:p>
    <w:p>
      <w:pPr>
        <w:spacing w:after="0"/>
        <w:ind w:left="0"/>
        <w:jc w:val="both"/>
      </w:pPr>
      <w:r>
        <w:rPr>
          <w:rFonts w:ascii="Times New Roman"/>
          <w:b w:val="false"/>
          <w:i w:val="false"/>
          <w:color w:val="000000"/>
          <w:sz w:val="28"/>
        </w:rPr>
        <w:t>
       Бұл ретте өтініш берушіні әлеуметтік төлемдер тағайындау туралы шешім қабылдауда орын алған кешіктіру және шешім қабылдаудың ұзартылу мерзімдері туралы, ЭІМ тексеруге жіберілген күннен бастап бір айдан аспайтын мерзімде жазбаша нысанда Мемлекеттік корпорацияның бөлімшесі хабардар етеді.</w:t>
      </w:r>
    </w:p>
    <w:p>
      <w:pPr>
        <w:spacing w:after="0"/>
        <w:ind w:left="0"/>
        <w:jc w:val="both"/>
      </w:pPr>
      <w:r>
        <w:rPr>
          <w:rFonts w:ascii="Times New Roman"/>
          <w:b w:val="false"/>
          <w:i w:val="false"/>
          <w:color w:val="000000"/>
          <w:sz w:val="28"/>
        </w:rPr>
        <w:t>
      Мемлекеттік корпорацияның бөлімшесі қордың филиалынан электрондық хабарлама түскен күннен бастап бес жұмыс күні ішінде өтініш берушіні:</w:t>
      </w:r>
    </w:p>
    <w:p>
      <w:pPr>
        <w:spacing w:after="0"/>
        <w:ind w:left="0"/>
        <w:jc w:val="both"/>
      </w:pPr>
      <w:r>
        <w:rPr>
          <w:rFonts w:ascii="Times New Roman"/>
          <w:b w:val="false"/>
          <w:i w:val="false"/>
          <w:color w:val="000000"/>
          <w:sz w:val="28"/>
        </w:rPr>
        <w:t>
      өтініш беруші өзі жүгінген кезде осы Қағидаларға 24-қосымшаға сәйкес құжаттарды тексеру туралы хабарлама беру арқылы;</w:t>
      </w:r>
    </w:p>
    <w:p>
      <w:pPr>
        <w:spacing w:after="0"/>
        <w:ind w:left="0"/>
        <w:jc w:val="both"/>
      </w:pPr>
      <w:r>
        <w:rPr>
          <w:rFonts w:ascii="Times New Roman"/>
          <w:b w:val="false"/>
          <w:i w:val="false"/>
          <w:color w:val="000000"/>
          <w:sz w:val="28"/>
        </w:rPr>
        <w:t>
      өтініш берушінің мобильді телефонына Short Message Service (Шорт мэсседж сервис) хабарларын (бұдан әрі – sms-хабар) жіберу арқылы АЖ-да мобильді телефонның нөмірі болған кезде хабардар етеді;</w:t>
      </w:r>
    </w:p>
    <w:p>
      <w:pPr>
        <w:spacing w:after="0"/>
        <w:ind w:left="0"/>
        <w:jc w:val="both"/>
      </w:pPr>
      <w:r>
        <w:rPr>
          <w:rFonts w:ascii="Times New Roman"/>
          <w:b w:val="false"/>
          <w:i w:val="false"/>
          <w:color w:val="000000"/>
          <w:sz w:val="28"/>
        </w:rPr>
        <w:t xml:space="preserve">
      құжаттардың тексерілуі туралы sms-хабарлар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sms-хабарлар журналында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Еңбек және халықты әлеуметтік қорғау министрінің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68" w:id="66"/>
    <w:p>
      <w:pPr>
        <w:spacing w:after="0"/>
        <w:ind w:left="0"/>
        <w:jc w:val="both"/>
      </w:pPr>
      <w:r>
        <w:rPr>
          <w:rFonts w:ascii="Times New Roman"/>
          <w:b w:val="false"/>
          <w:i w:val="false"/>
          <w:color w:val="000000"/>
          <w:sz w:val="28"/>
        </w:rPr>
        <w:t>
      21. ІЭМ-ді қараған кезде негіздер болған жағдайда қордың филиалы ІЭМ-мен салыстырып тексеру үшін Мемлекеттік корпорацияның бөлімшесінен қағаз жеткізгіштегі асыраушысынан айырылу жағдайына, жүктілікке және босануға, жаңа туған баланы (балаларды) асырап алуға байланысты кірісінен айырылу жағдайына төленетін әлеуметтік төлем алушы ісінің макетін сұратады.</w:t>
      </w:r>
    </w:p>
    <w:bookmarkEnd w:id="66"/>
    <w:bookmarkStart w:name="z69" w:id="67"/>
    <w:p>
      <w:pPr>
        <w:spacing w:after="0"/>
        <w:ind w:left="0"/>
        <w:jc w:val="both"/>
      </w:pPr>
      <w:r>
        <w:rPr>
          <w:rFonts w:ascii="Times New Roman"/>
          <w:b w:val="false"/>
          <w:i w:val="false"/>
          <w:color w:val="000000"/>
          <w:sz w:val="28"/>
        </w:rPr>
        <w:t xml:space="preserve">
      22. Егер әлеуметтік төлем тағайындау (тағайындаудан бас тарту) туралы шешім қабылдау үшін қосымша құжаттарды (мәліметтерді) ІЭМ-ге қоса тіркеу қажеттілігі анықталса, қордың филиалы Мемлекеттік корпорацияның бөлімшесіне ІЭМ-ді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әлеуметтік төлем тағайындауға құжаттарды жете ресімдеу қажеттігі туралы хабарламамен қайтарады. Мемлекеттік корпорацияның бөлімшесі қор филиалынан электрондық хабарлама түскен күннен бастап бес жұмыс күні ішінде қосымша құжаттарды жиырма бес жұмыс күні ішінде Мемлекеттік корпорацияның бөлімшесіне қосымша құжаттарды ұсыну қажеттігі туралы өтініш берушіні:</w:t>
      </w:r>
    </w:p>
    <w:bookmarkEnd w:id="67"/>
    <w:p>
      <w:pPr>
        <w:spacing w:after="0"/>
        <w:ind w:left="0"/>
        <w:jc w:val="both"/>
      </w:pPr>
      <w:r>
        <w:rPr>
          <w:rFonts w:ascii="Times New Roman"/>
          <w:b w:val="false"/>
          <w:i w:val="false"/>
          <w:color w:val="000000"/>
          <w:sz w:val="28"/>
        </w:rPr>
        <w:t xml:space="preserve">
      өтініш беруші өзі жүгінген кезде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әлеуметтік төлемді тағайындауға құжаттарды жете ресімдеу қажеттігі туралы хабарламаны беру арқылы;</w:t>
      </w:r>
    </w:p>
    <w:p>
      <w:pPr>
        <w:spacing w:after="0"/>
        <w:ind w:left="0"/>
        <w:jc w:val="both"/>
      </w:pPr>
      <w:r>
        <w:rPr>
          <w:rFonts w:ascii="Times New Roman"/>
          <w:b w:val="false"/>
          <w:i w:val="false"/>
          <w:color w:val="000000"/>
          <w:sz w:val="28"/>
        </w:rPr>
        <w:t>
      АЖ-да мобильді телефонның нөмірі болған кезде өтініш берушінің мобильді телефонына sms-хабар жіберу арқылы хабардар етеді.</w:t>
      </w:r>
    </w:p>
    <w:p>
      <w:pPr>
        <w:spacing w:after="0"/>
        <w:ind w:left="0"/>
        <w:jc w:val="both"/>
      </w:pPr>
      <w:r>
        <w:rPr>
          <w:rFonts w:ascii="Times New Roman"/>
          <w:b w:val="false"/>
          <w:i w:val="false"/>
          <w:color w:val="000000"/>
          <w:sz w:val="28"/>
        </w:rPr>
        <w:t xml:space="preserve">
      Құжаттардың жете ресімделуі туралы sms-хабар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sms-хабарлар журналында тіркеледі.</w:t>
      </w:r>
    </w:p>
    <w:bookmarkStart w:name="z70" w:id="68"/>
    <w:p>
      <w:pPr>
        <w:spacing w:after="0"/>
        <w:ind w:left="0"/>
        <w:jc w:val="both"/>
      </w:pPr>
      <w:r>
        <w:rPr>
          <w:rFonts w:ascii="Times New Roman"/>
          <w:b w:val="false"/>
          <w:i w:val="false"/>
          <w:color w:val="000000"/>
          <w:sz w:val="28"/>
        </w:rPr>
        <w:t>
      23. Жете ресімдеу мерзімі қордың филиалы ІЭМ-ді жете ресімдеуге жіберген күннен бастап отыз жұмыс күнінен аспауға тиіс.</w:t>
      </w:r>
    </w:p>
    <w:bookmarkEnd w:id="68"/>
    <w:bookmarkStart w:name="z71" w:id="69"/>
    <w:p>
      <w:pPr>
        <w:spacing w:after="0"/>
        <w:ind w:left="0"/>
        <w:jc w:val="both"/>
      </w:pPr>
      <w:r>
        <w:rPr>
          <w:rFonts w:ascii="Times New Roman"/>
          <w:b w:val="false"/>
          <w:i w:val="false"/>
          <w:color w:val="000000"/>
          <w:sz w:val="28"/>
        </w:rPr>
        <w:t>
      24. Егер 30 жұмыс күні ішінде талап етілген құжаттар ұсынылмаса, қордың филиалы әлеуметтік төлем тағайындаудан бас тарту туралы шешім шығарады.</w:t>
      </w:r>
    </w:p>
    <w:bookmarkEnd w:id="69"/>
    <w:bookmarkStart w:name="z72" w:id="70"/>
    <w:p>
      <w:pPr>
        <w:spacing w:after="0"/>
        <w:ind w:left="0"/>
        <w:jc w:val="both"/>
      </w:pPr>
      <w:r>
        <w:rPr>
          <w:rFonts w:ascii="Times New Roman"/>
          <w:b w:val="false"/>
          <w:i w:val="false"/>
          <w:color w:val="000000"/>
          <w:sz w:val="28"/>
        </w:rPr>
        <w:t>
      25. Мемлекеттік корпорацияның бөлімшесі өтініш берушіні әлеуметтік төлемді тағайындау немесе тағайындаудан бас тарту туралы қордың филиалы қабылдаған шешім туралы:</w:t>
      </w:r>
    </w:p>
    <w:bookmarkEnd w:id="70"/>
    <w:p>
      <w:pPr>
        <w:spacing w:after="0"/>
        <w:ind w:left="0"/>
        <w:jc w:val="both"/>
      </w:pPr>
      <w:r>
        <w:rPr>
          <w:rFonts w:ascii="Times New Roman"/>
          <w:b w:val="false"/>
          <w:i w:val="false"/>
          <w:color w:val="000000"/>
          <w:sz w:val="28"/>
        </w:rPr>
        <w:t xml:space="preserve">
      өтініш беруші өзі жүгінген кезде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әлеуметтік төлем тағайындау (тағайындаудан бас тарту) туралы хабарламаны табыстау арқылы;</w:t>
      </w:r>
    </w:p>
    <w:p>
      <w:pPr>
        <w:spacing w:after="0"/>
        <w:ind w:left="0"/>
        <w:jc w:val="both"/>
      </w:pPr>
      <w:r>
        <w:rPr>
          <w:rFonts w:ascii="Times New Roman"/>
          <w:b w:val="false"/>
          <w:i w:val="false"/>
          <w:color w:val="000000"/>
          <w:sz w:val="28"/>
        </w:rPr>
        <w:t>
      АЖ-да мобильді телефонның нөмірі болса өтініш берушінің мобильді телефонына sms-хабарлама жіберу арқылы хабардар етеді.</w:t>
      </w:r>
    </w:p>
    <w:p>
      <w:pPr>
        <w:spacing w:after="0"/>
        <w:ind w:left="0"/>
        <w:jc w:val="both"/>
      </w:pPr>
      <w:r>
        <w:rPr>
          <w:rFonts w:ascii="Times New Roman"/>
          <w:b w:val="false"/>
          <w:i w:val="false"/>
          <w:color w:val="000000"/>
          <w:sz w:val="28"/>
        </w:rPr>
        <w:t>
      Әлеуметтік төлем тағайындау немесе тағайындаудан бас тарту туралы sms-хабарлама осы Қағидаларға 25-қосымшаға сәйкес нысан бойынша sms-хабарлама журналында тіркеледі.</w:t>
      </w:r>
    </w:p>
    <w:bookmarkStart w:name="z73" w:id="71"/>
    <w:p>
      <w:pPr>
        <w:spacing w:after="0"/>
        <w:ind w:left="0"/>
        <w:jc w:val="both"/>
      </w:pPr>
      <w:r>
        <w:rPr>
          <w:rFonts w:ascii="Times New Roman"/>
          <w:b w:val="false"/>
          <w:i w:val="false"/>
          <w:color w:val="000000"/>
          <w:sz w:val="28"/>
        </w:rPr>
        <w:t>
      26. Әлеуметтік төлемдерді тағайындаудан бас тарту туралы шешім қабылданған жағдайда, қордың филиалы шешімде бас тарту себебін көрсетеді.</w:t>
      </w:r>
    </w:p>
    <w:bookmarkEnd w:id="71"/>
    <w:bookmarkStart w:name="z74" w:id="72"/>
    <w:p>
      <w:pPr>
        <w:spacing w:after="0"/>
        <w:ind w:left="0"/>
        <w:jc w:val="both"/>
      </w:pPr>
      <w:r>
        <w:rPr>
          <w:rFonts w:ascii="Times New Roman"/>
          <w:b w:val="false"/>
          <w:i w:val="false"/>
          <w:color w:val="000000"/>
          <w:sz w:val="28"/>
        </w:rPr>
        <w:t xml:space="preserve">
      27. Қор филиалы шешім қабылдаған кезде Мемлекеттік корпорацияның бөлімшесі "Е-макет" ААЖ-да электрондық құжат нысанында жүктiлiкке және босануға, жаңа туған баланы (балаларды) асырап алуға байланысты кірісінен айырылу жағдайына тағайындалған әлеуметтік төлемнің сомасы туралы не оны тағайындаудан бас тарту туралы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анықтама (анықтамалар), еңбекке қабiлеттіліктен айырылу жағдайына тағайындалған әлеуметтік төлемнің сомасы туралы не оны тағайындаудан бас тарту туралы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анықтама (анықтамалар) қалыптастырады және алушының өзі жүгінген не алушыдан нотариат куәландырған сенімхат бойынша үшiншi адам жүгінген кезде беріледі.</w:t>
      </w:r>
    </w:p>
    <w:bookmarkEnd w:id="72"/>
    <w:bookmarkStart w:name="z75" w:id="73"/>
    <w:p>
      <w:pPr>
        <w:spacing w:after="0"/>
        <w:ind w:left="0"/>
        <w:jc w:val="both"/>
      </w:pPr>
      <w:r>
        <w:rPr>
          <w:rFonts w:ascii="Times New Roman"/>
          <w:b w:val="false"/>
          <w:i w:val="false"/>
          <w:color w:val="000000"/>
          <w:sz w:val="28"/>
        </w:rPr>
        <w:t>
      28. Сот шешімімен іс-әрекетке қабілетсіз немесе іс-әрекетке қабілеті шектеулі деп танылған қамқоршылықтағы (қорғаншылықтағы) адам үшін төлемдер алатын қамқоршы (қорғаншы) ауысқан, асырауындағы адамдардың саны артқан, оның ішінде асыраушысынан айырылу жағдайына әлеуметтік төлемнің үлесін бөлген кезде, Мемлекеттік корпорацияның бөлімшесі жаңадан ұсынылған мәліметтермен және құжаттармен толықтырылған ІЭМ-ді дайындайды, шешімнің жобасын қалыптастырады және оны бекіту үшін қордың филиалына жібереді.</w:t>
      </w:r>
    </w:p>
    <w:bookmarkEnd w:id="73"/>
    <w:p>
      <w:pPr>
        <w:spacing w:after="0"/>
        <w:ind w:left="0"/>
        <w:jc w:val="both"/>
      </w:pPr>
      <w:r>
        <w:rPr>
          <w:rFonts w:ascii="Times New Roman"/>
          <w:b w:val="false"/>
          <w:i w:val="false"/>
          <w:color w:val="000000"/>
          <w:sz w:val="28"/>
        </w:rPr>
        <w:t>
      Жалпы еңбекке қабілеттіліктен айырылу дәрежесі, жалпы еңбек қабілетінен айырылу дәрежесін белгілеу мерзімі немесе асырауындағы адамдардың саны өзгерген кезде қордың филиалдары орталық атқарушы органның АЖ алынған мәліметтер негізінде әлеуметтік төлемнің мөлшерін қайта есептеуді жүргізеді.</w:t>
      </w:r>
    </w:p>
    <w:p>
      <w:pPr>
        <w:spacing w:after="0"/>
        <w:ind w:left="0"/>
        <w:jc w:val="both"/>
      </w:pPr>
      <w:r>
        <w:rPr>
          <w:rFonts w:ascii="Times New Roman"/>
          <w:b w:val="false"/>
          <w:i w:val="false"/>
          <w:color w:val="000000"/>
          <w:sz w:val="28"/>
        </w:rPr>
        <w:t>
      АЖ-да әлеуметтік төлем алушының тегі, аты, әкесінің аты (бар болса), туған күні өзгерген кезде ІЭМ-де өзгерістер автоматты режимде жүргізіледі.</w:t>
      </w:r>
    </w:p>
    <w:p>
      <w:pPr>
        <w:spacing w:after="0"/>
        <w:ind w:left="0"/>
        <w:jc w:val="both"/>
      </w:pPr>
      <w:r>
        <w:rPr>
          <w:rFonts w:ascii="Times New Roman"/>
          <w:b w:val="false"/>
          <w:i w:val="false"/>
          <w:color w:val="000000"/>
          <w:sz w:val="28"/>
        </w:rPr>
        <w:t>
      Бала бір жарым жасқа толғанға дейін оның күтіміне байланысты кірісінен айырылу жағдайына төленетін әлеуметтік төлемді алушы қайтыс болған (сот хабар-ошарсыз кетті деп таныған немесе қайтыс болды деп жариялаған), ата-ана құқықтарынан айырылған немесе олардан шектелген, бас бостандығынан айыру орындарында жазасын өтеп жүрген кезде, тағайындалған әлеуметтік төлемнің мөлшері балаға мемлекеттің толық қамсыздандыруы белгіленген жағдайларды қоспағанда, бала бір жарым жасқа толғанға дейін оның күтімін жүзеге асыратын адамға әлеуметтік төлем қор филиалының шешімі бойынша мынадай құжаттар негізінде жүргізіледі:</w:t>
      </w:r>
    </w:p>
    <w:p>
      <w:pPr>
        <w:spacing w:after="0"/>
        <w:ind w:left="0"/>
        <w:jc w:val="both"/>
      </w:pPr>
      <w:r>
        <w:rPr>
          <w:rFonts w:ascii="Times New Roman"/>
          <w:b w:val="false"/>
          <w:i w:val="false"/>
          <w:color w:val="000000"/>
          <w:sz w:val="28"/>
        </w:rPr>
        <w:t>
      1) жеке басын куәландыратын құжат не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2) бала бір жарым жасқа толғанға дейін оның күтіміне байланысты табысынан айырылу жағдайына төленетін әлеуметтік төлем алушының қайтыс болуы туралы куәліктің (не "электрондық үкімет" веб-порталы арқылы алынған қайтыс болу туралы азаматтық хал актілерінің жазбаларынан мәліметтерді немесе қайтыс болу туралы хабарламаны қамтитын анықтама), соттың хабар-ошарсыз кетті деп тану туралы немесе қайтыс болды деп жариялауы туралы, ата-ана құқықтарынан айыру немесе оларды шектеу туралы шешімінің, соттың бас бостандығынан айыру орындарында жазасын өтеуі туралы үкімінің көшірмелері;</w:t>
      </w:r>
    </w:p>
    <w:p>
      <w:pPr>
        <w:spacing w:after="0"/>
        <w:ind w:left="0"/>
        <w:jc w:val="both"/>
      </w:pPr>
      <w:r>
        <w:rPr>
          <w:rFonts w:ascii="Times New Roman"/>
          <w:b w:val="false"/>
          <w:i w:val="false"/>
          <w:color w:val="000000"/>
          <w:sz w:val="28"/>
        </w:rPr>
        <w:t>
      3) қамқоршылық (қорғаншылық) белгілеу туралы бұйрық немесе цифрлық құжаттар сервисінен электрондық құжат (сәйкестендіру үшін) немесе патронаттық тәрбиеге беру туралы шарт немесе асырап алушы отбасына немесе отбасы үлгісіндегі балалар үйіне тәрбиелеуге беру туралы шарт.</w:t>
      </w:r>
    </w:p>
    <w:p>
      <w:pPr>
        <w:spacing w:after="0"/>
        <w:ind w:left="0"/>
        <w:jc w:val="both"/>
      </w:pPr>
      <w:r>
        <w:rPr>
          <w:rFonts w:ascii="Times New Roman"/>
          <w:b w:val="false"/>
          <w:i w:val="false"/>
          <w:color w:val="000000"/>
          <w:sz w:val="28"/>
        </w:rPr>
        <w:t>
      Құжаттарды мемлекеттік АЖ-дан алу мүмкіндігі болған кезде оларды ұсыну талап етілмейді.</w:t>
      </w:r>
    </w:p>
    <w:p>
      <w:pPr>
        <w:spacing w:after="0"/>
        <w:ind w:left="0"/>
        <w:jc w:val="both"/>
      </w:pPr>
      <w:r>
        <w:rPr>
          <w:rFonts w:ascii="Times New Roman"/>
          <w:b w:val="false"/>
          <w:i w:val="false"/>
          <w:color w:val="000000"/>
          <w:sz w:val="28"/>
        </w:rPr>
        <w:t>
      Бала бір жарым жасқа толғанға дейін оның күтіміне байланысты кірісінен айырылу жағдайына төленетін әлеуметтік төлемді тағайындау үшін бір жарым жасқа толмаған бала қайтыс болғаннан кейін жүгінген кезде әлеуметтік төлем қайтыс болған айды қоса алғанда тағайындалады.</w:t>
      </w:r>
    </w:p>
    <w:p>
      <w:pPr>
        <w:spacing w:after="0"/>
        <w:ind w:left="0"/>
        <w:jc w:val="both"/>
      </w:pPr>
      <w:r>
        <w:rPr>
          <w:rFonts w:ascii="Times New Roman"/>
          <w:b w:val="false"/>
          <w:i w:val="false"/>
          <w:color w:val="000000"/>
          <w:sz w:val="28"/>
        </w:rPr>
        <w:t>
      Бала бір жарым жасқа толғанға дейін оның күтіміне байланысты кірісінен айырылу жағдайына әлеуметтік төлем тағайындаған кезде өздеріне қатысты ата-анасы ата-ана құқығынан айырылу немесе ата-ана құқығы шектелген, өлі туған балаларды қоспағанда, егер олар басқа ата-ананың отбасында есепке алынбаса, туған, асырап алынған өгей балалар қамқорлыққа (қорғаншылыққа) алынған балалар отбасы құрамында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Еңбек және халықты әлеуметтік қорғау министрінің 23.09.2022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өзгеріс енгізілді - ҚР Еңбек және халықты әлеуметтік қорғау министрінің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79" w:id="74"/>
    <w:p>
      <w:pPr>
        <w:spacing w:after="0"/>
        <w:ind w:left="0"/>
        <w:jc w:val="left"/>
      </w:pPr>
      <w:r>
        <w:rPr>
          <w:rFonts w:ascii="Times New Roman"/>
          <w:b/>
          <w:i w:val="false"/>
          <w:color w:val="000000"/>
        </w:rPr>
        <w:t xml:space="preserve"> 4-тарау. Әлеуметтік төлемдерді портал, "Электрондық еңбек биржасы" порталы арқылы тағайындау тәртібі</w:t>
      </w:r>
    </w:p>
    <w:bookmarkEnd w:id="74"/>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0" w:id="75"/>
    <w:p>
      <w:pPr>
        <w:spacing w:after="0"/>
        <w:ind w:left="0"/>
        <w:jc w:val="both"/>
      </w:pPr>
      <w:r>
        <w:rPr>
          <w:rFonts w:ascii="Times New Roman"/>
          <w:b w:val="false"/>
          <w:i w:val="false"/>
          <w:color w:val="000000"/>
          <w:sz w:val="28"/>
        </w:rPr>
        <w:t xml:space="preserve">
      29. Өтініш беруші портал, "Электрондық еңбек биржасы" порталы арқылы әлеуметтік төлем тағайындауға жүгінген кезде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 көзделген қажетті мәліметтерді өтініш беруші мемлекеттік органдардың және (немесе) ұйымдардың тиісті АЖ-дарынан "электрондық үкімет" шлюзі арқылы өзі алады.</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76"/>
    <w:p>
      <w:pPr>
        <w:spacing w:after="0"/>
        <w:ind w:left="0"/>
        <w:jc w:val="both"/>
      </w:pPr>
      <w:r>
        <w:rPr>
          <w:rFonts w:ascii="Times New Roman"/>
          <w:b w:val="false"/>
          <w:i w:val="false"/>
          <w:color w:val="000000"/>
          <w:sz w:val="28"/>
        </w:rPr>
        <w:t>
      30. Сұрау салуды портал, "Электрондық еңбек биржасы" порталы арқылы жүзеге асырған өтініш беруші электрондық өтінішті және мемлекеттік органдардың және (немесе) ұйымдардың АЖ-дарынан келіп түскен мәліметтерді өзінің ЭЦҚ-сымен кәуландырады және оны "Е-макет" АЖЖ-ға жібереді.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77"/>
    <w:p>
      <w:pPr>
        <w:spacing w:after="0"/>
        <w:ind w:left="0"/>
        <w:jc w:val="both"/>
      </w:pPr>
      <w:r>
        <w:rPr>
          <w:rFonts w:ascii="Times New Roman"/>
          <w:b w:val="false"/>
          <w:i w:val="false"/>
          <w:color w:val="000000"/>
          <w:sz w:val="28"/>
        </w:rPr>
        <w:t>
      31. Әлеуметтік төлем тағайындау үшін ұсынылған мәліметтермен қоса портал, "Электрондық еңбек биржасы" порталы арқылы келіп түскен электрондық өтініш мынадай параметрлер бойынша тексеруден өтеді:</w:t>
      </w:r>
    </w:p>
    <w:bookmarkEnd w:id="77"/>
    <w:bookmarkStart w:name="z251" w:id="78"/>
    <w:p>
      <w:pPr>
        <w:spacing w:after="0"/>
        <w:ind w:left="0"/>
        <w:jc w:val="both"/>
      </w:pPr>
      <w:r>
        <w:rPr>
          <w:rFonts w:ascii="Times New Roman"/>
          <w:b w:val="false"/>
          <w:i w:val="false"/>
          <w:color w:val="000000"/>
          <w:sz w:val="28"/>
        </w:rPr>
        <w:t>
      1) ұсынылған мәліметтердің толықтығы;</w:t>
      </w:r>
    </w:p>
    <w:bookmarkEnd w:id="78"/>
    <w:bookmarkStart w:name="z252" w:id="79"/>
    <w:p>
      <w:pPr>
        <w:spacing w:after="0"/>
        <w:ind w:left="0"/>
        <w:jc w:val="both"/>
      </w:pPr>
      <w:r>
        <w:rPr>
          <w:rFonts w:ascii="Times New Roman"/>
          <w:b w:val="false"/>
          <w:i w:val="false"/>
          <w:color w:val="000000"/>
          <w:sz w:val="28"/>
        </w:rPr>
        <w:t>
      2) төлемді тағайындау, төлеу, сондай-ақ әлеуметтік төлем тағайындауға өтініш беру фактілерінің болмауы;</w:t>
      </w:r>
    </w:p>
    <w:bookmarkEnd w:id="79"/>
    <w:bookmarkStart w:name="z253" w:id="80"/>
    <w:p>
      <w:pPr>
        <w:spacing w:after="0"/>
        <w:ind w:left="0"/>
        <w:jc w:val="both"/>
      </w:pPr>
      <w:r>
        <w:rPr>
          <w:rFonts w:ascii="Times New Roman"/>
          <w:b w:val="false"/>
          <w:i w:val="false"/>
          <w:color w:val="000000"/>
          <w:sz w:val="28"/>
        </w:rPr>
        <w:t xml:space="preserve">
      3) өтініш берушінің "Қазақстан Республикасында зейнетақымен қамсыздандыру туралы" Қазақстан Республикасы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жасқа жетпеуі.</w:t>
      </w:r>
    </w:p>
    <w:bookmarkEnd w:id="80"/>
    <w:p>
      <w:pPr>
        <w:spacing w:after="0"/>
        <w:ind w:left="0"/>
        <w:jc w:val="both"/>
      </w:pPr>
      <w:r>
        <w:rPr>
          <w:rFonts w:ascii="Times New Roman"/>
          <w:b w:val="false"/>
          <w:i w:val="false"/>
          <w:color w:val="000000"/>
          <w:sz w:val="28"/>
        </w:rPr>
        <w:t>
      Көрсетілген параметрлер бойынша тексеру нәтижесі оң болған жағдайда, өтініш "Е-макет" АЖЖ-да өңдеуге арналған кіріс хабарламалар журналына орналастырылады.</w:t>
      </w:r>
    </w:p>
    <w:p>
      <w:pPr>
        <w:spacing w:after="0"/>
        <w:ind w:left="0"/>
        <w:jc w:val="both"/>
      </w:pPr>
      <w:r>
        <w:rPr>
          <w:rFonts w:ascii="Times New Roman"/>
          <w:b w:val="false"/>
          <w:i w:val="false"/>
          <w:color w:val="000000"/>
          <w:sz w:val="28"/>
        </w:rPr>
        <w:t>
      Мемлекеттік корпорацияның бөлімшесі портал, "Электрондық еңбек биржасы" порталы арқылы жіберілген электрондық өтінішті қабылдаған кезде, өтініш берушіге электрондық өтініштің қабылданғаны туралы Мемлекеттік корпорация бөлімшесі маманының ЭЦҚ-сымен куәландырылған хабарлама жіберіледі.</w:t>
      </w:r>
    </w:p>
    <w:p>
      <w:pPr>
        <w:spacing w:after="0"/>
        <w:ind w:left="0"/>
        <w:jc w:val="both"/>
      </w:pPr>
      <w:r>
        <w:rPr>
          <w:rFonts w:ascii="Times New Roman"/>
          <w:b w:val="false"/>
          <w:i w:val="false"/>
          <w:color w:val="000000"/>
          <w:sz w:val="28"/>
        </w:rPr>
        <w:t>
      Ақпараттық жүйелер арқылы көрсетілген параметрлер бойынша тексеруден өтпеген кезде портал, "Электрондық еңбек биржасы" порталы хабарлама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81"/>
    <w:p>
      <w:pPr>
        <w:spacing w:after="0"/>
        <w:ind w:left="0"/>
        <w:jc w:val="both"/>
      </w:pPr>
      <w:r>
        <w:rPr>
          <w:rFonts w:ascii="Times New Roman"/>
          <w:b w:val="false"/>
          <w:i w:val="false"/>
          <w:color w:val="000000"/>
          <w:sz w:val="28"/>
        </w:rPr>
        <w:t>
      32. Қордың филиалы:</w:t>
      </w:r>
    </w:p>
    <w:bookmarkEnd w:id="81"/>
    <w:p>
      <w:pPr>
        <w:spacing w:after="0"/>
        <w:ind w:left="0"/>
        <w:jc w:val="both"/>
      </w:pPr>
      <w:r>
        <w:rPr>
          <w:rFonts w:ascii="Times New Roman"/>
          <w:b w:val="false"/>
          <w:i w:val="false"/>
          <w:color w:val="000000"/>
          <w:sz w:val="28"/>
        </w:rPr>
        <w:t>
      әлеуметтік аударымдар уақтылы және (немесе) толық түспеген;</w:t>
      </w:r>
    </w:p>
    <w:p>
      <w:pPr>
        <w:spacing w:after="0"/>
        <w:ind w:left="0"/>
        <w:jc w:val="both"/>
      </w:pPr>
      <w:r>
        <w:rPr>
          <w:rFonts w:ascii="Times New Roman"/>
          <w:b w:val="false"/>
          <w:i w:val="false"/>
          <w:color w:val="000000"/>
          <w:sz w:val="28"/>
        </w:rPr>
        <w:t>
      төленген әлеуметтік аударымдардың сомасы жұмыскердің табысына және (немесе) дара кәсіпкердің, жеке практикамен айналысатын адамның табысына, сондай-ақ шаруа немесе фермер қожалықтары басшыларының табысына аударылған міндетті зейнетақы жарналары сомасы бойынша сәйкес келмеген;</w:t>
      </w:r>
    </w:p>
    <w:p>
      <w:pPr>
        <w:spacing w:after="0"/>
        <w:ind w:left="0"/>
        <w:jc w:val="both"/>
      </w:pPr>
      <w:r>
        <w:rPr>
          <w:rFonts w:ascii="Times New Roman"/>
          <w:b w:val="false"/>
          <w:i w:val="false"/>
          <w:color w:val="000000"/>
          <w:sz w:val="28"/>
        </w:rPr>
        <w:t>
      мемлекеттік органдардың АЖ-дарында құжаттар мен мәліметтер сәйкес келмеген жағдайда әлеуметтік төлемдер тағайындау үшін құжаттардың (мәліметтердің) дәйектілігін тексереді.</w:t>
      </w:r>
    </w:p>
    <w:p>
      <w:pPr>
        <w:spacing w:after="0"/>
        <w:ind w:left="0"/>
        <w:jc w:val="both"/>
      </w:pPr>
      <w:r>
        <w:rPr>
          <w:rFonts w:ascii="Times New Roman"/>
          <w:b w:val="false"/>
          <w:i w:val="false"/>
          <w:color w:val="000000"/>
          <w:sz w:val="28"/>
        </w:rPr>
        <w:t>
      Осы мақсаттарда қордың филиалы мемлекеттік органдарға және тиісті ұйымдарға, төлеушіге, бірыңғай төлем төлеушіге сұрау салулар жібереді. Бұл ретте өтініш беруші әлеуметтік төлемдер тағайындау туралы шешім қабылдауда орын алған кешіктіру және шешім қабылдаудың ұзартылу мерзімдері туралы ІЭМ жіберілген күннен бастап бір айдан аспайтын мерзімде жазбаша нысанда портал, "Электрондық еңбек биржасы" порталы арқылы хабардар етіледі.</w:t>
      </w:r>
    </w:p>
    <w:p>
      <w:pPr>
        <w:spacing w:after="0"/>
        <w:ind w:left="0"/>
        <w:jc w:val="both"/>
      </w:pPr>
      <w:r>
        <w:rPr>
          <w:rFonts w:ascii="Times New Roman"/>
          <w:b w:val="false"/>
          <w:i w:val="false"/>
          <w:color w:val="000000"/>
          <w:sz w:val="28"/>
        </w:rPr>
        <w:t xml:space="preserve">
      Егер әлеуметтік төлем тағайындау (тағайындаудан бас тарту) туралы шешім қабылдау үшін портал, "Электрондық еңбек биржасы" порталы арқылы келіп түскен электрондық өтінімдер бойынша ұсынылған құжаттардың дұрыстығын тексеру мақсатында қосымша құжаттарды ІЭМ-ге қоса тіркеу қажеттілігі анықталса, қордың филиалы ІЭМ-ді "Е-макет" АЖЖ арқылы Мемлекеттік корпорацияның бөлімшесіне қайтарады.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әлеуметтік төлем тағайындауға құжаттарды жете ресімдеу қажеттігі туралы хабарлама көрсетілетін қызметті алушыға портал, "Электрондық еңбек биржасы" порталы арқылы автоматты режимде жіберіледі.</w:t>
      </w:r>
    </w:p>
    <w:p>
      <w:pPr>
        <w:spacing w:after="0"/>
        <w:ind w:left="0"/>
        <w:jc w:val="both"/>
      </w:pPr>
      <w:r>
        <w:rPr>
          <w:rFonts w:ascii="Times New Roman"/>
          <w:b w:val="false"/>
          <w:i w:val="false"/>
          <w:color w:val="000000"/>
          <w:sz w:val="28"/>
        </w:rPr>
        <w:t>
      Жете ресімдеу мерзімі қордың филиалы ІЭМ-ді жете ресімдеуге жіберген күннен бастап отыз жұмыс күнінен аспайды. Егер талап етілген құжаттарды өтініш беруші жиырма бес жұмыс күні ішінде ұсынбаса, қордың филиалы әлеуметтік төлемді тағайындаудан бас тарту туралы шешім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өзгеріс енгізілді - ҚР Еңбек және халықты әлеуметтік қорғау министрінің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87" w:id="82"/>
    <w:p>
      <w:pPr>
        <w:spacing w:after="0"/>
        <w:ind w:left="0"/>
        <w:jc w:val="both"/>
      </w:pPr>
      <w:r>
        <w:rPr>
          <w:rFonts w:ascii="Times New Roman"/>
          <w:b w:val="false"/>
          <w:i w:val="false"/>
          <w:color w:val="000000"/>
          <w:sz w:val="28"/>
        </w:rPr>
        <w:t xml:space="preserve">
      33. Қордың филиалы қабылдаған шешімнің қорытындысы бойынша "Е-макет" АЖЖ-да қор филиалы басшысының ЭЦҚ-сы арқылы куәландырылған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әлеуметтік төлем тағайындау (себебін көрсете отырып тағайындаудан бас тарту) туралы электрондық құжат нысанындағы электрондық хабарлама қалыптастырылып көрсетілетін қызметті алушының порталдағы, "Электрондық еңбек биржасы" порталындағы жеке кабинетіне жіберіледі.</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83"/>
    <w:p>
      <w:pPr>
        <w:spacing w:after="0"/>
        <w:ind w:left="0"/>
        <w:jc w:val="left"/>
      </w:pPr>
      <w:r>
        <w:rPr>
          <w:rFonts w:ascii="Times New Roman"/>
          <w:b/>
          <w:i w:val="false"/>
          <w:color w:val="000000"/>
        </w:rPr>
        <w:t xml:space="preserve"> 5-тарау. Проактивті қызмет арқылы әлеуметтік төлемдер тағайындау тәртібі</w:t>
      </w:r>
    </w:p>
    <w:bookmarkEnd w:id="83"/>
    <w:bookmarkStart w:name="z89" w:id="84"/>
    <w:p>
      <w:pPr>
        <w:spacing w:after="0"/>
        <w:ind w:left="0"/>
        <w:jc w:val="both"/>
      </w:pPr>
      <w:r>
        <w:rPr>
          <w:rFonts w:ascii="Times New Roman"/>
          <w:b w:val="false"/>
          <w:i w:val="false"/>
          <w:color w:val="000000"/>
          <w:sz w:val="28"/>
        </w:rPr>
        <w:t>
      34. Заңда көзделген негіздер бойынша әлеуметтік төлемдер тағайындауға құқық туындаған жағдайда көрсетілетін қызметті алушының ұялы байланыс абоненттік құрылғысының телефон нөмірін порталда тіркеу кезінде "Е-макет" АЖЖ арқылы автоматты режимде әлеуметтік төлем алу және тілді таңдау мүмкіндігі туралы хабарламаға бастама жасалады.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85"/>
    <w:p>
      <w:pPr>
        <w:spacing w:after="0"/>
        <w:ind w:left="0"/>
        <w:jc w:val="both"/>
      </w:pPr>
      <w:r>
        <w:rPr>
          <w:rFonts w:ascii="Times New Roman"/>
          <w:b w:val="false"/>
          <w:i w:val="false"/>
          <w:color w:val="000000"/>
          <w:sz w:val="28"/>
        </w:rPr>
        <w:t>
      35. Әлеуметтік төлемдер тағайындауға келісім алу проактивті қызмет арқылы қордан әлеуметтік төлемдер тағайындауға жүгіну күні болып саналады.</w:t>
      </w:r>
    </w:p>
    <w:bookmarkEnd w:id="85"/>
    <w:p>
      <w:pPr>
        <w:spacing w:after="0"/>
        <w:ind w:left="0"/>
        <w:jc w:val="both"/>
      </w:pPr>
      <w:r>
        <w:rPr>
          <w:rFonts w:ascii="Times New Roman"/>
          <w:b w:val="false"/>
          <w:i w:val="false"/>
          <w:color w:val="000000"/>
          <w:sz w:val="28"/>
        </w:rPr>
        <w:t>
      Күнтізбелік үш күн ішінде қызметті алушының келісімі болмаған кезде проактивті қызмет көрсетілмейді.</w:t>
      </w:r>
    </w:p>
    <w:bookmarkStart w:name="z91" w:id="86"/>
    <w:p>
      <w:pPr>
        <w:spacing w:after="0"/>
        <w:ind w:left="0"/>
        <w:jc w:val="both"/>
      </w:pPr>
      <w:r>
        <w:rPr>
          <w:rFonts w:ascii="Times New Roman"/>
          <w:b w:val="false"/>
          <w:i w:val="false"/>
          <w:color w:val="000000"/>
          <w:sz w:val="28"/>
        </w:rPr>
        <w:t>
      36. Көрсетілетін қызметті алушының проактивті қызмет көрсетуге келісімін, сондай-ақ көрсетілетін қызметті алушыдан өзге де, оның ішінде қолжемтімділігі шектелген мәліметтерді алғаннан кейін көрсетілетін қызметті алушының ұялы байланыстың абоненттік құрылғысы арқылы банк шотының нөмірін растау немесе ұсыну туралы хабарлама жіберіледі.</w:t>
      </w:r>
    </w:p>
    <w:bookmarkEnd w:id="86"/>
    <w:bookmarkStart w:name="z92" w:id="87"/>
    <w:p>
      <w:pPr>
        <w:spacing w:after="0"/>
        <w:ind w:left="0"/>
        <w:jc w:val="both"/>
      </w:pPr>
      <w:r>
        <w:rPr>
          <w:rFonts w:ascii="Times New Roman"/>
          <w:b w:val="false"/>
          <w:i w:val="false"/>
          <w:color w:val="000000"/>
          <w:sz w:val="28"/>
        </w:rPr>
        <w:t>
      37. Проактивті қызмет арқылы әлеуметтік төлем тағайындаған кезде осы Қағидалардың 14-тармағында көзделген қажетті мәліметтерді алу үшін мемлекеттік органдар және (немесе) ұйымдардың АЖ-дарына сұрау салу "Е-макет" АЖЖ арқылы жүзеге асырылады.</w:t>
      </w:r>
    </w:p>
    <w:bookmarkEnd w:id="87"/>
    <w:bookmarkStart w:name="z93" w:id="88"/>
    <w:p>
      <w:pPr>
        <w:spacing w:after="0"/>
        <w:ind w:left="0"/>
        <w:jc w:val="both"/>
      </w:pPr>
      <w:r>
        <w:rPr>
          <w:rFonts w:ascii="Times New Roman"/>
          <w:b w:val="false"/>
          <w:i w:val="false"/>
          <w:color w:val="000000"/>
          <w:sz w:val="28"/>
        </w:rPr>
        <w:t>
      38. Екінші деңгейдегі банктен (бұдан әрі - ЕДБ) банк шотының нөмірі расталған және МО АЖ-дан мәліметтер түскен жағдайда Мемлекеттік корпорация бөлімшесінің маманы электрондық өтінішті, ІЭМ-ді қалыптастырады, әлеуметтік төлем мөлшерін есептеуді жүргізеді, шешім жобасын қалыптастырады және оны ЭЦҚ-мен куәландырады.</w:t>
      </w:r>
    </w:p>
    <w:bookmarkEnd w:id="88"/>
    <w:p>
      <w:pPr>
        <w:spacing w:after="0"/>
        <w:ind w:left="0"/>
        <w:jc w:val="both"/>
      </w:pPr>
      <w:r>
        <w:rPr>
          <w:rFonts w:ascii="Times New Roman"/>
          <w:b w:val="false"/>
          <w:i w:val="false"/>
          <w:color w:val="000000"/>
          <w:sz w:val="28"/>
        </w:rPr>
        <w:t>
      Мемлекеттік корпорация мен қор филиалы қызметкерлерінің әрекеттер осы Қағидалардың 3-тарауында көзделген.</w:t>
      </w:r>
    </w:p>
    <w:p>
      <w:pPr>
        <w:spacing w:after="0"/>
        <w:ind w:left="0"/>
        <w:jc w:val="both"/>
      </w:pPr>
      <w:r>
        <w:rPr>
          <w:rFonts w:ascii="Times New Roman"/>
          <w:b w:val="false"/>
          <w:i w:val="false"/>
          <w:color w:val="000000"/>
          <w:sz w:val="28"/>
        </w:rPr>
        <w:t>
      ІЭМ-де тағайындау (тағайындаудан бас тарту) туралы шешім қабылдау үшін қажетті мәліметтер болмаған не дұрыс болмаған жағдайда қордың филиалы әлеуметтік төлемдерді тағайындаудан бас тарту туралы шешім шығарады.</w:t>
      </w:r>
    </w:p>
    <w:bookmarkStart w:name="z94" w:id="89"/>
    <w:p>
      <w:pPr>
        <w:spacing w:after="0"/>
        <w:ind w:left="0"/>
        <w:jc w:val="both"/>
      </w:pPr>
      <w:r>
        <w:rPr>
          <w:rFonts w:ascii="Times New Roman"/>
          <w:b w:val="false"/>
          <w:i w:val="false"/>
          <w:color w:val="000000"/>
          <w:sz w:val="28"/>
        </w:rPr>
        <w:t>
      39. Мемлекеттік корпорацияның бөлімшесі өтініш берушіні көрсетілетін қызметті алушының мобилді телефонына қор филиалы қабылдаған әлеуметтік төлемді тағайындау немесе тағайындаудан бас тарту туралы sms-хабарлама арқылы шешімді хабарлайды.</w:t>
      </w:r>
    </w:p>
    <w:bookmarkEnd w:id="89"/>
    <w:p>
      <w:pPr>
        <w:spacing w:after="0"/>
        <w:ind w:left="0"/>
        <w:jc w:val="both"/>
      </w:pPr>
      <w:r>
        <w:rPr>
          <w:rFonts w:ascii="Times New Roman"/>
          <w:b w:val="false"/>
          <w:i w:val="false"/>
          <w:color w:val="000000"/>
          <w:sz w:val="28"/>
        </w:rPr>
        <w:t>
      Әлеуметтік төлем тағайындау немесе тағайындаудан бас тарту туралы sms-хабарлама осы Қағидаларға 25-қосымшаға сәйкес нысан бойынша sms-хабарлама журналында тіркеледі.</w:t>
      </w:r>
    </w:p>
    <w:bookmarkStart w:name="z95" w:id="90"/>
    <w:p>
      <w:pPr>
        <w:spacing w:after="0"/>
        <w:ind w:left="0"/>
        <w:jc w:val="left"/>
      </w:pPr>
      <w:r>
        <w:rPr>
          <w:rFonts w:ascii="Times New Roman"/>
          <w:b/>
          <w:i w:val="false"/>
          <w:color w:val="000000"/>
        </w:rPr>
        <w:t xml:space="preserve"> 6-тарау. Әлеуметтік төлемдердің мөлшерін есептеу (айқындау) тәртібі</w:t>
      </w:r>
    </w:p>
    <w:bookmarkEnd w:id="90"/>
    <w:bookmarkStart w:name="z96" w:id="91"/>
    <w:p>
      <w:pPr>
        <w:spacing w:after="0"/>
        <w:ind w:left="0"/>
        <w:jc w:val="both"/>
      </w:pPr>
      <w:r>
        <w:rPr>
          <w:rFonts w:ascii="Times New Roman"/>
          <w:b w:val="false"/>
          <w:i w:val="false"/>
          <w:color w:val="000000"/>
          <w:sz w:val="28"/>
        </w:rPr>
        <w:t xml:space="preserve">
      40. Әлеуметтік төлемнің мөлшерін есептеу Кодекстің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тұлғалардың кірістерін қоспағанда, міндетті әлеуметтік сақтандыру жүйесіне қатысушының әлеуметтік төлемге құқығы туындаған күнге дейінгі әлеуметтік аударымдарды есептеу объектісі ретінде ескерілген орташа айлық кірісі және тиісті коэффициенттер негізге алына отырып жүргізіледі.</w:t>
      </w:r>
    </w:p>
    <w:bookmarkEnd w:id="91"/>
    <w:p>
      <w:pPr>
        <w:spacing w:after="0"/>
        <w:ind w:left="0"/>
        <w:jc w:val="both"/>
      </w:pPr>
      <w:r>
        <w:rPr>
          <w:rFonts w:ascii="Times New Roman"/>
          <w:b w:val="false"/>
          <w:i w:val="false"/>
          <w:color w:val="000000"/>
          <w:sz w:val="28"/>
        </w:rPr>
        <w:t>
      Әлеуметтік төлемдер мөлшерін есептеген және өзгерткен кезде тиындармен есептелген сомалар бір теңгеге дейін дөңгелектенеді.</w:t>
      </w:r>
    </w:p>
    <w:bookmarkStart w:name="z97" w:id="92"/>
    <w:p>
      <w:pPr>
        <w:spacing w:after="0"/>
        <w:ind w:left="0"/>
        <w:jc w:val="both"/>
      </w:pPr>
      <w:r>
        <w:rPr>
          <w:rFonts w:ascii="Times New Roman"/>
          <w:b w:val="false"/>
          <w:i w:val="false"/>
          <w:color w:val="000000"/>
          <w:sz w:val="28"/>
        </w:rPr>
        <w:t xml:space="preserve">
      41. Жұмыс берушіден және Салық кодексінің 774-бабына сәйкес бірыңғай жиынтық төлемді төлеуші болып табылатын жеке тұлғалардан бірдей кезеңге әлеуметтік аударымдар түскен жағдайда, әлеуметтік төлемдерді есептеген,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тұлғаның кірісі қорға әлеуметтік аударымдар жүргізілген кіріс деңгейінде қабылданады.</w:t>
      </w:r>
    </w:p>
    <w:bookmarkEnd w:id="92"/>
    <w:bookmarkStart w:name="z98" w:id="93"/>
    <w:p>
      <w:pPr>
        <w:spacing w:after="0"/>
        <w:ind w:left="0"/>
        <w:jc w:val="both"/>
      </w:pPr>
      <w:r>
        <w:rPr>
          <w:rFonts w:ascii="Times New Roman"/>
          <w:b w:val="false"/>
          <w:i w:val="false"/>
          <w:color w:val="000000"/>
          <w:sz w:val="28"/>
        </w:rPr>
        <w:t>
      42. Еңбек ету қабілетінен айырылу, асыраушысынан айырылу, жұмысынан айырылу және бала бір жарым жасқа толғанға дейін оның күтіміне байланысты кірісінен айырылу жағдайларына төленетін әлеуметтік төлемдердің мөлшерін есептеу кезінде әлеуметтік аударымдарды есептеу объектісі ретінде ескерілген орташа айлық кіріс мөлшері әлеуметтік төлемге құқық басталған айдың алдындағы соңғы күнтізбелік жиырма төрт ай ішінде әлеуметтік аударымдар жүргізілген (осы кезеңде әлеуметтік аударымдарда үзілістердің болу-болмауына қарамастан) кіріс сомасын жиырма төртке бөлу арқылы мынадай формула бойынша айқындалады:</w:t>
      </w:r>
    </w:p>
    <w:bookmarkEnd w:id="93"/>
    <w:p>
      <w:pPr>
        <w:spacing w:after="0"/>
        <w:ind w:left="0"/>
        <w:jc w:val="both"/>
      </w:pPr>
      <w:r>
        <w:rPr>
          <w:rFonts w:ascii="Times New Roman"/>
          <w:b w:val="false"/>
          <w:i w:val="false"/>
          <w:color w:val="000000"/>
          <w:sz w:val="28"/>
        </w:rPr>
        <w:t>
      ОАК = (АК1 + АК2 + АК3...... + АК24) / 24, мұндағы:</w:t>
      </w:r>
    </w:p>
    <w:p>
      <w:pPr>
        <w:spacing w:after="0"/>
        <w:ind w:left="0"/>
        <w:jc w:val="both"/>
      </w:pPr>
      <w:r>
        <w:rPr>
          <w:rFonts w:ascii="Times New Roman"/>
          <w:b w:val="false"/>
          <w:i w:val="false"/>
          <w:color w:val="000000"/>
          <w:sz w:val="28"/>
        </w:rPr>
        <w:t>
      ОАК - міндетті әлеуметтік сақтандыру жүйесіне қатысушының орташа айлық кірісі;</w:t>
      </w:r>
    </w:p>
    <w:p>
      <w:pPr>
        <w:spacing w:after="0"/>
        <w:ind w:left="0"/>
        <w:jc w:val="both"/>
      </w:pPr>
      <w:r>
        <w:rPr>
          <w:rFonts w:ascii="Times New Roman"/>
          <w:b w:val="false"/>
          <w:i w:val="false"/>
          <w:color w:val="000000"/>
          <w:sz w:val="28"/>
        </w:rPr>
        <w:t>
      АК - әлеуметтік аударымдарды есептеу объектісі ретінде ескерілген ай сайынғы табыс.</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тұлғалар үшін АК осы Қағидалардың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55 тармақтарына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Бірыңғай төлем төлеушінің қызметкерлері болып табылатын тұлғалар үшін АК 45-1-тармаққа сәйкес айқындалады.</w:t>
      </w:r>
    </w:p>
    <w:p>
      <w:pPr>
        <w:spacing w:after="0"/>
        <w:ind w:left="0"/>
        <w:jc w:val="both"/>
      </w:pPr>
      <w:r>
        <w:rPr>
          <w:rFonts w:ascii="Times New Roman"/>
          <w:b w:val="false"/>
          <w:i w:val="false"/>
          <w:color w:val="000000"/>
          <w:sz w:val="28"/>
        </w:rPr>
        <w:t xml:space="preserve">
      Бұл ретте Заңның 22-бабының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бөлігіне сәйкес жұмысынан айырылу жағдайына төленетін әлеуметтік төлем мөлшерін есептеу кезінде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тұлғалардың табыстары есепке алынбайды.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Еңбек және халықты әлеуметтік қорғау министрінің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99" w:id="94"/>
    <w:p>
      <w:pPr>
        <w:spacing w:after="0"/>
        <w:ind w:left="0"/>
        <w:jc w:val="both"/>
      </w:pPr>
      <w:r>
        <w:rPr>
          <w:rFonts w:ascii="Times New Roman"/>
          <w:b w:val="false"/>
          <w:i w:val="false"/>
          <w:color w:val="000000"/>
          <w:sz w:val="28"/>
        </w:rPr>
        <w:t>
      43. Жүктілікке және босануға, жаңа туған баланы (балаларды) асырап алуына байланысты кірісінен айырылу жағдайларына төленетін әлеуметтік төлемдердің мөлшерін есептеу кезінде орташа айлық кіріс мөлшері әлеуметтік төлемге құқық басталған айдың алдындағы соңғы күнтізбелік он екі ай ішінде әлеуметтік аударымдар жүргізілген (осы кезеңде әлеуметтік аударымдарда үзілістердің болу-болмауына қарамастан) кіріс сомасын он екіге бөлу арқылы мынадай формула бойынша айқындалады:</w:t>
      </w:r>
    </w:p>
    <w:bookmarkEnd w:id="94"/>
    <w:p>
      <w:pPr>
        <w:spacing w:after="0"/>
        <w:ind w:left="0"/>
        <w:jc w:val="both"/>
      </w:pPr>
      <w:r>
        <w:rPr>
          <w:rFonts w:ascii="Times New Roman"/>
          <w:b w:val="false"/>
          <w:i w:val="false"/>
          <w:color w:val="000000"/>
          <w:sz w:val="28"/>
        </w:rPr>
        <w:t>
      ОАКәтжб = (АК1 + АК2 +АК3...... + АК24) / 12, мұндағы:</w:t>
      </w:r>
    </w:p>
    <w:p>
      <w:pPr>
        <w:spacing w:after="0"/>
        <w:ind w:left="0"/>
        <w:jc w:val="both"/>
      </w:pPr>
      <w:r>
        <w:rPr>
          <w:rFonts w:ascii="Times New Roman"/>
          <w:b w:val="false"/>
          <w:i w:val="false"/>
          <w:color w:val="000000"/>
          <w:sz w:val="28"/>
        </w:rPr>
        <w:t>
      ОАКәтжб -міндетті әлеуметтік сақтандыру жүйесіне қатысушының орташа айлық кірісі;</w:t>
      </w:r>
    </w:p>
    <w:p>
      <w:pPr>
        <w:spacing w:after="0"/>
        <w:ind w:left="0"/>
        <w:jc w:val="both"/>
      </w:pPr>
      <w:r>
        <w:rPr>
          <w:rFonts w:ascii="Times New Roman"/>
          <w:b w:val="false"/>
          <w:i w:val="false"/>
          <w:color w:val="000000"/>
          <w:sz w:val="28"/>
        </w:rPr>
        <w:t>
      АК - әлеуметтік аударымдарды есептеу объектісі ретінде ескерілген ай сайынғы кіріс.</w:t>
      </w:r>
    </w:p>
    <w:p>
      <w:pPr>
        <w:spacing w:after="0"/>
        <w:ind w:left="0"/>
        <w:jc w:val="both"/>
      </w:pPr>
      <w:r>
        <w:rPr>
          <w:rFonts w:ascii="Times New Roman"/>
          <w:b w:val="false"/>
          <w:i w:val="false"/>
          <w:color w:val="000000"/>
          <w:sz w:val="28"/>
        </w:rPr>
        <w:t xml:space="preserve">
      АК -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тұлғалар үшін осы Қағидалардың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51-тармақтарына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Бірыңғай төлем төлеушінің қызметкерлері болып табылатын тұлғалар үшін АК 45-1-тармаққа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Еңбек және халықты әлеуметтік қорғау министрінің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254" w:id="95"/>
    <w:p>
      <w:pPr>
        <w:spacing w:after="0"/>
        <w:ind w:left="0"/>
        <w:jc w:val="both"/>
      </w:pPr>
      <w:r>
        <w:rPr>
          <w:rFonts w:ascii="Times New Roman"/>
          <w:b w:val="false"/>
          <w:i w:val="false"/>
          <w:color w:val="000000"/>
          <w:sz w:val="28"/>
        </w:rPr>
        <w:t xml:space="preserve">
      43-1. Осы Қағидалардың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43-тармақтарында</w:t>
      </w:r>
      <w:r>
        <w:rPr>
          <w:rFonts w:ascii="Times New Roman"/>
          <w:b w:val="false"/>
          <w:i w:val="false"/>
          <w:color w:val="000000"/>
          <w:sz w:val="28"/>
        </w:rPr>
        <w:t xml:space="preserve"> көзделген тәртіппен әлеуметтік аударымдарды есептеу объектісі ретінде ескерілген кірістің орташа айлық мөлшерін айқындау кезінде Заңның 20-бабының </w:t>
      </w:r>
      <w:r>
        <w:rPr>
          <w:rFonts w:ascii="Times New Roman"/>
          <w:b w:val="false"/>
          <w:i w:val="false"/>
          <w:color w:val="000000"/>
          <w:sz w:val="28"/>
        </w:rPr>
        <w:t>4-тармағының</w:t>
      </w:r>
      <w:r>
        <w:rPr>
          <w:rFonts w:ascii="Times New Roman"/>
          <w:b w:val="false"/>
          <w:i w:val="false"/>
          <w:color w:val="000000"/>
          <w:sz w:val="28"/>
        </w:rPr>
        <w:t xml:space="preserve"> үшінші бөлігінде көзделген кірістер осы Қағидаларға </w:t>
      </w:r>
      <w:r>
        <w:rPr>
          <w:rFonts w:ascii="Times New Roman"/>
          <w:b w:val="false"/>
          <w:i w:val="false"/>
          <w:color w:val="000000"/>
          <w:sz w:val="28"/>
        </w:rPr>
        <w:t>5-1-қосымшаға</w:t>
      </w:r>
      <w:r>
        <w:rPr>
          <w:rFonts w:ascii="Times New Roman"/>
          <w:b w:val="false"/>
          <w:i w:val="false"/>
          <w:color w:val="000000"/>
          <w:sz w:val="28"/>
        </w:rPr>
        <w:t xml:space="preserve"> сәйкес төлеуші беретін кірістер туралы анықтама негізінде кірістің орташа айлық мөлшерін айқындау кезінде ескеріледі.</w:t>
      </w:r>
    </w:p>
    <w:bookmarkEnd w:id="95"/>
    <w:p>
      <w:pPr>
        <w:spacing w:after="0"/>
        <w:ind w:left="0"/>
        <w:jc w:val="both"/>
      </w:pPr>
      <w:r>
        <w:rPr>
          <w:rFonts w:ascii="Times New Roman"/>
          <w:b w:val="false"/>
          <w:i w:val="false"/>
          <w:color w:val="000000"/>
          <w:sz w:val="28"/>
        </w:rPr>
        <w:t>
      Бұл ретте төтенше жағдай, шектеу іс-шаралары қолданылатын кезеңдегі қызметтің шектеулеріне байланысты кірістен айырылу жағдайына, орталықтандырылған дерекқордың мәліметтерімен расталған әлеуметтік төлем алу кезеңдері кірістің орташа айлық мөлшерінің есебінен алып тасталады және кірістің орташа айлық мөлшерін айқындау кезеңі басталар алдындағы басқа айлармен ауыстырылады.</w:t>
      </w:r>
    </w:p>
    <w:p>
      <w:pPr>
        <w:spacing w:after="0"/>
        <w:ind w:left="0"/>
        <w:jc w:val="both"/>
      </w:pPr>
      <w:r>
        <w:rPr>
          <w:rFonts w:ascii="Times New Roman"/>
          <w:b w:val="false"/>
          <w:i w:val="false"/>
          <w:color w:val="000000"/>
          <w:sz w:val="28"/>
        </w:rPr>
        <w:t>
      Кірістің орташа айлық мөлшерін айқындау кезеңі басталар алдындағы айлар (ай) өтініш берушінің төтенше жағдай, шектеу іс-шаралары қолданылатын кезеңдегі қызметінің шектеулеріне байланысты кірісінен айырылған жағдайда төленетін әлеуметтік төлемді алу кезеңіне келсе, онда бұл айлар (ай) осындай төлемдерді алу кезеңі басталар алдындағы айлармен ауыстырылады.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43-1-тармақпен толықтырылды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Еңбек және халықты әлеуметтік қорғау министрінің 23.09.2022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0" w:id="96"/>
    <w:p>
      <w:pPr>
        <w:spacing w:after="0"/>
        <w:ind w:left="0"/>
        <w:jc w:val="both"/>
      </w:pPr>
      <w:r>
        <w:rPr>
          <w:rFonts w:ascii="Times New Roman"/>
          <w:b w:val="false"/>
          <w:i w:val="false"/>
          <w:color w:val="000000"/>
          <w:sz w:val="28"/>
        </w:rPr>
        <w:t xml:space="preserve">
      44.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тұлғалардың табысынан, бірыңғай төлемді төлеушінің қызметкерлері болып табылатын адамдардың табыстарынан басқа, әлеуметтік аударымдарды есептеу объектісі ретінде есепке алынған ай сайынғы табыс көрсетілген ай үшін төлеушіден түскен әлеуметтік аударымдар сомасын Заңның 14-бабының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әлеуметтік аударымдар ставкасына бөлу жолымен есептеледі және алынған нәтижені келесі формула бойынша жүзге көбейту: АК = ӘА а / S әа х 100, мұндағы:</w:t>
      </w:r>
    </w:p>
    <w:bookmarkEnd w:id="96"/>
    <w:p>
      <w:pPr>
        <w:spacing w:after="0"/>
        <w:ind w:left="0"/>
        <w:jc w:val="both"/>
      </w:pPr>
      <w:r>
        <w:rPr>
          <w:rFonts w:ascii="Times New Roman"/>
          <w:b w:val="false"/>
          <w:i w:val="false"/>
          <w:color w:val="000000"/>
          <w:sz w:val="28"/>
        </w:rPr>
        <w:t>
      ӘА а – бір айдағы әлеуметтік аударымдар;</w:t>
      </w:r>
    </w:p>
    <w:p>
      <w:pPr>
        <w:spacing w:after="0"/>
        <w:ind w:left="0"/>
        <w:jc w:val="both"/>
      </w:pPr>
      <w:r>
        <w:rPr>
          <w:rFonts w:ascii="Times New Roman"/>
          <w:b w:val="false"/>
          <w:i w:val="false"/>
          <w:color w:val="000000"/>
          <w:sz w:val="28"/>
        </w:rPr>
        <w:t>
      S әа – әлеуметтік аударымдар мөлшерлемесі.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Еңбек және халықты әлеуметтік қорғау министрінің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101" w:id="97"/>
    <w:p>
      <w:pPr>
        <w:spacing w:after="0"/>
        <w:ind w:left="0"/>
        <w:jc w:val="both"/>
      </w:pPr>
      <w:r>
        <w:rPr>
          <w:rFonts w:ascii="Times New Roman"/>
          <w:b w:val="false"/>
          <w:i w:val="false"/>
          <w:color w:val="000000"/>
          <w:sz w:val="28"/>
        </w:rPr>
        <w:t xml:space="preserve">
      45.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тұлғалар үшін әлеуметтік аударымдарды есептеу объектісі ретінде ескерілген ай сайынғы табыс тиісті қаржы жылына арналған республикалық бюджет туралы заңда белгіленген бір ең төменгі жалақы деңгейінде қабылданады:</w:t>
      </w:r>
    </w:p>
    <w:bookmarkEnd w:id="97"/>
    <w:p>
      <w:pPr>
        <w:spacing w:after="0"/>
        <w:ind w:left="0"/>
        <w:jc w:val="both"/>
      </w:pPr>
      <w:r>
        <w:rPr>
          <w:rFonts w:ascii="Times New Roman"/>
          <w:b w:val="false"/>
          <w:i w:val="false"/>
          <w:color w:val="000000"/>
          <w:sz w:val="28"/>
        </w:rPr>
        <w:t>
      АК = 1 ЕТЖ</w:t>
      </w:r>
    </w:p>
    <w:p>
      <w:pPr>
        <w:spacing w:after="0"/>
        <w:ind w:left="0"/>
        <w:jc w:val="both"/>
      </w:pPr>
      <w:r>
        <w:rPr>
          <w:rFonts w:ascii="Times New Roman"/>
          <w:b w:val="false"/>
          <w:i w:val="false"/>
          <w:color w:val="000000"/>
          <w:sz w:val="28"/>
        </w:rPr>
        <w:t>
      ЕТЖ - бірыңғай жиынтық төлемді төлеу жүргізілген тиісті қаржы жылына республикалық бюджет туралы заңда белгіленген жалақының ең төменгі мөлшері.</w:t>
      </w:r>
    </w:p>
    <w:bookmarkStart w:name="z263" w:id="98"/>
    <w:p>
      <w:pPr>
        <w:spacing w:after="0"/>
        <w:ind w:left="0"/>
        <w:jc w:val="both"/>
      </w:pPr>
      <w:r>
        <w:rPr>
          <w:rFonts w:ascii="Times New Roman"/>
          <w:b w:val="false"/>
          <w:i w:val="false"/>
          <w:color w:val="000000"/>
          <w:sz w:val="28"/>
        </w:rPr>
        <w:t xml:space="preserve">
      45-1. Бірыңғай төлемді төлеушінің қызметкерлері болып табылатын адамдар үшін әлеуметтік аударымдарды есептеу объектісі ретінде ескерілген ай сайынғы табыс көрсетілген ай үшін бірыңғай төлемге енгізілген, келіп түскен әлеуметтік аударымдардың сомасын Заңның 14-бабының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тиісті жылға белгіленген бірыңғай төлем мөлшерлемесіндегі әлеуметтік аударымдардың үлесіне бөлу және алынған нәтижені Салық кодексінің 776-3-бабының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тиісті жылға белгіленген салық салу объектісіне қолданылатын бірыңғай төлем мөлшерлемесіне бөлу жолымен есептеледі, мынадай формула бойынша:</w:t>
      </w:r>
    </w:p>
    <w:bookmarkEnd w:id="98"/>
    <w:p>
      <w:pPr>
        <w:spacing w:after="0"/>
        <w:ind w:left="0"/>
        <w:jc w:val="both"/>
      </w:pPr>
      <w:r>
        <w:rPr>
          <w:rFonts w:ascii="Times New Roman"/>
          <w:b w:val="false"/>
          <w:i w:val="false"/>
          <w:color w:val="000000"/>
          <w:sz w:val="28"/>
        </w:rPr>
        <w:t>
      АК = ӘА а / БТ мөлшерлемесіне ӘА үлесі / БТ мөлшерлемесі, мұндағы:</w:t>
      </w:r>
    </w:p>
    <w:p>
      <w:pPr>
        <w:spacing w:after="0"/>
        <w:ind w:left="0"/>
        <w:jc w:val="both"/>
      </w:pPr>
      <w:r>
        <w:rPr>
          <w:rFonts w:ascii="Times New Roman"/>
          <w:b w:val="false"/>
          <w:i w:val="false"/>
          <w:color w:val="000000"/>
          <w:sz w:val="28"/>
        </w:rPr>
        <w:t>
      ӘА а – бірыңғай төлемге енгізілген бір айдағы әлеуметтік аударымдар сомасы;</w:t>
      </w:r>
    </w:p>
    <w:p>
      <w:pPr>
        <w:spacing w:after="0"/>
        <w:ind w:left="0"/>
        <w:jc w:val="both"/>
      </w:pPr>
      <w:r>
        <w:rPr>
          <w:rFonts w:ascii="Times New Roman"/>
          <w:b w:val="false"/>
          <w:i w:val="false"/>
          <w:color w:val="000000"/>
          <w:sz w:val="28"/>
        </w:rPr>
        <w:t>
      БТ мөлшерлемесіне ӘА үлесі – бірыңғай төлем мөлшерлемесіндегі әлеуметтік аударымдардың үлесі, %;</w:t>
      </w:r>
    </w:p>
    <w:p>
      <w:pPr>
        <w:spacing w:after="0"/>
        <w:ind w:left="0"/>
        <w:jc w:val="both"/>
      </w:pPr>
      <w:r>
        <w:rPr>
          <w:rFonts w:ascii="Times New Roman"/>
          <w:b w:val="false"/>
          <w:i w:val="false"/>
          <w:color w:val="000000"/>
          <w:sz w:val="28"/>
        </w:rPr>
        <w:t>
      БТ мөлшерлемесі – салық салу объектісіне қолданылатын бірыңғай төлем ставкасы,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45-1-тармақпен толықтырылды - ҚР Еңбек және халықты әлеуметтік қорғау министрінің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102" w:id="99"/>
    <w:p>
      <w:pPr>
        <w:spacing w:after="0"/>
        <w:ind w:left="0"/>
        <w:jc w:val="both"/>
      </w:pPr>
      <w:r>
        <w:rPr>
          <w:rFonts w:ascii="Times New Roman"/>
          <w:b w:val="false"/>
          <w:i w:val="false"/>
          <w:color w:val="000000"/>
          <w:sz w:val="28"/>
        </w:rPr>
        <w:t>
      46. Еңбекке қабілеттіліктен айырылу жағдайына арналған ай сайынғы әлеуметтiк төлемнің мөлшерi әлеуметтік төлемге құқық туындаған күнге республикалық бюджет туралы заңда белгiленген ең төмен жалақы мөлшерінің елу бес пайызы шегерілген, әлеуметтiк аударымдарды есептеу объектісі ретiнде ескерілген кірістің орташа айлық мөлшерiн тиiстi коэффициенттерге көбейту арқылы мынадай формула бойынша айқындалады:</w:t>
      </w:r>
    </w:p>
    <w:bookmarkEnd w:id="99"/>
    <w:p>
      <w:pPr>
        <w:spacing w:after="0"/>
        <w:ind w:left="0"/>
        <w:jc w:val="both"/>
      </w:pPr>
      <w:r>
        <w:rPr>
          <w:rFonts w:ascii="Times New Roman"/>
          <w:b w:val="false"/>
          <w:i w:val="false"/>
          <w:color w:val="000000"/>
          <w:sz w:val="28"/>
        </w:rPr>
        <w:t>
      ӘТеа = (ОАТ – 55% ЕТЖ) х ТАК х ҚӨК х ЕАК, мұндағы:</w:t>
      </w:r>
    </w:p>
    <w:p>
      <w:pPr>
        <w:spacing w:after="0"/>
        <w:ind w:left="0"/>
        <w:jc w:val="both"/>
      </w:pPr>
      <w:r>
        <w:rPr>
          <w:rFonts w:ascii="Times New Roman"/>
          <w:b w:val="false"/>
          <w:i w:val="false"/>
          <w:color w:val="000000"/>
          <w:sz w:val="28"/>
        </w:rPr>
        <w:t>
      ӘТеа – еңбекке қабілеттіліктен айырылу жағдайына төленетін әлеуметтік төлем;</w:t>
      </w:r>
    </w:p>
    <w:p>
      <w:pPr>
        <w:spacing w:after="0"/>
        <w:ind w:left="0"/>
        <w:jc w:val="both"/>
      </w:pPr>
      <w:r>
        <w:rPr>
          <w:rFonts w:ascii="Times New Roman"/>
          <w:b w:val="false"/>
          <w:i w:val="false"/>
          <w:color w:val="000000"/>
          <w:sz w:val="28"/>
        </w:rPr>
        <w:t>
      ОАК – осы Қағидалардың 42, 43-1-тармақтарына сәйкес айқындалатын, міндетті әлеуметтік сақтандыру жүйесіне қатысушының табысының орташа айлық мөлшері;</w:t>
      </w:r>
    </w:p>
    <w:p>
      <w:pPr>
        <w:spacing w:after="0"/>
        <w:ind w:left="0"/>
        <w:jc w:val="both"/>
      </w:pPr>
      <w:r>
        <w:rPr>
          <w:rFonts w:ascii="Times New Roman"/>
          <w:b w:val="false"/>
          <w:i w:val="false"/>
          <w:color w:val="000000"/>
          <w:sz w:val="28"/>
        </w:rPr>
        <w:t>
      ЕТЖ – әлеуметтік төлем алуға құқық басталған күнге республикалық бюджет туралы заңда белгіленетін ең төменгі жалақы;</w:t>
      </w:r>
    </w:p>
    <w:p>
      <w:pPr>
        <w:spacing w:after="0"/>
        <w:ind w:left="0"/>
        <w:jc w:val="both"/>
      </w:pPr>
      <w:r>
        <w:rPr>
          <w:rFonts w:ascii="Times New Roman"/>
          <w:b w:val="false"/>
          <w:i w:val="false"/>
          <w:color w:val="000000"/>
          <w:sz w:val="28"/>
        </w:rPr>
        <w:t>
      ТАК – табысты алмастыру коэффициенті;</w:t>
      </w:r>
    </w:p>
    <w:p>
      <w:pPr>
        <w:spacing w:after="0"/>
        <w:ind w:left="0"/>
        <w:jc w:val="both"/>
      </w:pPr>
      <w:r>
        <w:rPr>
          <w:rFonts w:ascii="Times New Roman"/>
          <w:b w:val="false"/>
          <w:i w:val="false"/>
          <w:color w:val="000000"/>
          <w:sz w:val="28"/>
        </w:rPr>
        <w:t>
      ҚӨК – қатысу өтілінің коэффициенті;</w:t>
      </w:r>
    </w:p>
    <w:p>
      <w:pPr>
        <w:spacing w:after="0"/>
        <w:ind w:left="0"/>
        <w:jc w:val="both"/>
      </w:pPr>
      <w:r>
        <w:rPr>
          <w:rFonts w:ascii="Times New Roman"/>
          <w:b w:val="false"/>
          <w:i w:val="false"/>
          <w:color w:val="000000"/>
          <w:sz w:val="28"/>
        </w:rPr>
        <w:t>
      ЕҚАК – еңбекке қабілеттілігінен айырылу коэффициенті.</w:t>
      </w:r>
    </w:p>
    <w:p>
      <w:pPr>
        <w:spacing w:after="0"/>
        <w:ind w:left="0"/>
        <w:jc w:val="both"/>
      </w:pPr>
      <w:r>
        <w:rPr>
          <w:rFonts w:ascii="Times New Roman"/>
          <w:b w:val="false"/>
          <w:i w:val="false"/>
          <w:color w:val="000000"/>
          <w:sz w:val="28"/>
        </w:rPr>
        <w:t>
      Кірісті алмастыру коэффициентi 0,6-ны құрайды.</w:t>
      </w:r>
    </w:p>
    <w:p>
      <w:pPr>
        <w:spacing w:after="0"/>
        <w:ind w:left="0"/>
        <w:jc w:val="both"/>
      </w:pPr>
      <w:r>
        <w:rPr>
          <w:rFonts w:ascii="Times New Roman"/>
          <w:b w:val="false"/>
          <w:i w:val="false"/>
          <w:color w:val="000000"/>
          <w:sz w:val="28"/>
        </w:rPr>
        <w:t>
      ЕҚАК 30%-дан 100%-ға дейін белгіленген жалпы еңбекке қабілеттіліктен айырылу дәрежесіне сәйкес келеді.</w:t>
      </w:r>
    </w:p>
    <w:p>
      <w:pPr>
        <w:spacing w:after="0"/>
        <w:ind w:left="0"/>
        <w:jc w:val="both"/>
      </w:pPr>
      <w:r>
        <w:rPr>
          <w:rFonts w:ascii="Times New Roman"/>
          <w:b w:val="false"/>
          <w:i w:val="false"/>
          <w:color w:val="000000"/>
          <w:sz w:val="28"/>
        </w:rPr>
        <w:t>
      Бұл ретте, еңбекке қабілеттіліктен айырылу, асыраушысынан айырылу, жұмыстан айырылу, асыраушысынан айырылуы жағдайына әлеуметтік төлемдер бойынша ҚӨК:</w:t>
      </w:r>
    </w:p>
    <w:p>
      <w:pPr>
        <w:spacing w:after="0"/>
        <w:ind w:left="0"/>
        <w:jc w:val="both"/>
      </w:pPr>
      <w:r>
        <w:rPr>
          <w:rFonts w:ascii="Times New Roman"/>
          <w:b w:val="false"/>
          <w:i w:val="false"/>
          <w:color w:val="000000"/>
          <w:sz w:val="28"/>
        </w:rPr>
        <w:t>
      алты айдан кем болғанда – 0,1-ді;</w:t>
      </w:r>
    </w:p>
    <w:p>
      <w:pPr>
        <w:spacing w:after="0"/>
        <w:ind w:left="0"/>
        <w:jc w:val="both"/>
      </w:pPr>
      <w:r>
        <w:rPr>
          <w:rFonts w:ascii="Times New Roman"/>
          <w:b w:val="false"/>
          <w:i w:val="false"/>
          <w:color w:val="000000"/>
          <w:sz w:val="28"/>
        </w:rPr>
        <w:t>
      алты айдан он екі айға дейін – 0,7-ні;</w:t>
      </w:r>
    </w:p>
    <w:p>
      <w:pPr>
        <w:spacing w:after="0"/>
        <w:ind w:left="0"/>
        <w:jc w:val="both"/>
      </w:pPr>
      <w:r>
        <w:rPr>
          <w:rFonts w:ascii="Times New Roman"/>
          <w:b w:val="false"/>
          <w:i w:val="false"/>
          <w:color w:val="000000"/>
          <w:sz w:val="28"/>
        </w:rPr>
        <w:t>
      он екi айдан жиырма төрт айға дейін – 0,75-ті;</w:t>
      </w:r>
    </w:p>
    <w:p>
      <w:pPr>
        <w:spacing w:after="0"/>
        <w:ind w:left="0"/>
        <w:jc w:val="both"/>
      </w:pPr>
      <w:r>
        <w:rPr>
          <w:rFonts w:ascii="Times New Roman"/>
          <w:b w:val="false"/>
          <w:i w:val="false"/>
          <w:color w:val="000000"/>
          <w:sz w:val="28"/>
        </w:rPr>
        <w:t>
      жиырма төрт айдан отыз алты айға дейін – 0,85-ті;</w:t>
      </w:r>
    </w:p>
    <w:p>
      <w:pPr>
        <w:spacing w:after="0"/>
        <w:ind w:left="0"/>
        <w:jc w:val="both"/>
      </w:pPr>
      <w:r>
        <w:rPr>
          <w:rFonts w:ascii="Times New Roman"/>
          <w:b w:val="false"/>
          <w:i w:val="false"/>
          <w:color w:val="000000"/>
          <w:sz w:val="28"/>
        </w:rPr>
        <w:t>
      отыз алты айдан қырық сегіз айға дейін – 0,9-ды;</w:t>
      </w:r>
    </w:p>
    <w:p>
      <w:pPr>
        <w:spacing w:after="0"/>
        <w:ind w:left="0"/>
        <w:jc w:val="both"/>
      </w:pPr>
      <w:r>
        <w:rPr>
          <w:rFonts w:ascii="Times New Roman"/>
          <w:b w:val="false"/>
          <w:i w:val="false"/>
          <w:color w:val="000000"/>
          <w:sz w:val="28"/>
        </w:rPr>
        <w:t>
      қырық сегiз айдан алпыс айға дейін – 0,95-ті;</w:t>
      </w:r>
    </w:p>
    <w:p>
      <w:pPr>
        <w:spacing w:after="0"/>
        <w:ind w:left="0"/>
        <w:jc w:val="both"/>
      </w:pPr>
      <w:r>
        <w:rPr>
          <w:rFonts w:ascii="Times New Roman"/>
          <w:b w:val="false"/>
          <w:i w:val="false"/>
          <w:color w:val="000000"/>
          <w:sz w:val="28"/>
        </w:rPr>
        <w:t>
      алпыс айдан жетпіс екі айға дейін – 1,0-ді құрайды;</w:t>
      </w:r>
    </w:p>
    <w:p>
      <w:pPr>
        <w:spacing w:after="0"/>
        <w:ind w:left="0"/>
        <w:jc w:val="both"/>
      </w:pPr>
      <w:r>
        <w:rPr>
          <w:rFonts w:ascii="Times New Roman"/>
          <w:b w:val="false"/>
          <w:i w:val="false"/>
          <w:color w:val="000000"/>
          <w:sz w:val="28"/>
        </w:rPr>
        <w:t>
      алпыс және одан да көп айға – міндетті әлеуметтік сақтандыру жүйесіне қатысу өтілінің әрбір он екі айы үшін 1,0-ге 2 пайыз қосылып отырады.</w:t>
      </w:r>
    </w:p>
    <w:p>
      <w:pPr>
        <w:spacing w:after="0"/>
        <w:ind w:left="0"/>
        <w:jc w:val="both"/>
      </w:pPr>
      <w:r>
        <w:rPr>
          <w:rFonts w:ascii="Times New Roman"/>
          <w:b w:val="false"/>
          <w:i w:val="false"/>
          <w:color w:val="000000"/>
          <w:sz w:val="28"/>
        </w:rPr>
        <w:t>
      Егер қатысу өтілі 72 және одан да көп айды құраса, ҚӨК мынадай формула бойынша айқындалады:</w:t>
      </w:r>
    </w:p>
    <w:p>
      <w:pPr>
        <w:spacing w:after="0"/>
        <w:ind w:left="0"/>
        <w:jc w:val="both"/>
      </w:pPr>
      <w:r>
        <w:rPr>
          <w:rFonts w:ascii="Times New Roman"/>
          <w:b w:val="false"/>
          <w:i w:val="false"/>
          <w:color w:val="000000"/>
          <w:sz w:val="28"/>
        </w:rPr>
        <w:t>
      ҚӨК = 1,0+((Аәа - 60 ай)/12) толық жылдардың саны ескеріледі*Uәа, мұндағы</w:t>
      </w:r>
    </w:p>
    <w:p>
      <w:pPr>
        <w:spacing w:after="0"/>
        <w:ind w:left="0"/>
        <w:jc w:val="both"/>
      </w:pPr>
      <w:r>
        <w:rPr>
          <w:rFonts w:ascii="Times New Roman"/>
          <w:b w:val="false"/>
          <w:i w:val="false"/>
          <w:color w:val="000000"/>
          <w:sz w:val="28"/>
        </w:rPr>
        <w:t>
      1,0 – алпыстан жетпіс екі айға дейін қатысу өтілі болғанда;</w:t>
      </w:r>
    </w:p>
    <w:p>
      <w:pPr>
        <w:spacing w:after="0"/>
        <w:ind w:left="0"/>
        <w:jc w:val="both"/>
      </w:pPr>
      <w:r>
        <w:rPr>
          <w:rFonts w:ascii="Times New Roman"/>
          <w:b w:val="false"/>
          <w:i w:val="false"/>
          <w:color w:val="000000"/>
          <w:sz w:val="28"/>
        </w:rPr>
        <w:t>
      Аәа – әлеуметтік аударымдар түскен күнтізбелік айлардың жалпы саны.</w:t>
      </w:r>
    </w:p>
    <w:p>
      <w:pPr>
        <w:spacing w:after="0"/>
        <w:ind w:left="0"/>
        <w:jc w:val="both"/>
      </w:pPr>
      <w:r>
        <w:rPr>
          <w:rFonts w:ascii="Times New Roman"/>
          <w:b w:val="false"/>
          <w:i w:val="false"/>
          <w:color w:val="000000"/>
          <w:sz w:val="28"/>
        </w:rPr>
        <w:t>
      Uәа – ҚӨС арттыру мөлшерлемесі (2% немесе 0,02).</w:t>
      </w:r>
    </w:p>
    <w:p>
      <w:pPr>
        <w:spacing w:after="0"/>
        <w:ind w:left="0"/>
        <w:jc w:val="both"/>
      </w:pPr>
      <w:r>
        <w:rPr>
          <w:rFonts w:ascii="Times New Roman"/>
          <w:b w:val="false"/>
          <w:i w:val="false"/>
          <w:color w:val="000000"/>
          <w:sz w:val="28"/>
        </w:rPr>
        <w:t xml:space="preserve">
      Қатысу өтілінің коэффициентін айқындау кезінде Заңның 20-бабы </w:t>
      </w:r>
      <w:r>
        <w:rPr>
          <w:rFonts w:ascii="Times New Roman"/>
          <w:b w:val="false"/>
          <w:i w:val="false"/>
          <w:color w:val="000000"/>
          <w:sz w:val="28"/>
        </w:rPr>
        <w:t>4-тармағының</w:t>
      </w:r>
      <w:r>
        <w:rPr>
          <w:rFonts w:ascii="Times New Roman"/>
          <w:b w:val="false"/>
          <w:i w:val="false"/>
          <w:color w:val="000000"/>
          <w:sz w:val="28"/>
        </w:rPr>
        <w:t xml:space="preserve"> оныншы бөлігімен айқындалған кезеңдер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Еңбек және халықты әлеуметтік қорғау министрінің 23.09.2022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бұйрықтарымен.</w:t>
      </w:r>
      <w:r>
        <w:br/>
      </w:r>
      <w:r>
        <w:rPr>
          <w:rFonts w:ascii="Times New Roman"/>
          <w:b w:val="false"/>
          <w:i w:val="false"/>
          <w:color w:val="000000"/>
          <w:sz w:val="28"/>
        </w:rPr>
        <w:t>
</w:t>
      </w:r>
    </w:p>
    <w:bookmarkStart w:name="z103" w:id="100"/>
    <w:p>
      <w:pPr>
        <w:spacing w:after="0"/>
        <w:ind w:left="0"/>
        <w:jc w:val="both"/>
      </w:pPr>
      <w:r>
        <w:rPr>
          <w:rFonts w:ascii="Times New Roman"/>
          <w:b w:val="false"/>
          <w:i w:val="false"/>
          <w:color w:val="000000"/>
          <w:sz w:val="28"/>
        </w:rPr>
        <w:t>
      47. Асыраушысынан айырылу жағдайына арналған ай сайынғы әлеуметтiк төлемнің мөлшерi әлеуметтік төлемге құқық туындаған күнге республикалық бюджет туралы заңда белгiленген ең төмен жалақы мөлшерінің елу бес пайызы шегерілген, әлеуметтiк аударымдарды есептеу объектісі ретiнде ескерілген кірістің орташа айлық мөлшерiн тиiстi коэффициенттерге көбейту жолымен мынадай формула бойынша айқындалады:</w:t>
      </w:r>
    </w:p>
    <w:bookmarkEnd w:id="100"/>
    <w:p>
      <w:pPr>
        <w:spacing w:after="0"/>
        <w:ind w:left="0"/>
        <w:jc w:val="both"/>
      </w:pPr>
      <w:r>
        <w:rPr>
          <w:rFonts w:ascii="Times New Roman"/>
          <w:b w:val="false"/>
          <w:i w:val="false"/>
          <w:color w:val="000000"/>
          <w:sz w:val="28"/>
        </w:rPr>
        <w:t>
      ӘТаа = (ОАК – 50 % ЕТЖ) х КАК х ҚӨК х АСК, мұндағы:</w:t>
      </w:r>
    </w:p>
    <w:p>
      <w:pPr>
        <w:spacing w:after="0"/>
        <w:ind w:left="0"/>
        <w:jc w:val="both"/>
      </w:pPr>
      <w:r>
        <w:rPr>
          <w:rFonts w:ascii="Times New Roman"/>
          <w:b w:val="false"/>
          <w:i w:val="false"/>
          <w:color w:val="000000"/>
          <w:sz w:val="28"/>
        </w:rPr>
        <w:t>
      ӘТаа – асыраушысынан айырылу жағдайына төленетін әлеуметтік төлем;</w:t>
      </w:r>
    </w:p>
    <w:p>
      <w:pPr>
        <w:spacing w:after="0"/>
        <w:ind w:left="0"/>
        <w:jc w:val="both"/>
      </w:pPr>
      <w:r>
        <w:rPr>
          <w:rFonts w:ascii="Times New Roman"/>
          <w:b w:val="false"/>
          <w:i w:val="false"/>
          <w:color w:val="000000"/>
          <w:sz w:val="28"/>
        </w:rPr>
        <w:t>
      ОАК – осы Қағидалардың 42, 43-1-тармақтарына сәйкес айқындалатын міндетті әлеуметтік сақтандыру жүйесіне қатысушының орташа айлық кірісі;</w:t>
      </w:r>
    </w:p>
    <w:p>
      <w:pPr>
        <w:spacing w:after="0"/>
        <w:ind w:left="0"/>
        <w:jc w:val="both"/>
      </w:pPr>
      <w:r>
        <w:rPr>
          <w:rFonts w:ascii="Times New Roman"/>
          <w:b w:val="false"/>
          <w:i w:val="false"/>
          <w:color w:val="000000"/>
          <w:sz w:val="28"/>
        </w:rPr>
        <w:t>
      ЕТЖ – әлеуметтік төлемге құқық басталған күнге республикалық бюджет туралы заңда белгіленген ең төменгі жалақының мөлшері;</w:t>
      </w:r>
    </w:p>
    <w:p>
      <w:pPr>
        <w:spacing w:after="0"/>
        <w:ind w:left="0"/>
        <w:jc w:val="both"/>
      </w:pPr>
      <w:r>
        <w:rPr>
          <w:rFonts w:ascii="Times New Roman"/>
          <w:b w:val="false"/>
          <w:i w:val="false"/>
          <w:color w:val="000000"/>
          <w:sz w:val="28"/>
        </w:rPr>
        <w:t>
      КАК – кірісті алмастыру коэффициенті;</w:t>
      </w:r>
    </w:p>
    <w:p>
      <w:pPr>
        <w:spacing w:after="0"/>
        <w:ind w:left="0"/>
        <w:jc w:val="both"/>
      </w:pPr>
      <w:r>
        <w:rPr>
          <w:rFonts w:ascii="Times New Roman"/>
          <w:b w:val="false"/>
          <w:i w:val="false"/>
          <w:color w:val="000000"/>
          <w:sz w:val="28"/>
        </w:rPr>
        <w:t>
      ҚӨК – қатысу өтілінің коэффициенті;</w:t>
      </w:r>
    </w:p>
    <w:p>
      <w:pPr>
        <w:spacing w:after="0"/>
        <w:ind w:left="0"/>
        <w:jc w:val="both"/>
      </w:pPr>
      <w:r>
        <w:rPr>
          <w:rFonts w:ascii="Times New Roman"/>
          <w:b w:val="false"/>
          <w:i w:val="false"/>
          <w:color w:val="000000"/>
          <w:sz w:val="28"/>
        </w:rPr>
        <w:t>
      АСК – асырауындағылар санының коэффициенті.</w:t>
      </w:r>
    </w:p>
    <w:p>
      <w:pPr>
        <w:spacing w:after="0"/>
        <w:ind w:left="0"/>
        <w:jc w:val="both"/>
      </w:pPr>
      <w:r>
        <w:rPr>
          <w:rFonts w:ascii="Times New Roman"/>
          <w:b w:val="false"/>
          <w:i w:val="false"/>
          <w:color w:val="000000"/>
          <w:sz w:val="28"/>
        </w:rPr>
        <w:t>
      АСК асырауында бiр адам болса – 0,5; асырауында екi адам болса – 0,65; асырауында үш адам болса – 0,8; асырауында төрт және одан көп адам болса – 1,0 болады.</w:t>
      </w:r>
    </w:p>
    <w:p>
      <w:pPr>
        <w:spacing w:after="0"/>
        <w:ind w:left="0"/>
        <w:jc w:val="both"/>
      </w:pPr>
      <w:r>
        <w:rPr>
          <w:rFonts w:ascii="Times New Roman"/>
          <w:b w:val="false"/>
          <w:i w:val="false"/>
          <w:color w:val="000000"/>
          <w:sz w:val="28"/>
        </w:rPr>
        <w:t>
      Бұл ретте, КАК мен ҚӨК осы Қағидалардың 42-тармағына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өзгеріс енгізілді - ҚР Еңбек және халықты әлеуметтік қорғау министрінің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104" w:id="101"/>
    <w:p>
      <w:pPr>
        <w:spacing w:after="0"/>
        <w:ind w:left="0"/>
        <w:jc w:val="both"/>
      </w:pPr>
      <w:r>
        <w:rPr>
          <w:rFonts w:ascii="Times New Roman"/>
          <w:b w:val="false"/>
          <w:i w:val="false"/>
          <w:color w:val="000000"/>
          <w:sz w:val="28"/>
        </w:rPr>
        <w:t>
      48. Жұмысынан айырылу жағдайына арналған әлеуметтiк төлемнің мөлшерi әлеуметтiк аударымдарды есептеу объектісі ретiнде ескерілген кірістің орташа айлық мөлшерiн кірісті алмастырудың және қатысу өтілінің тиiсті коэффициенттерiне көбейту жолымен мынадай формула бойынша айқындалады:</w:t>
      </w:r>
    </w:p>
    <w:bookmarkEnd w:id="101"/>
    <w:p>
      <w:pPr>
        <w:spacing w:after="0"/>
        <w:ind w:left="0"/>
        <w:jc w:val="both"/>
      </w:pPr>
      <w:r>
        <w:rPr>
          <w:rFonts w:ascii="Times New Roman"/>
          <w:b w:val="false"/>
          <w:i w:val="false"/>
          <w:color w:val="000000"/>
          <w:sz w:val="28"/>
        </w:rPr>
        <w:t>
      ӘТ жа = ОАК х КАК х ҚӨК, мұндағы:</w:t>
      </w:r>
    </w:p>
    <w:p>
      <w:pPr>
        <w:spacing w:after="0"/>
        <w:ind w:left="0"/>
        <w:jc w:val="both"/>
      </w:pPr>
      <w:r>
        <w:rPr>
          <w:rFonts w:ascii="Times New Roman"/>
          <w:b w:val="false"/>
          <w:i w:val="false"/>
          <w:color w:val="000000"/>
          <w:sz w:val="28"/>
        </w:rPr>
        <w:t>
      ӘТ жа – жұмысынан айырылуы жағдайына төленетін әлеуметтік төлем;</w:t>
      </w:r>
    </w:p>
    <w:p>
      <w:pPr>
        <w:spacing w:after="0"/>
        <w:ind w:left="0"/>
        <w:jc w:val="both"/>
      </w:pPr>
      <w:r>
        <w:rPr>
          <w:rFonts w:ascii="Times New Roman"/>
          <w:b w:val="false"/>
          <w:i w:val="false"/>
          <w:color w:val="000000"/>
          <w:sz w:val="28"/>
        </w:rPr>
        <w:t>
      ОАК – осы Қағидалардың 42, 43-1-тармақтарына сәйкес айқындалатын міндетті әлеуметтік сақтандыру жүйесіне қатысушының орташа айлық табысы;</w:t>
      </w:r>
    </w:p>
    <w:p>
      <w:pPr>
        <w:spacing w:after="0"/>
        <w:ind w:left="0"/>
        <w:jc w:val="both"/>
      </w:pPr>
      <w:r>
        <w:rPr>
          <w:rFonts w:ascii="Times New Roman"/>
          <w:b w:val="false"/>
          <w:i w:val="false"/>
          <w:color w:val="000000"/>
          <w:sz w:val="28"/>
        </w:rPr>
        <w:t>
      ТАК – табысты алмастыру коэффициенті;</w:t>
      </w:r>
    </w:p>
    <w:p>
      <w:pPr>
        <w:spacing w:after="0"/>
        <w:ind w:left="0"/>
        <w:jc w:val="both"/>
      </w:pPr>
      <w:r>
        <w:rPr>
          <w:rFonts w:ascii="Times New Roman"/>
          <w:b w:val="false"/>
          <w:i w:val="false"/>
          <w:color w:val="000000"/>
          <w:sz w:val="28"/>
        </w:rPr>
        <w:t>
      ҚӨК – қатысу өтілінің коэффициенті.</w:t>
      </w:r>
    </w:p>
    <w:p>
      <w:pPr>
        <w:spacing w:after="0"/>
        <w:ind w:left="0"/>
        <w:jc w:val="both"/>
      </w:pPr>
      <w:r>
        <w:rPr>
          <w:rFonts w:ascii="Times New Roman"/>
          <w:b w:val="false"/>
          <w:i w:val="false"/>
          <w:color w:val="000000"/>
          <w:sz w:val="28"/>
        </w:rPr>
        <w:t>
      Кірісті алмастыру коэффициенті 0,45-ті құрайды.</w:t>
      </w:r>
    </w:p>
    <w:p>
      <w:pPr>
        <w:spacing w:after="0"/>
        <w:ind w:left="0"/>
        <w:jc w:val="both"/>
      </w:pPr>
      <w:r>
        <w:rPr>
          <w:rFonts w:ascii="Times New Roman"/>
          <w:b w:val="false"/>
          <w:i w:val="false"/>
          <w:color w:val="000000"/>
          <w:sz w:val="28"/>
        </w:rPr>
        <w:t>
      Бұл ретте ҚӨК осы Қағидаларға 42-тармаққа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48-тармаққа өзгерістер енгізілді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бұйрықтарымен.</w:t>
      </w:r>
      <w:r>
        <w:br/>
      </w:r>
      <w:r>
        <w:rPr>
          <w:rFonts w:ascii="Times New Roman"/>
          <w:b w:val="false"/>
          <w:i w:val="false"/>
          <w:color w:val="000000"/>
          <w:sz w:val="28"/>
        </w:rPr>
        <w:t>
</w:t>
      </w:r>
    </w:p>
    <w:bookmarkStart w:name="z105" w:id="102"/>
    <w:p>
      <w:pPr>
        <w:spacing w:after="0"/>
        <w:ind w:left="0"/>
        <w:jc w:val="both"/>
      </w:pPr>
      <w:r>
        <w:rPr>
          <w:rFonts w:ascii="Times New Roman"/>
          <w:b w:val="false"/>
          <w:i w:val="false"/>
          <w:color w:val="000000"/>
          <w:sz w:val="28"/>
        </w:rPr>
        <w:t>
      49. Жүктiлiкке және босануға, жаңа туған баланы (балаларды) асырап алуға байланысты кірісінен айырылу жағдайларына арналған әлеуметтiк төлемнің мөлшерi әлеуметтік аударымдарды есептеу объектісі ретінде ескерілген кірістің орташа айлық мөлшерін еңбекке қабілетсіздік күндері санының тиісті коэффициентіне көбейту жолымен мынадай формула бойынша айқындалады:</w:t>
      </w:r>
    </w:p>
    <w:bookmarkEnd w:id="102"/>
    <w:p>
      <w:pPr>
        <w:spacing w:after="0"/>
        <w:ind w:left="0"/>
        <w:jc w:val="both"/>
      </w:pPr>
      <w:r>
        <w:rPr>
          <w:rFonts w:ascii="Times New Roman"/>
          <w:b w:val="false"/>
          <w:i w:val="false"/>
          <w:color w:val="000000"/>
          <w:sz w:val="28"/>
        </w:rPr>
        <w:t>
      ӘТ жб = ОАК әтжб х ЕСК, мұндағы:</w:t>
      </w:r>
    </w:p>
    <w:p>
      <w:pPr>
        <w:spacing w:after="0"/>
        <w:ind w:left="0"/>
        <w:jc w:val="both"/>
      </w:pPr>
      <w:r>
        <w:rPr>
          <w:rFonts w:ascii="Times New Roman"/>
          <w:b w:val="false"/>
          <w:i w:val="false"/>
          <w:color w:val="000000"/>
          <w:sz w:val="28"/>
        </w:rPr>
        <w:t>
      ӘТ жб – жүктілікке және босануға, жаңа туған баланы (балаларды) асырап алуға байланысты табысынан айырылу жағдайларына төленетін әлеуметтік төлем;</w:t>
      </w:r>
    </w:p>
    <w:p>
      <w:pPr>
        <w:spacing w:after="0"/>
        <w:ind w:left="0"/>
        <w:jc w:val="both"/>
      </w:pPr>
      <w:r>
        <w:rPr>
          <w:rFonts w:ascii="Times New Roman"/>
          <w:b w:val="false"/>
          <w:i w:val="false"/>
          <w:color w:val="000000"/>
          <w:sz w:val="28"/>
        </w:rPr>
        <w:t>
      ОАК әтжб – осы Қағидалардың 42, 43-1-тармақтарына сәйкес айқындалатын міндетті әлеуметтік сақтандыру жүйесіне қатысушының орташа айлық кірісі;</w:t>
      </w:r>
    </w:p>
    <w:p>
      <w:pPr>
        <w:spacing w:after="0"/>
        <w:ind w:left="0"/>
        <w:jc w:val="both"/>
      </w:pPr>
      <w:r>
        <w:rPr>
          <w:rFonts w:ascii="Times New Roman"/>
          <w:b w:val="false"/>
          <w:i w:val="false"/>
          <w:color w:val="000000"/>
          <w:sz w:val="28"/>
        </w:rPr>
        <w:t>
      ЕСК – еңбекке жарамсыздық күндері санының коэффициенті.</w:t>
      </w:r>
    </w:p>
    <w:p>
      <w:pPr>
        <w:spacing w:after="0"/>
        <w:ind w:left="0"/>
        <w:jc w:val="both"/>
      </w:pPr>
      <w:r>
        <w:rPr>
          <w:rFonts w:ascii="Times New Roman"/>
          <w:b w:val="false"/>
          <w:i w:val="false"/>
          <w:color w:val="000000"/>
          <w:sz w:val="28"/>
        </w:rPr>
        <w:t>
      Еңбекке жарамсыздық күндері санының коэффициенті жүктілікке және босану, жаңа туған баланы (балаларды) асырап алуға байланысты еңбекке уақытша жарамсыздық парағы берілген күндер санын күнтізбелік отыз күнге бөлу арқылы айқындалады.</w:t>
      </w:r>
    </w:p>
    <w:p>
      <w:pPr>
        <w:spacing w:after="0"/>
        <w:ind w:left="0"/>
        <w:jc w:val="both"/>
      </w:pPr>
      <w:r>
        <w:rPr>
          <w:rFonts w:ascii="Times New Roman"/>
          <w:b w:val="false"/>
          <w:i w:val="false"/>
          <w:color w:val="000000"/>
          <w:sz w:val="28"/>
        </w:rPr>
        <w:t>
      Бұл ретте, еңбекке жарамсыздық күндері санының коэффициентінің мәні дөңгелектеудің арифметикалық әдісін қолдану жолымен үтірден кейін бір белгіге дейін дөңгелектенеді (үтірден кейінгі 5-ке дейінгі екінші белгі 0-ге дейін, 5-тен және одан жоғары болса 1-ге дейін дөңгелектенеді).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49-тармаққа өзгеріс енгізілді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103"/>
    <w:p>
      <w:pPr>
        <w:spacing w:after="0"/>
        <w:ind w:left="0"/>
        <w:jc w:val="both"/>
      </w:pPr>
      <w:r>
        <w:rPr>
          <w:rFonts w:ascii="Times New Roman"/>
          <w:b w:val="false"/>
          <w:i w:val="false"/>
          <w:color w:val="000000"/>
          <w:sz w:val="28"/>
        </w:rPr>
        <w:t xml:space="preserve">
      50. Міндетті әлеуметтік сақтандыру жүйесіне қатысушы - Байқоңыр қаласының тұрғындары үшін еңбекке жарамсыздық күндері санының коэффициенті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жүктілікке және босануға, жаңа туған баланы (балаларды) асырап алуға байланысты демалыс күндерінің санына байланысты айқындалады.</w:t>
      </w:r>
    </w:p>
    <w:bookmarkEnd w:id="103"/>
    <w:bookmarkStart w:name="z107" w:id="104"/>
    <w:p>
      <w:pPr>
        <w:spacing w:after="0"/>
        <w:ind w:left="0"/>
        <w:jc w:val="both"/>
      </w:pPr>
      <w:r>
        <w:rPr>
          <w:rFonts w:ascii="Times New Roman"/>
          <w:b w:val="false"/>
          <w:i w:val="false"/>
          <w:color w:val="000000"/>
          <w:sz w:val="28"/>
        </w:rPr>
        <w:t>
      51. Ауыр босанған немесе екі және одан көп бала туған жағдайда еңбекке жарамсыздық күндері санының коэффициенті ауыр босануына немесе екі және одан көп бала тууына байланысты қосымша ұзартылған жүктілік және босану бойынша еңбекке уақытша жарамсыздық парағы (парақтары) негізінде қайта есептеледі. Бұл ретте жүктілікке және босануға байланысты табысынан айырылу жағдайына төленетін әлеуметтік төлемді қайта есептеу осы Қағидалардың 60-тармағына сәйкес жүзеге асырылады.</w:t>
      </w:r>
    </w:p>
    <w:bookmarkEnd w:id="104"/>
    <w:bookmarkStart w:name="z108" w:id="105"/>
    <w:p>
      <w:pPr>
        <w:spacing w:after="0"/>
        <w:ind w:left="0"/>
        <w:jc w:val="both"/>
      </w:pPr>
      <w:r>
        <w:rPr>
          <w:rFonts w:ascii="Times New Roman"/>
          <w:b w:val="false"/>
          <w:i w:val="false"/>
          <w:color w:val="000000"/>
          <w:sz w:val="28"/>
        </w:rPr>
        <w:t>
      52. Бала бiр жарым жасқа толғанға дейiн оның күтiмiне байланысты кірісінен айырылу жағдайына арналған ай сайынғы әлеуметтiк төлемдер әлеуметтік аударымдарды есептеу объектісі ретінде ескерілген кірістің орташа айлық мөлшерiн кірісті алмастыру коэффициентiне көбейту арқылы мынадай формула бойынша айқындалады:</w:t>
      </w:r>
    </w:p>
    <w:bookmarkEnd w:id="105"/>
    <w:p>
      <w:pPr>
        <w:spacing w:after="0"/>
        <w:ind w:left="0"/>
        <w:jc w:val="both"/>
      </w:pPr>
      <w:r>
        <w:rPr>
          <w:rFonts w:ascii="Times New Roman"/>
          <w:b w:val="false"/>
          <w:i w:val="false"/>
          <w:color w:val="000000"/>
          <w:sz w:val="28"/>
        </w:rPr>
        <w:t>
      ӘТбк = ОАК х КАК, мұндағы:</w:t>
      </w:r>
    </w:p>
    <w:p>
      <w:pPr>
        <w:spacing w:after="0"/>
        <w:ind w:left="0"/>
        <w:jc w:val="both"/>
      </w:pPr>
      <w:r>
        <w:rPr>
          <w:rFonts w:ascii="Times New Roman"/>
          <w:b w:val="false"/>
          <w:i w:val="false"/>
          <w:color w:val="000000"/>
          <w:sz w:val="28"/>
        </w:rPr>
        <w:t>
      ӘТбк – бала бір жарым жасқа толғанға дейін оның күтіміне байланысты табысынан айырылу жағдайына төленетін әлеуметтік төлем;</w:t>
      </w:r>
    </w:p>
    <w:p>
      <w:pPr>
        <w:spacing w:after="0"/>
        <w:ind w:left="0"/>
        <w:jc w:val="both"/>
      </w:pPr>
      <w:r>
        <w:rPr>
          <w:rFonts w:ascii="Times New Roman"/>
          <w:b w:val="false"/>
          <w:i w:val="false"/>
          <w:color w:val="000000"/>
          <w:sz w:val="28"/>
        </w:rPr>
        <w:t xml:space="preserve">
      ОАК – осы Қағидалар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43-1-тармақтарына</w:t>
      </w:r>
      <w:r>
        <w:rPr>
          <w:rFonts w:ascii="Times New Roman"/>
          <w:b w:val="false"/>
          <w:i w:val="false"/>
          <w:color w:val="000000"/>
          <w:sz w:val="28"/>
        </w:rPr>
        <w:t xml:space="preserve"> сәйкес айқындалатын міндетті әлеуметтік сақтандыру жүйесіне қатысушының орташа айлық кірісі;</w:t>
      </w:r>
    </w:p>
    <w:p>
      <w:pPr>
        <w:spacing w:after="0"/>
        <w:ind w:left="0"/>
        <w:jc w:val="both"/>
      </w:pPr>
      <w:r>
        <w:rPr>
          <w:rFonts w:ascii="Times New Roman"/>
          <w:b w:val="false"/>
          <w:i w:val="false"/>
          <w:color w:val="000000"/>
          <w:sz w:val="28"/>
        </w:rPr>
        <w:t>
      КАК – кірісті алмастыру коэффициенті.</w:t>
      </w:r>
    </w:p>
    <w:p>
      <w:pPr>
        <w:spacing w:after="0"/>
        <w:ind w:left="0"/>
        <w:jc w:val="both"/>
      </w:pPr>
      <w:r>
        <w:rPr>
          <w:rFonts w:ascii="Times New Roman"/>
          <w:b w:val="false"/>
          <w:i w:val="false"/>
          <w:color w:val="000000"/>
          <w:sz w:val="28"/>
        </w:rPr>
        <w:t>
      КАК 0,4-ті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Еңбек және халықты әлеуметтік қорғау министрінің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109" w:id="106"/>
    <w:p>
      <w:pPr>
        <w:spacing w:after="0"/>
        <w:ind w:left="0"/>
        <w:jc w:val="both"/>
      </w:pPr>
      <w:r>
        <w:rPr>
          <w:rFonts w:ascii="Times New Roman"/>
          <w:b w:val="false"/>
          <w:i w:val="false"/>
          <w:color w:val="000000"/>
          <w:sz w:val="28"/>
        </w:rPr>
        <w:t>
      53. Егер еңбекке қабілеттілігінен айырылу және асыраушысынан айырылу жағдайларына әлеуметтік төлемнің есептелген мөлшері теріс мәнді құрайтын болса, қордың филиалы әлеуметтік төлем тағайындаудан бас тарту туралы шешім шығарады.</w:t>
      </w:r>
    </w:p>
    <w:bookmarkEnd w:id="106"/>
    <w:p>
      <w:pPr>
        <w:spacing w:after="0"/>
        <w:ind w:left="0"/>
        <w:jc w:val="both"/>
      </w:pPr>
      <w:r>
        <w:rPr>
          <w:rFonts w:ascii="Times New Roman"/>
          <w:b w:val="false"/>
          <w:i w:val="false"/>
          <w:color w:val="000000"/>
          <w:sz w:val="28"/>
        </w:rPr>
        <w:t xml:space="preserve">
      Міндетті әлеуметтік сақтандыру жүйесіне қатысушы үшін бала бір жарым жасқа толғанға дейін оның күтіміне байланысты табысынан айырылу жағдайына әлеуметтік қатер туындаған күнге дейінгі соңғы 24 айдың алдындағы айда әлеуметтік аударымдар түсімдері болмаған кезде, оған "Балалы отбасыларға берілетін мемлекеттік жәрдемақылар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"Балалы отбасыларға берілетін мемлекеттік жәрдемақылар туралы" Заң) сәйкес бала бір жарым жасқа толғанға дейін оның күтімі бойынша ай сайынғы мемлекеттік жәрдемақы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53-тармаққа өзгерістер енгізілді - ҚР Еңбек және халықты әлеуметтік қорғау министрінің 23.09.2022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бұйрықтарымен.</w:t>
      </w:r>
      <w:r>
        <w:br/>
      </w:r>
      <w:r>
        <w:rPr>
          <w:rFonts w:ascii="Times New Roman"/>
          <w:b w:val="false"/>
          <w:i w:val="false"/>
          <w:color w:val="000000"/>
          <w:sz w:val="28"/>
        </w:rPr>
        <w:t>
</w:t>
      </w:r>
    </w:p>
    <w:bookmarkStart w:name="z110" w:id="107"/>
    <w:p>
      <w:pPr>
        <w:spacing w:after="0"/>
        <w:ind w:left="0"/>
        <w:jc w:val="both"/>
      </w:pPr>
      <w:r>
        <w:rPr>
          <w:rFonts w:ascii="Times New Roman"/>
          <w:b w:val="false"/>
          <w:i w:val="false"/>
          <w:color w:val="000000"/>
          <w:sz w:val="28"/>
        </w:rPr>
        <w:t>
      54. Міндетті әлеуметтік сақтандыру жүйесіне қатысушының пайдасына бір айдың ішінде бір төлеушіден немесе бірыңғай төлем төлеушіден бірнеше рет әлеуметтік аударымдар түскен жағдайда, аталған айға әлеуметтік төлемді есептеу үшін қолданылатын жиынтық табыс тиісті қаржы жылына арналған республикалық бюджет туралы заңда белгіленген ең төменгі жалақының жеті еселенген мөлшерінен аспауға тиіс.</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Еңбек және халықты әлеуметтік қорғау министрінің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111" w:id="108"/>
    <w:p>
      <w:pPr>
        <w:spacing w:after="0"/>
        <w:ind w:left="0"/>
        <w:jc w:val="both"/>
      </w:pPr>
      <w:r>
        <w:rPr>
          <w:rFonts w:ascii="Times New Roman"/>
          <w:b w:val="false"/>
          <w:i w:val="false"/>
          <w:color w:val="000000"/>
          <w:sz w:val="28"/>
        </w:rPr>
        <w:t>
      55. Міндетті әлеуметтік сақтандыру жүйесіне қатысушының пайдасына бір айдың ішінде екі және одан да көп төлеушіден және (немесе) бірыңғай төлем төлеушілерден әлеуметтік аударымдар түскен жағдайда, әрбір төлеушіден келіп түскен әлеуметтік аударымдар бойынша ай сайынғы кіріс тиісті қаржы жылына арналған республикалық бюджет туралы заңда белгіленген ең төменгі жалақының жеті еселенген мөлшерінен аспайтын мөлшерде есептеледі, кейін олар жинақталады.</w:t>
      </w:r>
    </w:p>
    <w:bookmarkEnd w:id="108"/>
    <w:p>
      <w:pPr>
        <w:spacing w:after="0"/>
        <w:ind w:left="0"/>
        <w:jc w:val="both"/>
      </w:pPr>
      <w:r>
        <w:rPr>
          <w:rFonts w:ascii="Times New Roman"/>
          <w:b w:val="false"/>
          <w:i w:val="false"/>
          <w:color w:val="000000"/>
          <w:sz w:val="28"/>
        </w:rPr>
        <w:t xml:space="preserve">
      Бұл ретте, жұмыс берушіден және Салық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тұлғалардан бірдей кезеңге әлеуметтік аударымдар түскен жағдайда, әлеуметтік төлемді есептеген кезде кіріс қорға әлеуметтік аударымдар жүргізілген кіріс деңгейінде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55-тармаққа өзгеріс енгізілді - ҚР Еңбек және халықты әлеуметтік қорғау министрінің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112" w:id="109"/>
    <w:p>
      <w:pPr>
        <w:spacing w:after="0"/>
        <w:ind w:left="0"/>
        <w:jc w:val="left"/>
      </w:pPr>
      <w:r>
        <w:rPr>
          <w:rFonts w:ascii="Times New Roman"/>
          <w:b/>
          <w:i w:val="false"/>
          <w:color w:val="000000"/>
        </w:rPr>
        <w:t xml:space="preserve"> 7-тарау. Әлеуметтік төлемдерді тоқтата тұру, қайта бастау, тоқтату және олардың мөлшерін қайта есептеу тәртібі</w:t>
      </w:r>
    </w:p>
    <w:bookmarkEnd w:id="109"/>
    <w:bookmarkStart w:name="z113" w:id="110"/>
    <w:p>
      <w:pPr>
        <w:spacing w:after="0"/>
        <w:ind w:left="0"/>
        <w:jc w:val="both"/>
      </w:pPr>
      <w:r>
        <w:rPr>
          <w:rFonts w:ascii="Times New Roman"/>
          <w:b w:val="false"/>
          <w:i w:val="false"/>
          <w:color w:val="000000"/>
          <w:sz w:val="28"/>
        </w:rPr>
        <w:t>
      56. Мемлекеттік органдар мен ұйымдардың АЖ-дарынан мәліметтер алған жағдайда қордың филиалы:</w:t>
      </w:r>
    </w:p>
    <w:bookmarkEnd w:id="110"/>
    <w:bookmarkStart w:name="z114" w:id="111"/>
    <w:p>
      <w:pPr>
        <w:spacing w:after="0"/>
        <w:ind w:left="0"/>
        <w:jc w:val="both"/>
      </w:pPr>
      <w:r>
        <w:rPr>
          <w:rFonts w:ascii="Times New Roman"/>
          <w:b w:val="false"/>
          <w:i w:val="false"/>
          <w:color w:val="000000"/>
          <w:sz w:val="28"/>
        </w:rPr>
        <w:t>
      1) алушының Қазақстан Республикасының шегінен тыс жерге тұрақты тұрғылықты жерге кеткені туралы;</w:t>
      </w:r>
    </w:p>
    <w:bookmarkEnd w:id="111"/>
    <w:bookmarkStart w:name="z115" w:id="112"/>
    <w:p>
      <w:pPr>
        <w:spacing w:after="0"/>
        <w:ind w:left="0"/>
        <w:jc w:val="both"/>
      </w:pPr>
      <w:r>
        <w:rPr>
          <w:rFonts w:ascii="Times New Roman"/>
          <w:b w:val="false"/>
          <w:i w:val="false"/>
          <w:color w:val="000000"/>
          <w:sz w:val="28"/>
        </w:rPr>
        <w:t>
      2) алушының бас бостандығынан айыру түрінде сот тағайындаған қылмыстық жазаны өтеп жатқаны туралы;</w:t>
      </w:r>
    </w:p>
    <w:bookmarkEnd w:id="112"/>
    <w:bookmarkStart w:name="z116" w:id="113"/>
    <w:p>
      <w:pPr>
        <w:spacing w:after="0"/>
        <w:ind w:left="0"/>
        <w:jc w:val="both"/>
      </w:pPr>
      <w:r>
        <w:rPr>
          <w:rFonts w:ascii="Times New Roman"/>
          <w:b w:val="false"/>
          <w:i w:val="false"/>
          <w:color w:val="000000"/>
          <w:sz w:val="28"/>
        </w:rPr>
        <w:t>
      3) шетелдіктің немесе азаматтығы жоқ адамның жеке басын куәландыратын құжаттың, қандас куәлігінің қолданылу мерзімінің өткені туралы, оның ішінде ақпараттық жүйелерден алынған;</w:t>
      </w:r>
    </w:p>
    <w:bookmarkEnd w:id="113"/>
    <w:bookmarkStart w:name="z117" w:id="114"/>
    <w:p>
      <w:pPr>
        <w:spacing w:after="0"/>
        <w:ind w:left="0"/>
        <w:jc w:val="both"/>
      </w:pPr>
      <w:r>
        <w:rPr>
          <w:rFonts w:ascii="Times New Roman"/>
          <w:b w:val="false"/>
          <w:i w:val="false"/>
          <w:color w:val="000000"/>
          <w:sz w:val="28"/>
        </w:rPr>
        <w:t>
      4) іздестірудегі адамдарды хабар-ошарсыз кеткен деп тану фактісінің анықталуы туралы, оның ішінде ақпараттық жүйелерден алынған;</w:t>
      </w:r>
    </w:p>
    <w:bookmarkEnd w:id="114"/>
    <w:bookmarkStart w:name="z118" w:id="115"/>
    <w:p>
      <w:pPr>
        <w:spacing w:after="0"/>
        <w:ind w:left="0"/>
        <w:jc w:val="both"/>
      </w:pPr>
      <w:r>
        <w:rPr>
          <w:rFonts w:ascii="Times New Roman"/>
          <w:b w:val="false"/>
          <w:i w:val="false"/>
          <w:color w:val="000000"/>
          <w:sz w:val="28"/>
        </w:rPr>
        <w:t xml:space="preserve">
      5) Қазақстан Республикасының аумағында тұрақты тұруға рұқсат алғанға дейін азаматтығын тоқтату фактісінің анықталуы туралы мәліметтер түскен айдан кейінгі айдың бірінші күнінен бастап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әлеуметтік төлемдерді тоқтата тұру туралы күнделікті шешім қабылдайды.</w:t>
      </w:r>
    </w:p>
    <w:bookmarkEnd w:id="115"/>
    <w:p>
      <w:pPr>
        <w:spacing w:after="0"/>
        <w:ind w:left="0"/>
        <w:jc w:val="both"/>
      </w:pPr>
      <w:r>
        <w:rPr>
          <w:rFonts w:ascii="Times New Roman"/>
          <w:b w:val="false"/>
          <w:i w:val="false"/>
          <w:color w:val="000000"/>
          <w:sz w:val="28"/>
        </w:rPr>
        <w:t xml:space="preserve">
      Мемлекеттік органдар мен ұйымдардың АЖ-дарында мәліметтер болмаған жағдайда Мемлекеттік корпорацияның бөлімшесі әлеуметтік төлемдерді тоқтата тұруға қажетті құжаттарды қабылдауды жүзеге асырады, шешім жобасын қалыптастырады және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мынадай:</w:t>
      </w:r>
    </w:p>
    <w:bookmarkStart w:name="z119" w:id="116"/>
    <w:p>
      <w:pPr>
        <w:spacing w:after="0"/>
        <w:ind w:left="0"/>
        <w:jc w:val="both"/>
      </w:pPr>
      <w:r>
        <w:rPr>
          <w:rFonts w:ascii="Times New Roman"/>
          <w:b w:val="false"/>
          <w:i w:val="false"/>
          <w:color w:val="000000"/>
          <w:sz w:val="28"/>
        </w:rPr>
        <w:t>
      1) шетелдіктің немесе азаматтығы жоқ адамның жеке басын куәландыратын құжаттың, қандас куәлігінің, қолданылу мерзімінің өткені туралы;</w:t>
      </w:r>
    </w:p>
    <w:bookmarkEnd w:id="116"/>
    <w:bookmarkStart w:name="z120" w:id="117"/>
    <w:p>
      <w:pPr>
        <w:spacing w:after="0"/>
        <w:ind w:left="0"/>
        <w:jc w:val="both"/>
      </w:pPr>
      <w:r>
        <w:rPr>
          <w:rFonts w:ascii="Times New Roman"/>
          <w:b w:val="false"/>
          <w:i w:val="false"/>
          <w:color w:val="000000"/>
          <w:sz w:val="28"/>
        </w:rPr>
        <w:t>
      2) іздеуде жүрген адамдардың хабар-ошарсыз кетті деп тану фактісі анықталғаны туралы;</w:t>
      </w:r>
    </w:p>
    <w:bookmarkEnd w:id="117"/>
    <w:bookmarkStart w:name="z121" w:id="118"/>
    <w:p>
      <w:pPr>
        <w:spacing w:after="0"/>
        <w:ind w:left="0"/>
        <w:jc w:val="both"/>
      </w:pPr>
      <w:r>
        <w:rPr>
          <w:rFonts w:ascii="Times New Roman"/>
          <w:b w:val="false"/>
          <w:i w:val="false"/>
          <w:color w:val="000000"/>
          <w:sz w:val="28"/>
        </w:rPr>
        <w:t>
      3) ата-ана құқығынан және қамқоршыны (қорғаншыны, патронаттық тәрбиелеушілерді, асырап алған ата-аналарды) құқығынан айыру фактілерінің анықталғаны туралы (босатылған және шеттетілген қамқоршылар (қорғаншылар) туралы);</w:t>
      </w:r>
    </w:p>
    <w:bookmarkEnd w:id="118"/>
    <w:bookmarkStart w:name="z122" w:id="119"/>
    <w:p>
      <w:pPr>
        <w:spacing w:after="0"/>
        <w:ind w:left="0"/>
        <w:jc w:val="both"/>
      </w:pPr>
      <w:r>
        <w:rPr>
          <w:rFonts w:ascii="Times New Roman"/>
          <w:b w:val="false"/>
          <w:i w:val="false"/>
          <w:color w:val="000000"/>
          <w:sz w:val="28"/>
        </w:rPr>
        <w:t>
      4) әлеуметтік төлемдерді алушының Қазақстан Республикасынан шегінен тыс жерлерге тұрақты тұруға кетуіне байланысты тұрғылықты жері бойынша тіркеуден шыққаны туралы;</w:t>
      </w:r>
    </w:p>
    <w:bookmarkEnd w:id="119"/>
    <w:bookmarkStart w:name="z123" w:id="120"/>
    <w:p>
      <w:pPr>
        <w:spacing w:after="0"/>
        <w:ind w:left="0"/>
        <w:jc w:val="both"/>
      </w:pPr>
      <w:r>
        <w:rPr>
          <w:rFonts w:ascii="Times New Roman"/>
          <w:b w:val="false"/>
          <w:i w:val="false"/>
          <w:color w:val="000000"/>
          <w:sz w:val="28"/>
        </w:rPr>
        <w:t>
      5) хабар-ошарсыз кетті деп танылған немесе қайтыс болды деп жарияланған адамдардың жеке зейнетақы шоттарына міндетті зейнетақы жарналарын (міндетті кәсіптік зейнетақы жарналарын) аудару немесе азаматтың тірі екенін растайтын ақпараттың келіп түсу фактісінің анықталғаны туралы;</w:t>
      </w:r>
    </w:p>
    <w:bookmarkEnd w:id="120"/>
    <w:bookmarkStart w:name="z124" w:id="121"/>
    <w:p>
      <w:pPr>
        <w:spacing w:after="0"/>
        <w:ind w:left="0"/>
        <w:jc w:val="both"/>
      </w:pPr>
      <w:r>
        <w:rPr>
          <w:rFonts w:ascii="Times New Roman"/>
          <w:b w:val="false"/>
          <w:i w:val="false"/>
          <w:color w:val="000000"/>
          <w:sz w:val="28"/>
        </w:rPr>
        <w:t>
      6) жасы он сегізден асқан асыраушысынан айырылу жағдайына төленетін әлеуметтік төлемді алушының және (немесе) асырауындағы адамның оқу орнынан шығарылғаны туралы немесе оны сырттай оқу нысанына ауыстырғаны туралы;</w:t>
      </w:r>
    </w:p>
    <w:bookmarkEnd w:id="121"/>
    <w:bookmarkStart w:name="z125" w:id="122"/>
    <w:p>
      <w:pPr>
        <w:spacing w:after="0"/>
        <w:ind w:left="0"/>
        <w:jc w:val="both"/>
      </w:pPr>
      <w:r>
        <w:rPr>
          <w:rFonts w:ascii="Times New Roman"/>
          <w:b w:val="false"/>
          <w:i w:val="false"/>
          <w:color w:val="000000"/>
          <w:sz w:val="28"/>
        </w:rPr>
        <w:t>
      7) қайтыс болғандар немесе қайтыс болды деп жарияланғандар туралы;</w:t>
      </w:r>
    </w:p>
    <w:bookmarkEnd w:id="122"/>
    <w:bookmarkStart w:name="z126" w:id="123"/>
    <w:p>
      <w:pPr>
        <w:spacing w:after="0"/>
        <w:ind w:left="0"/>
        <w:jc w:val="both"/>
      </w:pPr>
      <w:r>
        <w:rPr>
          <w:rFonts w:ascii="Times New Roman"/>
          <w:b w:val="false"/>
          <w:i w:val="false"/>
          <w:color w:val="000000"/>
          <w:sz w:val="28"/>
        </w:rPr>
        <w:t>
      8) шетелдіктің тұруға ықтиярхатын алғанға дейін Қазақстан Республикасының азаматтығын тоқтату фактісі анықталғаны туралы;</w:t>
      </w:r>
    </w:p>
    <w:bookmarkEnd w:id="123"/>
    <w:bookmarkStart w:name="z127" w:id="124"/>
    <w:p>
      <w:pPr>
        <w:spacing w:after="0"/>
        <w:ind w:left="0"/>
        <w:jc w:val="both"/>
      </w:pPr>
      <w:r>
        <w:rPr>
          <w:rFonts w:ascii="Times New Roman"/>
          <w:b w:val="false"/>
          <w:i w:val="false"/>
          <w:color w:val="000000"/>
          <w:sz w:val="28"/>
        </w:rPr>
        <w:t>
      9) уәкілетті органдар мен ұйымдардан, сондай-ақ төлеушіден, бірыңғай төлем төлеушіден өтініш берушінің әлеуметтік төлемдер мөлшерін негізсіз айқындауға әкелетін дәйексіз мәліметтерді ұсынуы туралы мәліметтер түскен айдан кейінгі айдың бірінші күнінен бастап қордың филиалына жібереді.</w:t>
      </w:r>
    </w:p>
    <w:bookmarkEnd w:id="124"/>
    <w:p>
      <w:pPr>
        <w:spacing w:after="0"/>
        <w:ind w:left="0"/>
        <w:jc w:val="both"/>
      </w:pPr>
      <w:r>
        <w:rPr>
          <w:rFonts w:ascii="Times New Roman"/>
          <w:b w:val="false"/>
          <w:i w:val="false"/>
          <w:color w:val="000000"/>
          <w:sz w:val="28"/>
        </w:rPr>
        <w:t>
      Мемлекеттік корпорацияның бөлімшесі:</w:t>
      </w:r>
    </w:p>
    <w:p>
      <w:pPr>
        <w:spacing w:after="0"/>
        <w:ind w:left="0"/>
        <w:jc w:val="both"/>
      </w:pPr>
      <w:r>
        <w:rPr>
          <w:rFonts w:ascii="Times New Roman"/>
          <w:b w:val="false"/>
          <w:i w:val="false"/>
          <w:color w:val="000000"/>
          <w:sz w:val="28"/>
        </w:rPr>
        <w:t>
      әлеуметтік төлемдерді беру жөніндегі уәкілетті ұйым мен алушының банк шоты бойынша үш және одан көп ай бойы шығыс операцияларының болмауы туралы тоқсан сайын салыстырып тексеру жүргізеді;</w:t>
      </w:r>
    </w:p>
    <w:p>
      <w:pPr>
        <w:spacing w:after="0"/>
        <w:ind w:left="0"/>
        <w:jc w:val="both"/>
      </w:pPr>
      <w:r>
        <w:rPr>
          <w:rFonts w:ascii="Times New Roman"/>
          <w:b w:val="false"/>
          <w:i w:val="false"/>
          <w:color w:val="000000"/>
          <w:sz w:val="28"/>
        </w:rPr>
        <w:t>
      салыстырып тексеру қорытындысы бойынша әлеуметтік төлемді алушымен шығыс операцияларының болмау себептерін нақтылау үшін жұмыс жүргізеді;</w:t>
      </w:r>
    </w:p>
    <w:p>
      <w:pPr>
        <w:spacing w:after="0"/>
        <w:ind w:left="0"/>
        <w:jc w:val="both"/>
      </w:pPr>
      <w:r>
        <w:rPr>
          <w:rFonts w:ascii="Times New Roman"/>
          <w:b w:val="false"/>
          <w:i w:val="false"/>
          <w:color w:val="000000"/>
          <w:sz w:val="28"/>
        </w:rPr>
        <w:t>
      әлеуметтік төлемдерді тоқтата тұруға негіз болып табылатын мән-жайлар белгіленген жағдайда, осы Қағидаларға 29-қосымшаға сәйкес нысан бойынша мәліметтер түскен айдан кейінгі айдың бірінші күнінен бастап шешім жобасын қалыптастырады және тоқтата тұру туралы шешім қабылдау үшін қордың филиалына жолдайды;</w:t>
      </w:r>
    </w:p>
    <w:p>
      <w:pPr>
        <w:spacing w:after="0"/>
        <w:ind w:left="0"/>
        <w:jc w:val="both"/>
      </w:pPr>
      <w:r>
        <w:rPr>
          <w:rFonts w:ascii="Times New Roman"/>
          <w:b w:val="false"/>
          <w:i w:val="false"/>
          <w:color w:val="000000"/>
          <w:sz w:val="28"/>
        </w:rPr>
        <w:t>
      қор филиалының шешімі негізінде әлеуметтік төлемдерді төлеуді тоқтата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56-тармаққа өзгерістер енгізілді – ҚР Еңбек және халықты әлеуметтік қорғау министрінің 16.03.2021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31.01.2022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бұйрықтарымен.</w:t>
      </w:r>
      <w:r>
        <w:br/>
      </w:r>
      <w:r>
        <w:rPr>
          <w:rFonts w:ascii="Times New Roman"/>
          <w:b w:val="false"/>
          <w:i w:val="false"/>
          <w:color w:val="000000"/>
          <w:sz w:val="28"/>
        </w:rPr>
        <w:t>
</w:t>
      </w:r>
    </w:p>
    <w:bookmarkStart w:name="z128" w:id="125"/>
    <w:p>
      <w:pPr>
        <w:spacing w:after="0"/>
        <w:ind w:left="0"/>
        <w:jc w:val="both"/>
      </w:pPr>
      <w:r>
        <w:rPr>
          <w:rFonts w:ascii="Times New Roman"/>
          <w:b w:val="false"/>
          <w:i w:val="false"/>
          <w:color w:val="000000"/>
          <w:sz w:val="28"/>
        </w:rPr>
        <w:t>
      57. Әлеуметтік төлемді қайта бастауға негіз болып табылатын мән-жайлар туындаған жағдайда қордың филиалы ақпараттық жүйелерден алынған мәліметтер негізінде қайта бастауға құқық туындаған сәттен бастап не тоқтатыла тұрған күннен бастап осы Қағидаларға 28-қосымшаға сәйкес нысан бойынша әлеуметтік төлемдерді қайта бастау туралы шешім қабылдайды.</w:t>
      </w:r>
    </w:p>
    <w:bookmarkEnd w:id="125"/>
    <w:p>
      <w:pPr>
        <w:spacing w:after="0"/>
        <w:ind w:left="0"/>
        <w:jc w:val="both"/>
      </w:pPr>
      <w:r>
        <w:rPr>
          <w:rFonts w:ascii="Times New Roman"/>
          <w:b w:val="false"/>
          <w:i w:val="false"/>
          <w:color w:val="000000"/>
          <w:sz w:val="28"/>
        </w:rPr>
        <w:t>
      Мемлекеттік органдар мен ұйымдардың АЖ-дарында мәліметтер болмаған жағдайда Мемлекеттік корпорацияның бөлімшесі әлеуметтік төлемдерді қайта бастауға қажетті құжаттарды қабылдауды жүзеге асырады, жаңадан ұсынылған құжаттармен алушының ІЭМ-ін толықтырады, осы Қағидаларға 29-қосымшаға сәйкес нысан бойынша шешім жобасын қалыптастырады және оны осы Қағидалардың 3-тарауында көзделген тәртіппен қордың филиалына бекітуге жібереді.</w:t>
      </w:r>
    </w:p>
    <w:bookmarkStart w:name="z129" w:id="126"/>
    <w:p>
      <w:pPr>
        <w:spacing w:after="0"/>
        <w:ind w:left="0"/>
        <w:jc w:val="both"/>
      </w:pPr>
      <w:r>
        <w:rPr>
          <w:rFonts w:ascii="Times New Roman"/>
          <w:b w:val="false"/>
          <w:i w:val="false"/>
          <w:color w:val="000000"/>
          <w:sz w:val="28"/>
        </w:rPr>
        <w:t xml:space="preserve">
      58. Жалпы еңбекке қабiлеттiлігінен айырылу дәрежесi немесе еңбекке қабілеттіліктен айырылу дәрежесін белгілеу мерзімі өзгерген жағдайда әлеуметтік төлемнің мөлшерін қайта есептеуді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нысан бойынша қор филиалы жалпы еңбекке қабілеттіліктен айырылу дәрежесі туралы мемлекеттік органдар мен ұйымдардың АЖ-дарынан мәліметтер алған жағдайда жүргізеді.</w:t>
      </w:r>
    </w:p>
    <w:bookmarkEnd w:id="126"/>
    <w:p>
      <w:pPr>
        <w:spacing w:after="0"/>
        <w:ind w:left="0"/>
        <w:jc w:val="both"/>
      </w:pPr>
      <w:r>
        <w:rPr>
          <w:rFonts w:ascii="Times New Roman"/>
          <w:b w:val="false"/>
          <w:i w:val="false"/>
          <w:color w:val="000000"/>
          <w:sz w:val="28"/>
        </w:rPr>
        <w:t>
      МӘС кезекті қайта куәландырған және жалпы еңбекке қабілеттіліктен айырылу дәрежесін белгілеген жағдайда, әлеуметтік төлем қор филиалының шешімі негізінде тоқтата тұру уақытында белгіленген мөлшерде қайта басталады.</w:t>
      </w:r>
    </w:p>
    <w:p>
      <w:pPr>
        <w:spacing w:after="0"/>
        <w:ind w:left="0"/>
        <w:jc w:val="both"/>
      </w:pPr>
      <w:r>
        <w:rPr>
          <w:rFonts w:ascii="Times New Roman"/>
          <w:b w:val="false"/>
          <w:i w:val="false"/>
          <w:color w:val="000000"/>
          <w:sz w:val="28"/>
        </w:rPr>
        <w:t>
      Жалпы еңбекке қабілеттіліктен айырылу дәрежесі немесе жалпы еңбекке қабілеттіліктен айырылу дәрежесін белгілеу мерзімі өзгерген жағдайда мемлекеттік органдар мен ұйымдардың АЖ-дарынан мәліметтер болмаған кезде Мемлекеттік корпорацияның бөлімшесі жалпы еңбекке қабілеттіліктен айырылу дәрежесін белгілеген күннен бастап әлеуметтік төлемнің мөлшерін қайта есептеуге арналған шешім жобасын қалыптастырады және осы Қағидаларға 16-қосымшаға сәйкес нысан бойынша қор филиалына жібереді.</w:t>
      </w:r>
    </w:p>
    <w:p>
      <w:pPr>
        <w:spacing w:after="0"/>
        <w:ind w:left="0"/>
        <w:jc w:val="both"/>
      </w:pPr>
      <w:r>
        <w:rPr>
          <w:rFonts w:ascii="Times New Roman"/>
          <w:b w:val="false"/>
          <w:i w:val="false"/>
          <w:color w:val="000000"/>
          <w:sz w:val="28"/>
        </w:rPr>
        <w:t>
      Әлеуметтік төлемнің жаңа мөлшері еңбекке қабілеттіліктен айырылу жағдайына төленетін әлеуметтік төлемнің ағымдағы мөлшерін жалпы еңбекке қабілеттіліктен айырылудың ағымдағы коэффициентіне бөлу және нәтижесін жалпы еңбекке қабілеттіліктен айырылудың жаңадан белгіленген коэффициентіне көбейту жолымен есептеледі.</w:t>
      </w:r>
    </w:p>
    <w:bookmarkStart w:name="z130" w:id="127"/>
    <w:p>
      <w:pPr>
        <w:spacing w:after="0"/>
        <w:ind w:left="0"/>
        <w:jc w:val="both"/>
      </w:pPr>
      <w:r>
        <w:rPr>
          <w:rFonts w:ascii="Times New Roman"/>
          <w:b w:val="false"/>
          <w:i w:val="false"/>
          <w:color w:val="000000"/>
          <w:sz w:val="28"/>
        </w:rPr>
        <w:t>
      59. МЭС құрылымдық бөлімшесінің шешімі негізінде алушыны еңбекке қабілетті деп танығаннан кейін жалпы еңбекк қабілеттілігінен айырылу дәрежесін белгілеген жағдайда еңбекке қабілетілігінен айырылу жағдайына әлеуметтік төлемнің мөлшерін айқындау осы Қағидаларға 42-тармаққа сәйкес жалпы еңбекке қабілеттіліктен айырылу дәрежесін қайта белгілеген күннен бастап жүргізіледі.</w:t>
      </w:r>
    </w:p>
    <w:bookmarkEnd w:id="127"/>
    <w:bookmarkStart w:name="z131" w:id="128"/>
    <w:p>
      <w:pPr>
        <w:spacing w:after="0"/>
        <w:ind w:left="0"/>
        <w:jc w:val="both"/>
      </w:pPr>
      <w:r>
        <w:rPr>
          <w:rFonts w:ascii="Times New Roman"/>
          <w:b w:val="false"/>
          <w:i w:val="false"/>
          <w:color w:val="000000"/>
          <w:sz w:val="28"/>
        </w:rPr>
        <w:t>
      60. Қайтыс болған (сот хабар-ошарсыз кетті деп таныған немесе қайтыс болды деп жариялаған) асыраушының асырауында болған, бала кезден бірінші немесе екінші топтағы мүгедектігі бар адамдар деп танылған адамдарға қайта куәландыру кезінде, асыраушысынан айырылу жағдайына төленетін әлеуметтік төлем қор филиалының шешімі негізінде қайта куәландыру күнінен қайта басталады.</w:t>
      </w:r>
    </w:p>
    <w:bookmarkEnd w:id="12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орта, техникалық және кәсіптік, ортадан кейінгі, жоғары және (немесе) жоғары оқу орнынан кейінгі білім беру ұйымдарынан отбасы мүшелері білім алушылар немесе күндізгі оқу нысаны бойынша студент болып табылатыны туралы анықтаманы ұсынған кезде асыраушысынан айырылу жағдайына төленетін әлеуметтік төлем тоқтатыла тұрған сәттен бастап, бірақ орта, техникалық және кәсіптік, ортадан кейінгі, жоғары және (немесе) жоғары оқу орнынан кейінгі білім беру ұйымдарынан берілген анықтамада көрсетілген оқу кезеңінің басталу күнінен кешіктірмей жазбаша өтініштің негізінде қайта басталады.</w:t>
      </w:r>
    </w:p>
    <w:p>
      <w:pPr>
        <w:spacing w:after="0"/>
        <w:ind w:left="0"/>
        <w:jc w:val="both"/>
      </w:pPr>
      <w:r>
        <w:rPr>
          <w:rFonts w:ascii="Times New Roman"/>
          <w:b w:val="false"/>
          <w:i w:val="false"/>
          <w:color w:val="000000"/>
          <w:sz w:val="28"/>
        </w:rPr>
        <w:t>
      Асырауындағы адамдар саны ұлғаю кезінде асыраушысынан айырылу жағдайына төленетін әлеуметтік төлемнің мөлшерін қайта есептеу әлеуметтік төлемді алушының, қайтыс болған (сот хабар-ошарсыз деп таныған немесе қайтыс болды деп жариялаған) асыраушының асырауында болған отбасы мүшелерінің жазбаша өтініші негізінде:</w:t>
      </w:r>
    </w:p>
    <w:p>
      <w:pPr>
        <w:spacing w:after="0"/>
        <w:ind w:left="0"/>
        <w:jc w:val="both"/>
      </w:pPr>
      <w:r>
        <w:rPr>
          <w:rFonts w:ascii="Times New Roman"/>
          <w:b w:val="false"/>
          <w:i w:val="false"/>
          <w:color w:val="000000"/>
          <w:sz w:val="28"/>
        </w:rPr>
        <w:t>
      орта, техникалық және кәсіптік, ортадан кейінгі, жоғары және (немесе) жоғары оқу орнынан кейінгі білім беру ұйымдарынан анықтама ұсынған кезде оқу кезеңінің басталу күнінен;</w:t>
      </w:r>
    </w:p>
    <w:p>
      <w:pPr>
        <w:spacing w:after="0"/>
        <w:ind w:left="0"/>
        <w:jc w:val="both"/>
      </w:pPr>
      <w:r>
        <w:rPr>
          <w:rFonts w:ascii="Times New Roman"/>
          <w:b w:val="false"/>
          <w:i w:val="false"/>
          <w:color w:val="000000"/>
          <w:sz w:val="28"/>
        </w:rPr>
        <w:t xml:space="preserve">
      Заңның 21-бабы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көзделген негіз бойынша қайтыс болған (сот хабарсыз кетті деп таныған немесе қайтыс болды деп жариялаған) асыраушының асырауында болған отбасының мүшесін әлеуметтік төлем алушының асырауындағылардың құрамына қосқан кезде асыраушы қайтыс болған күннен бастап (асыраушы қайтыс болғаннан кейін туған кезде, баланың туған күнінен ерте емес) жүргізіледі.</w:t>
      </w:r>
    </w:p>
    <w:p>
      <w:pPr>
        <w:spacing w:after="0"/>
        <w:ind w:left="0"/>
        <w:jc w:val="both"/>
      </w:pPr>
      <w:r>
        <w:rPr>
          <w:rFonts w:ascii="Times New Roman"/>
          <w:b w:val="false"/>
          <w:i w:val="false"/>
          <w:color w:val="000000"/>
          <w:sz w:val="28"/>
        </w:rPr>
        <w:t>
      Асыраушысынан айырылу жағдайына төленетін әлеуметтік төлемнің үлесін бөлуге құқығы бар адамдарға әлеуметтік төлем мөлшерін қайта есептеу жазбаша өтініш берген күннен бастап жүргізіледі.</w:t>
      </w:r>
    </w:p>
    <w:p>
      <w:pPr>
        <w:spacing w:after="0"/>
        <w:ind w:left="0"/>
        <w:jc w:val="both"/>
      </w:pPr>
      <w:r>
        <w:rPr>
          <w:rFonts w:ascii="Times New Roman"/>
          <w:b w:val="false"/>
          <w:i w:val="false"/>
          <w:color w:val="000000"/>
          <w:sz w:val="28"/>
        </w:rPr>
        <w:t xml:space="preserve">
      Асырауындағы адамдар саны азайған кезде әлеуметтік төлемнің мөлшерін қайта есептеуді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мемлекеттік органдар мен ұйымдардың АЖ-дарында мәліметтер алынған кезде қордың филиалы жүргізеді.</w:t>
      </w:r>
    </w:p>
    <w:p>
      <w:pPr>
        <w:spacing w:after="0"/>
        <w:ind w:left="0"/>
        <w:jc w:val="both"/>
      </w:pPr>
      <w:r>
        <w:rPr>
          <w:rFonts w:ascii="Times New Roman"/>
          <w:b w:val="false"/>
          <w:i w:val="false"/>
          <w:color w:val="000000"/>
          <w:sz w:val="28"/>
        </w:rPr>
        <w:t xml:space="preserve">
      Асырауындағы адамдар саны азайған кезде мемлекеттік органдар мен ұйымдардың АЖ-дарында мәліметтер болмаған кезде асыраушысынан айырылу жағдайына төленетін әлеуметтік төлемнің мөлшерін Мемлекеттік корпорация қайтыс болған (сот хабар-ошарсыз кетті деп таныған немесе қайтыс болды деп жариялаған) асыраушының асырауындағы адамдардың біреуіне асыраушысынан айырылу жағдайына төленетін әлеуметтік төлем тоқтатылған күннен бастап қайта есептеуге шешім жобасын қалыптастырады және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қордың филиалына жіберіледі.</w:t>
      </w:r>
    </w:p>
    <w:p>
      <w:pPr>
        <w:spacing w:after="0"/>
        <w:ind w:left="0"/>
        <w:jc w:val="both"/>
      </w:pPr>
      <w:r>
        <w:rPr>
          <w:rFonts w:ascii="Times New Roman"/>
          <w:b w:val="false"/>
          <w:i w:val="false"/>
          <w:color w:val="000000"/>
          <w:sz w:val="28"/>
        </w:rPr>
        <w:t>
      Әлеуметтік төлемнің жаңа мөлшері асыраушысынан айырылу жағдайына төленетін әлеуметтік төлемнің ағымдағы мөлшерін асырауындағы адамдар санының ағымдағы коэффициентіне бөлу және нәтижесін асырауындағы адамдар санының жаңадан белгіленген коэффициентіне көбейту жолымен есептеледі.</w:t>
      </w:r>
    </w:p>
    <w:p>
      <w:pPr>
        <w:spacing w:after="0"/>
        <w:ind w:left="0"/>
        <w:jc w:val="both"/>
      </w:pPr>
      <w:r>
        <w:rPr>
          <w:rFonts w:ascii="Times New Roman"/>
          <w:b w:val="false"/>
          <w:i w:val="false"/>
          <w:color w:val="000000"/>
          <w:sz w:val="28"/>
        </w:rPr>
        <w:t xml:space="preserve">
      Асыраушысынан айырылу жағдайына төленетін әлеуметтік төлемді алушының әлеуметтік төлемнің мөлшерін қайта есептеу туралы өтінішінің негізінде Мемлекеттік корпорацияның бөлімшесі бекіту үшін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қор филиалының шешім жобасын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Еңбек және халықты әлеуметтік қорғау министрінің 23.09.2022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8" w:id="129"/>
    <w:p>
      <w:pPr>
        <w:spacing w:after="0"/>
        <w:ind w:left="0"/>
        <w:jc w:val="both"/>
      </w:pPr>
      <w:r>
        <w:rPr>
          <w:rFonts w:ascii="Times New Roman"/>
          <w:b w:val="false"/>
          <w:i w:val="false"/>
          <w:color w:val="000000"/>
          <w:sz w:val="28"/>
        </w:rPr>
        <w:t xml:space="preserve">
      60-1. Әлеуметтік төлемдердің мөлшерін қайта есептеу алушының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әлеуметтік төлемді қайта есептеуге арналған өтініші негізінде, осы Қағидаларға </w:t>
      </w:r>
      <w:r>
        <w:rPr>
          <w:rFonts w:ascii="Times New Roman"/>
          <w:b w:val="false"/>
          <w:i w:val="false"/>
          <w:color w:val="000000"/>
          <w:sz w:val="28"/>
        </w:rPr>
        <w:t>5-1 қосымшаға</w:t>
      </w:r>
      <w:r>
        <w:rPr>
          <w:rFonts w:ascii="Times New Roman"/>
          <w:b w:val="false"/>
          <w:i w:val="false"/>
          <w:color w:val="000000"/>
          <w:sz w:val="28"/>
        </w:rPr>
        <w:t xml:space="preserve"> сәйкес нысан бойынша төлеуші беретін кірістер туралы анықтаманы ұсынған кезде Заңның 20-бабы </w:t>
      </w:r>
      <w:r>
        <w:rPr>
          <w:rFonts w:ascii="Times New Roman"/>
          <w:b w:val="false"/>
          <w:i w:val="false"/>
          <w:color w:val="000000"/>
          <w:sz w:val="28"/>
        </w:rPr>
        <w:t>4-тармағының</w:t>
      </w:r>
      <w:r>
        <w:rPr>
          <w:rFonts w:ascii="Times New Roman"/>
          <w:b w:val="false"/>
          <w:i w:val="false"/>
          <w:color w:val="000000"/>
          <w:sz w:val="28"/>
        </w:rPr>
        <w:t xml:space="preserve"> үшінші бөлігінде көзделген кірістер ескерілмеген орташа айлық кірісті есептеу кезінде жүргізіледі.</w:t>
      </w:r>
    </w:p>
    <w:bookmarkEnd w:id="129"/>
    <w:p>
      <w:pPr>
        <w:spacing w:after="0"/>
        <w:ind w:left="0"/>
        <w:jc w:val="both"/>
      </w:pPr>
      <w:r>
        <w:rPr>
          <w:rFonts w:ascii="Times New Roman"/>
          <w:b w:val="false"/>
          <w:i w:val="false"/>
          <w:color w:val="000000"/>
          <w:sz w:val="28"/>
        </w:rPr>
        <w:t xml:space="preserve">
      Әлеуметтік төлемді алушының әлеуметтік төлем мөлшерін қайта есептеу туралы өтінішінің негізінде Мемлекеттік корпорацияның бөлімшесі осы Қағидаларға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20-қосымшаларға</w:t>
      </w:r>
      <w:r>
        <w:rPr>
          <w:rFonts w:ascii="Times New Roman"/>
          <w:b w:val="false"/>
          <w:i w:val="false"/>
          <w:color w:val="000000"/>
          <w:sz w:val="28"/>
        </w:rPr>
        <w:t xml:space="preserve"> сәйкес нысан бойынша қор филиалының бекітуі үшін шешім жобасын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60-1-тармақпен толықтырылды - ҚР Еңбек және халықты әлеуметтік қорғау министрінің 23.09.2022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2" w:id="130"/>
    <w:p>
      <w:pPr>
        <w:spacing w:after="0"/>
        <w:ind w:left="0"/>
        <w:jc w:val="both"/>
      </w:pPr>
      <w:r>
        <w:rPr>
          <w:rFonts w:ascii="Times New Roman"/>
          <w:b w:val="false"/>
          <w:i w:val="false"/>
          <w:color w:val="000000"/>
          <w:sz w:val="28"/>
        </w:rPr>
        <w:t>
      61. Қордың филиалы күн сайын мемлекеттік органдар мен ұйымдардың АЖ-дарынан (оның ішінде орталық атқарушы органның АЖ-ынан):</w:t>
      </w:r>
    </w:p>
    <w:bookmarkEnd w:id="130"/>
    <w:bookmarkStart w:name="z133" w:id="131"/>
    <w:p>
      <w:pPr>
        <w:spacing w:after="0"/>
        <w:ind w:left="0"/>
        <w:jc w:val="both"/>
      </w:pPr>
      <w:r>
        <w:rPr>
          <w:rFonts w:ascii="Times New Roman"/>
          <w:b w:val="false"/>
          <w:i w:val="false"/>
          <w:color w:val="000000"/>
          <w:sz w:val="28"/>
        </w:rPr>
        <w:t>
      1) алушының қайтыс болғаны (сот хабар ошарсыз кетті деп немесе қайтыс болды деп жариялаған) туралы;</w:t>
      </w:r>
    </w:p>
    <w:bookmarkEnd w:id="131"/>
    <w:bookmarkStart w:name="z134" w:id="132"/>
    <w:p>
      <w:pPr>
        <w:spacing w:after="0"/>
        <w:ind w:left="0"/>
        <w:jc w:val="both"/>
      </w:pPr>
      <w:r>
        <w:rPr>
          <w:rFonts w:ascii="Times New Roman"/>
          <w:b w:val="false"/>
          <w:i w:val="false"/>
          <w:color w:val="000000"/>
          <w:sz w:val="28"/>
        </w:rPr>
        <w:t>
      2) алушының әлеуметтік төлемдерді негізсіз тағайындауға әкелген дәйексіз құжаттар (мәліметтер) бергені туралы;</w:t>
      </w:r>
    </w:p>
    <w:bookmarkEnd w:id="132"/>
    <w:bookmarkStart w:name="z135" w:id="133"/>
    <w:p>
      <w:pPr>
        <w:spacing w:after="0"/>
        <w:ind w:left="0"/>
        <w:jc w:val="both"/>
      </w:pPr>
      <w:r>
        <w:rPr>
          <w:rFonts w:ascii="Times New Roman"/>
          <w:b w:val="false"/>
          <w:i w:val="false"/>
          <w:color w:val="000000"/>
          <w:sz w:val="28"/>
        </w:rPr>
        <w:t xml:space="preserve">
      3) алушының осы Қағидаларға </w:t>
      </w:r>
      <w:r>
        <w:rPr>
          <w:rFonts w:ascii="Times New Roman"/>
          <w:b w:val="false"/>
          <w:i w:val="false"/>
          <w:color w:val="000000"/>
          <w:sz w:val="28"/>
        </w:rPr>
        <w:t>33-қосымшаға</w:t>
      </w:r>
      <w:r>
        <w:rPr>
          <w:rFonts w:ascii="Times New Roman"/>
          <w:b w:val="false"/>
          <w:i w:val="false"/>
          <w:color w:val="000000"/>
          <w:sz w:val="28"/>
        </w:rPr>
        <w:t xml:space="preserve"> сәйкес нысан бойынша әлеуметтік төлемді тоқтатуға өтініш беруіне байланысты мәліметтер алған жағдайда тоқтатуға негіз болып табылатын мән-жай туындаған айдан кейінгі айдың бірінші күнінен бастап осы Қағидаларға 28-қосымшаға сәйкес нысан бойынша әлеуметтік төлемдерді тоқтату туралы шешім қабылдайды.</w:t>
      </w:r>
    </w:p>
    <w:bookmarkEnd w:id="133"/>
    <w:p>
      <w:pPr>
        <w:spacing w:after="0"/>
        <w:ind w:left="0"/>
        <w:jc w:val="both"/>
      </w:pPr>
      <w:r>
        <w:rPr>
          <w:rFonts w:ascii="Times New Roman"/>
          <w:b w:val="false"/>
          <w:i w:val="false"/>
          <w:color w:val="000000"/>
          <w:sz w:val="28"/>
        </w:rPr>
        <w:t>
      Еңбекке қабілетсіздік жағдайына әлеуметтік төлемдер осы тармақтың бірінші бөлігінде көрсетілген негіздер бойынша, сондай-ақ:</w:t>
      </w:r>
    </w:p>
    <w:bookmarkStart w:name="z136" w:id="134"/>
    <w:p>
      <w:pPr>
        <w:spacing w:after="0"/>
        <w:ind w:left="0"/>
        <w:jc w:val="both"/>
      </w:pPr>
      <w:r>
        <w:rPr>
          <w:rFonts w:ascii="Times New Roman"/>
          <w:b w:val="false"/>
          <w:i w:val="false"/>
          <w:color w:val="000000"/>
          <w:sz w:val="28"/>
        </w:rPr>
        <w:t xml:space="preserve">
      1) алушы "Қазақстан Республикасында зейнетақымен қамсыздандыру туралы" Қазақстан Республикасы Заңының 11-бабы </w:t>
      </w:r>
      <w:r>
        <w:rPr>
          <w:rFonts w:ascii="Times New Roman"/>
          <w:b w:val="false"/>
          <w:i w:val="false"/>
          <w:color w:val="000000"/>
          <w:sz w:val="28"/>
        </w:rPr>
        <w:t>1-тармағында</w:t>
      </w:r>
      <w:r>
        <w:rPr>
          <w:rFonts w:ascii="Times New Roman"/>
          <w:b w:val="false"/>
          <w:i w:val="false"/>
          <w:color w:val="000000"/>
          <w:sz w:val="28"/>
        </w:rPr>
        <w:t xml:space="preserve"> көзделген жасқа жеткен күннен бастап;</w:t>
      </w:r>
    </w:p>
    <w:bookmarkEnd w:id="134"/>
    <w:bookmarkStart w:name="z137" w:id="135"/>
    <w:p>
      <w:pPr>
        <w:spacing w:after="0"/>
        <w:ind w:left="0"/>
        <w:jc w:val="both"/>
      </w:pPr>
      <w:r>
        <w:rPr>
          <w:rFonts w:ascii="Times New Roman"/>
          <w:b w:val="false"/>
          <w:i w:val="false"/>
          <w:color w:val="000000"/>
          <w:sz w:val="28"/>
        </w:rPr>
        <w:t>
      2) МӘС құрылымдық бөлімшесі алушыны еңбекке қабілетті деп тану туралы шешім шығарған күннен бастап тоқтатылады.</w:t>
      </w:r>
    </w:p>
    <w:bookmarkEnd w:id="135"/>
    <w:p>
      <w:pPr>
        <w:spacing w:after="0"/>
        <w:ind w:left="0"/>
        <w:jc w:val="both"/>
      </w:pPr>
      <w:r>
        <w:rPr>
          <w:rFonts w:ascii="Times New Roman"/>
          <w:b w:val="false"/>
          <w:i w:val="false"/>
          <w:color w:val="000000"/>
          <w:sz w:val="28"/>
        </w:rPr>
        <w:t>
      Асыраушысынан айырылу жағдайына әлеуметтік төлем осы тармақтың бірінші бөлігінде көрсетілген негіздер бойынша, сондай-ақ:</w:t>
      </w:r>
    </w:p>
    <w:bookmarkStart w:name="z138" w:id="136"/>
    <w:p>
      <w:pPr>
        <w:spacing w:after="0"/>
        <w:ind w:left="0"/>
        <w:jc w:val="both"/>
      </w:pPr>
      <w:r>
        <w:rPr>
          <w:rFonts w:ascii="Times New Roman"/>
          <w:b w:val="false"/>
          <w:i w:val="false"/>
          <w:color w:val="000000"/>
          <w:sz w:val="28"/>
        </w:rPr>
        <w:t>
      1) қайтыс болған (сот хабарсыз кетті деп таныған немесе қайтыс болды деп жариялаған) асыраушының асырауында болған адамның қайтыс болуына байланысты тоқтатылады және қайтыс болған айды қоса алғанда жүзеге асырылады;</w:t>
      </w:r>
    </w:p>
    <w:bookmarkEnd w:id="136"/>
    <w:bookmarkStart w:name="z139" w:id="137"/>
    <w:p>
      <w:pPr>
        <w:spacing w:after="0"/>
        <w:ind w:left="0"/>
        <w:jc w:val="both"/>
      </w:pPr>
      <w:r>
        <w:rPr>
          <w:rFonts w:ascii="Times New Roman"/>
          <w:b w:val="false"/>
          <w:i w:val="false"/>
          <w:color w:val="000000"/>
          <w:sz w:val="28"/>
        </w:rPr>
        <w:t>
      2) он сегіз жастан асқан алушының (асырауындағының) білім беру ұйымынан шығарылуына немесе оның сырттай оқу нысанына ауысуына байланысты тоқтатылады және алушының (асырауындағының) оқудан шығарылғаны немесе сырттай оқу нысанына ауықаны туралы мәліметтер алынған, оның ішінде АЖ-дардан алынған айдан кейінгі айдың бірінші күнінен бастап тоқтатылады.</w:t>
      </w:r>
    </w:p>
    <w:bookmarkEnd w:id="137"/>
    <w:p>
      <w:pPr>
        <w:spacing w:after="0"/>
        <w:ind w:left="0"/>
        <w:jc w:val="both"/>
      </w:pPr>
      <w:r>
        <w:rPr>
          <w:rFonts w:ascii="Times New Roman"/>
          <w:b w:val="false"/>
          <w:i w:val="false"/>
          <w:color w:val="000000"/>
          <w:sz w:val="28"/>
        </w:rPr>
        <w:t>
      Жұмысынан айырылу жағдайына әлеуметтік төлем осы тармақта көрсетілген негіздер бойынша, сондай-ақ:</w:t>
      </w:r>
    </w:p>
    <w:bookmarkStart w:name="z140" w:id="138"/>
    <w:p>
      <w:pPr>
        <w:spacing w:after="0"/>
        <w:ind w:left="0"/>
        <w:jc w:val="both"/>
      </w:pPr>
      <w:r>
        <w:rPr>
          <w:rFonts w:ascii="Times New Roman"/>
          <w:b w:val="false"/>
          <w:i w:val="false"/>
          <w:color w:val="000000"/>
          <w:sz w:val="28"/>
        </w:rPr>
        <w:t xml:space="preserve">
      1) алушы "Қазақстан Республикасында зейнетақымен қамсыздандыру туралы" Қазақстан Республикасы Заңының 11-бабы </w:t>
      </w:r>
      <w:r>
        <w:rPr>
          <w:rFonts w:ascii="Times New Roman"/>
          <w:b w:val="false"/>
          <w:i w:val="false"/>
          <w:color w:val="000000"/>
          <w:sz w:val="28"/>
        </w:rPr>
        <w:t>1-тармағында</w:t>
      </w:r>
      <w:r>
        <w:rPr>
          <w:rFonts w:ascii="Times New Roman"/>
          <w:b w:val="false"/>
          <w:i w:val="false"/>
          <w:color w:val="000000"/>
          <w:sz w:val="28"/>
        </w:rPr>
        <w:t xml:space="preserve"> көзделген жасқа жеткен күннен бастап;</w:t>
      </w:r>
    </w:p>
    <w:bookmarkEnd w:id="138"/>
    <w:bookmarkStart w:name="z141" w:id="139"/>
    <w:p>
      <w:pPr>
        <w:spacing w:after="0"/>
        <w:ind w:left="0"/>
        <w:jc w:val="both"/>
      </w:pPr>
      <w:r>
        <w:rPr>
          <w:rFonts w:ascii="Times New Roman"/>
          <w:b w:val="false"/>
          <w:i w:val="false"/>
          <w:color w:val="000000"/>
          <w:sz w:val="28"/>
        </w:rPr>
        <w:t>
      2) алушы халықты жұмыспен қамту орталығынан жұмыссыз ретінде есептен шығарылған айдан кейінгі айдың бірінші күнінен бастап тоқтатылады.</w:t>
      </w:r>
    </w:p>
    <w:bookmarkEnd w:id="139"/>
    <w:p>
      <w:pPr>
        <w:spacing w:after="0"/>
        <w:ind w:left="0"/>
        <w:jc w:val="both"/>
      </w:pPr>
      <w:r>
        <w:rPr>
          <w:rFonts w:ascii="Times New Roman"/>
          <w:b w:val="false"/>
          <w:i w:val="false"/>
          <w:color w:val="000000"/>
          <w:sz w:val="28"/>
        </w:rPr>
        <w:t>
      Бала бір жарым жасқа толғанға дейін оның күтіміне байланысты кірісінен айырылу жағдайына әлеуметтік төлем осы тармақтың бірінші бөлігінде көрсетілген негіздер бойынша, сондай-ақ:</w:t>
      </w:r>
    </w:p>
    <w:bookmarkStart w:name="z142" w:id="140"/>
    <w:p>
      <w:pPr>
        <w:spacing w:after="0"/>
        <w:ind w:left="0"/>
        <w:jc w:val="both"/>
      </w:pPr>
      <w:r>
        <w:rPr>
          <w:rFonts w:ascii="Times New Roman"/>
          <w:b w:val="false"/>
          <w:i w:val="false"/>
          <w:color w:val="000000"/>
          <w:sz w:val="28"/>
        </w:rPr>
        <w:t>
      1) бала (балалар) қайтыс болған ай аяқталған;</w:t>
      </w:r>
    </w:p>
    <w:bookmarkEnd w:id="140"/>
    <w:bookmarkStart w:name="z143" w:id="141"/>
    <w:p>
      <w:pPr>
        <w:spacing w:after="0"/>
        <w:ind w:left="0"/>
        <w:jc w:val="both"/>
      </w:pPr>
      <w:r>
        <w:rPr>
          <w:rFonts w:ascii="Times New Roman"/>
          <w:b w:val="false"/>
          <w:i w:val="false"/>
          <w:color w:val="000000"/>
          <w:sz w:val="28"/>
        </w:rPr>
        <w:t>
      2) балаға (балаларға) толықтай мемлекеттік қамсыздандыру белгіленген ай аяқталғанда;</w:t>
      </w:r>
    </w:p>
    <w:bookmarkEnd w:id="141"/>
    <w:bookmarkStart w:name="z144" w:id="142"/>
    <w:p>
      <w:pPr>
        <w:spacing w:after="0"/>
        <w:ind w:left="0"/>
        <w:jc w:val="both"/>
      </w:pPr>
      <w:r>
        <w:rPr>
          <w:rFonts w:ascii="Times New Roman"/>
          <w:b w:val="false"/>
          <w:i w:val="false"/>
          <w:color w:val="000000"/>
          <w:sz w:val="28"/>
        </w:rPr>
        <w:t>
      3) ата-ана ата-ана құқығынан айырылу немесе шеттетілген, Қазақстан Республикасының неке-отбасы заңнамасында белгіленген жағдайларда асырап алу туралы шешім күші жойылды деп танылған немесе күші жойылған қамқоршылар өз міндеттерін орындаудан босатылған немесе шеттетілген кезде тоқтатылады.</w:t>
      </w:r>
    </w:p>
    <w:bookmarkEnd w:id="142"/>
    <w:p>
      <w:pPr>
        <w:spacing w:after="0"/>
        <w:ind w:left="0"/>
        <w:jc w:val="both"/>
      </w:pPr>
      <w:r>
        <w:rPr>
          <w:rFonts w:ascii="Times New Roman"/>
          <w:b w:val="false"/>
          <w:i w:val="false"/>
          <w:color w:val="000000"/>
          <w:sz w:val="28"/>
        </w:rPr>
        <w:t>
      Мемлекеттік корпорацияның бөлімшесі қор филиалының шешімі негізінде әлеуметтік төлемдерді жүргізуді тоқтатады.</w:t>
      </w:r>
    </w:p>
    <w:p>
      <w:pPr>
        <w:spacing w:after="0"/>
        <w:ind w:left="0"/>
        <w:jc w:val="both"/>
      </w:pPr>
      <w:r>
        <w:rPr>
          <w:rFonts w:ascii="Times New Roman"/>
          <w:b w:val="false"/>
          <w:i w:val="false"/>
          <w:color w:val="000000"/>
          <w:sz w:val="28"/>
        </w:rPr>
        <w:t xml:space="preserve">
      Бұл ретте Мемлекеттік корпорацияның бөлімшесі жұмысынан айырылу жағдайына әлеуметтік төлемді тоқтату туралы қор филиалының шешімі түскен күннен бастап бес жұмыс күні ішінде осы Қағидаларға </w:t>
      </w:r>
      <w:r>
        <w:rPr>
          <w:rFonts w:ascii="Times New Roman"/>
          <w:b w:val="false"/>
          <w:i w:val="false"/>
          <w:color w:val="000000"/>
          <w:sz w:val="28"/>
        </w:rPr>
        <w:t>34-қосымшаға</w:t>
      </w:r>
      <w:r>
        <w:rPr>
          <w:rFonts w:ascii="Times New Roman"/>
          <w:b w:val="false"/>
          <w:i w:val="false"/>
          <w:color w:val="000000"/>
          <w:sz w:val="28"/>
        </w:rPr>
        <w:t xml:space="preserve"> сәйкес нысан бойынша алушыға себептерін көрсете отырып бұл туралы:</w:t>
      </w:r>
    </w:p>
    <w:p>
      <w:pPr>
        <w:spacing w:after="0"/>
        <w:ind w:left="0"/>
        <w:jc w:val="both"/>
      </w:pPr>
      <w:r>
        <w:rPr>
          <w:rFonts w:ascii="Times New Roman"/>
          <w:b w:val="false"/>
          <w:i w:val="false"/>
          <w:color w:val="000000"/>
          <w:sz w:val="28"/>
        </w:rPr>
        <w:t>
      өтініш беруші өзі жүгінген кезде хабарлама табыстау жолымен;</w:t>
      </w:r>
    </w:p>
    <w:p>
      <w:pPr>
        <w:spacing w:after="0"/>
        <w:ind w:left="0"/>
        <w:jc w:val="both"/>
      </w:pPr>
      <w:r>
        <w:rPr>
          <w:rFonts w:ascii="Times New Roman"/>
          <w:b w:val="false"/>
          <w:i w:val="false"/>
          <w:color w:val="000000"/>
          <w:sz w:val="28"/>
        </w:rPr>
        <w:t>
      не өтініш берушінің мобилді телефонына sms-хабарлар жіберу арқылы хабарлайды.</w:t>
      </w:r>
    </w:p>
    <w:p>
      <w:pPr>
        <w:spacing w:after="0"/>
        <w:ind w:left="0"/>
        <w:jc w:val="both"/>
      </w:pPr>
      <w:r>
        <w:rPr>
          <w:rFonts w:ascii="Times New Roman"/>
          <w:b w:val="false"/>
          <w:i w:val="false"/>
          <w:color w:val="000000"/>
          <w:sz w:val="28"/>
        </w:rPr>
        <w:t>
      Алушының хабарланғаны туралы sms-хабарлар осы Қағидаларға 25-қосымшаға сәйкес нысан бойынша sms-хабарлар журналында тіркеледі.</w:t>
      </w:r>
    </w:p>
    <w:p>
      <w:pPr>
        <w:spacing w:after="0"/>
        <w:ind w:left="0"/>
        <w:jc w:val="both"/>
      </w:pPr>
      <w:r>
        <w:rPr>
          <w:rFonts w:ascii="Times New Roman"/>
          <w:b w:val="false"/>
          <w:i w:val="false"/>
          <w:color w:val="000000"/>
          <w:sz w:val="28"/>
        </w:rPr>
        <w:t>
      Жұмыссыз адамды халықты жұмыспен қамту орталығы жұмыспен қамтуға жәрдемдесудің белсенді шаралары шеңберінде әлеуметтік жұмыс орындарына, қоғамдық жұмыстарға және кәсіптік оқытуға жіберген жағдайларда, жұмысынан айырылу жағдайына төленетін әлеуметтік төлемдер тоқтатылмайды.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61-тармаққа өзгерістер енгізілді - ҚР Еңбек және халықты әлеуметтік қорғау министрінің 31.01.2022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бұйрықтарымен.</w:t>
      </w:r>
      <w:r>
        <w:br/>
      </w:r>
      <w:r>
        <w:rPr>
          <w:rFonts w:ascii="Times New Roman"/>
          <w:b w:val="false"/>
          <w:i w:val="false"/>
          <w:color w:val="000000"/>
          <w:sz w:val="28"/>
        </w:rPr>
        <w:t>
</w:t>
      </w:r>
    </w:p>
    <w:bookmarkStart w:name="z145" w:id="143"/>
    <w:p>
      <w:pPr>
        <w:spacing w:after="0"/>
        <w:ind w:left="0"/>
        <w:jc w:val="both"/>
      </w:pPr>
      <w:r>
        <w:rPr>
          <w:rFonts w:ascii="Times New Roman"/>
          <w:b w:val="false"/>
          <w:i w:val="false"/>
          <w:color w:val="000000"/>
          <w:sz w:val="28"/>
        </w:rPr>
        <w:t xml:space="preserve">
      62. Мемлекеттік корпорацияның бөлімшесі мемлекеттік органдар мен орталық атқарушы ұйымдардың АЖ-дарында мәліметтер болмаған жағдайда осы Қағидалардың 61-тармағында көзделген негіздер бойынша әлеуметтік төлемдерді тоқтату үшін қажетті құжаттарды қабылдауды жүзеге асырады, тоқтатуға шешім жобасын қалыптастырады және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қордың филиалына жібереді.</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Еңбек және халықты әлеуметтік қорғау министрінің 31.01.2022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144"/>
    <w:p>
      <w:pPr>
        <w:spacing w:after="0"/>
        <w:ind w:left="0"/>
        <w:jc w:val="both"/>
      </w:pPr>
      <w:r>
        <w:rPr>
          <w:rFonts w:ascii="Times New Roman"/>
          <w:b w:val="false"/>
          <w:i w:val="false"/>
          <w:color w:val="000000"/>
          <w:sz w:val="28"/>
        </w:rPr>
        <w:t>
      63. Ауыр босанған, екі және одан да көп бала туған жағдайда, жүктілікке және босануға байланысты кірісінен айырылу жағдайына төленетін әлеуметтік төлемді қайта есептеу жүктілігі және босануы бойынша уақытша еңбекке жарамсыздық парағына (парақтарына) сәйкес еңбекке жарамсыздық күндерінің жалпы саны ескеріле отырып, әлеуметтік төлемнің тағайындалған сомасын жүктілікке және босануға байланысты кірісінен айырылу жағдайына төленетін әлеуметтік төлемнің қайта есептелген сомасынан алып тастау арқылы жүзеге асырылады.</w:t>
      </w:r>
    </w:p>
    <w:bookmarkEnd w:id="144"/>
    <w:p>
      <w:pPr>
        <w:spacing w:after="0"/>
        <w:ind w:left="0"/>
        <w:jc w:val="both"/>
      </w:pPr>
      <w:r>
        <w:rPr>
          <w:rFonts w:ascii="Times New Roman"/>
          <w:b w:val="false"/>
          <w:i w:val="false"/>
          <w:color w:val="000000"/>
          <w:sz w:val="28"/>
        </w:rPr>
        <w:t>
      Мемлекеттік корпорацияның бөлімшесі жүктілікке және босануға байланысты кірісінен айырылу жағдайына төленетін әлеуметтік төлемді алушының әлеуметтік төлемнің мөлшерін қайта есептеу туралы өтінішінің негізінде қор филиалы бекіту үшін шешімнің жобасын қалыптастырады.</w:t>
      </w:r>
    </w:p>
    <w:bookmarkStart w:name="z147" w:id="145"/>
    <w:p>
      <w:pPr>
        <w:spacing w:after="0"/>
        <w:ind w:left="0"/>
        <w:jc w:val="both"/>
      </w:pPr>
      <w:r>
        <w:rPr>
          <w:rFonts w:ascii="Times New Roman"/>
          <w:b w:val="false"/>
          <w:i w:val="false"/>
          <w:color w:val="000000"/>
          <w:sz w:val="28"/>
        </w:rPr>
        <w:t xml:space="preserve">
      64. "Балалы отбасыларға берілетін мемлекеттік жәрдемақылар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бала бір жарым жасқа толғанға дейін оның күтімі бойынша берілетін мемлекеттік жәрдемақының ай сайынғы мөлшері қайта қаралған кезде бала бір жарым жасқа толғанға дейін оның күтіміне байланысты кірісінен айырылу жағдайына төленетін әлеуметтік төлемнің ең төменгі мөлшері бірыңғай жинақтаушы зейнетақы қорына ұсталған міндетті зейнетақы жарналары қоса есептеле отырып, бала бір жарым жасқа толғанға дейін оның күтімі бойынша төленетін мемлекеттік жәрдемақының деңгейіне дейін қайта есептеледі.</w:t>
      </w:r>
    </w:p>
    <w:bookmarkEnd w:id="145"/>
    <w:p>
      <w:pPr>
        <w:spacing w:after="0"/>
        <w:ind w:left="0"/>
        <w:jc w:val="both"/>
      </w:pPr>
      <w:r>
        <w:rPr>
          <w:rFonts w:ascii="Times New Roman"/>
          <w:b w:val="false"/>
          <w:i w:val="false"/>
          <w:color w:val="000000"/>
          <w:sz w:val="28"/>
        </w:rPr>
        <w:t xml:space="preserve">
      Бұл ретте Мемлекеттік корпорацияның бөлімшесі қор филиалы бекіту үшін осы Қағидаларға </w:t>
      </w:r>
      <w:r>
        <w:rPr>
          <w:rFonts w:ascii="Times New Roman"/>
          <w:b w:val="false"/>
          <w:i w:val="false"/>
          <w:color w:val="000000"/>
          <w:sz w:val="28"/>
        </w:rPr>
        <w:t>35-қосымшаға</w:t>
      </w:r>
      <w:r>
        <w:rPr>
          <w:rFonts w:ascii="Times New Roman"/>
          <w:b w:val="false"/>
          <w:i w:val="false"/>
          <w:color w:val="000000"/>
          <w:sz w:val="28"/>
        </w:rPr>
        <w:t xml:space="preserve"> сәйкес нысан бойынша бала бір жарым жасқа толғанға дейін оның күтіміне байланысты кірісінен айырылу жағдайына төленетін әлеуметтік төлемнің мөлшерін қайта есептеу туралы шешімнің жобасын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Еңбек және халықты әлеуметтік қорғау министрінің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148" w:id="146"/>
    <w:p>
      <w:pPr>
        <w:spacing w:after="0"/>
        <w:ind w:left="0"/>
        <w:jc w:val="both"/>
      </w:pPr>
      <w:r>
        <w:rPr>
          <w:rFonts w:ascii="Times New Roman"/>
          <w:b w:val="false"/>
          <w:i w:val="false"/>
          <w:color w:val="000000"/>
          <w:sz w:val="28"/>
        </w:rPr>
        <w:t>
      65. Бала бір жарым жасқа толғанға дейінгі оның күтіміне байланысты кірісінен айырылу жағдайына әлеуметтік төлем алушы Мемлекеттік корпорацияның бөлімшесіне қосымша баланың (балалардың) туу туралы куәлігін (куәліктерін) не азаматтық хал актілерінің жазбасынан мәліметтері бар анықтаманы ұсынған жағдайда әлеуметтік төлемнің мөлшерін қайта есептеу жаңа туған баланың (балалардың) кезектілігі ескеріліп әлеуметтік төлемге құқық туындаған күннен бастап жүргізіледі.</w:t>
      </w:r>
    </w:p>
    <w:bookmarkEnd w:id="14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әлеуметтік төлем алушының бала бір жарым жасқа толғанға дейін оның күтіміне байланысты кірісінен айырылу жағдайына әлеуметтік төлемнің мөлшерін қайта есептеу туралы өтініші негізінде Мемлекеттік корпорацияның бөлімшесі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қор филиалының бекітуі үшін шешім жобасын қалыптастырады.</w:t>
      </w:r>
    </w:p>
    <w:p>
      <w:pPr>
        <w:spacing w:after="0"/>
        <w:ind w:left="0"/>
        <w:jc w:val="both"/>
      </w:pPr>
      <w:r>
        <w:rPr>
          <w:rFonts w:ascii="Times New Roman"/>
          <w:b w:val="false"/>
          <w:i w:val="false"/>
          <w:color w:val="000000"/>
          <w:sz w:val="28"/>
        </w:rPr>
        <w:t>
      Бұл ретте, бала бір жарым жасқа толғанға дейін оның күтіміне байланысты кірісінен айырылу жағдайына әлеуметтік төлем мөлшерін қайта есептеуге жүгіну мерзімі бала бір жарым жасқа толғанға дейінгі оның күтіміне байланысты кірістен айырылу жағдайына төленетін әлеуметтік төлемге құқық туындаған күннен бастап 12 айдан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Еңбек және халықты әлеуметтік қорғау министрінің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149" w:id="147"/>
    <w:p>
      <w:pPr>
        <w:spacing w:after="0"/>
        <w:ind w:left="0"/>
        <w:jc w:val="both"/>
      </w:pPr>
      <w:r>
        <w:rPr>
          <w:rFonts w:ascii="Times New Roman"/>
          <w:b w:val="false"/>
          <w:i w:val="false"/>
          <w:color w:val="000000"/>
          <w:sz w:val="28"/>
        </w:rPr>
        <w:t>
      66. Әлеуметтік төлем тағайындауға жүгінген күннен кейін әлеуметтік төлемді есептеу үшін қабылданған кезеңде әлеуметтік аударымдар түскен жағдайда алушыға тағайындалған әлеуметтік төлемнің мөлшерін қайта есептеу жүргізілмейді.</w:t>
      </w:r>
    </w:p>
    <w:bookmarkEnd w:id="147"/>
    <w:bookmarkStart w:name="z150" w:id="148"/>
    <w:p>
      <w:pPr>
        <w:spacing w:after="0"/>
        <w:ind w:left="0"/>
        <w:jc w:val="both"/>
      </w:pPr>
      <w:r>
        <w:rPr>
          <w:rFonts w:ascii="Times New Roman"/>
          <w:b w:val="false"/>
          <w:i w:val="false"/>
          <w:color w:val="000000"/>
          <w:sz w:val="28"/>
        </w:rPr>
        <w:t>
      67. Әлеуметтік төлемнің мөлшерін айқындау кезінде ескерілген кезең үшін төленген, сот актілері негізінде заңсыз деп танылған әлеуметтік аударымдар өзі үшін әлеуметтік аударымдар жүргізілген міндетті әлеуметтік сақтандыру жүйесіне қатысушылар әлеуметтік төлем тағайындау үшін кейіннен жүгінген кезде ескерілмейді.</w:t>
      </w:r>
    </w:p>
    <w:bookmarkEnd w:id="148"/>
    <w:p>
      <w:pPr>
        <w:spacing w:after="0"/>
        <w:ind w:left="0"/>
        <w:jc w:val="both"/>
      </w:pPr>
      <w:r>
        <w:rPr>
          <w:rFonts w:ascii="Times New Roman"/>
          <w:b w:val="false"/>
          <w:i w:val="false"/>
          <w:color w:val="000000"/>
          <w:sz w:val="28"/>
        </w:rPr>
        <w:t>
      Бұл ретте, сот актілері негізінде заңсыз деп танылған әлеуметтік аударымдар бойынша ақпарат орталық атқарушы органның АЖ арқылы Мемлекеттік корпорацияға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Еңбек және халықты әлеуметтік қорғау министрінің 31.01.2022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1" w:id="149"/>
    <w:p>
      <w:pPr>
        <w:spacing w:after="0"/>
        <w:ind w:left="0"/>
        <w:jc w:val="left"/>
      </w:pPr>
      <w:r>
        <w:rPr>
          <w:rFonts w:ascii="Times New Roman"/>
          <w:b/>
          <w:i w:val="false"/>
          <w:color w:val="000000"/>
        </w:rPr>
        <w:t xml:space="preserve"> 8-тарау. Тұрғылықты жерi өзгерген кезде әлеуметтік төлемді жүзеге асыру тәртібі</w:t>
      </w:r>
    </w:p>
    <w:bookmarkEnd w:id="149"/>
    <w:bookmarkStart w:name="z152" w:id="150"/>
    <w:p>
      <w:pPr>
        <w:spacing w:after="0"/>
        <w:ind w:left="0"/>
        <w:jc w:val="both"/>
      </w:pPr>
      <w:r>
        <w:rPr>
          <w:rFonts w:ascii="Times New Roman"/>
          <w:b w:val="false"/>
          <w:i w:val="false"/>
          <w:color w:val="000000"/>
          <w:sz w:val="28"/>
        </w:rPr>
        <w:t xml:space="preserve">
      68. Қазақстан Республикасына тұрақты тұруға келген адамдар не Қазақстан Республикасының басқа өңірлерінен келген алушылар еңбекке қабілеттіліктен немесе асыраушысынан айырылу жағдайларына әлеуметтік төлемді алушының ісіне сұрау салуға, егер заңдарда және халықаралық шарттарда өзгеше көзделмесе, осы Қағидаларға </w:t>
      </w:r>
      <w:r>
        <w:rPr>
          <w:rFonts w:ascii="Times New Roman"/>
          <w:b w:val="false"/>
          <w:i w:val="false"/>
          <w:color w:val="000000"/>
          <w:sz w:val="28"/>
        </w:rPr>
        <w:t>36-қосымшаға</w:t>
      </w:r>
      <w:r>
        <w:rPr>
          <w:rFonts w:ascii="Times New Roman"/>
          <w:b w:val="false"/>
          <w:i w:val="false"/>
          <w:color w:val="000000"/>
          <w:sz w:val="28"/>
        </w:rPr>
        <w:t xml:space="preserve"> сәйкес нысан бойынша өтініш береді.</w:t>
      </w:r>
    </w:p>
    <w:bookmarkEnd w:id="150"/>
    <w:p>
      <w:pPr>
        <w:spacing w:after="0"/>
        <w:ind w:left="0"/>
        <w:jc w:val="both"/>
      </w:pPr>
      <w:r>
        <w:rPr>
          <w:rFonts w:ascii="Times New Roman"/>
          <w:b w:val="false"/>
          <w:i w:val="false"/>
          <w:color w:val="000000"/>
          <w:sz w:val="28"/>
        </w:rPr>
        <w:t>
      Мемлекеттік корпорацияның бөлімшесі алушының ісіне сұрау салуды өтініш берушінің бұрынғы тұрған жері бойынша жүзеге асырады.</w:t>
      </w:r>
    </w:p>
    <w:bookmarkStart w:name="z153" w:id="151"/>
    <w:p>
      <w:pPr>
        <w:spacing w:after="0"/>
        <w:ind w:left="0"/>
        <w:jc w:val="both"/>
      </w:pPr>
      <w:r>
        <w:rPr>
          <w:rFonts w:ascii="Times New Roman"/>
          <w:b w:val="false"/>
          <w:i w:val="false"/>
          <w:color w:val="000000"/>
          <w:sz w:val="28"/>
        </w:rPr>
        <w:t xml:space="preserve">
      69. Басқа елдерден Қазақстан Республикасына тұрақты тұруға келген адамдар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тиісті Талаптар тізбесінде көзделген құжаттарды ұсынады.</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Еңбек және халықты әлеуметтік қорғау министрінің 23.09.2022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4" w:id="152"/>
    <w:p>
      <w:pPr>
        <w:spacing w:after="0"/>
        <w:ind w:left="0"/>
        <w:jc w:val="both"/>
      </w:pPr>
      <w:r>
        <w:rPr>
          <w:rFonts w:ascii="Times New Roman"/>
          <w:b w:val="false"/>
          <w:i w:val="false"/>
          <w:color w:val="000000"/>
          <w:sz w:val="28"/>
        </w:rPr>
        <w:t>
      70. Қазақстан Республикасынан тыс жерге тұрақты тұруға кеткен және қайтып келген, еңбекке қабілеттіліктен немесе асыраушысынан айырылу жағдайларына әлеуметтік төлемді алушылар болып табылатын адамдар кеткен елінде әлеуметтік төлемді алмаған кезде, әлеуметтік төлемді тоқтатқан күннен бастап, бірақ тиісті Талаптар тізбесінде көзделген құжаттар негізінде оларды алу үшін жүгінер алдындағы үш жылдан асырылмай қалпына келтіріледі.</w:t>
      </w:r>
    </w:p>
    <w:bookmarkEnd w:id="152"/>
    <w:p>
      <w:pPr>
        <w:spacing w:after="0"/>
        <w:ind w:left="0"/>
        <w:jc w:val="both"/>
      </w:pPr>
      <w:r>
        <w:rPr>
          <w:rFonts w:ascii="Times New Roman"/>
          <w:b w:val="false"/>
          <w:i w:val="false"/>
          <w:color w:val="000000"/>
          <w:sz w:val="28"/>
        </w:rPr>
        <w:t>
      Бұл ретте әлеуметтік төлемдер Қазақстан Республикасының шегінен тыс жерлерге кету сәтінде белгіленген мөлшерде қалпына келтіріледі. Егер кету кезеңінде әлеуметтік төлемдерге арттыру жүргізілген болса, олардың мөлшері осы арттырулар ескеріле отырып белгіленеді.</w:t>
      </w:r>
    </w:p>
    <w:p>
      <w:pPr>
        <w:spacing w:after="0"/>
        <w:ind w:left="0"/>
        <w:jc w:val="both"/>
      </w:pPr>
      <w:r>
        <w:rPr>
          <w:rFonts w:ascii="Times New Roman"/>
          <w:b w:val="false"/>
          <w:i w:val="false"/>
          <w:color w:val="000000"/>
          <w:sz w:val="28"/>
        </w:rPr>
        <w:t>
      Кеткен елінде төлемді алған кезде, әлеуметтік төлемдер Қазақстан Республикасында тұрғылықты жері бойынша тіркелген жағдайда, Қазақстан Республикасынан тыс тұрған уақытта белгіленген мөлшерде тиісті Талаптар тізбесінде көзделген құжаттар негізінде қайта жүргізіледі.</w:t>
      </w:r>
    </w:p>
    <w:p>
      <w:pPr>
        <w:spacing w:after="0"/>
        <w:ind w:left="0"/>
        <w:jc w:val="both"/>
      </w:pPr>
      <w:r>
        <w:rPr>
          <w:rFonts w:ascii="Times New Roman"/>
          <w:b w:val="false"/>
          <w:i w:val="false"/>
          <w:color w:val="000000"/>
          <w:sz w:val="28"/>
        </w:rPr>
        <w:t xml:space="preserve">
      Қайта бастау туралы шешімді бекітуді осы Қағидалардың </w:t>
      </w:r>
      <w:r>
        <w:rPr>
          <w:rFonts w:ascii="Times New Roman"/>
          <w:b w:val="false"/>
          <w:i w:val="false"/>
          <w:color w:val="000000"/>
          <w:sz w:val="28"/>
        </w:rPr>
        <w:t>3-тарауына</w:t>
      </w:r>
      <w:r>
        <w:rPr>
          <w:rFonts w:ascii="Times New Roman"/>
          <w:b w:val="false"/>
          <w:i w:val="false"/>
          <w:color w:val="000000"/>
          <w:sz w:val="28"/>
        </w:rPr>
        <w:t xml:space="preserve"> сәйкес қордың филиалы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Еңбек және халықты әлеуметтік қорғау министрінің 23.09.2022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5" w:id="153"/>
    <w:p>
      <w:pPr>
        <w:spacing w:after="0"/>
        <w:ind w:left="0"/>
        <w:jc w:val="both"/>
      </w:pPr>
      <w:r>
        <w:rPr>
          <w:rFonts w:ascii="Times New Roman"/>
          <w:b w:val="false"/>
          <w:i w:val="false"/>
          <w:color w:val="000000"/>
          <w:sz w:val="28"/>
        </w:rPr>
        <w:t>
      71. Қазақстан Республикасының басқа өңірлеріне кеткен еңбек ету қабілетінен немесе асыраушысынан айырылу жағдайына әлеуметтік төлем алушының ісі Мемлекеттік корпорацияның басқа бөлімшелерінің электрондық сұрау салуы бойынша жіберіледі.</w:t>
      </w:r>
    </w:p>
    <w:bookmarkEnd w:id="153"/>
    <w:p>
      <w:pPr>
        <w:spacing w:after="0"/>
        <w:ind w:left="0"/>
        <w:jc w:val="both"/>
      </w:pPr>
      <w:r>
        <w:rPr>
          <w:rFonts w:ascii="Times New Roman"/>
          <w:b w:val="false"/>
          <w:i w:val="false"/>
          <w:color w:val="000000"/>
          <w:sz w:val="28"/>
        </w:rPr>
        <w:t>
      Алушының жаңа тұрғылықты жері бойынша Мемлекеттік корпорацияның бөлімшесі өтінішті берген күннен бастап екі жұмыс күн ішінде алушының бұрынғы тұрғылықты жері бойынша Мемлекеттік корпорацияның бөлімшесіне электрондық сұрау салу жібереді.</w:t>
      </w:r>
    </w:p>
    <w:p>
      <w:pPr>
        <w:spacing w:after="0"/>
        <w:ind w:left="0"/>
        <w:jc w:val="both"/>
      </w:pPr>
      <w:r>
        <w:rPr>
          <w:rFonts w:ascii="Times New Roman"/>
          <w:b w:val="false"/>
          <w:i w:val="false"/>
          <w:color w:val="000000"/>
          <w:sz w:val="28"/>
        </w:rPr>
        <w:t xml:space="preserve">
      Алушының бұрынғы тұрғылықты жері бойынша Мемлекеттік корпорацияның бөлімшесі сұрау салу келіп түскен күннен бастап екі жұмыс күн ішінде осы Қағидаларға </w:t>
      </w:r>
      <w:r>
        <w:rPr>
          <w:rFonts w:ascii="Times New Roman"/>
          <w:b w:val="false"/>
          <w:i w:val="false"/>
          <w:color w:val="000000"/>
          <w:sz w:val="28"/>
        </w:rPr>
        <w:t>37-қосымшаға</w:t>
      </w:r>
      <w:r>
        <w:rPr>
          <w:rFonts w:ascii="Times New Roman"/>
          <w:b w:val="false"/>
          <w:i w:val="false"/>
          <w:color w:val="000000"/>
          <w:sz w:val="28"/>
        </w:rPr>
        <w:t xml:space="preserve"> сәйкес нысан бойынша Мемлекеттік корпорация бөлімшесінің ЭЦҚ-сымен куәландырылған электрондық анықтама-аттестатты қалыптастырады және алушының жаңа тұрғылықты жері бойынша Мемлекеттік корпорацияның бөлімшесіне жолдайды.</w:t>
      </w:r>
    </w:p>
    <w:bookmarkStart w:name="z156" w:id="154"/>
    <w:p>
      <w:pPr>
        <w:spacing w:after="0"/>
        <w:ind w:left="0"/>
        <w:jc w:val="both"/>
      </w:pPr>
      <w:r>
        <w:rPr>
          <w:rFonts w:ascii="Times New Roman"/>
          <w:b w:val="false"/>
          <w:i w:val="false"/>
          <w:color w:val="000000"/>
          <w:sz w:val="28"/>
        </w:rPr>
        <w:t xml:space="preserve">
      72. Алушы Қазақстан Республикасының шегінен тыс жерлерге кеткен жағдайда Мемлекеттік корпорацияның бөлімшесі алушының осы Қағидаларға </w:t>
      </w:r>
      <w:r>
        <w:rPr>
          <w:rFonts w:ascii="Times New Roman"/>
          <w:b w:val="false"/>
          <w:i w:val="false"/>
          <w:color w:val="000000"/>
          <w:sz w:val="28"/>
        </w:rPr>
        <w:t>38-қосымшаға</w:t>
      </w:r>
      <w:r>
        <w:rPr>
          <w:rFonts w:ascii="Times New Roman"/>
          <w:b w:val="false"/>
          <w:i w:val="false"/>
          <w:color w:val="000000"/>
          <w:sz w:val="28"/>
        </w:rPr>
        <w:t xml:space="preserve"> сәйкес нысан бойынша өтініші негізінде зейнетақы ісін/жәрдемақы алушының ісін алушының қолына береді немесе басқа елдердің уәкілетті органдарының сұрау салуы бойынша жіберіледі.</w:t>
      </w:r>
    </w:p>
    <w:bookmarkEnd w:id="154"/>
    <w:p>
      <w:pPr>
        <w:spacing w:after="0"/>
        <w:ind w:left="0"/>
        <w:jc w:val="both"/>
      </w:pPr>
      <w:r>
        <w:rPr>
          <w:rFonts w:ascii="Times New Roman"/>
          <w:b w:val="false"/>
          <w:i w:val="false"/>
          <w:color w:val="000000"/>
          <w:sz w:val="28"/>
        </w:rPr>
        <w:t>
      Алушының қағаз жеткізгіштегі ісі болмаған кезде Мемлекеттік корпорацияның бөлімшесі ІЭМ негізінде осы Қағидаларға 23-қосымшаға сәйкес нысан бойынша істің қағаз нұсқасын қалыптастырады және алушының қолына береді немесе басқа елдердің уәкілетті органдарының сұрау салуы бойынша жіберіледі.</w:t>
      </w:r>
    </w:p>
    <w:bookmarkStart w:name="z157" w:id="155"/>
    <w:p>
      <w:pPr>
        <w:spacing w:after="0"/>
        <w:ind w:left="0"/>
        <w:jc w:val="left"/>
      </w:pPr>
      <w:r>
        <w:rPr>
          <w:rFonts w:ascii="Times New Roman"/>
          <w:b/>
          <w:i w:val="false"/>
          <w:color w:val="000000"/>
        </w:rPr>
        <w:t xml:space="preserve"> 9-тарау. Әлеуметтік төлемдердің мөлшерін арттыру тәртібі</w:t>
      </w:r>
    </w:p>
    <w:bookmarkEnd w:id="155"/>
    <w:bookmarkStart w:name="z158" w:id="156"/>
    <w:p>
      <w:pPr>
        <w:spacing w:after="0"/>
        <w:ind w:left="0"/>
        <w:jc w:val="both"/>
      </w:pPr>
      <w:r>
        <w:rPr>
          <w:rFonts w:ascii="Times New Roman"/>
          <w:b w:val="false"/>
          <w:i w:val="false"/>
          <w:color w:val="000000"/>
          <w:sz w:val="28"/>
        </w:rPr>
        <w:t xml:space="preserve">
      73. Еңбекке қабілеттіліктен айырылу және асыраушысынан айырылу жағдайларына қордан төленетін әлеуметтік төлемдердің мөлшерін арттыру Заңның 8-бабының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 Үкіметінің шешімі негізінде арттыру күніне тиісті әлеуметтік төлемдер тағайындалған адамдарға жүргізіледі.</w:t>
      </w:r>
    </w:p>
    <w:bookmarkEnd w:id="156"/>
    <w:p>
      <w:pPr>
        <w:spacing w:after="0"/>
        <w:ind w:left="0"/>
        <w:jc w:val="both"/>
      </w:pPr>
      <w:r>
        <w:rPr>
          <w:rFonts w:ascii="Times New Roman"/>
          <w:b w:val="false"/>
          <w:i w:val="false"/>
          <w:color w:val="000000"/>
          <w:sz w:val="28"/>
        </w:rPr>
        <w:t>
      Арттыру күніне аталған әлеуметтік төлемдер тағайындалған адамдарға әлеуметтік төлемнің тағайындалған мөлшерін тиісті арттыру пайызына көбейту жолымен арттыру жүргізіледі.</w:t>
      </w:r>
    </w:p>
    <w:bookmarkStart w:name="z159" w:id="157"/>
    <w:p>
      <w:pPr>
        <w:spacing w:after="0"/>
        <w:ind w:left="0"/>
        <w:jc w:val="both"/>
      </w:pPr>
      <w:r>
        <w:rPr>
          <w:rFonts w:ascii="Times New Roman"/>
          <w:b w:val="false"/>
          <w:i w:val="false"/>
          <w:color w:val="000000"/>
          <w:sz w:val="28"/>
        </w:rPr>
        <w:t xml:space="preserve">
      74. Мемлекеттік корпорацияның бөлімшесі қор филиалының бекітуі үшін осы Қағидаларға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40-қосымшаларға</w:t>
      </w:r>
      <w:r>
        <w:rPr>
          <w:rFonts w:ascii="Times New Roman"/>
          <w:b w:val="false"/>
          <w:i w:val="false"/>
          <w:color w:val="000000"/>
          <w:sz w:val="28"/>
        </w:rPr>
        <w:t xml:space="preserve"> сәйкес нысандар бойынша тиісті әлеуметтік төлем тағайындалған әрбір адам бойынша еңбекке қабілеттіліктен айырылу және асыраушысынан айырылу жағдайларына төленетін әлеуметтік төлемдердің мөлшерін арттыру туралы шешімдердің жобаларын қалыптастырады.</w:t>
      </w:r>
    </w:p>
    <w:bookmarkEnd w:id="157"/>
    <w:bookmarkStart w:name="z160" w:id="158"/>
    <w:p>
      <w:pPr>
        <w:spacing w:after="0"/>
        <w:ind w:left="0"/>
        <w:jc w:val="left"/>
      </w:pPr>
      <w:r>
        <w:rPr>
          <w:rFonts w:ascii="Times New Roman"/>
          <w:b/>
          <w:i w:val="false"/>
          <w:color w:val="000000"/>
        </w:rPr>
        <w:t xml:space="preserve"> 10-тарау. Әлеуметтік төлемдерді жүзеге асыру тәртібі</w:t>
      </w:r>
    </w:p>
    <w:bookmarkEnd w:id="158"/>
    <w:bookmarkStart w:name="z161" w:id="159"/>
    <w:p>
      <w:pPr>
        <w:spacing w:after="0"/>
        <w:ind w:left="0"/>
        <w:jc w:val="both"/>
      </w:pPr>
      <w:r>
        <w:rPr>
          <w:rFonts w:ascii="Times New Roman"/>
          <w:b w:val="false"/>
          <w:i w:val="false"/>
          <w:color w:val="000000"/>
          <w:sz w:val="28"/>
        </w:rPr>
        <w:t>
      75. Әлеуметтік төлемдерді тағайындау (қайта есептеу, қайта бастау) туралы қор филиалы бекіткен шешімдердің негізінде Мемлекеттік корпорация бес жұмыс күні ішінде тағайындалған (қайта есептелген, жалғастырылған) әлеуметтік төлемдердің сомаларын қорға ай сайын төлем айының алдындағы айдың 25-күнiне ұсынылатын жүктілікке және босануға, жаңа туған баланы (балаларды) асырап алуға байланысты табысынан айырылу жағдайларына төленетін әлеуметтік төлемдерді қоспағанда, әлеуметтік төлемдерге қаражат қажеттілігіне қосуды қамтамасыз етеді.</w:t>
      </w:r>
    </w:p>
    <w:bookmarkEnd w:id="159"/>
    <w:bookmarkStart w:name="z162" w:id="160"/>
    <w:p>
      <w:pPr>
        <w:spacing w:after="0"/>
        <w:ind w:left="0"/>
        <w:jc w:val="both"/>
      </w:pPr>
      <w:r>
        <w:rPr>
          <w:rFonts w:ascii="Times New Roman"/>
          <w:b w:val="false"/>
          <w:i w:val="false"/>
          <w:color w:val="000000"/>
          <w:sz w:val="28"/>
        </w:rPr>
        <w:t>
      76. Жүктілікке және босануға, жаңа туған баланы (балаларды) асырап алуға байланысты кірісінен айырылу жағдайларына төленетін әлеуметтік төлемдерге қаражат қажеттілігін Мемлекеттік корпорация күн сайын қалыптастырады.</w:t>
      </w:r>
    </w:p>
    <w:bookmarkEnd w:id="160"/>
    <w:bookmarkStart w:name="z163" w:id="161"/>
    <w:p>
      <w:pPr>
        <w:spacing w:after="0"/>
        <w:ind w:left="0"/>
        <w:jc w:val="both"/>
      </w:pPr>
      <w:r>
        <w:rPr>
          <w:rFonts w:ascii="Times New Roman"/>
          <w:b w:val="false"/>
          <w:i w:val="false"/>
          <w:color w:val="000000"/>
          <w:sz w:val="28"/>
        </w:rPr>
        <w:t>
      77. Қор күн сайынғы негізде әлеуметтік төлемдерге қаражаттың қажеттілігін есептеу бойынша болжамдық деректерді қалыптастырады.</w:t>
      </w:r>
    </w:p>
    <w:bookmarkEnd w:id="161"/>
    <w:bookmarkStart w:name="z164" w:id="162"/>
    <w:p>
      <w:pPr>
        <w:spacing w:after="0"/>
        <w:ind w:left="0"/>
        <w:jc w:val="both"/>
      </w:pPr>
      <w:r>
        <w:rPr>
          <w:rFonts w:ascii="Times New Roman"/>
          <w:b w:val="false"/>
          <w:i w:val="false"/>
          <w:color w:val="000000"/>
          <w:sz w:val="28"/>
        </w:rPr>
        <w:t>
      78. Қор кесте бойынша әлеуметтік төлемдерді ұйымдастыру үшін Мемлекеттік корпорацияға күн сайын қаржыландыруды жүргізеді.</w:t>
      </w:r>
    </w:p>
    <w:bookmarkEnd w:id="162"/>
    <w:p>
      <w:pPr>
        <w:spacing w:after="0"/>
        <w:ind w:left="0"/>
        <w:jc w:val="both"/>
      </w:pPr>
      <w:r>
        <w:rPr>
          <w:rFonts w:ascii="Times New Roman"/>
          <w:b w:val="false"/>
          <w:i w:val="false"/>
          <w:color w:val="000000"/>
          <w:sz w:val="28"/>
        </w:rPr>
        <w:t>
      Мемлекеттік корпорация қаражатты алып, үш жұмыс күні ішінде алушыларға әлеуметтік төлемдерді жүзеге асырады.</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ай сайын есепті айдан кейінгі айдың 20-күнінен кешіктірмей әлеуметтік төлемдерді жүзеге асыру үшін аударылған қаражат бойынша қормен салыстырып тексеру актісіне қол қояды;</w:t>
      </w:r>
    </w:p>
    <w:p>
      <w:pPr>
        <w:spacing w:after="0"/>
        <w:ind w:left="0"/>
        <w:jc w:val="both"/>
      </w:pPr>
      <w:r>
        <w:rPr>
          <w:rFonts w:ascii="Times New Roman"/>
          <w:b w:val="false"/>
          <w:i w:val="false"/>
          <w:color w:val="000000"/>
          <w:sz w:val="28"/>
        </w:rPr>
        <w:t>
      есепті айдан кейінгі айдың 3 (үш) жұмыс күнінен кешіктірмей қорға аударылған әлеуметтік төлемдер сомалары бойынша, қалған қаражат бойынша, сондай-ақ қайтаруға жататын артық есептелген (төленген) әлеуметтік төлемдер және олардан ұсталған міндетті зейнетақы жарналары бойынша мәліметтерді ұсынады.</w:t>
      </w:r>
    </w:p>
    <w:bookmarkStart w:name="z165" w:id="163"/>
    <w:p>
      <w:pPr>
        <w:spacing w:after="0"/>
        <w:ind w:left="0"/>
        <w:jc w:val="both"/>
      </w:pPr>
      <w:r>
        <w:rPr>
          <w:rFonts w:ascii="Times New Roman"/>
          <w:b w:val="false"/>
          <w:i w:val="false"/>
          <w:color w:val="000000"/>
          <w:sz w:val="28"/>
        </w:rPr>
        <w:t>
      79. Мемлекеттік корпорация әлеуметтік төлемдерді:</w:t>
      </w:r>
    </w:p>
    <w:bookmarkEnd w:id="163"/>
    <w:p>
      <w:pPr>
        <w:spacing w:after="0"/>
        <w:ind w:left="0"/>
        <w:jc w:val="both"/>
      </w:pPr>
      <w:r>
        <w:rPr>
          <w:rFonts w:ascii="Times New Roman"/>
          <w:b w:val="false"/>
          <w:i w:val="false"/>
          <w:color w:val="000000"/>
          <w:sz w:val="28"/>
        </w:rPr>
        <w:t>
      қаражатты алушылардың банк шоттарына немесе электрондық ақшаны электрондық ақшаның электрондық әмияндарына аудару;</w:t>
      </w:r>
    </w:p>
    <w:p>
      <w:pPr>
        <w:spacing w:after="0"/>
        <w:ind w:left="0"/>
        <w:jc w:val="both"/>
      </w:pPr>
      <w:r>
        <w:rPr>
          <w:rFonts w:ascii="Times New Roman"/>
          <w:b w:val="false"/>
          <w:i w:val="false"/>
          <w:color w:val="000000"/>
          <w:sz w:val="28"/>
        </w:rPr>
        <w:t>
      қаражатты алушылардың банк шоттарына немесе электрондық ақшаның электрондық әмияндарына электрондық ақша аудару;</w:t>
      </w:r>
    </w:p>
    <w:p>
      <w:pPr>
        <w:spacing w:after="0"/>
        <w:ind w:left="0"/>
        <w:jc w:val="both"/>
      </w:pPr>
      <w:r>
        <w:rPr>
          <w:rFonts w:ascii="Times New Roman"/>
          <w:b w:val="false"/>
          <w:i w:val="false"/>
          <w:color w:val="000000"/>
          <w:sz w:val="28"/>
        </w:rPr>
        <w:t>
      қаражатты түзеу мекемесіндегі алушыларға түзеу мекемесінің қолма-қол ақшаны бақылау шотына аудару;</w:t>
      </w:r>
    </w:p>
    <w:p>
      <w:pPr>
        <w:spacing w:after="0"/>
        <w:ind w:left="0"/>
        <w:jc w:val="both"/>
      </w:pPr>
      <w:r>
        <w:rPr>
          <w:rFonts w:ascii="Times New Roman"/>
          <w:b w:val="false"/>
          <w:i w:val="false"/>
          <w:color w:val="000000"/>
          <w:sz w:val="28"/>
        </w:rPr>
        <w:t>
      "Қазпошта" акционерлік қоғамының бөлімшелері арқылы алушыларға үйлеріне жеткізіп беру жолымен жүргiзедi.</w:t>
      </w:r>
    </w:p>
    <w:p>
      <w:pPr>
        <w:spacing w:after="0"/>
        <w:ind w:left="0"/>
        <w:jc w:val="both"/>
      </w:pPr>
      <w:r>
        <w:rPr>
          <w:rFonts w:ascii="Times New Roman"/>
          <w:b w:val="false"/>
          <w:i w:val="false"/>
          <w:color w:val="000000"/>
          <w:sz w:val="28"/>
        </w:rPr>
        <w:t>
      Әлеуметтік төлемдерді алушыларға үйге жеткізіп беру мынадай санаттағы адамдарға:</w:t>
      </w:r>
    </w:p>
    <w:p>
      <w:pPr>
        <w:spacing w:after="0"/>
        <w:ind w:left="0"/>
        <w:jc w:val="both"/>
      </w:pPr>
      <w:r>
        <w:rPr>
          <w:rFonts w:ascii="Times New Roman"/>
          <w:b w:val="false"/>
          <w:i w:val="false"/>
          <w:color w:val="000000"/>
          <w:sz w:val="28"/>
        </w:rPr>
        <w:t>
      бірінші топтағы мүгедектігі бар адамдарға;</w:t>
      </w:r>
    </w:p>
    <w:p>
      <w:pPr>
        <w:spacing w:after="0"/>
        <w:ind w:left="0"/>
        <w:jc w:val="both"/>
      </w:pPr>
      <w:r>
        <w:rPr>
          <w:rFonts w:ascii="Times New Roman"/>
          <w:b w:val="false"/>
          <w:i w:val="false"/>
          <w:color w:val="000000"/>
          <w:sz w:val="28"/>
        </w:rPr>
        <w:t>
      бөгде адамның күтіміне мұқтаж және денсаулық жағдайы бойынша банк операцияларының жекелеген түрлерін жүзеге асыратын ұйымдарға бара алмайтыны туралы медициналық қорытындысы бар адамдарға;</w:t>
      </w:r>
    </w:p>
    <w:p>
      <w:pPr>
        <w:spacing w:after="0"/>
        <w:ind w:left="0"/>
        <w:jc w:val="both"/>
      </w:pPr>
      <w:r>
        <w:rPr>
          <w:rFonts w:ascii="Times New Roman"/>
          <w:b w:val="false"/>
          <w:i w:val="false"/>
          <w:color w:val="000000"/>
          <w:sz w:val="28"/>
        </w:rPr>
        <w:t>
      почта байланысының бөлімшелері (пункттері) болмаған жағдайда, ауылдық жерде тұратын адамдарға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Еңбек және халықты әлеуметтік қорғау министрінің 31.01.2022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Еңбек және халықты әлеуметтік қорғау министрінің 23.09.2022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66" w:id="164"/>
    <w:p>
      <w:pPr>
        <w:spacing w:after="0"/>
        <w:ind w:left="0"/>
        <w:jc w:val="both"/>
      </w:pPr>
      <w:r>
        <w:rPr>
          <w:rFonts w:ascii="Times New Roman"/>
          <w:b w:val="false"/>
          <w:i w:val="false"/>
          <w:color w:val="000000"/>
          <w:sz w:val="28"/>
        </w:rPr>
        <w:t>
      80. Алушының банк шотының нөмірі, төлеу тәсілі, алушының (қамқоршының, қорғаншының, патронаттық тәрбиелеушінің, асырап алған ата-ананың) тұрғылықты жері өзгерген жағдайда алушылар (қамқоршылар, қорғаншылар, патронаттық тәрбиелеушілер, асырап алған ата-аналар) осы өзгерістер туралы Мемлекеттік корпорацияның бөлімшесіне тиісті өзгерістерді растайтын құжаттармен өтініш береді.</w:t>
      </w:r>
    </w:p>
    <w:bookmarkEnd w:id="164"/>
    <w:bookmarkStart w:name="z167" w:id="165"/>
    <w:p>
      <w:pPr>
        <w:spacing w:after="0"/>
        <w:ind w:left="0"/>
        <w:jc w:val="both"/>
      </w:pPr>
      <w:r>
        <w:rPr>
          <w:rFonts w:ascii="Times New Roman"/>
          <w:b w:val="false"/>
          <w:i w:val="false"/>
          <w:color w:val="000000"/>
          <w:sz w:val="28"/>
        </w:rPr>
        <w:t>
      81. Егер адам түзеу мекемесіне орналастырылған сәтте әлеуметтік төлем алушы болып табылса, түзеу мекемесі орналасқан жердегі Мемлекеттік корпорацияның бөлімшесі түзеу мекемесінің әкімшілігі ұсынған, көрсетілген адамның өтініші негізінде әлеуметтік төлемді жүзеге асырады.</w:t>
      </w:r>
    </w:p>
    <w:bookmarkEnd w:id="165"/>
    <w:bookmarkStart w:name="z168" w:id="166"/>
    <w:p>
      <w:pPr>
        <w:spacing w:after="0"/>
        <w:ind w:left="0"/>
        <w:jc w:val="both"/>
      </w:pPr>
      <w:r>
        <w:rPr>
          <w:rFonts w:ascii="Times New Roman"/>
          <w:b w:val="false"/>
          <w:i w:val="false"/>
          <w:color w:val="000000"/>
          <w:sz w:val="28"/>
        </w:rPr>
        <w:t>
      82. Алушы түзеу мекемелерінде болған уақытында әлеуметтік төлемдерді алмаған жағдайда, төлем осы Қағидаларға сәйкес қалпына келтіріледі.</w:t>
      </w:r>
    </w:p>
    <w:bookmarkEnd w:id="166"/>
    <w:bookmarkStart w:name="z169" w:id="167"/>
    <w:p>
      <w:pPr>
        <w:spacing w:after="0"/>
        <w:ind w:left="0"/>
        <w:jc w:val="left"/>
      </w:pPr>
      <w:r>
        <w:rPr>
          <w:rFonts w:ascii="Times New Roman"/>
          <w:b/>
          <w:i w:val="false"/>
          <w:color w:val="000000"/>
        </w:rPr>
        <w:t xml:space="preserve"> 11-тарау. Қор филиалының және (немесе) Мемлекеттік корпорацияның кінәсінен уақтылы не толық алынбаған әлеуметтік төлемдер сомаларын төлеу тәртібі мен мерзімдері</w:t>
      </w:r>
    </w:p>
    <w:bookmarkEnd w:id="167"/>
    <w:bookmarkStart w:name="z170" w:id="168"/>
    <w:p>
      <w:pPr>
        <w:spacing w:after="0"/>
        <w:ind w:left="0"/>
        <w:jc w:val="both"/>
      </w:pPr>
      <w:r>
        <w:rPr>
          <w:rFonts w:ascii="Times New Roman"/>
          <w:b w:val="false"/>
          <w:i w:val="false"/>
          <w:color w:val="000000"/>
          <w:sz w:val="28"/>
        </w:rPr>
        <w:t>
      83. Мемлекеттік корпорация уақтылы не толық алынбаған әлеуметтік төлемдер сомаларын төлеуді мынадай жағдайларда:</w:t>
      </w:r>
    </w:p>
    <w:bookmarkEnd w:id="168"/>
    <w:bookmarkStart w:name="z171" w:id="169"/>
    <w:p>
      <w:pPr>
        <w:spacing w:after="0"/>
        <w:ind w:left="0"/>
        <w:jc w:val="both"/>
      </w:pPr>
      <w:r>
        <w:rPr>
          <w:rFonts w:ascii="Times New Roman"/>
          <w:b w:val="false"/>
          <w:i w:val="false"/>
          <w:color w:val="000000"/>
          <w:sz w:val="28"/>
        </w:rPr>
        <w:t>
      1) әлеуметтік төлем алушы әлеуметтік төлемдердің уақтылы не толық төлемегенін өздігінен анықтаған кезде Мемлекеттік корпорацияның бөлімшесіне өтінішпен жүгінгенде;</w:t>
      </w:r>
    </w:p>
    <w:bookmarkEnd w:id="169"/>
    <w:bookmarkStart w:name="z172" w:id="170"/>
    <w:p>
      <w:pPr>
        <w:spacing w:after="0"/>
        <w:ind w:left="0"/>
        <w:jc w:val="both"/>
      </w:pPr>
      <w:r>
        <w:rPr>
          <w:rFonts w:ascii="Times New Roman"/>
          <w:b w:val="false"/>
          <w:i w:val="false"/>
          <w:color w:val="000000"/>
          <w:sz w:val="28"/>
        </w:rPr>
        <w:t>
      2) алушыға әлеуметтік төлемдер сомаларын төлеу (тағайындау) туралы соттың шешімі келіп түскенде;</w:t>
      </w:r>
    </w:p>
    <w:bookmarkEnd w:id="170"/>
    <w:bookmarkStart w:name="z173" w:id="171"/>
    <w:p>
      <w:pPr>
        <w:spacing w:after="0"/>
        <w:ind w:left="0"/>
        <w:jc w:val="both"/>
      </w:pPr>
      <w:r>
        <w:rPr>
          <w:rFonts w:ascii="Times New Roman"/>
          <w:b w:val="false"/>
          <w:i w:val="false"/>
          <w:color w:val="000000"/>
          <w:sz w:val="28"/>
        </w:rPr>
        <w:t>
      3) әлеуметтік төлемдердің уақтылы не толық төленбегенін міндетті әлеуметтік сақтандыру саласындағы бақылау жөнiндегi уәкілетті орган, Мемлекеттік корпорация немесе қор анықтағанда жүргізеді.</w:t>
      </w:r>
    </w:p>
    <w:bookmarkEnd w:id="171"/>
    <w:p>
      <w:pPr>
        <w:spacing w:after="0"/>
        <w:ind w:left="0"/>
        <w:jc w:val="both"/>
      </w:pPr>
      <w:r>
        <w:rPr>
          <w:rFonts w:ascii="Times New Roman"/>
          <w:b w:val="false"/>
          <w:i w:val="false"/>
          <w:color w:val="000000"/>
          <w:sz w:val="28"/>
        </w:rPr>
        <w:t xml:space="preserve">
      Әлеуметтік төлемдер сомаларын уақтылы не толық төлемеу фактісі анықталған кезде Мемлекеттік корпорация бірінші кезекте оларға қатысты уақтылы не толық төлемеу себептері жойылған алушылар бойынша уақтылы не толық төленбеу себептерін анықтайды, төлемдердің кешіктірілген уақыты үшін индекстеу сомаларын ескере отырып, уақтылы не толық алынбаған әлеуметтік төлемдер сомаларын төлеу үшін қажетті қосымша қаражат қажеттілігі сомаларының есебін жасайды және қордың филиалы шешім шығару үшін шешім жобасын </w:t>
      </w:r>
      <w:r>
        <w:rPr>
          <w:rFonts w:ascii="Times New Roman"/>
          <w:b w:val="false"/>
          <w:i w:val="false"/>
          <w:color w:val="000000"/>
          <w:sz w:val="28"/>
        </w:rPr>
        <w:t>42-қосымшаға</w:t>
      </w:r>
      <w:r>
        <w:rPr>
          <w:rFonts w:ascii="Times New Roman"/>
          <w:b w:val="false"/>
          <w:i w:val="false"/>
          <w:color w:val="000000"/>
          <w:sz w:val="28"/>
        </w:rPr>
        <w:t xml:space="preserve"> сәйкес қалыптастырады және бекіту үшін қордың филиалына жібереді.</w:t>
      </w:r>
    </w:p>
    <w:p>
      <w:pPr>
        <w:spacing w:after="0"/>
        <w:ind w:left="0"/>
        <w:jc w:val="both"/>
      </w:pPr>
      <w:r>
        <w:rPr>
          <w:rFonts w:ascii="Times New Roman"/>
          <w:b w:val="false"/>
          <w:i w:val="false"/>
          <w:color w:val="000000"/>
          <w:sz w:val="28"/>
        </w:rPr>
        <w:t>
      Мемлекеттік корпорацияның және (немесе) қордың кінәсінен уақтылы не толық алынбаған әлеуметтік төлемдер сомалары өткен кезең үшін әлеуметтік төлемдерге құқық туындаған күннен бастап шектеусіз мерзіммен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83-тармаққа өзгеріс енгізілді - ҚР Еңбек және халықты әлеуметтік қорғау министрінің 23.09.2022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 w:id="172"/>
    <w:p>
      <w:pPr>
        <w:spacing w:after="0"/>
        <w:ind w:left="0"/>
        <w:jc w:val="left"/>
      </w:pPr>
      <w:r>
        <w:rPr>
          <w:rFonts w:ascii="Times New Roman"/>
          <w:b/>
          <w:i w:val="false"/>
          <w:color w:val="000000"/>
        </w:rPr>
        <w:t xml:space="preserve"> 12-тарау. Орталық және жергілікті атқарушы органдардың, сонымен қатар қор филиалдарының және (немесе) оның лауазымдық тұлғаларының, Мемлекеттік копорацияның және (немесе) оның қызметкерлерінің әрекеттеріне (әрекетсіздіктеріне), оның ішінде мемлекеттік қызметтер көрсету мәселелері бойынша шағымдану тәртібі</w:t>
      </w:r>
    </w:p>
    <w:bookmarkEnd w:id="172"/>
    <w:bookmarkStart w:name="z175" w:id="173"/>
    <w:p>
      <w:pPr>
        <w:spacing w:after="0"/>
        <w:ind w:left="0"/>
        <w:jc w:val="both"/>
      </w:pPr>
      <w:r>
        <w:rPr>
          <w:rFonts w:ascii="Times New Roman"/>
          <w:b w:val="false"/>
          <w:i w:val="false"/>
          <w:color w:val="000000"/>
          <w:sz w:val="28"/>
        </w:rPr>
        <w:t xml:space="preserve">
      84. Қордың және (немесе) оның лауазымды адамдарының, Мемлекеттік корпорацияның, МӘС құрылымдық бөлімшелерінің, жұмыспен қамту орталығының және (немесе) оның қызметкерлерінің мемлекеттік қызметтер көрсету мәселелері бойынша әрекеттеріне (әрекетсіздіктеріне) шағымдану кезінде осы Қағидаларға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10-қосымшаларда</w:t>
      </w:r>
      <w:r>
        <w:rPr>
          <w:rFonts w:ascii="Times New Roman"/>
          <w:b w:val="false"/>
          <w:i w:val="false"/>
          <w:color w:val="000000"/>
          <w:sz w:val="28"/>
        </w:rPr>
        <w:t xml:space="preserve"> көрсетілген мекенжай бойынша қор, Мемлекеттік корпорация басшысының атына, Министрлік басшысының атына, жергілікті атқарушы орган басшысының, не Астана, Алматы және Шымкент қалалары, облыстық маңызы бар аудандар мен қалалар әкімдерінің (бұдан әрі – әкім) атына беріледі.</w:t>
      </w:r>
    </w:p>
    <w:bookmarkEnd w:id="173"/>
    <w:p>
      <w:pPr>
        <w:spacing w:after="0"/>
        <w:ind w:left="0"/>
        <w:jc w:val="both"/>
      </w:pPr>
      <w:r>
        <w:rPr>
          <w:rFonts w:ascii="Times New Roman"/>
          <w:b w:val="false"/>
          <w:i w:val="false"/>
          <w:color w:val="000000"/>
          <w:sz w:val="28"/>
        </w:rPr>
        <w:t>
      Қордың атына келіп түскен көрсетілетін қызметті алушының шағымы ол тіркелген күннен бастап 5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түскен көрсетілетін қызметті алушының шағымы түскен күнінен бастап үш жұмыс күнінен кешіктірілмей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көрсетілетін қызметті беруші, Мемлекеттік корпорация, егер ол үш жұмыс күні ішінде шағымда көрсетілген талаптарды толық қанағаттандыратын шешім не өзге әкімшілік әрекет қабылдаса, шағымды қарайтын органға шағымды жібермеуге құқылы.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қызмет алушының шағымы ол тіркелген күннен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Еңбек және халықты әлеуметтік қорғау министрінің 28.12.2022 </w:t>
      </w:r>
      <w:r>
        <w:rPr>
          <w:rFonts w:ascii="Times New Roman"/>
          <w:b w:val="false"/>
          <w:i w:val="false"/>
          <w:color w:val="000000"/>
          <w:sz w:val="28"/>
        </w:rPr>
        <w:t>№ 528</w:t>
      </w:r>
      <w:r>
        <w:rPr>
          <w:rFonts w:ascii="Times New Roman"/>
          <w:b w:val="false"/>
          <w:i w:val="false"/>
          <w:color w:val="ff0000"/>
          <w:sz w:val="28"/>
        </w:rPr>
        <w:t xml:space="preserve"> (01.01.2023 бастап қолданысқа енгiзiледi) бұйрығымен.</w:t>
      </w:r>
      <w:r>
        <w:br/>
      </w:r>
      <w:r>
        <w:rPr>
          <w:rFonts w:ascii="Times New Roman"/>
          <w:b w:val="false"/>
          <w:i w:val="false"/>
          <w:color w:val="000000"/>
          <w:sz w:val="28"/>
        </w:rPr>
        <w:t>
</w:t>
      </w:r>
    </w:p>
    <w:bookmarkStart w:name="z176" w:id="174"/>
    <w:p>
      <w:pPr>
        <w:spacing w:after="0"/>
        <w:ind w:left="0"/>
        <w:jc w:val="both"/>
      </w:pPr>
      <w:r>
        <w:rPr>
          <w:rFonts w:ascii="Times New Roman"/>
          <w:b w:val="false"/>
          <w:i w:val="false"/>
          <w:color w:val="000000"/>
          <w:sz w:val="28"/>
        </w:rPr>
        <w:t>
      85. Қызмет алушы көрсетілген мемлекеттік қызметтер нәтижесімен келіспеген жағдайда Қазақстан Республикасының заңнамасымен белгіленген тәртіппен сотқа жүгінеді.</w:t>
      </w:r>
    </w:p>
    <w:bookmarkEnd w:id="174"/>
    <w:bookmarkStart w:name="z255" w:id="175"/>
    <w:p>
      <w:pPr>
        <w:spacing w:after="0"/>
        <w:ind w:left="0"/>
        <w:jc w:val="both"/>
      </w:pPr>
      <w:r>
        <w:rPr>
          <w:rFonts w:ascii="Times New Roman"/>
          <w:b w:val="false"/>
          <w:i w:val="false"/>
          <w:color w:val="000000"/>
          <w:sz w:val="28"/>
        </w:rPr>
        <w:t xml:space="preserve">
      85-1. Егер Қазақстан Республикасының заңдарында өзгеше көзделмесе, сотқа шағымдануға ҚР ӘРПК-нің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шағымданғаннан кейін сотқа шағымдануға жол беріледі.</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85-1-тармақпен толықтырылды - ҚР Еңбек және халықты әлеуметтік қорғау министрінің 31.01.2022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 w:id="176"/>
    <w:p>
      <w:pPr>
        <w:spacing w:after="0"/>
        <w:ind w:left="0"/>
        <w:jc w:val="left"/>
      </w:pPr>
      <w:r>
        <w:rPr>
          <w:rFonts w:ascii="Times New Roman"/>
          <w:b/>
          <w:i w:val="false"/>
          <w:color w:val="000000"/>
        </w:rPr>
        <w:t xml:space="preserve"> 12-тарау. Қорытынды ережелер</w:t>
      </w:r>
    </w:p>
    <w:bookmarkEnd w:id="176"/>
    <w:bookmarkStart w:name="z178" w:id="177"/>
    <w:p>
      <w:pPr>
        <w:spacing w:after="0"/>
        <w:ind w:left="0"/>
        <w:jc w:val="both"/>
      </w:pPr>
      <w:r>
        <w:rPr>
          <w:rFonts w:ascii="Times New Roman"/>
          <w:b w:val="false"/>
          <w:i w:val="false"/>
          <w:color w:val="000000"/>
          <w:sz w:val="28"/>
        </w:rPr>
        <w:t xml:space="preserve">
      86. Мемлекеттік корпорацияның бөлімшесі әлеуметтік төлемдер сомасының артық есептелгенін (төленгенін) анықтаған күннен бастап бес жұмыс күні ішінде ол туралы осы Қағидаларға </w:t>
      </w:r>
      <w:r>
        <w:rPr>
          <w:rFonts w:ascii="Times New Roman"/>
          <w:b w:val="false"/>
          <w:i w:val="false"/>
          <w:color w:val="000000"/>
          <w:sz w:val="28"/>
        </w:rPr>
        <w:t>43-қосымшадағы</w:t>
      </w:r>
      <w:r>
        <w:rPr>
          <w:rFonts w:ascii="Times New Roman"/>
          <w:b w:val="false"/>
          <w:i w:val="false"/>
          <w:color w:val="000000"/>
          <w:sz w:val="28"/>
        </w:rPr>
        <w:t xml:space="preserve"> нысанға сәйкес себебін көрсете отырып, алушыны хабардар етеді.</w:t>
      </w:r>
    </w:p>
    <w:bookmarkEnd w:id="177"/>
    <w:bookmarkStart w:name="z179" w:id="178"/>
    <w:p>
      <w:pPr>
        <w:spacing w:after="0"/>
        <w:ind w:left="0"/>
        <w:jc w:val="both"/>
      </w:pPr>
      <w:r>
        <w:rPr>
          <w:rFonts w:ascii="Times New Roman"/>
          <w:b w:val="false"/>
          <w:i w:val="false"/>
          <w:color w:val="000000"/>
          <w:sz w:val="28"/>
        </w:rPr>
        <w:t>
      87. Әлеуметтік төлемдердің артық есептелген (төленген) сомасынан ұсталған міндетті зейнетақы жарналарын қайтаруды Мемлекеттік копорация Қазақстан Республикасының зейнетақы заңнамасына сәйкес жүзеге асырады.</w:t>
      </w:r>
    </w:p>
    <w:bookmarkEnd w:id="178"/>
    <w:bookmarkStart w:name="z180" w:id="179"/>
    <w:p>
      <w:pPr>
        <w:spacing w:after="0"/>
        <w:ind w:left="0"/>
        <w:jc w:val="both"/>
      </w:pPr>
      <w:r>
        <w:rPr>
          <w:rFonts w:ascii="Times New Roman"/>
          <w:b w:val="false"/>
          <w:i w:val="false"/>
          <w:color w:val="000000"/>
          <w:sz w:val="28"/>
        </w:rPr>
        <w:t>
      88. Әлеуметтік төлемдердің артық есептелген (төленген) сомаларын қайтару, Қорға аудару үшiн Мемлекеттік корпорацияның шотына:</w:t>
      </w:r>
    </w:p>
    <w:bookmarkEnd w:id="179"/>
    <w:p>
      <w:pPr>
        <w:spacing w:after="0"/>
        <w:ind w:left="0"/>
        <w:jc w:val="both"/>
      </w:pPr>
      <w:r>
        <w:rPr>
          <w:rFonts w:ascii="Times New Roman"/>
          <w:b w:val="false"/>
          <w:i w:val="false"/>
          <w:color w:val="000000"/>
          <w:sz w:val="28"/>
        </w:rPr>
        <w:t>
      алушының өтініші бойынша;</w:t>
      </w:r>
    </w:p>
    <w:p>
      <w:pPr>
        <w:spacing w:after="0"/>
        <w:ind w:left="0"/>
        <w:jc w:val="both"/>
      </w:pPr>
      <w:r>
        <w:rPr>
          <w:rFonts w:ascii="Times New Roman"/>
          <w:b w:val="false"/>
          <w:i w:val="false"/>
          <w:color w:val="000000"/>
          <w:sz w:val="28"/>
        </w:rPr>
        <w:t>
      Мемлекеттік корпорация бөлімшесі хатының негізінде жүзеге асырылады.</w:t>
      </w:r>
    </w:p>
    <w:p>
      <w:pPr>
        <w:spacing w:after="0"/>
        <w:ind w:left="0"/>
        <w:jc w:val="both"/>
      </w:pPr>
      <w:r>
        <w:rPr>
          <w:rFonts w:ascii="Times New Roman"/>
          <w:b w:val="false"/>
          <w:i w:val="false"/>
          <w:color w:val="000000"/>
          <w:sz w:val="28"/>
        </w:rPr>
        <w:t>
      Бұл ретте Мемлекеттік корпорацияның бөлімшесі әлеуметтік төлемдерді беру жөніндегі уәкілетті ұйымға Қорға аудару үшін төлемдерді Мемлекеттік корпорацияға қайтарудың негізділігін растайтын қажетті құжатты (ақпараттық жүйелерден алынған алушының қайтыс болғаны не Қазақстан Республикасының шегінен тыс жерлерге кетуі туралы мәліметтерді) қоса бере отырып, хат ұсынады;</w:t>
      </w:r>
    </w:p>
    <w:p>
      <w:pPr>
        <w:spacing w:after="0"/>
        <w:ind w:left="0"/>
        <w:jc w:val="both"/>
      </w:pPr>
      <w:r>
        <w:rPr>
          <w:rFonts w:ascii="Times New Roman"/>
          <w:b w:val="false"/>
          <w:i w:val="false"/>
          <w:color w:val="000000"/>
          <w:sz w:val="28"/>
        </w:rPr>
        <w:t>
      соттың шешімі бойынша жүзеге асырылады.</w:t>
      </w:r>
    </w:p>
    <w:p>
      <w:pPr>
        <w:spacing w:after="0"/>
        <w:ind w:left="0"/>
        <w:jc w:val="both"/>
      </w:pPr>
      <w:r>
        <w:rPr>
          <w:rFonts w:ascii="Times New Roman"/>
          <w:b w:val="false"/>
          <w:i w:val="false"/>
          <w:color w:val="000000"/>
          <w:sz w:val="28"/>
        </w:rPr>
        <w:t>
      Мемлекеттік корпорация есепті айдан кейінгі айдың 3 (үш) жұмыс күнінен кешіктірмей әлеуметтік тәуекел түрлері бөлігінде әлеуметтік төлемдердің және олардан ұсталған міндетті зейнетақы жарналарының қайтаруға жататын артық есептелген (төленген) сомаларын қордың шотына аударады.</w:t>
      </w:r>
    </w:p>
    <w:bookmarkStart w:name="z181" w:id="180"/>
    <w:p>
      <w:pPr>
        <w:spacing w:after="0"/>
        <w:ind w:left="0"/>
        <w:jc w:val="both"/>
      </w:pPr>
      <w:r>
        <w:rPr>
          <w:rFonts w:ascii="Times New Roman"/>
          <w:b w:val="false"/>
          <w:i w:val="false"/>
          <w:color w:val="000000"/>
          <w:sz w:val="28"/>
        </w:rPr>
        <w:t>
      89. Әлеуметтік төлемдердің сомалары қате аударылған жағдайларда Мемлекеттік корпорация әлеуметтік төлемдерді беру жөніндегі уәкілетті ұйымға Мемлекеттік корпорация мен әлеуметтік төлемдерді беру жөніндегі уәкілетті ұйым арасындағы шартта белгіленген нысан бойынша және тәсілмен төлем тапсырмасын кері қайтару немесе нұсқауды орындауды тоқтата тұру туралы ақпарат жолдайды.</w:t>
      </w:r>
    </w:p>
    <w:bookmarkEnd w:id="180"/>
    <w:p>
      <w:pPr>
        <w:spacing w:after="0"/>
        <w:ind w:left="0"/>
        <w:jc w:val="both"/>
      </w:pPr>
      <w:r>
        <w:rPr>
          <w:rFonts w:ascii="Times New Roman"/>
          <w:b w:val="false"/>
          <w:i w:val="false"/>
          <w:color w:val="000000"/>
          <w:sz w:val="28"/>
        </w:rPr>
        <w:t>
      Әлеуметтік төлемдерді беру жөніндегі уәкілетті ұйым қате аударым не кері қайтару немесе нұсқауды орындауды тоқтата тұру туралы ақпараттың негізінде ақшаны Мемлекеттік корпорацияға қайтаруды жүзеге асырады не нұсқауды орындауды тоқтата тұрады.</w:t>
      </w:r>
    </w:p>
    <w:bookmarkStart w:name="z182" w:id="181"/>
    <w:p>
      <w:pPr>
        <w:spacing w:after="0"/>
        <w:ind w:left="0"/>
        <w:jc w:val="both"/>
      </w:pPr>
      <w:r>
        <w:rPr>
          <w:rFonts w:ascii="Times New Roman"/>
          <w:b w:val="false"/>
          <w:i w:val="false"/>
          <w:color w:val="000000"/>
          <w:sz w:val="28"/>
        </w:rPr>
        <w:t>
      90. Мемлекеттік корпорацияның бөлімшесіне қатыссыз себептер бойынша алушыларға артық есептелген (төленген) әлеуметтік төлемдер сомаларын есептен шығару үшін борышкердің қайда екендігі белгісіз болуына, борышкердің (жауапкердің) кім екенін белгілеуге мүмкіндік болмауына байланысты немесе мұрагерлерінің болмауына байланысты соманы қайтару мүмкін еместігі туралы сот шешімін шығару үшін Мемлекеттік корпорация бөлімшесінің маманы қордың мүддесін қорғау бойынша ұсынылған сенімхат негізінде қолданыстағы Қазақстан Республикасының Азаматтық-процессуалдық кодексінде белгіленген тәртіппен сот органдарына өтінішпен жүгінеді.</w:t>
      </w:r>
    </w:p>
    <w:bookmarkEnd w:id="181"/>
    <w:p>
      <w:pPr>
        <w:spacing w:after="0"/>
        <w:ind w:left="0"/>
        <w:jc w:val="both"/>
      </w:pPr>
      <w:r>
        <w:rPr>
          <w:rFonts w:ascii="Times New Roman"/>
          <w:b w:val="false"/>
          <w:i w:val="false"/>
          <w:color w:val="000000"/>
          <w:sz w:val="28"/>
        </w:rPr>
        <w:t>
      Мемлекеттік корпорацияның бөлімшелері артық аударылған (төленген) сомаларды есептен шығаруды сот актілерінің негізінде есептен шығару актісі бойынша жүргізеді.</w:t>
      </w:r>
    </w:p>
    <w:p>
      <w:pPr>
        <w:spacing w:after="0"/>
        <w:ind w:left="0"/>
        <w:jc w:val="both"/>
      </w:pPr>
      <w:r>
        <w:rPr>
          <w:rFonts w:ascii="Times New Roman"/>
          <w:b w:val="false"/>
          <w:i w:val="false"/>
          <w:color w:val="000000"/>
          <w:sz w:val="28"/>
        </w:rPr>
        <w:t>
      Мемлекеттік корпорацияның бөлімшесі есептен шығару актілерін үш жыл сақтайды.</w:t>
      </w:r>
    </w:p>
    <w:bookmarkStart w:name="z183" w:id="182"/>
    <w:p>
      <w:pPr>
        <w:spacing w:after="0"/>
        <w:ind w:left="0"/>
        <w:jc w:val="both"/>
      </w:pPr>
      <w:r>
        <w:rPr>
          <w:rFonts w:ascii="Times New Roman"/>
          <w:b w:val="false"/>
          <w:i w:val="false"/>
          <w:color w:val="000000"/>
          <w:sz w:val="28"/>
        </w:rPr>
        <w:t>
      91. Әлеуметтік төлем алушылардың төлем жүргізілетін істері (қолданыстағы істері) Мемлекеттік корпорацияның қолданыстағы істер архивінде сақталады.</w:t>
      </w:r>
    </w:p>
    <w:bookmarkEnd w:id="182"/>
    <w:p>
      <w:pPr>
        <w:spacing w:after="0"/>
        <w:ind w:left="0"/>
        <w:jc w:val="both"/>
      </w:pPr>
      <w:r>
        <w:rPr>
          <w:rFonts w:ascii="Times New Roman"/>
          <w:b w:val="false"/>
          <w:i w:val="false"/>
          <w:color w:val="000000"/>
          <w:sz w:val="28"/>
        </w:rPr>
        <w:t>
      ІЭМ орталық атқарушы органның ақпараттық жүйесінде тұрақты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 жаңа редакцияда - ҚР Еңбек және халықты әлеуметтік қорғау министрінің 31.01.2022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4" w:id="183"/>
    <w:p>
      <w:pPr>
        <w:spacing w:after="0"/>
        <w:ind w:left="0"/>
        <w:jc w:val="both"/>
      </w:pPr>
      <w:r>
        <w:rPr>
          <w:rFonts w:ascii="Times New Roman"/>
          <w:b w:val="false"/>
          <w:i w:val="false"/>
          <w:color w:val="000000"/>
          <w:sz w:val="28"/>
        </w:rPr>
        <w:t>
      92. Әлеуметтік төлем алушылардың төлем тоқтатыла тұратын істері алушының өзі немесе отбасы мүшесі жүгінгенге дейін "Бақылауда" белгісімен қолданыстағы істе жеке сақталады.</w:t>
      </w:r>
    </w:p>
    <w:bookmarkEnd w:id="183"/>
    <w:p>
      <w:pPr>
        <w:spacing w:after="0"/>
        <w:ind w:left="0"/>
        <w:jc w:val="both"/>
      </w:pPr>
      <w:r>
        <w:rPr>
          <w:rFonts w:ascii="Times New Roman"/>
          <w:b w:val="false"/>
          <w:i w:val="false"/>
          <w:color w:val="000000"/>
          <w:sz w:val="28"/>
        </w:rPr>
        <w:t>
      Іс алты ай өткен соң күні мен соңғы төлем сомасын көрсете отырып Мемлекеттік корпорацияның архивіне тапсырылады. Мемлекеттік корпорация алты айдан астам мерзімге тоқтатыла тұрған әлеуметтік төлем алушылардың істері бойынша әлеуметтік төлемдерді қор филиалының шешімі бойынша жаңартады.</w:t>
      </w:r>
    </w:p>
    <w:bookmarkStart w:name="z185" w:id="184"/>
    <w:p>
      <w:pPr>
        <w:spacing w:after="0"/>
        <w:ind w:left="0"/>
        <w:jc w:val="both"/>
      </w:pPr>
      <w:r>
        <w:rPr>
          <w:rFonts w:ascii="Times New Roman"/>
          <w:b w:val="false"/>
          <w:i w:val="false"/>
          <w:color w:val="000000"/>
          <w:sz w:val="28"/>
        </w:rPr>
        <w:t>
      93. Әлеуметтік төлем алушы ісінің телнұсқасын қалпына келтіру қор филиалының шешімі негізінде жүргізіледі.</w:t>
      </w:r>
    </w:p>
    <w:bookmarkEnd w:id="184"/>
    <w:p>
      <w:pPr>
        <w:spacing w:after="0"/>
        <w:ind w:left="0"/>
        <w:jc w:val="both"/>
      </w:pPr>
      <w:r>
        <w:rPr>
          <w:rFonts w:ascii="Times New Roman"/>
          <w:b w:val="false"/>
          <w:i w:val="false"/>
          <w:color w:val="000000"/>
          <w:sz w:val="28"/>
        </w:rPr>
        <w:t>
      Әлеуметтік төлем алушының қалпына келтірілген ісінің телнұсқасы мұқабасының оң жақ үстіңгі бұрышында "Телнұсқа" деген белгі қойылады.</w:t>
      </w:r>
    </w:p>
    <w:bookmarkStart w:name="z186" w:id="185"/>
    <w:p>
      <w:pPr>
        <w:spacing w:after="0"/>
        <w:ind w:left="0"/>
        <w:jc w:val="both"/>
      </w:pPr>
      <w:r>
        <w:rPr>
          <w:rFonts w:ascii="Times New Roman"/>
          <w:b w:val="false"/>
          <w:i w:val="false"/>
          <w:color w:val="000000"/>
          <w:sz w:val="28"/>
        </w:rPr>
        <w:t>
      94. Орталық атқарушы органның АЖ ақпараттық жүйелердің олардың мақсатына сәйкес үздіксіз қызмет етуін және өзектендірілуін қамтамасыз етуге бағытталған шаралар кешенін қамтамасыз етеді. Орталық атқарушы органның АЖ берілетін деректердің толықтығын, дәйектілігін, өзектілігін және уақтылылығын қамтамасыз етеді.</w:t>
      </w:r>
    </w:p>
    <w:bookmarkEnd w:id="185"/>
    <w:p>
      <w:pPr>
        <w:spacing w:after="0"/>
        <w:ind w:left="0"/>
        <w:jc w:val="both"/>
      </w:pPr>
      <w:r>
        <w:rPr>
          <w:rFonts w:ascii="Times New Roman"/>
          <w:b w:val="false"/>
          <w:i w:val="false"/>
          <w:color w:val="000000"/>
          <w:sz w:val="28"/>
        </w:rPr>
        <w:t>
      Өзара ақпараттық әрекеттер Қазақстан Республикасының мемлекеттік органдарының Бірыңғай тасымалдау ортасы Қазақстан Республикасының Ұлттық куәландыру орталығы беретін электронды цифрлық қолтаңбаны қолдана отырып арқылы жүзеге асырылады. Ақпараттық алмасу кезіндегі ақпаратты қорғау мемлекеттік органдардың бірыңғай қорғалған тасымалдау ортасымен қатар, техникалық және ұйымдастыру сипатындағы шаралар есебінен де қамтамасыз етілуі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94-тармаққа өзгеріс енгізілді - ҚР Еңбек және халықты әлеуметтік қорғау министрінің 31.01.2022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7" w:id="186"/>
    <w:p>
      <w:pPr>
        <w:spacing w:after="0"/>
        <w:ind w:left="0"/>
        <w:jc w:val="both"/>
      </w:pPr>
      <w:r>
        <w:rPr>
          <w:rFonts w:ascii="Times New Roman"/>
          <w:b w:val="false"/>
          <w:i w:val="false"/>
          <w:color w:val="000000"/>
          <w:sz w:val="28"/>
        </w:rPr>
        <w:t>
      95. Қордың филиалдары мемлекеттік қызметті көрсету сатысы туралы деректерді мемлекеттік қызметту көрсету мониторингі АЖ-ға автоматты режимде енгізуді қамтамасыз етеді.</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Ауданның коды ____________________</w:t>
      </w:r>
    </w:p>
    <w:p>
      <w:pPr>
        <w:spacing w:after="0"/>
        <w:ind w:left="0"/>
        <w:jc w:val="both"/>
      </w:pPr>
      <w:r>
        <w:rPr>
          <w:rFonts w:ascii="Times New Roman"/>
          <w:b w:val="false"/>
          <w:i w:val="false"/>
          <w:color w:val="000000"/>
          <w:sz w:val="28"/>
        </w:rPr>
        <w:t>
      "Мемлекеттік әлеуметтік сақтандыру қоры" акционерлік қоғамының _______________________________ облысы (қаласы) бойынша филиалы</w:t>
      </w:r>
    </w:p>
    <w:bookmarkStart w:name="z264" w:id="187"/>
    <w:p>
      <w:pPr>
        <w:spacing w:after="0"/>
        <w:ind w:left="0"/>
        <w:jc w:val="left"/>
      </w:pPr>
      <w:r>
        <w:rPr>
          <w:rFonts w:ascii="Times New Roman"/>
          <w:b/>
          <w:i w:val="false"/>
          <w:color w:val="000000"/>
        </w:rPr>
        <w:t xml:space="preserve"> Өтініш</w:t>
      </w:r>
    </w:p>
    <w:bookmarkEnd w:id="187"/>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28.12.2022 </w:t>
      </w:r>
      <w:r>
        <w:rPr>
          <w:rFonts w:ascii="Times New Roman"/>
          <w:b w:val="false"/>
          <w:i w:val="false"/>
          <w:color w:val="ff0000"/>
          <w:sz w:val="28"/>
        </w:rPr>
        <w:t>№ 528</w:t>
      </w:r>
      <w:r>
        <w:rPr>
          <w:rFonts w:ascii="Times New Roman"/>
          <w:b w:val="false"/>
          <w:i w:val="false"/>
          <w:color w:val="ff0000"/>
          <w:sz w:val="28"/>
        </w:rPr>
        <w:t xml:space="preserve"> (01.01.2023 бастап қолданысқа енгiзiледi) бұйрығымен.</w:t>
      </w:r>
    </w:p>
    <w:p>
      <w:pPr>
        <w:spacing w:after="0"/>
        <w:ind w:left="0"/>
        <w:jc w:val="both"/>
      </w:pPr>
      <w:r>
        <w:rPr>
          <w:rFonts w:ascii="Times New Roman"/>
          <w:b w:val="false"/>
          <w:i w:val="false"/>
          <w:color w:val="000000"/>
          <w:sz w:val="28"/>
        </w:rPr>
        <w:t xml:space="preserve">
      Азамат___________________________________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күні ____ жылғы "__" _____________________ </w:t>
      </w:r>
    </w:p>
    <w:p>
      <w:pPr>
        <w:spacing w:after="0"/>
        <w:ind w:left="0"/>
        <w:jc w:val="both"/>
      </w:pPr>
      <w:r>
        <w:rPr>
          <w:rFonts w:ascii="Times New Roman"/>
          <w:b w:val="false"/>
          <w:i w:val="false"/>
          <w:color w:val="000000"/>
          <w:sz w:val="28"/>
        </w:rPr>
        <w:t>
      Жеке сәйкестендіру нөмірі (ЖСН):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 ______________________________</w:t>
            </w:r>
          </w:p>
          <w:p>
            <w:pPr>
              <w:spacing w:after="20"/>
              <w:ind w:left="20"/>
              <w:jc w:val="both"/>
            </w:pPr>
            <w:r>
              <w:rPr>
                <w:rFonts w:ascii="Times New Roman"/>
                <w:b w:val="false"/>
                <w:i w:val="false"/>
                <w:color w:val="000000"/>
                <w:sz w:val="20"/>
              </w:rPr>
              <w:t>
Банктің атауы ___________________________________</w:t>
            </w:r>
          </w:p>
          <w:p>
            <w:pPr>
              <w:spacing w:after="20"/>
              <w:ind w:left="20"/>
              <w:jc w:val="both"/>
            </w:pPr>
            <w:r>
              <w:rPr>
                <w:rFonts w:ascii="Times New Roman"/>
                <w:b w:val="false"/>
                <w:i w:val="false"/>
                <w:color w:val="000000"/>
                <w:sz w:val="20"/>
              </w:rPr>
              <w:t xml:space="preserve">
Банк шотының № ________________________________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әмияны__________________________</w:t>
            </w:r>
          </w:p>
        </w:tc>
      </w:tr>
    </w:tbl>
    <w:p>
      <w:pPr>
        <w:spacing w:after="0"/>
        <w:ind w:left="0"/>
        <w:jc w:val="both"/>
      </w:pPr>
      <w:r>
        <w:rPr>
          <w:rFonts w:ascii="Times New Roman"/>
          <w:b w:val="false"/>
          <w:i w:val="false"/>
          <w:color w:val="000000"/>
          <w:sz w:val="28"/>
        </w:rPr>
        <w:t>
      Маған__________________________________ (еңбекке қабілеттілігінен айырылу жағдайына (жалпы еңбекке қабілеттілігінен айырылу дәрежесін көрсете отырып), асыраушысынан айырылу жағдайына (асырауындағы адамдардың санын көрсете отырып), жұмысынан айырылу жағдайына, жүктілікке және босануға байланысты кірісінен айырылу жағдайына, жаңа туған баланы (балаларды) асырап алуға байланысты кірісінен айырылу жағдайына, бала бір жарым жасқа толғанға дейін оның күтіміне байланысты кірісінен айырылу жағдайына төленетін әлеуметтік төлемді – қажеттісі жазылсын) тағайындауды (үлес бөлуді, қайта бастауды, қайта есептеуді) сұраймын.</w:t>
      </w:r>
    </w:p>
    <w:p>
      <w:pPr>
        <w:spacing w:after="0"/>
        <w:ind w:left="0"/>
        <w:jc w:val="both"/>
      </w:pPr>
      <w:r>
        <w:rPr>
          <w:rFonts w:ascii="Times New Roman"/>
          <w:b w:val="false"/>
          <w:i w:val="false"/>
          <w:color w:val="000000"/>
          <w:sz w:val="28"/>
        </w:rPr>
        <w:t>
      Отбасының құрамы туралы мәліметтер (асыраушысынан айырылу және бала бір жарым жасқа толғанға дейін оның күтіміне байланысты табысынан айырылу жағдайына толтырылады):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4) ____________________________________________________</w:t>
      </w:r>
    </w:p>
    <w:p>
      <w:pPr>
        <w:spacing w:after="0"/>
        <w:ind w:left="0"/>
        <w:jc w:val="both"/>
      </w:pPr>
      <w:r>
        <w:rPr>
          <w:rFonts w:ascii="Times New Roman"/>
          <w:b w:val="false"/>
          <w:i w:val="false"/>
          <w:color w:val="000000"/>
          <w:sz w:val="28"/>
        </w:rPr>
        <w:t>
      5) ____________________________________________________</w:t>
      </w:r>
    </w:p>
    <w:p>
      <w:pPr>
        <w:spacing w:after="0"/>
        <w:ind w:left="0"/>
        <w:jc w:val="both"/>
      </w:pPr>
      <w:r>
        <w:rPr>
          <w:rFonts w:ascii="Times New Roman"/>
          <w:b w:val="false"/>
          <w:i w:val="false"/>
          <w:color w:val="000000"/>
          <w:sz w:val="28"/>
        </w:rPr>
        <w:t>
      6) ____________________________________________________</w:t>
      </w:r>
    </w:p>
    <w:p>
      <w:pPr>
        <w:spacing w:after="0"/>
        <w:ind w:left="0"/>
        <w:jc w:val="both"/>
      </w:pPr>
      <w:r>
        <w:rPr>
          <w:rFonts w:ascii="Times New Roman"/>
          <w:b w:val="false"/>
          <w:i w:val="false"/>
          <w:color w:val="000000"/>
          <w:sz w:val="28"/>
        </w:rPr>
        <w:t>
      7) ____________________________________________________</w:t>
      </w:r>
    </w:p>
    <w:p>
      <w:pPr>
        <w:spacing w:after="0"/>
        <w:ind w:left="0"/>
        <w:jc w:val="both"/>
      </w:pPr>
      <w:r>
        <w:rPr>
          <w:rFonts w:ascii="Times New Roman"/>
          <w:b w:val="false"/>
          <w:i w:val="false"/>
          <w:color w:val="000000"/>
          <w:sz w:val="28"/>
        </w:rPr>
        <w:t>
      Өздеріне қатысты ата-аналары ата-ана құқықтарынан айырылған немесе ата-ана құқықтары шектелген балаларды қоспағанда, Егер басқа ата-ананың отбасында ескерілмесе, отбасы құрамында туған, асырап алынған, сондай-ақ қамқорлыққа (қорғаншылыққа) алынған, өлі туған балалар да ескеріледі.</w:t>
      </w:r>
    </w:p>
    <w:p>
      <w:pPr>
        <w:spacing w:after="0"/>
        <w:ind w:left="0"/>
        <w:jc w:val="both"/>
      </w:pPr>
      <w:r>
        <w:rPr>
          <w:rFonts w:ascii="Times New Roman"/>
          <w:b w:val="false"/>
          <w:i w:val="false"/>
          <w:color w:val="000000"/>
          <w:sz w:val="28"/>
        </w:rPr>
        <w:t>
      ____________________________________________ әлеуметтік төлем мөлшерінің өзгеруіне әкелетін барлық өзгерістер (тоқтата тұру, тоқтату), сондай-ақ тұрғылықты жерімнің (оның ішінде Қазақстан Республикасының шегінен тыс жерлерге кету), анкета деректерінің, банк деректемелерінің өзгеруі туралы Мемлекеттік корпорацияның бөлімшесіне осындай өзгерістер туралы күнтізбелік он күн ішінде хабарлау қажеттілігі туралы хабардармын.</w:t>
      </w:r>
    </w:p>
    <w:p>
      <w:pPr>
        <w:spacing w:after="0"/>
        <w:ind w:left="0"/>
        <w:jc w:val="both"/>
      </w:pPr>
      <w:r>
        <w:rPr>
          <w:rFonts w:ascii="Times New Roman"/>
          <w:b w:val="false"/>
          <w:i w:val="false"/>
          <w:color w:val="000000"/>
          <w:sz w:val="28"/>
        </w:rPr>
        <w:t>
      Отбасының мүшелері күндізгі оқу нысаны бойынша білім алатын оқушылар немесе студенттер болып табылатыны туралы жалпы орта, техникалық және кәсіптік, орта білімнен кейінгі, жоғары және (немесе) жоғары оқу орнынан кейінгі білім беру ұйымдарынан анықтаманы жыл сайын (оқу жылының басында) ұсыну қажеттілігі туралы хабардармын.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жарналарын ұстауға келісім беремін (бірінші немесе екінші топтағы мүгедектігі мерзімсіз болып белгіленген адам толтырады): иә/жоқ</w:t>
      </w:r>
    </w:p>
    <w:p>
      <w:pPr>
        <w:spacing w:after="0"/>
        <w:ind w:left="0"/>
        <w:jc w:val="both"/>
      </w:pPr>
      <w:r>
        <w:rPr>
          <w:rFonts w:ascii="Times New Roman"/>
          <w:b w:val="false"/>
          <w:i w:val="false"/>
          <w:color w:val="000000"/>
          <w:sz w:val="28"/>
        </w:rPr>
        <w:t>
      Бала бір жарым жасқа толғанға дейін оның күтіміне байланысты табысынан айырылу жағдайына төленетін әлеуметтік төлем бойынша міндетті зейнетақы жарналары субсидияланатыны туралы және агент міндетті зейнетақы жарналарын аударған жағдайда тоқтатыла тұратыны және тоқтатылуы мүмкін екендігі туралы хабардармын</w:t>
      </w:r>
    </w:p>
    <w:p>
      <w:pPr>
        <w:spacing w:after="0"/>
        <w:ind w:left="0"/>
        <w:jc w:val="both"/>
      </w:pPr>
      <w:r>
        <w:rPr>
          <w:rFonts w:ascii="Times New Roman"/>
          <w:b w:val="false"/>
          <w:i w:val="false"/>
          <w:color w:val="000000"/>
          <w:sz w:val="28"/>
        </w:rPr>
        <w:t xml:space="preserve">
      Дербес деректерімді беру, оның ішінде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дербес деректерді трансшекаралық беруді жүзеге асыру құқығымен Қазақстан Республикасының заңнамасында жол берілген кез келген тәсілмен әлеуметтік төлемдерді тағайындау, қайта бастау, қайта есептеу үшін, сондай-ақ Қазақстан Республикасының заңнамасына және (немесе) Қазақстан Республикасы ратификациялаған халықаралық шарттарға сәйкес Мемлекеттік корпорацияның өз міндеттемелерін орындауы үшін қажетті менің дербес деректерімді жинауға және өңдеуге, сақтауға және пайдалануға келісім беремін.</w:t>
      </w:r>
    </w:p>
    <w:p>
      <w:pPr>
        <w:spacing w:after="0"/>
        <w:ind w:left="0"/>
        <w:jc w:val="both"/>
      </w:pPr>
      <w:r>
        <w:rPr>
          <w:rFonts w:ascii="Times New Roman"/>
          <w:b w:val="false"/>
          <w:i w:val="false"/>
          <w:color w:val="000000"/>
          <w:sz w:val="28"/>
        </w:rPr>
        <w:t>
      Банк шотының иесі ретінде өзім туралы, екінші деңгейдегі банктердегі, қаржы нарығын мен қаржы ұйымдарын реттеу және қадағалау жөніндегі уәкілетті органның банк операцияларының тиісті түрлеріне лицензиясы бар ұйымдардағы, "Қазпошта" акционерлік қоғамының аумақтық бөлімшелеріндегі банк шотының нөмірі туралы мәліметтерді алуға келісім беремін.</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 120-VI Кодексінің (Салық кодексі) 30-бабының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әлеуметтік төлем тағайындау үшін қажетті салық құпиясы болып табылатын салық органдарынан мәліметтер алуға келісім беремін.</w:t>
      </w:r>
    </w:p>
    <w:p>
      <w:pPr>
        <w:spacing w:after="0"/>
        <w:ind w:left="0"/>
        <w:jc w:val="both"/>
      </w:pPr>
      <w:r>
        <w:rPr>
          <w:rFonts w:ascii="Times New Roman"/>
          <w:b w:val="false"/>
          <w:i w:val="false"/>
          <w:color w:val="000000"/>
          <w:sz w:val="28"/>
        </w:rPr>
        <w:t>
      Әлеуметтік төлемді тағайындау (бас тарту) туралы шешім қабылдау туралы sms-хабар жіберу жолымен, телефон байланысы арқылы хабарлауға келісім беремін.</w:t>
      </w:r>
    </w:p>
    <w:p>
      <w:pPr>
        <w:spacing w:after="0"/>
        <w:ind w:left="0"/>
        <w:jc w:val="both"/>
      </w:pPr>
      <w:r>
        <w:rPr>
          <w:rFonts w:ascii="Times New Roman"/>
          <w:b w:val="false"/>
          <w:i w:val="false"/>
          <w:color w:val="000000"/>
          <w:sz w:val="28"/>
        </w:rPr>
        <w:t>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шотын немесе электрондық ақшаның электрондық әмианын ашу мүмкіндігі, сондай-ақ осы шоттағы ақшаны, оның ішінде электрондық ақшаның әлеуметтік әмианындағы электрондық ақшаны үшінші тұлғалардың өндіріп алуына жол берілмейтіндігі туралы хабардар етілді.</w:t>
      </w:r>
    </w:p>
    <w:p>
      <w:pPr>
        <w:spacing w:after="0"/>
        <w:ind w:left="0"/>
        <w:jc w:val="both"/>
      </w:pPr>
      <w:r>
        <w:rPr>
          <w:rFonts w:ascii="Times New Roman"/>
          <w:b w:val="false"/>
          <w:i w:val="false"/>
          <w:color w:val="000000"/>
          <w:sz w:val="28"/>
        </w:rPr>
        <w:t>
      Төлеуші-ұйымның байланыс телефоны, орналасқан жері 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____________</w:t>
      </w:r>
    </w:p>
    <w:p>
      <w:pPr>
        <w:spacing w:after="0"/>
        <w:ind w:left="0"/>
        <w:jc w:val="both"/>
      </w:pPr>
      <w:r>
        <w:rPr>
          <w:rFonts w:ascii="Times New Roman"/>
          <w:b w:val="false"/>
          <w:i w:val="false"/>
          <w:color w:val="000000"/>
          <w:sz w:val="28"/>
        </w:rPr>
        <w:t>
       ұялы телефоны __________</w:t>
      </w:r>
    </w:p>
    <w:p>
      <w:pPr>
        <w:spacing w:after="0"/>
        <w:ind w:left="0"/>
        <w:jc w:val="both"/>
      </w:pPr>
      <w:r>
        <w:rPr>
          <w:rFonts w:ascii="Times New Roman"/>
          <w:b w:val="false"/>
          <w:i w:val="false"/>
          <w:color w:val="000000"/>
          <w:sz w:val="28"/>
        </w:rPr>
        <w:t>
      Өтініш берген күні: 20 ____ жылғы "___" _________</w:t>
      </w:r>
    </w:p>
    <w:p>
      <w:pPr>
        <w:spacing w:after="0"/>
        <w:ind w:left="0"/>
        <w:jc w:val="both"/>
      </w:pPr>
      <w:r>
        <w:rPr>
          <w:rFonts w:ascii="Times New Roman"/>
          <w:b w:val="false"/>
          <w:i w:val="false"/>
          <w:color w:val="000000"/>
          <w:sz w:val="28"/>
        </w:rPr>
        <w:t>
      Өтініш берушінің қолы ___________________</w:t>
      </w:r>
    </w:p>
    <w:p>
      <w:pPr>
        <w:spacing w:after="0"/>
        <w:ind w:left="0"/>
        <w:jc w:val="both"/>
      </w:pPr>
      <w:r>
        <w:rPr>
          <w:rFonts w:ascii="Times New Roman"/>
          <w:b w:val="false"/>
          <w:i w:val="false"/>
          <w:color w:val="000000"/>
          <w:sz w:val="28"/>
        </w:rPr>
        <w:t>
      Құжаттар қабылдаған адамның тегі, аты, әкесінің аты (бар болса) және қолы</w:t>
      </w:r>
    </w:p>
    <w:p>
      <w:pPr>
        <w:spacing w:after="0"/>
        <w:ind w:left="0"/>
        <w:jc w:val="both"/>
      </w:pPr>
      <w:r>
        <w:rPr>
          <w:rFonts w:ascii="Times New Roman"/>
          <w:b w:val="false"/>
          <w:i w:val="false"/>
          <w:color w:val="000000"/>
          <w:sz w:val="28"/>
        </w:rPr>
        <w:t>
      _______________________________ (қию сызығы)</w:t>
      </w:r>
    </w:p>
    <w:p>
      <w:pPr>
        <w:spacing w:after="0"/>
        <w:ind w:left="0"/>
        <w:jc w:val="both"/>
      </w:pPr>
      <w:r>
        <w:rPr>
          <w:rFonts w:ascii="Times New Roman"/>
          <w:b w:val="false"/>
          <w:i w:val="false"/>
          <w:color w:val="000000"/>
          <w:sz w:val="28"/>
        </w:rPr>
        <w:t>
      ___________________________________________өтініші қоса берілген құжаттармен қабылданды, өтініш тіркелген күн: 20 ___ жылғы "___" ___________________________________________________________________</w:t>
      </w:r>
    </w:p>
    <w:p>
      <w:pPr>
        <w:spacing w:after="0"/>
        <w:ind w:left="0"/>
        <w:jc w:val="both"/>
      </w:pPr>
      <w:r>
        <w:rPr>
          <w:rFonts w:ascii="Times New Roman"/>
          <w:b w:val="false"/>
          <w:i w:val="false"/>
          <w:color w:val="000000"/>
          <w:sz w:val="28"/>
        </w:rPr>
        <w:t>
      әлеуметтік төлемді тағайындауға қажетті құжаттың (құжаттардың) жоқ екені анықталған жағдайларда, мемлекеттік қызмет көрсету мерзімі қолданыстағы заңнамаға сәйкес ұзартылады.</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Ауданның коды ____________________</w:t>
      </w:r>
    </w:p>
    <w:p>
      <w:pPr>
        <w:spacing w:after="0"/>
        <w:ind w:left="0"/>
        <w:jc w:val="both"/>
      </w:pPr>
      <w:r>
        <w:rPr>
          <w:rFonts w:ascii="Times New Roman"/>
          <w:b w:val="false"/>
          <w:i w:val="false"/>
          <w:color w:val="000000"/>
          <w:sz w:val="28"/>
        </w:rPr>
        <w:t>
      Мемлекеттік әлеуметтік сақтандыру қоры" акционерлік қоғамының ___________________________________________ облысы (қаласы) бойынша филиалы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күні ______ жылғы "___" _______________ </w:t>
      </w:r>
    </w:p>
    <w:p>
      <w:pPr>
        <w:spacing w:after="0"/>
        <w:ind w:left="0"/>
        <w:jc w:val="both"/>
      </w:pPr>
      <w:r>
        <w:rPr>
          <w:rFonts w:ascii="Times New Roman"/>
          <w:b w:val="false"/>
          <w:i w:val="false"/>
          <w:color w:val="000000"/>
          <w:sz w:val="28"/>
        </w:rPr>
        <w:t xml:space="preserve">           Тұрғылықты мекенжайы: _____________________ </w:t>
      </w:r>
    </w:p>
    <w:p>
      <w:pPr>
        <w:spacing w:after="0"/>
        <w:ind w:left="0"/>
        <w:jc w:val="both"/>
      </w:pPr>
      <w:r>
        <w:rPr>
          <w:rFonts w:ascii="Times New Roman"/>
          <w:b w:val="false"/>
          <w:i w:val="false"/>
          <w:color w:val="000000"/>
          <w:sz w:val="28"/>
        </w:rPr>
        <w:t xml:space="preserve">           Жеке сәйкестендіру нөмірі (ЖСН):_____________________________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 ______________________________</w:t>
            </w:r>
          </w:p>
          <w:p>
            <w:pPr>
              <w:spacing w:after="20"/>
              <w:ind w:left="20"/>
              <w:jc w:val="both"/>
            </w:pPr>
            <w:r>
              <w:rPr>
                <w:rFonts w:ascii="Times New Roman"/>
                <w:b w:val="false"/>
                <w:i w:val="false"/>
                <w:color w:val="000000"/>
                <w:sz w:val="20"/>
              </w:rPr>
              <w:t>
Банктің атауы ___________________________________</w:t>
            </w:r>
          </w:p>
          <w:p>
            <w:pPr>
              <w:spacing w:after="20"/>
              <w:ind w:left="20"/>
              <w:jc w:val="both"/>
            </w:pPr>
            <w:r>
              <w:rPr>
                <w:rFonts w:ascii="Times New Roman"/>
                <w:b w:val="false"/>
                <w:i w:val="false"/>
                <w:color w:val="000000"/>
                <w:sz w:val="20"/>
              </w:rPr>
              <w:t>
Банк шотының № 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 __________</w:t>
            </w:r>
          </w:p>
        </w:tc>
      </w:tr>
    </w:tbl>
    <w:p>
      <w:pPr>
        <w:spacing w:after="0"/>
        <w:ind w:left="0"/>
        <w:jc w:val="both"/>
      </w:pPr>
      <w:r>
        <w:rPr>
          <w:rFonts w:ascii="Times New Roman"/>
          <w:b w:val="false"/>
          <w:i w:val="false"/>
          <w:color w:val="000000"/>
          <w:sz w:val="28"/>
        </w:rPr>
        <w:t>
      Маған ______________________________________________________</w:t>
      </w:r>
    </w:p>
    <w:p>
      <w:pPr>
        <w:spacing w:after="0"/>
        <w:ind w:left="0"/>
        <w:jc w:val="both"/>
      </w:pPr>
      <w:r>
        <w:rPr>
          <w:rFonts w:ascii="Times New Roman"/>
          <w:b w:val="false"/>
          <w:i w:val="false"/>
          <w:color w:val="000000"/>
          <w:sz w:val="28"/>
        </w:rPr>
        <w:t>
      (ауыр босануыма немесе екі және одан көп бала тууыма байланысты - қажеттісі жазылсын) жүктілікке және босануға байланысты табысынан айырылу жағдайына төленетін әлеуметтік төлемге қайта есептеу жүргізуді сұраймын.</w:t>
      </w:r>
    </w:p>
    <w:p>
      <w:pPr>
        <w:spacing w:after="0"/>
        <w:ind w:left="0"/>
        <w:jc w:val="both"/>
      </w:pPr>
      <w:r>
        <w:rPr>
          <w:rFonts w:ascii="Times New Roman"/>
          <w:b w:val="false"/>
          <w:i w:val="false"/>
          <w:color w:val="000000"/>
          <w:sz w:val="28"/>
        </w:rPr>
        <w:t>
      Ауыр босанғанымды немесе екі және одан көп бала туғанымды растайтын жүктілік және босану бойынша еңбекке уақытша жарамсыздық парағын қоса беріп отырмын.</w:t>
      </w:r>
    </w:p>
    <w:p>
      <w:pPr>
        <w:spacing w:after="0"/>
        <w:ind w:left="0"/>
        <w:jc w:val="both"/>
      </w:pPr>
      <w:r>
        <w:rPr>
          <w:rFonts w:ascii="Times New Roman"/>
          <w:b w:val="false"/>
          <w:i w:val="false"/>
          <w:color w:val="000000"/>
          <w:sz w:val="28"/>
        </w:rPr>
        <w:t xml:space="preserve">
      Дербес деректерімді беру, оның ішінде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дербес деректерді трансшекаралық беруді жүзеге асыру құқығымен Қазақстан Республикасының заңнамасында жол берілген кез келген тәсілмен әлеуметтік төлемдерді тағайындау, қайта бастау, қайта есептеу үшін, сондай-ақ Қазақстан Республикасының заңнамасына және (немесе) Қазақстан Республикасы ратификациялаған халықаралық шарттарға сәйкес Мемлекеттік корпорацияның өз міндеттемелерін орындауы үшін қажетті менің дербес деректерімді жинауға және өңдеуге, сақтауға және пайдалануға келісім беремін.</w:t>
      </w:r>
    </w:p>
    <w:p>
      <w:pPr>
        <w:spacing w:after="0"/>
        <w:ind w:left="0"/>
        <w:jc w:val="both"/>
      </w:pPr>
      <w:r>
        <w:rPr>
          <w:rFonts w:ascii="Times New Roman"/>
          <w:b w:val="false"/>
          <w:i w:val="false"/>
          <w:color w:val="000000"/>
          <w:sz w:val="28"/>
        </w:rPr>
        <w:t>
      Банк шотының иесі ретінде өзім туралы, екінші деңгейдегі банктердегі, қаржы нарығы мен қаржы ұйымдарын реттеу және қадағалау жөніндегі уәкілетті органның банк операцияларының тиісті түрлеріне лицензиясы бар ұйымдардағы, "Қазпошта" акционерлік қоғамының аумақтық бөлімшелеріндегі банк шотының нөмірі туралы мәліметтерді алуға келісім беремін.</w:t>
      </w:r>
    </w:p>
    <w:p>
      <w:pPr>
        <w:spacing w:after="0"/>
        <w:ind w:left="0"/>
        <w:jc w:val="both"/>
      </w:pPr>
      <w:r>
        <w:rPr>
          <w:rFonts w:ascii="Times New Roman"/>
          <w:b w:val="false"/>
          <w:i w:val="false"/>
          <w:color w:val="000000"/>
          <w:sz w:val="28"/>
        </w:rPr>
        <w:t>
      Берілген күні ______________________________</w:t>
      </w:r>
    </w:p>
    <w:p>
      <w:pPr>
        <w:spacing w:after="0"/>
        <w:ind w:left="0"/>
        <w:jc w:val="both"/>
      </w:pPr>
      <w:r>
        <w:rPr>
          <w:rFonts w:ascii="Times New Roman"/>
          <w:b w:val="false"/>
          <w:i w:val="false"/>
          <w:color w:val="000000"/>
          <w:sz w:val="28"/>
        </w:rPr>
        <w:t>
      Өтініш берушінің қолы _____________________</w:t>
      </w:r>
    </w:p>
    <w:p>
      <w:pPr>
        <w:spacing w:after="0"/>
        <w:ind w:left="0"/>
        <w:jc w:val="both"/>
      </w:pPr>
      <w:r>
        <w:rPr>
          <w:rFonts w:ascii="Times New Roman"/>
          <w:b w:val="false"/>
          <w:i w:val="false"/>
          <w:color w:val="000000"/>
          <w:sz w:val="28"/>
        </w:rPr>
        <w:t>
      Азамат ________________________________өтініші</w:t>
      </w:r>
    </w:p>
    <w:p>
      <w:pPr>
        <w:spacing w:after="0"/>
        <w:ind w:left="0"/>
        <w:jc w:val="both"/>
      </w:pPr>
      <w:r>
        <w:rPr>
          <w:rFonts w:ascii="Times New Roman"/>
          <w:b w:val="false"/>
          <w:i w:val="false"/>
          <w:color w:val="000000"/>
          <w:sz w:val="28"/>
        </w:rPr>
        <w:t>
      (құжаттармен қоса өтініш қабылданған күн)</w:t>
      </w:r>
    </w:p>
    <w:p>
      <w:pPr>
        <w:spacing w:after="0"/>
        <w:ind w:left="0"/>
        <w:jc w:val="both"/>
      </w:pPr>
      <w:r>
        <w:rPr>
          <w:rFonts w:ascii="Times New Roman"/>
          <w:b w:val="false"/>
          <w:i w:val="false"/>
          <w:color w:val="000000"/>
          <w:sz w:val="28"/>
        </w:rPr>
        <w:t>
      20___ жылғы "__" ____________ № ____________ қабылданды.</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қолы:__________________________________________________</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Құжаттар қабылданған күн ___________________________</w:t>
      </w:r>
    </w:p>
    <w:p>
      <w:pPr>
        <w:spacing w:after="0"/>
        <w:ind w:left="0"/>
        <w:jc w:val="both"/>
      </w:pPr>
      <w:r>
        <w:rPr>
          <w:rFonts w:ascii="Times New Roman"/>
          <w:b w:val="false"/>
          <w:i w:val="false"/>
          <w:color w:val="000000"/>
          <w:sz w:val="28"/>
        </w:rPr>
        <w:t>
      Шешім қабылданған күн 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3-қосымша алып тасталды – ҚР Еңбек және халықты әлеуметтік қорғау министрінің 30.03.2021 </w:t>
      </w:r>
      <w:r>
        <w:rPr>
          <w:rFonts w:ascii="Times New Roman"/>
          <w:b w:val="false"/>
          <w:i w:val="false"/>
          <w:color w:val="ff0000"/>
          <w:sz w:val="28"/>
        </w:rPr>
        <w:t>№ 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Ауданның коды ____________________</w:t>
      </w:r>
    </w:p>
    <w:p>
      <w:pPr>
        <w:spacing w:after="0"/>
        <w:ind w:left="0"/>
        <w:jc w:val="both"/>
      </w:pPr>
      <w:r>
        <w:rPr>
          <w:rFonts w:ascii="Times New Roman"/>
          <w:b w:val="false"/>
          <w:i w:val="false"/>
          <w:color w:val="000000"/>
          <w:sz w:val="28"/>
        </w:rPr>
        <w:t>
      "Мемлекеттік әлеуметтік сақтандыру қоры" акционерлік қоғамының _______________________________________ облысы (қаласы) бойынша филиалы</w:t>
      </w:r>
    </w:p>
    <w:p>
      <w:pPr>
        <w:spacing w:after="0"/>
        <w:ind w:left="0"/>
        <w:jc w:val="left"/>
      </w:pPr>
      <w:r>
        <w:rPr>
          <w:rFonts w:ascii="Times New Roman"/>
          <w:b/>
          <w:i w:val="false"/>
          <w:color w:val="000000"/>
        </w:rPr>
        <w:t xml:space="preserve"> Жұмысынан айырылу жағдайына әлеуметтік төлем тағайындау үшін өтініш</w:t>
      </w:r>
    </w:p>
    <w:p>
      <w:pPr>
        <w:spacing w:after="0"/>
        <w:ind w:left="0"/>
        <w:jc w:val="both"/>
      </w:pPr>
      <w:r>
        <w:rPr>
          <w:rFonts w:ascii="Times New Roman"/>
          <w:b w:val="false"/>
          <w:i w:val="false"/>
          <w:color w:val="ff0000"/>
          <w:sz w:val="28"/>
        </w:rPr>
        <w:t xml:space="preserve">
      Ескерту. 4-қосымша жаңа редакцияда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Азамат (ша) ___________________________________ (өтініш берушінің тегі, аты, әкесінің аты (бар болса)) Туған күні ____ жылғы "__" _____________________ Жеке сәйкестендіру нөмірі (ЖСН):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 ______________________________</w:t>
            </w:r>
          </w:p>
          <w:p>
            <w:pPr>
              <w:spacing w:after="20"/>
              <w:ind w:left="20"/>
              <w:jc w:val="both"/>
            </w:pPr>
            <w:r>
              <w:rPr>
                <w:rFonts w:ascii="Times New Roman"/>
                <w:b w:val="false"/>
                <w:i w:val="false"/>
                <w:color w:val="000000"/>
                <w:sz w:val="20"/>
              </w:rPr>
              <w:t>
Банктің атауы ___________________________________</w:t>
            </w:r>
          </w:p>
          <w:p>
            <w:pPr>
              <w:spacing w:after="20"/>
              <w:ind w:left="20"/>
              <w:jc w:val="both"/>
            </w:pPr>
            <w:r>
              <w:rPr>
                <w:rFonts w:ascii="Times New Roman"/>
                <w:b w:val="false"/>
                <w:i w:val="false"/>
                <w:color w:val="000000"/>
                <w:sz w:val="20"/>
              </w:rPr>
              <w:t>
Банк шотының № 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w:t>
            </w:r>
          </w:p>
          <w:p>
            <w:pPr>
              <w:spacing w:after="20"/>
              <w:ind w:left="20"/>
              <w:jc w:val="both"/>
            </w:pPr>
            <w:r>
              <w:rPr>
                <w:rFonts w:ascii="Times New Roman"/>
                <w:b w:val="false"/>
                <w:i w:val="false"/>
                <w:color w:val="000000"/>
                <w:sz w:val="20"/>
              </w:rPr>
              <w:t>
__________</w:t>
            </w:r>
          </w:p>
        </w:tc>
      </w:tr>
    </w:tbl>
    <w:p>
      <w:pPr>
        <w:spacing w:after="0"/>
        <w:ind w:left="0"/>
        <w:jc w:val="both"/>
      </w:pPr>
      <w:r>
        <w:rPr>
          <w:rFonts w:ascii="Times New Roman"/>
          <w:b w:val="false"/>
          <w:i w:val="false"/>
          <w:color w:val="000000"/>
          <w:sz w:val="28"/>
        </w:rPr>
        <w:t>
      Маған жұмысынан айырылу жағдайына әлеуметтік төлемін тағайындауды (қайта тағайындауды, қайта есептеуді) сұраймын.</w:t>
      </w:r>
    </w:p>
    <w:p>
      <w:pPr>
        <w:spacing w:after="0"/>
        <w:ind w:left="0"/>
        <w:jc w:val="both"/>
      </w:pPr>
      <w:r>
        <w:rPr>
          <w:rFonts w:ascii="Times New Roman"/>
          <w:b w:val="false"/>
          <w:i w:val="false"/>
          <w:color w:val="000000"/>
          <w:sz w:val="28"/>
        </w:rPr>
        <w:t>
      Әлеуметтік төлем мөлшерінің өзгеруіне (тоқтата тұру, тоқтату)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осындай өзгерістер туындаған күннен бастап күнтізбелік он күн ішінде Мемлекеттік корпорацияның бөлімшесіне хабарлау қажет екені туралы хабардармын.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Әлеуметтік төлемнің сомасынан міндетті зейнетақы жарналарын ұстауға келісім беремін (бірінші немесе екінші топ мүгедектігі мерзімсіз белгіленген адам толтырады): иә/жоқ</w:t>
      </w:r>
    </w:p>
    <w:p>
      <w:pPr>
        <w:spacing w:after="0"/>
        <w:ind w:left="0"/>
        <w:jc w:val="both"/>
      </w:pPr>
      <w:r>
        <w:rPr>
          <w:rFonts w:ascii="Times New Roman"/>
          <w:b w:val="false"/>
          <w:i w:val="false"/>
          <w:color w:val="000000"/>
          <w:sz w:val="28"/>
        </w:rPr>
        <w:t xml:space="preserve">
      Дербес деректерімді беру, оның ішінде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дербес деректерді трансшекаралық беруді жүзеге асыру құқығымен Қазақстан Республикасының заңнамасында жол берілген кез келген тәсілмен әлеуметтік төлемдерді тағайындау, қайта бастау, қайта есептеу үшін, сондай-ақ Қазақстан Республикасының заңнамасына және (немесе) Қазақстан Республикасы ратификациялаған халықаралық шарттарға сәйкес Мемлекеттік корпорацияның өз міндеттемелерін орындауы үшін қажетті менің дербес деректерімді жинауға және өңдеуге, сақтауға және пайдалануға келісім беремін.</w:t>
      </w:r>
    </w:p>
    <w:p>
      <w:pPr>
        <w:spacing w:after="0"/>
        <w:ind w:left="0"/>
        <w:jc w:val="both"/>
      </w:pPr>
      <w:r>
        <w:rPr>
          <w:rFonts w:ascii="Times New Roman"/>
          <w:b w:val="false"/>
          <w:i w:val="false"/>
          <w:color w:val="000000"/>
          <w:sz w:val="28"/>
        </w:rPr>
        <w:t>
      Банк шотының иесі ретінде өзім туралы, екінші деңгейдегі банктердегі, қаржы нарығы мен қаржы ұйымдарын реттеу және қадағалау жөніндегі уәкілетті органның банк операцияларының тиісті түрлеріне лицензиясы бар ұйымдардағы, "Қазпошта" акционерлік қоғамының аумақтық бөлімшелеріндегі банк шотының нөмірі туралы мәліметтерді алуға келісім беремін.</w:t>
      </w:r>
    </w:p>
    <w:p>
      <w:pPr>
        <w:spacing w:after="0"/>
        <w:ind w:left="0"/>
        <w:jc w:val="both"/>
      </w:pPr>
      <w:r>
        <w:rPr>
          <w:rFonts w:ascii="Times New Roman"/>
          <w:b w:val="false"/>
          <w:i w:val="false"/>
          <w:color w:val="000000"/>
          <w:sz w:val="28"/>
        </w:rPr>
        <w:t>
      Әлеуметтік төлемді тағайындау (бас тарту) туралы шешім қабылдау туралы sms-хабар жіберу жолымен, электрондық немесе телефон байланысы арқылы хабарлауға келісім беремін: иә/жоқ.</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шотын немесе электрондық ақшаның әмианын ашу мүмкіндігі, сондай-ақ осы шоттағы ақшаны, оның ішінде электрондық ақшаның электрондық әмианындағы электрондық ақшаны үшінші тұлғалардың өндіріп алуына жол берілмейтіндігі туралы хабардар етілді.</w:t>
      </w:r>
    </w:p>
    <w:p>
      <w:pPr>
        <w:spacing w:after="0"/>
        <w:ind w:left="0"/>
        <w:jc w:val="both"/>
      </w:pPr>
      <w:r>
        <w:rPr>
          <w:rFonts w:ascii="Times New Roman"/>
          <w:b w:val="false"/>
          <w:i w:val="false"/>
          <w:color w:val="000000"/>
          <w:sz w:val="28"/>
        </w:rPr>
        <w:t>
      Төлеуші ұйымның байланыс телефоны, орналасқан жері ___________________________________________________________________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____________ ұялы телефоны ___________</w:t>
      </w:r>
    </w:p>
    <w:p>
      <w:pPr>
        <w:spacing w:after="0"/>
        <w:ind w:left="0"/>
        <w:jc w:val="both"/>
      </w:pPr>
      <w:r>
        <w:rPr>
          <w:rFonts w:ascii="Times New Roman"/>
          <w:b w:val="false"/>
          <w:i w:val="false"/>
          <w:color w:val="000000"/>
          <w:sz w:val="28"/>
        </w:rPr>
        <w:t>
      Өтініш берген күні: 20 ____ жылғы "____"_________</w:t>
      </w:r>
    </w:p>
    <w:p>
      <w:pPr>
        <w:spacing w:after="0"/>
        <w:ind w:left="0"/>
        <w:jc w:val="both"/>
      </w:pPr>
      <w:r>
        <w:rPr>
          <w:rFonts w:ascii="Times New Roman"/>
          <w:b w:val="false"/>
          <w:i w:val="false"/>
          <w:color w:val="000000"/>
          <w:sz w:val="28"/>
        </w:rPr>
        <w:t>
      Өтініш берушінің қолы _________________________</w:t>
      </w:r>
    </w:p>
    <w:p>
      <w:pPr>
        <w:spacing w:after="0"/>
        <w:ind w:left="0"/>
        <w:jc w:val="both"/>
      </w:pPr>
      <w:r>
        <w:rPr>
          <w:rFonts w:ascii="Times New Roman"/>
          <w:b w:val="false"/>
          <w:i w:val="false"/>
          <w:color w:val="000000"/>
          <w:sz w:val="28"/>
        </w:rPr>
        <w:t>
      Құжаттар қабылданған күн 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қолы_______________________________________________</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_________________________________ өтініші қоса берілген құжаттармен</w:t>
      </w:r>
    </w:p>
    <w:p>
      <w:pPr>
        <w:spacing w:after="0"/>
        <w:ind w:left="0"/>
        <w:jc w:val="both"/>
      </w:pPr>
      <w:r>
        <w:rPr>
          <w:rFonts w:ascii="Times New Roman"/>
          <w:b w:val="false"/>
          <w:i w:val="false"/>
          <w:color w:val="000000"/>
          <w:sz w:val="28"/>
        </w:rPr>
        <w:t>
      № ____ болып тіркелді, өтініш тіркелген күн: 20___ жылғы "___" ________ (өтінішті Мемлекеттік корпорацияның бөлімшесінде тіркеген күннен бастап қызметті алу күні): 20__ жылғы "___" ____________.</w:t>
      </w:r>
    </w:p>
    <w:p>
      <w:pPr>
        <w:spacing w:after="0"/>
        <w:ind w:left="0"/>
        <w:jc w:val="both"/>
      </w:pPr>
      <w:r>
        <w:rPr>
          <w:rFonts w:ascii="Times New Roman"/>
          <w:b w:val="false"/>
          <w:i w:val="false"/>
          <w:color w:val="000000"/>
          <w:sz w:val="28"/>
        </w:rPr>
        <w:t>
      ________________________________________ әлеуметтік төлемді тағайындауға қажетті құжаттың (құжаттардың) жоқ екені анықталған жағдайларда, мемлекеттік қызмет көрсету мерзімі қолданыстағы заңнамаға сәйкес ұзартылады.</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 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Ауданның коды ____________________</w:t>
      </w:r>
    </w:p>
    <w:p>
      <w:pPr>
        <w:spacing w:after="0"/>
        <w:ind w:left="0"/>
        <w:jc w:val="both"/>
      </w:pPr>
      <w:r>
        <w:rPr>
          <w:rFonts w:ascii="Times New Roman"/>
          <w:b w:val="false"/>
          <w:i w:val="false"/>
          <w:color w:val="000000"/>
          <w:sz w:val="28"/>
        </w:rPr>
        <w:t>
      "Мемлекеттік әлеуметтік сақтандыру қоры" акционерлік қоғамның_________________ облысы (қаласы) бойынша филиалы</w:t>
      </w:r>
    </w:p>
    <w:bookmarkStart w:name="z265" w:id="188"/>
    <w:p>
      <w:pPr>
        <w:spacing w:after="0"/>
        <w:ind w:left="0"/>
        <w:jc w:val="left"/>
      </w:pPr>
      <w:r>
        <w:rPr>
          <w:rFonts w:ascii="Times New Roman"/>
          <w:b/>
          <w:i w:val="false"/>
          <w:color w:val="000000"/>
        </w:rPr>
        <w:t xml:space="preserve"> Әлеуметтік төлемдерді ЭҮП, "Электрондық еңбек биржасы" порталы арқылы тағайындау үшін өтініш</w:t>
      </w:r>
    </w:p>
    <w:bookmarkEnd w:id="188"/>
    <w:p>
      <w:pPr>
        <w:spacing w:after="0"/>
        <w:ind w:left="0"/>
        <w:jc w:val="both"/>
      </w:pPr>
      <w:r>
        <w:rPr>
          <w:rFonts w:ascii="Times New Roman"/>
          <w:b w:val="false"/>
          <w:i w:val="false"/>
          <w:color w:val="ff0000"/>
          <w:sz w:val="28"/>
        </w:rPr>
        <w:t xml:space="preserve">
      Ескерту. 5-қосымша жаңа редакцияда - ҚР Еңбек және халықты әлеуметтік қорғау министрінің 28.12.2022 </w:t>
      </w:r>
      <w:r>
        <w:rPr>
          <w:rFonts w:ascii="Times New Roman"/>
          <w:b w:val="false"/>
          <w:i w:val="false"/>
          <w:color w:val="ff0000"/>
          <w:sz w:val="28"/>
        </w:rPr>
        <w:t>№ 528</w:t>
      </w:r>
      <w:r>
        <w:rPr>
          <w:rFonts w:ascii="Times New Roman"/>
          <w:b w:val="false"/>
          <w:i w:val="false"/>
          <w:color w:val="ff0000"/>
          <w:sz w:val="28"/>
        </w:rPr>
        <w:t xml:space="preserve"> (01.01.2023 бастап қолданысқа енгiзiледi) бұйрығымен.</w:t>
      </w:r>
    </w:p>
    <w:p>
      <w:pPr>
        <w:spacing w:after="0"/>
        <w:ind w:left="0"/>
        <w:jc w:val="both"/>
      </w:pPr>
      <w:r>
        <w:rPr>
          <w:rFonts w:ascii="Times New Roman"/>
          <w:b w:val="false"/>
          <w:i w:val="false"/>
          <w:color w:val="000000"/>
          <w:sz w:val="28"/>
        </w:rPr>
        <w:t xml:space="preserve">
      Өтініш беруші туралы мәліметтер: </w:t>
      </w:r>
    </w:p>
    <w:p>
      <w:pPr>
        <w:spacing w:after="0"/>
        <w:ind w:left="0"/>
        <w:jc w:val="both"/>
      </w:pPr>
      <w:r>
        <w:rPr>
          <w:rFonts w:ascii="Times New Roman"/>
          <w:b w:val="false"/>
          <w:i w:val="false"/>
          <w:color w:val="000000"/>
          <w:sz w:val="28"/>
        </w:rPr>
        <w:t xml:space="preserve">
      Жеке сәйкестендіру нөмірі (ЖСН): _____________ </w:t>
      </w:r>
    </w:p>
    <w:p>
      <w:pPr>
        <w:spacing w:after="0"/>
        <w:ind w:left="0"/>
        <w:jc w:val="both"/>
      </w:pPr>
      <w:r>
        <w:rPr>
          <w:rFonts w:ascii="Times New Roman"/>
          <w:b w:val="false"/>
          <w:i w:val="false"/>
          <w:color w:val="000000"/>
          <w:sz w:val="28"/>
        </w:rPr>
        <w:t xml:space="preserve">
      Азамат 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күні: ____ жылғы "__" ______________ </w:t>
      </w:r>
    </w:p>
    <w:p>
      <w:pPr>
        <w:spacing w:after="0"/>
        <w:ind w:left="0"/>
        <w:jc w:val="both"/>
      </w:pPr>
      <w:r>
        <w:rPr>
          <w:rFonts w:ascii="Times New Roman"/>
          <w:b w:val="false"/>
          <w:i w:val="false"/>
          <w:color w:val="000000"/>
          <w:sz w:val="28"/>
        </w:rPr>
        <w:t xml:space="preserve">
      Маған_____________________________________ </w:t>
      </w:r>
    </w:p>
    <w:p>
      <w:pPr>
        <w:spacing w:after="0"/>
        <w:ind w:left="0"/>
        <w:jc w:val="both"/>
      </w:pPr>
      <w:r>
        <w:rPr>
          <w:rFonts w:ascii="Times New Roman"/>
          <w:b w:val="false"/>
          <w:i w:val="false"/>
          <w:color w:val="000000"/>
          <w:sz w:val="28"/>
        </w:rPr>
        <w:t xml:space="preserve">
      (жұмысынан айырылу жағдайына, бала бір жарым жасқа толғанға дейін оның күтіміне </w:t>
      </w:r>
    </w:p>
    <w:p>
      <w:pPr>
        <w:spacing w:after="0"/>
        <w:ind w:left="0"/>
        <w:jc w:val="both"/>
      </w:pPr>
      <w:r>
        <w:rPr>
          <w:rFonts w:ascii="Times New Roman"/>
          <w:b w:val="false"/>
          <w:i w:val="false"/>
          <w:color w:val="000000"/>
          <w:sz w:val="28"/>
        </w:rPr>
        <w:t xml:space="preserve">
      байланысты табысынан айырылу жағдайына әлеуметтік төлем) тағайындауды сұраймын. </w:t>
      </w:r>
    </w:p>
    <w:p>
      <w:pPr>
        <w:spacing w:after="0"/>
        <w:ind w:left="0"/>
        <w:jc w:val="both"/>
      </w:pPr>
      <w:r>
        <w:rPr>
          <w:rFonts w:ascii="Times New Roman"/>
          <w:b w:val="false"/>
          <w:i w:val="false"/>
          <w:color w:val="000000"/>
          <w:sz w:val="28"/>
        </w:rPr>
        <w:t xml:space="preserve">
      Мемлекеттік органдардың растауы: </w:t>
      </w:r>
    </w:p>
    <w:p>
      <w:pPr>
        <w:spacing w:after="0"/>
        <w:ind w:left="0"/>
        <w:jc w:val="both"/>
      </w:pPr>
      <w:r>
        <w:rPr>
          <w:rFonts w:ascii="Times New Roman"/>
          <w:b w:val="false"/>
          <w:i w:val="false"/>
          <w:color w:val="000000"/>
          <w:sz w:val="28"/>
        </w:rPr>
        <w:t xml:space="preserve">
      Өтініш берушінің деректері: </w:t>
      </w:r>
    </w:p>
    <w:p>
      <w:pPr>
        <w:spacing w:after="0"/>
        <w:ind w:left="0"/>
        <w:jc w:val="both"/>
      </w:pPr>
      <w:r>
        <w:rPr>
          <w:rFonts w:ascii="Times New Roman"/>
          <w:b w:val="false"/>
          <w:i w:val="false"/>
          <w:color w:val="000000"/>
          <w:sz w:val="28"/>
        </w:rPr>
        <w:t>
      Жеке басты куәландыратын құжаттың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Банктің атауы_________________</w:t>
            </w:r>
          </w:p>
          <w:p>
            <w:pPr>
              <w:spacing w:after="20"/>
              <w:ind w:left="20"/>
              <w:jc w:val="both"/>
            </w:pPr>
            <w:r>
              <w:rPr>
                <w:rFonts w:ascii="Times New Roman"/>
                <w:b w:val="false"/>
                <w:i w:val="false"/>
                <w:color w:val="000000"/>
                <w:sz w:val="20"/>
              </w:rPr>
              <w:t>
Банк шотының № __________________</w:t>
            </w:r>
          </w:p>
          <w:p>
            <w:pPr>
              <w:spacing w:after="20"/>
              <w:ind w:left="20"/>
              <w:jc w:val="both"/>
            </w:pPr>
            <w:r>
              <w:rPr>
                <w:rFonts w:ascii="Times New Roman"/>
                <w:b w:val="false"/>
                <w:i w:val="false"/>
                <w:color w:val="000000"/>
                <w:sz w:val="20"/>
              </w:rPr>
              <w:t>
Шот түрі: ағымдағы__________________</w:t>
            </w:r>
          </w:p>
          <w:p>
            <w:pPr>
              <w:spacing w:after="20"/>
              <w:ind w:left="20"/>
              <w:jc w:val="both"/>
            </w:pPr>
            <w:r>
              <w:rPr>
                <w:rFonts w:ascii="Times New Roman"/>
                <w:b w:val="false"/>
                <w:i w:val="false"/>
                <w:color w:val="000000"/>
                <w:sz w:val="20"/>
              </w:rPr>
              <w:t>
Екінші деңгейдегі банк (ЕДБ) деректемелері:</w:t>
            </w:r>
          </w:p>
          <w:p>
            <w:pPr>
              <w:spacing w:after="20"/>
              <w:ind w:left="20"/>
              <w:jc w:val="both"/>
            </w:pPr>
            <w:r>
              <w:rPr>
                <w:rFonts w:ascii="Times New Roman"/>
                <w:b w:val="false"/>
                <w:i w:val="false"/>
                <w:color w:val="000000"/>
                <w:sz w:val="20"/>
              </w:rPr>
              <w:t>
Банктік сәйкестендіру коды: ______________________________</w:t>
            </w:r>
          </w:p>
          <w:p>
            <w:pPr>
              <w:spacing w:after="20"/>
              <w:ind w:left="20"/>
              <w:jc w:val="both"/>
            </w:pPr>
            <w:r>
              <w:rPr>
                <w:rFonts w:ascii="Times New Roman"/>
                <w:b w:val="false"/>
                <w:i w:val="false"/>
                <w:color w:val="000000"/>
                <w:sz w:val="20"/>
              </w:rPr>
              <w:t>
Жеке сәйкестендіру коды: ________________________________</w:t>
            </w:r>
          </w:p>
          <w:p>
            <w:pPr>
              <w:spacing w:after="20"/>
              <w:ind w:left="20"/>
              <w:jc w:val="both"/>
            </w:pPr>
            <w:r>
              <w:rPr>
                <w:rFonts w:ascii="Times New Roman"/>
                <w:b w:val="false"/>
                <w:i w:val="false"/>
                <w:color w:val="000000"/>
                <w:sz w:val="20"/>
              </w:rPr>
              <w:t>
Бизнес сәйкестендіру нөмірі: 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w:t>
            </w:r>
          </w:p>
          <w:p>
            <w:pPr>
              <w:spacing w:after="20"/>
              <w:ind w:left="20"/>
              <w:jc w:val="both"/>
            </w:pPr>
            <w:r>
              <w:rPr>
                <w:rFonts w:ascii="Times New Roman"/>
                <w:b w:val="false"/>
                <w:i w:val="false"/>
                <w:color w:val="000000"/>
                <w:sz w:val="20"/>
              </w:rPr>
              <w:t>
______________________________</w:t>
            </w:r>
          </w:p>
        </w:tc>
      </w:tr>
    </w:tbl>
    <w:p>
      <w:pPr>
        <w:spacing w:after="0"/>
        <w:ind w:left="0"/>
        <w:jc w:val="both"/>
      </w:pPr>
      <w:r>
        <w:rPr>
          <w:rFonts w:ascii="Times New Roman"/>
          <w:b w:val="false"/>
          <w:i w:val="false"/>
          <w:color w:val="000000"/>
          <w:sz w:val="28"/>
        </w:rPr>
        <w:t>
      Бала бір жарым жасқа толғанға дейін оның күтіміне байланысты табысынан айырылу жағдайына төленетін әлеуметтік төлемдер тағайындалатын бала туралы мәліметтер:</w:t>
      </w:r>
    </w:p>
    <w:p>
      <w:pPr>
        <w:spacing w:after="0"/>
        <w:ind w:left="0"/>
        <w:jc w:val="both"/>
      </w:pPr>
      <w:r>
        <w:rPr>
          <w:rFonts w:ascii="Times New Roman"/>
          <w:b w:val="false"/>
          <w:i w:val="false"/>
          <w:color w:val="000000"/>
          <w:sz w:val="28"/>
        </w:rPr>
        <w:t xml:space="preserve">
      Тегі, аты, әкесінің аты (бар болса) және туған </w:t>
      </w:r>
    </w:p>
    <w:p>
      <w:pPr>
        <w:spacing w:after="0"/>
        <w:ind w:left="0"/>
        <w:jc w:val="both"/>
      </w:pPr>
      <w:r>
        <w:rPr>
          <w:rFonts w:ascii="Times New Roman"/>
          <w:b w:val="false"/>
          <w:i w:val="false"/>
          <w:color w:val="000000"/>
          <w:sz w:val="28"/>
        </w:rPr>
        <w:t>
      күні:___________________________________________</w:t>
      </w:r>
    </w:p>
    <w:p>
      <w:pPr>
        <w:spacing w:after="0"/>
        <w:ind w:left="0"/>
        <w:jc w:val="both"/>
      </w:pPr>
      <w:r>
        <w:rPr>
          <w:rFonts w:ascii="Times New Roman"/>
          <w:b w:val="false"/>
          <w:i w:val="false"/>
          <w:color w:val="000000"/>
          <w:sz w:val="28"/>
        </w:rPr>
        <w:t>
      ЖСН: __________________________________________</w:t>
      </w:r>
    </w:p>
    <w:p>
      <w:pPr>
        <w:spacing w:after="0"/>
        <w:ind w:left="0"/>
        <w:jc w:val="both"/>
      </w:pPr>
      <w:r>
        <w:rPr>
          <w:rFonts w:ascii="Times New Roman"/>
          <w:b w:val="false"/>
          <w:i w:val="false"/>
          <w:color w:val="000000"/>
          <w:sz w:val="28"/>
        </w:rPr>
        <w:t>
      баланың туу кезектілігі:___________________________</w:t>
      </w:r>
    </w:p>
    <w:p>
      <w:pPr>
        <w:spacing w:after="0"/>
        <w:ind w:left="0"/>
        <w:jc w:val="both"/>
      </w:pPr>
      <w:r>
        <w:rPr>
          <w:rFonts w:ascii="Times New Roman"/>
          <w:b w:val="false"/>
          <w:i w:val="false"/>
          <w:color w:val="000000"/>
          <w:sz w:val="28"/>
        </w:rPr>
        <w:t>
      Өтініш берушінің отбасы құрамы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берушіге/асырауындағы адамға қамқоршылық/қорғаншылық белгілеу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туралы шешімнің нөмірі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туралы шешімді берген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 тегі, аты, әкесінің аты (бар болса),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 асырауындағы адамның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 асырауындағы адамның туған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Асырап алу туралы АХАТ ақпараттық жүйесінен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алынған баланың 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алған баланың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органның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заңды күшіне енген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құжаттардың түпнұсқалығы үшін Қазақстан Республикасының заңнамасына сәйкес жауапкершілікте боламын.</w:t>
      </w:r>
    </w:p>
    <w:p>
      <w:pPr>
        <w:spacing w:after="0"/>
        <w:ind w:left="0"/>
        <w:jc w:val="both"/>
      </w:pPr>
      <w:r>
        <w:rPr>
          <w:rFonts w:ascii="Times New Roman"/>
          <w:b w:val="false"/>
          <w:i w:val="false"/>
          <w:color w:val="000000"/>
          <w:sz w:val="28"/>
        </w:rPr>
        <w:t>
      Әлеуметтік төлемнің сомасынан міндетті зейнетақы жарналарын ұстауға келісім беремін (бірінші немесе екінші топ мүгедектігі мерзімсіз белгіленген адам толтырады): иә/жоқ.</w:t>
      </w:r>
    </w:p>
    <w:p>
      <w:pPr>
        <w:spacing w:after="0"/>
        <w:ind w:left="0"/>
        <w:jc w:val="both"/>
      </w:pPr>
      <w:r>
        <w:rPr>
          <w:rFonts w:ascii="Times New Roman"/>
          <w:b w:val="false"/>
          <w:i w:val="false"/>
          <w:color w:val="000000"/>
          <w:sz w:val="28"/>
        </w:rPr>
        <w:t xml:space="preserve">
      Дербес деректерімді беру, оның ішінде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дербес деректерді трансшекаралық беруді жүзеге асыру құқығымен Қазақстан Республикасының заңнамасында жол берілген кез келген тәсілмен әлеуметтік төлемдерді тағайындау, қайта бастау, қайта есептеу үшін, сондай-ақ Қазақстан Республикасының заңнамасына және (немесе) Қазақстан Республикасы ратификациялаған халықаралық шарттарға сәйкес Мемлекеттік корпорацияның өз міндеттемелерін орындауы үшін қажетті менің дербес деректерімді жинауға және өңдеуге, сақтауға және пайдалануға келісім беремін.</w:t>
      </w:r>
    </w:p>
    <w:p>
      <w:pPr>
        <w:spacing w:after="0"/>
        <w:ind w:left="0"/>
        <w:jc w:val="both"/>
      </w:pPr>
      <w:r>
        <w:rPr>
          <w:rFonts w:ascii="Times New Roman"/>
          <w:b w:val="false"/>
          <w:i w:val="false"/>
          <w:color w:val="000000"/>
          <w:sz w:val="28"/>
        </w:rPr>
        <w:t>
      Банк шотының иесі ретінде өзім туралы, екінші деңгейдегі банктердегі, қаржы нарығы мен қаржы ұйымдарын реттеу және қадағалау жөніндегі уәкілетті органның банк операцияларының тиісті түрлеріне лицензиясы бар ұйымдардағы, "Қазпошта" акционерлік қоғамының аумақтық бөлімшелеріндегі банк шотының нөмірі туралы мәліметтерді алуға келісім беремін.</w:t>
      </w:r>
    </w:p>
    <w:p>
      <w:pPr>
        <w:spacing w:after="0"/>
        <w:ind w:left="0"/>
        <w:jc w:val="both"/>
      </w:pPr>
      <w:r>
        <w:rPr>
          <w:rFonts w:ascii="Times New Roman"/>
          <w:b w:val="false"/>
          <w:i w:val="false"/>
          <w:color w:val="000000"/>
          <w:sz w:val="28"/>
        </w:rPr>
        <w:t>
      Әлеуметтік төлем тағайындау (тағайындаудан бас тарту) туралы қабылданған шешім туралы ұялы телефонға sms-хабар жіберу, электрондық және телефон байланысы арқылы хабарлауға келісім беремін: иә/жоқ.</w:t>
      </w:r>
    </w:p>
    <w:p>
      <w:pPr>
        <w:spacing w:after="0"/>
        <w:ind w:left="0"/>
        <w:jc w:val="both"/>
      </w:pPr>
      <w:r>
        <w:rPr>
          <w:rFonts w:ascii="Times New Roman"/>
          <w:b w:val="false"/>
          <w:i w:val="false"/>
          <w:color w:val="000000"/>
          <w:sz w:val="28"/>
        </w:rPr>
        <w:t>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шотын немесе электрондық ақшаның электрондық әмианын ашу мүмкіндігі, сондай-ақ осы шоттағы ақшаны, оның ішінде электрондық ақшаның электрондық әмианындағы электрондық ақшаны үшінші тұлғалардың өндіріп алуына жол берілмейтіндігі туралы хабардар етілді.</w:t>
      </w:r>
    </w:p>
    <w:p>
      <w:pPr>
        <w:spacing w:after="0"/>
        <w:ind w:left="0"/>
        <w:jc w:val="both"/>
      </w:pPr>
      <w:r>
        <w:rPr>
          <w:rFonts w:ascii="Times New Roman"/>
          <w:b w:val="false"/>
          <w:i w:val="false"/>
          <w:color w:val="000000"/>
          <w:sz w:val="28"/>
        </w:rPr>
        <w:t>
      Төлеуші ұйымның байланыс телефоны, орналасқан жері __________ 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xml:space="preserve">
      Үй телефоны ____________ </w:t>
      </w:r>
    </w:p>
    <w:p>
      <w:pPr>
        <w:spacing w:after="0"/>
        <w:ind w:left="0"/>
        <w:jc w:val="both"/>
      </w:pPr>
      <w:r>
        <w:rPr>
          <w:rFonts w:ascii="Times New Roman"/>
          <w:b w:val="false"/>
          <w:i w:val="false"/>
          <w:color w:val="000000"/>
          <w:sz w:val="28"/>
        </w:rPr>
        <w:t>
      ұялы телефоны _______________________</w:t>
      </w:r>
    </w:p>
    <w:p>
      <w:pPr>
        <w:spacing w:after="0"/>
        <w:ind w:left="0"/>
        <w:jc w:val="both"/>
      </w:pPr>
      <w:r>
        <w:rPr>
          <w:rFonts w:ascii="Times New Roman"/>
          <w:b w:val="false"/>
          <w:i w:val="false"/>
          <w:color w:val="000000"/>
          <w:sz w:val="28"/>
        </w:rPr>
        <w:t>
      Өтініш беруші туралы мәліметтерді Қазақстан Республикасының Әділет министрлігі (ҚР Әділетмині) растайды __________________</w:t>
      </w:r>
    </w:p>
    <w:p>
      <w:pPr>
        <w:spacing w:after="0"/>
        <w:ind w:left="0"/>
        <w:jc w:val="both"/>
      </w:pPr>
      <w:r>
        <w:rPr>
          <w:rFonts w:ascii="Times New Roman"/>
          <w:b w:val="false"/>
          <w:i w:val="false"/>
          <w:color w:val="000000"/>
          <w:sz w:val="28"/>
        </w:rPr>
        <w:t>
      (ҚР Әділетминінің электрондық цифрлік қолтаңбасы (ЭЦҚ)</w:t>
      </w:r>
    </w:p>
    <w:p>
      <w:pPr>
        <w:spacing w:after="0"/>
        <w:ind w:left="0"/>
        <w:jc w:val="both"/>
      </w:pPr>
      <w:r>
        <w:rPr>
          <w:rFonts w:ascii="Times New Roman"/>
          <w:b w:val="false"/>
          <w:i w:val="false"/>
          <w:color w:val="000000"/>
          <w:sz w:val="28"/>
        </w:rPr>
        <w:t>
      Өтініш берушінің банк деректемелерін екінші деңгейдегі банк (ЕДБ) растайды _________ (ЕДБ ЭЦҚ-сы)</w:t>
      </w:r>
    </w:p>
    <w:p>
      <w:pPr>
        <w:spacing w:after="0"/>
        <w:ind w:left="0"/>
        <w:jc w:val="both"/>
      </w:pPr>
      <w:r>
        <w:rPr>
          <w:rFonts w:ascii="Times New Roman"/>
          <w:b w:val="false"/>
          <w:i w:val="false"/>
          <w:color w:val="000000"/>
          <w:sz w:val="28"/>
        </w:rPr>
        <w:t>
      Өтініш берушінің тегі, аты, әкесінің аты (бар болса) ______________________________</w:t>
      </w:r>
    </w:p>
    <w:p>
      <w:pPr>
        <w:spacing w:after="0"/>
        <w:ind w:left="0"/>
        <w:jc w:val="both"/>
      </w:pPr>
      <w:r>
        <w:rPr>
          <w:rFonts w:ascii="Times New Roman"/>
          <w:b w:val="false"/>
          <w:i w:val="false"/>
          <w:color w:val="000000"/>
          <w:sz w:val="28"/>
        </w:rPr>
        <w:t xml:space="preserve">
      "Ұсынылған деректердің дұрыстығын растаймын" ЭЦҚ </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Төленетін әлеуметтік төлем мөлшерінің өзгеруіне (тоқтата тұру, тоқтату)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осындай өзгерістер туындаған күннен бастап күнтізбелік он күн ішінде Мемлекеттік корпорацияның бөлімшесіне хабарлау қажет екені туралы хабардармын.</w:t>
      </w:r>
    </w:p>
    <w:p>
      <w:pPr>
        <w:spacing w:after="0"/>
        <w:ind w:left="0"/>
        <w:jc w:val="both"/>
      </w:pPr>
      <w:r>
        <w:rPr>
          <w:rFonts w:ascii="Times New Roman"/>
          <w:b w:val="false"/>
          <w:i w:val="false"/>
          <w:color w:val="000000"/>
          <w:sz w:val="28"/>
        </w:rPr>
        <w:t>
      ЭЦҚ_____________________________________</w:t>
      </w:r>
    </w:p>
    <w:p>
      <w:pPr>
        <w:spacing w:after="0"/>
        <w:ind w:left="0"/>
        <w:jc w:val="both"/>
      </w:pPr>
      <w:r>
        <w:rPr>
          <w:rFonts w:ascii="Times New Roman"/>
          <w:b w:val="false"/>
          <w:i w:val="false"/>
          <w:color w:val="000000"/>
          <w:sz w:val="28"/>
        </w:rPr>
        <w:t>
      Өтінішке қол қойылған күн және уақыт: ________ жылғы ____.____________ сағат _____ минут _____ 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5-1-қосымша</w:t>
            </w:r>
          </w:p>
        </w:tc>
      </w:tr>
    </w:tbl>
    <w:p>
      <w:pPr>
        <w:spacing w:after="0"/>
        <w:ind w:left="0"/>
        <w:jc w:val="both"/>
      </w:pPr>
      <w:r>
        <w:rPr>
          <w:rFonts w:ascii="Times New Roman"/>
          <w:b w:val="false"/>
          <w:i w:val="false"/>
          <w:color w:val="000000"/>
          <w:sz w:val="28"/>
        </w:rPr>
        <w:t>
      Шығыс мөртабан</w:t>
      </w:r>
    </w:p>
    <w:p>
      <w:pPr>
        <w:spacing w:after="0"/>
        <w:ind w:left="0"/>
        <w:jc w:val="both"/>
      </w:pPr>
      <w:r>
        <w:rPr>
          <w:rFonts w:ascii="Times New Roman"/>
          <w:b w:val="false"/>
          <w:i w:val="false"/>
          <w:color w:val="000000"/>
          <w:sz w:val="28"/>
        </w:rPr>
        <w:t>
      Төлеушінің атауы___________________________________________________________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Төлеушінің БСН/ЖСН</w:t>
      </w:r>
    </w:p>
    <w:p>
      <w:pPr>
        <w:spacing w:after="0"/>
        <w:ind w:left="0"/>
        <w:jc w:val="left"/>
      </w:pPr>
      <w:r>
        <w:rPr>
          <w:rFonts w:ascii="Times New Roman"/>
          <w:b/>
          <w:i w:val="false"/>
          <w:color w:val="000000"/>
        </w:rPr>
        <w:t xml:space="preserve"> Субъектінің қызметіне әлеуметтік төлемдер мөлшерлемелеріне "0" түзету коэффициентін қолдану кезеңіндегі міндетті әлеуметтік сақтандыру жүйесіне қатысушының ай сайынғы кірісі туралы анықтама</w:t>
      </w:r>
    </w:p>
    <w:p>
      <w:pPr>
        <w:spacing w:after="0"/>
        <w:ind w:left="0"/>
        <w:jc w:val="both"/>
      </w:pPr>
      <w:r>
        <w:rPr>
          <w:rFonts w:ascii="Times New Roman"/>
          <w:b w:val="false"/>
          <w:i w:val="false"/>
          <w:color w:val="ff0000"/>
          <w:sz w:val="28"/>
        </w:rPr>
        <w:t xml:space="preserve">
      Ескерту. Қағида 5-1-қосымшамен толықтырылды - ҚР Еңбек және халықты әлеуметтік қорғау министрінің 31.01.2022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Жеке сәйкестендіру нөмірі (ЖСН) _________________________________</w:t>
      </w:r>
    </w:p>
    <w:p>
      <w:pPr>
        <w:spacing w:after="0"/>
        <w:ind w:left="0"/>
        <w:jc w:val="both"/>
      </w:pPr>
      <w:r>
        <w:rPr>
          <w:rFonts w:ascii="Times New Roman"/>
          <w:b w:val="false"/>
          <w:i w:val="false"/>
          <w:color w:val="000000"/>
          <w:sz w:val="28"/>
        </w:rPr>
        <w:t>
      Тегі______________________________________</w:t>
      </w:r>
    </w:p>
    <w:p>
      <w:pPr>
        <w:spacing w:after="0"/>
        <w:ind w:left="0"/>
        <w:jc w:val="both"/>
      </w:pPr>
      <w:r>
        <w:rPr>
          <w:rFonts w:ascii="Times New Roman"/>
          <w:b w:val="false"/>
          <w:i w:val="false"/>
          <w:color w:val="000000"/>
          <w:sz w:val="28"/>
        </w:rPr>
        <w:t>
      Аты______________________________________</w:t>
      </w:r>
    </w:p>
    <w:p>
      <w:pPr>
        <w:spacing w:after="0"/>
        <w:ind w:left="0"/>
        <w:jc w:val="both"/>
      </w:pPr>
      <w:r>
        <w:rPr>
          <w:rFonts w:ascii="Times New Roman"/>
          <w:b w:val="false"/>
          <w:i w:val="false"/>
          <w:color w:val="000000"/>
          <w:sz w:val="28"/>
        </w:rPr>
        <w:t>
      Әкесінің аты (бар болса)____________________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есептеу үшін есепке алынған табыс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аударымдардың есептелген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жарналарының есептелген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Күнтізбелік айлардың барлық саны _______________________(жазбаша)</w:t>
      </w:r>
    </w:p>
    <w:p>
      <w:pPr>
        <w:spacing w:after="0"/>
        <w:ind w:left="0"/>
        <w:jc w:val="both"/>
      </w:pPr>
      <w:r>
        <w:rPr>
          <w:rFonts w:ascii="Times New Roman"/>
          <w:b w:val="false"/>
          <w:i w:val="false"/>
          <w:color w:val="000000"/>
          <w:sz w:val="28"/>
        </w:rPr>
        <w:t>
      Жалақы сомасы ___________________________________теңге (жазбаша)</w:t>
      </w:r>
    </w:p>
    <w:p>
      <w:pPr>
        <w:spacing w:after="0"/>
        <w:ind w:left="0"/>
        <w:jc w:val="both"/>
      </w:pPr>
      <w:r>
        <w:rPr>
          <w:rFonts w:ascii="Times New Roman"/>
          <w:b w:val="false"/>
          <w:i w:val="false"/>
          <w:color w:val="000000"/>
          <w:sz w:val="28"/>
        </w:rPr>
        <w:t>
      Директор_________________________________</w:t>
      </w:r>
    </w:p>
    <w:p>
      <w:pPr>
        <w:spacing w:after="0"/>
        <w:ind w:left="0"/>
        <w:jc w:val="both"/>
      </w:pPr>
      <w:r>
        <w:rPr>
          <w:rFonts w:ascii="Times New Roman"/>
          <w:b w:val="false"/>
          <w:i w:val="false"/>
          <w:color w:val="000000"/>
          <w:sz w:val="28"/>
        </w:rPr>
        <w:t>
      Бас Бухгалтер_____________________________</w:t>
      </w:r>
    </w:p>
    <w:p>
      <w:pPr>
        <w:spacing w:after="0"/>
        <w:ind w:left="0"/>
        <w:jc w:val="both"/>
      </w:pPr>
      <w:r>
        <w:rPr>
          <w:rFonts w:ascii="Times New Roman"/>
          <w:b w:val="false"/>
          <w:i w:val="false"/>
          <w:color w:val="000000"/>
          <w:sz w:val="28"/>
        </w:rPr>
        <w:t>
      Мөр</w:t>
      </w:r>
    </w:p>
    <w:p>
      <w:pPr>
        <w:spacing w:after="0"/>
        <w:ind w:left="0"/>
        <w:jc w:val="both"/>
      </w:pPr>
      <w:r>
        <w:rPr>
          <w:rFonts w:ascii="Times New Roman"/>
          <w:b w:val="false"/>
          <w:i w:val="false"/>
          <w:color w:val="000000"/>
          <w:sz w:val="28"/>
        </w:rPr>
        <w:t>
      Жауапты орындаушы: _____________________</w:t>
      </w:r>
    </w:p>
    <w:p>
      <w:pPr>
        <w:spacing w:after="0"/>
        <w:ind w:left="0"/>
        <w:jc w:val="both"/>
      </w:pPr>
      <w:r>
        <w:rPr>
          <w:rFonts w:ascii="Times New Roman"/>
          <w:b w:val="false"/>
          <w:i w:val="false"/>
          <w:color w:val="000000"/>
          <w:sz w:val="28"/>
        </w:rPr>
        <w:t>
      Үзінді көшірменің күні мен уақыты: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 жаңа редакцияда - ҚР Еңбек және халықты әлеуметтік қорғау министрінің 28.12.2022 </w:t>
      </w:r>
      <w:r>
        <w:rPr>
          <w:rFonts w:ascii="Times New Roman"/>
          <w:b w:val="false"/>
          <w:i w:val="false"/>
          <w:color w:val="ff0000"/>
          <w:sz w:val="28"/>
        </w:rPr>
        <w:t>№ 528</w:t>
      </w:r>
      <w:r>
        <w:rPr>
          <w:rFonts w:ascii="Times New Roman"/>
          <w:b w:val="false"/>
          <w:i w:val="false"/>
          <w:color w:val="ff0000"/>
          <w:sz w:val="28"/>
        </w:rPr>
        <w:t xml:space="preserve"> (01.01.2023 бастап қолданысқа енгiзiледi)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қабілеттіліктен айырылу жағдайына төленетін әлеуметтік төлем тағайындау"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және оның филиалдары (бұдан әрі – қор)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w:t>
            </w:r>
          </w:p>
          <w:p>
            <w:pPr>
              <w:spacing w:after="20"/>
              <w:ind w:left="20"/>
              <w:jc w:val="both"/>
            </w:pPr>
            <w:r>
              <w:rPr>
                <w:rFonts w:ascii="Times New Roman"/>
                <w:b w:val="false"/>
                <w:i w:val="false"/>
                <w:color w:val="000000"/>
                <w:sz w:val="20"/>
              </w:rPr>
              <w:t>
2) медициналық-әлеуметтік сараптама бөлімшесі (бұдан әрі – МӘС бөлімшесі);</w:t>
            </w:r>
          </w:p>
          <w:p>
            <w:pPr>
              <w:spacing w:after="20"/>
              <w:ind w:left="20"/>
              <w:jc w:val="both"/>
            </w:pPr>
            <w:r>
              <w:rPr>
                <w:rFonts w:ascii="Times New Roman"/>
                <w:b w:val="false"/>
                <w:i w:val="false"/>
                <w:color w:val="000000"/>
                <w:sz w:val="20"/>
              </w:rPr>
              <w:t>
3) ұялы байланыстың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p>
            <w:pPr>
              <w:spacing w:after="20"/>
              <w:ind w:left="20"/>
              <w:jc w:val="both"/>
            </w:pPr>
            <w:r>
              <w:rPr>
                <w:rFonts w:ascii="Times New Roman"/>
                <w:b w:val="false"/>
                <w:i w:val="false"/>
                <w:color w:val="000000"/>
                <w:sz w:val="20"/>
              </w:rPr>
              <w:t>
"Азаматтарға арналған үкімет" мемлекеттік корпорациясында құжаттар топтамасын тапсыру үшін күтудің ең ұзақ рұқсат етілген уақыты – 15 минут.</w:t>
            </w:r>
          </w:p>
          <w:p>
            <w:pPr>
              <w:spacing w:after="20"/>
              <w:ind w:left="20"/>
              <w:jc w:val="both"/>
            </w:pPr>
            <w:r>
              <w:rPr>
                <w:rFonts w:ascii="Times New Roman"/>
                <w:b w:val="false"/>
                <w:i w:val="false"/>
                <w:color w:val="000000"/>
                <w:sz w:val="20"/>
              </w:rPr>
              <w:t>
"Азаматтарға арналған үкімет" мемлекеттік корпорациясында көрсетілетін қызметті алушыға қызмет көрсетудің ең ұзақ рұқсат етілген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түрінде/проактивті/"бір өтініш" қағидаты бойынша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27-қосымшаға сәйкес нысан бойынша әлеуметтік тәуекелдер жағдайына төленетін әлеуметтік төлемді тағайындау (тағайындаудан бас тарту) туралы хабарлама.</w:t>
            </w:r>
          </w:p>
          <w:p>
            <w:pPr>
              <w:spacing w:after="20"/>
              <w:ind w:left="20"/>
              <w:jc w:val="both"/>
            </w:pPr>
            <w:r>
              <w:rPr>
                <w:rFonts w:ascii="Times New Roman"/>
                <w:b w:val="false"/>
                <w:i w:val="false"/>
                <w:color w:val="000000"/>
                <w:sz w:val="20"/>
              </w:rPr>
              <w:t>
Проактивті қызмет көрсету кезінде:</w:t>
            </w:r>
          </w:p>
          <w:p>
            <w:pPr>
              <w:spacing w:after="20"/>
              <w:ind w:left="20"/>
              <w:jc w:val="both"/>
            </w:pPr>
            <w:r>
              <w:rPr>
                <w:rFonts w:ascii="Times New Roman"/>
                <w:b w:val="false"/>
                <w:i w:val="false"/>
                <w:color w:val="000000"/>
                <w:sz w:val="20"/>
              </w:rPr>
              <w:t>
көрсетілетін қызметті алушының ұялы телефонына sms-хабарламалар.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корпорацияда – өтініштерді қабылдау және мемлекеттік қызметтердің дайын нәтижелерін беру мемлекеттік корпорация арқылы дүйсенбіден жұманы қоса алғанда сағат 9.00-ден 18.00-ге дейін үзіліссіз жүзеге асырылады,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xml:space="preserve">
2) қорда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сенбі, жексенбі және мереке күндерінен басқа, дүйсенбіден бастап жұманы қоса алғанда,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xml:space="preserve">
3) МӘС бөлімшесінде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Мемлекеттік қызметті көрсетуге өтінішті қабылдау кестесі: сағат 13.00-ден 14.30-ға дейін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тәртібінде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көрсетілетін қызметті алушы (немесе нотариат растаған сенімхат бойынша оның өкілі) Мемлекеттік корпорацияға жүгінген кезде осы Қағидаларға 1-қосымшаға сәйкес нысан бойынша өтінішті, медициналық-әлеуметтік сараптама бөлімшесіне жүгінген кезде Қазақстан Республикасы Денсаулық сақтау және әлеуметтік даму министрінің 2015 жылғы 14 сәуірдегі № 223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11110 болып тіркелген)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қағидаларының 3-қосымшасына сәйкес нысан бойынша өтінішті және мынадай құжаттарды ұсынады:</w:t>
            </w:r>
          </w:p>
          <w:p>
            <w:pPr>
              <w:spacing w:after="20"/>
              <w:ind w:left="20"/>
              <w:jc w:val="both"/>
            </w:pPr>
            <w:r>
              <w:rPr>
                <w:rFonts w:ascii="Times New Roman"/>
                <w:b w:val="false"/>
                <w:i w:val="false"/>
                <w:color w:val="000000"/>
                <w:sz w:val="20"/>
              </w:rPr>
              <w:t xml:space="preserve">
1) "Жеке басты куәландыратын құжаттар туралы" Қазақстан Республикасының Заңы 6-бабының </w:t>
            </w:r>
            <w:r>
              <w:rPr>
                <w:rFonts w:ascii="Times New Roman"/>
                <w:b w:val="false"/>
                <w:i w:val="false"/>
                <w:color w:val="000000"/>
                <w:sz w:val="20"/>
              </w:rPr>
              <w:t>1-тармағына</w:t>
            </w:r>
            <w:r>
              <w:rPr>
                <w:rFonts w:ascii="Times New Roman"/>
                <w:b w:val="false"/>
                <w:i w:val="false"/>
                <w:color w:val="000000"/>
                <w:sz w:val="20"/>
              </w:rPr>
              <w:t xml:space="preserve"> сәйкес жеке басты куәландыратын құжат не цифрлық құжаттар сервисінен электрондық құжат немесе қандас мәртебесі бар адамдар үшін қандас куәлігі не цифрлық құжаттар сервисінен электрондық құжат (жеке басын сәйкестендіру үшін талап етіледі);</w:t>
            </w:r>
          </w:p>
          <w:p>
            <w:pPr>
              <w:spacing w:after="20"/>
              <w:ind w:left="20"/>
              <w:jc w:val="both"/>
            </w:pPr>
            <w:r>
              <w:rPr>
                <w:rFonts w:ascii="Times New Roman"/>
                <w:b w:val="false"/>
                <w:i w:val="false"/>
                <w:color w:val="000000"/>
                <w:sz w:val="20"/>
              </w:rPr>
              <w:t>
2)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Құжаттарды мемлекеттік ақпараттық жүйелерден, оның ішінде цифрлық құжаттар сервисінен алу мүмкіндігі болған кезде оларды ұсыну талап етілмейді.</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Мемлекеттік корпорацияға берген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медициналық-әлеуметтік сараптама бөлімшесіне берген кезде көрсетілетін қызметті алушыға құжаттардың қабылданғаны туралы белгісі бар өтініштің үзбелі талоны беріледі.</w:t>
            </w:r>
          </w:p>
          <w:p>
            <w:pPr>
              <w:spacing w:after="20"/>
              <w:ind w:left="20"/>
              <w:jc w:val="both"/>
            </w:pPr>
            <w:r>
              <w:rPr>
                <w:rFonts w:ascii="Times New Roman"/>
                <w:b w:val="false"/>
                <w:i w:val="false"/>
                <w:color w:val="000000"/>
                <w:sz w:val="20"/>
              </w:rPr>
              <w:t>
проактивті қызмет арқылы:</w:t>
            </w:r>
          </w:p>
          <w:p>
            <w:pPr>
              <w:spacing w:after="20"/>
              <w:ind w:left="20"/>
              <w:jc w:val="both"/>
            </w:pPr>
            <w:r>
              <w:rPr>
                <w:rFonts w:ascii="Times New Roman"/>
                <w:b w:val="false"/>
                <w:i w:val="false"/>
                <w:color w:val="000000"/>
                <w:sz w:val="20"/>
              </w:rPr>
              <w:t>
әлеуметтік төлемді тағайындау үшін – көрсетілетін қызметті алушының проактивті қызмет көрсетуге келісімі, сондай-ақ көрсетілетін қызметті алушы ұялы байланыстың абоненттік құрылғысы арқылы жіберетін банктік шоттың нөмірін растау немесе ұсыну.</w:t>
            </w:r>
          </w:p>
          <w:p>
            <w:pPr>
              <w:spacing w:after="20"/>
              <w:ind w:left="20"/>
              <w:jc w:val="both"/>
            </w:pPr>
            <w:r>
              <w:rPr>
                <w:rFonts w:ascii="Times New Roman"/>
                <w:b w:val="false"/>
                <w:i w:val="false"/>
                <w:color w:val="000000"/>
                <w:sz w:val="20"/>
              </w:rPr>
              <w:t>
Бұл ретте, банк шотының нөмірін екінші деңгейдегі банктен алу мүмкін болса, оларды ұсыну талап етілмейді.</w:t>
            </w:r>
          </w:p>
          <w:p>
            <w:pPr>
              <w:spacing w:after="20"/>
              <w:ind w:left="20"/>
              <w:jc w:val="both"/>
            </w:pPr>
            <w:r>
              <w:rPr>
                <w:rFonts w:ascii="Times New Roman"/>
                <w:b w:val="false"/>
                <w:i w:val="false"/>
                <w:color w:val="000000"/>
                <w:sz w:val="20"/>
              </w:rPr>
              <w:t>
Көрсетілетін қызметті берушілер цифрлық құжаттардың сервисінен цифрлық құжаттарды "электрондық үкімет" веб-порталының хабарламасына жауап ретінде бір реттік құпиясөзді жіберу жолымен немесе қысқа мәтінді хабар жіберу жолымен "электрондық үкімет" веб-порталында тіркелген пайдаланушының ұялы байланысының абоненттік нөмірі арқылы ұсынылған құжат иесінің келісімі жағдайында іске асырылған интеграция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(мәліметтердің)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кезде, көрсетілетін қызметті алушы осы Талаптар тізбесінде белгіленген тәртіппен мемлекеттік қызметті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ерекшеліктерін ескере отырып, өзге де талаптар, оның ішінде электрондық түрде және Мемлекеттік корпорация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Проактивті қызмет арқылы еңбекке қабілеттіліктен айырылу жағдайына әлеуметтік төлем тағайындау қызметтерді көрсету субъектісінің бастамасымен ұсынылады, оны көрсету үшін қызметті алу субъектісінің ұялы байланыстың абоненттік құрылғысы арқылы берген міндетті келісімі қажет (көрсетілетін қызметті алушының ұялы байланысының абоненттік құрылғысының телефон нөмірі порталда тіркелген, жалпы еңбекке қабілеттілігінен айырылу дәрежесін алғаш рет белгілеу кезінде, қызмет алушының әлеуметтік аударымдарының болуы, міндетті әлеуметтік сақтандыру жүйесіне қатысудың қажетті өтілінің болуы, банктерде және (немесе) банк операцияларының жекелеген түрлерін жүзеге асыратын ұйымдарда ашылған банк шоты нөмірінің болуы).</w:t>
            </w:r>
          </w:p>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Мемлекеттік көрсетілетін қызмет МӘС бөлімшесінде:</w:t>
            </w:r>
          </w:p>
          <w:p>
            <w:pPr>
              <w:spacing w:after="20"/>
              <w:ind w:left="20"/>
              <w:jc w:val="both"/>
            </w:pPr>
            <w:r>
              <w:rPr>
                <w:rFonts w:ascii="Times New Roman"/>
                <w:b w:val="false"/>
                <w:i w:val="false"/>
                <w:color w:val="000000"/>
                <w:sz w:val="20"/>
              </w:rPr>
              <w:t>
1) тиісті өңірдің МӘС бөлімшелерінің (МӘС бөлімдерінің және (немесе) МӘС әдіснама және бақылау бөлімдерінің) орналасқан жері бойынша;</w:t>
            </w:r>
          </w:p>
          <w:p>
            <w:pPr>
              <w:spacing w:after="20"/>
              <w:ind w:left="20"/>
              <w:jc w:val="both"/>
            </w:pPr>
            <w:r>
              <w:rPr>
                <w:rFonts w:ascii="Times New Roman"/>
                <w:b w:val="false"/>
                <w:i w:val="false"/>
                <w:color w:val="000000"/>
                <w:sz w:val="20"/>
              </w:rPr>
              <w:t>
2) көшпелі отырыстарда:</w:t>
            </w:r>
          </w:p>
          <w:p>
            <w:pPr>
              <w:spacing w:after="20"/>
              <w:ind w:left="20"/>
              <w:jc w:val="both"/>
            </w:pPr>
            <w:r>
              <w:rPr>
                <w:rFonts w:ascii="Times New Roman"/>
                <w:b w:val="false"/>
                <w:i w:val="false"/>
                <w:color w:val="000000"/>
                <w:sz w:val="20"/>
              </w:rPr>
              <w:t>
көрсетілетін қызметті алушының тұрғылықты (тіркелген) жеріндегі емдеу-профилактикалық мекемелер базасында;</w:t>
            </w:r>
          </w:p>
          <w:p>
            <w:pPr>
              <w:spacing w:after="20"/>
              <w:ind w:left="20"/>
              <w:jc w:val="both"/>
            </w:pPr>
            <w:r>
              <w:rPr>
                <w:rFonts w:ascii="Times New Roman"/>
                <w:b w:val="false"/>
                <w:i w:val="false"/>
                <w:color w:val="000000"/>
                <w:sz w:val="20"/>
              </w:rPr>
              <w:t>
мамандандырылған мекемелерде емделіп жатқан орны бойынша;</w:t>
            </w:r>
          </w:p>
          <w:p>
            <w:pPr>
              <w:spacing w:after="20"/>
              <w:ind w:left="20"/>
              <w:jc w:val="both"/>
            </w:pPr>
            <w:r>
              <w:rPr>
                <w:rFonts w:ascii="Times New Roman"/>
                <w:b w:val="false"/>
                <w:i w:val="false"/>
                <w:color w:val="000000"/>
                <w:sz w:val="20"/>
              </w:rPr>
              <w:t>
көрсетілетін қызметті алушының барған жері бойынша түзеу мекемелері мен тергеу изоляторларында;</w:t>
            </w:r>
          </w:p>
          <w:p>
            <w:pPr>
              <w:spacing w:after="20"/>
              <w:ind w:left="20"/>
              <w:jc w:val="both"/>
            </w:pPr>
            <w:r>
              <w:rPr>
                <w:rFonts w:ascii="Times New Roman"/>
                <w:b w:val="false"/>
                <w:i w:val="false"/>
                <w:color w:val="000000"/>
                <w:sz w:val="20"/>
              </w:rPr>
              <w:t>
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алмайтын болса;</w:t>
            </w:r>
          </w:p>
          <w:p>
            <w:pPr>
              <w:spacing w:after="20"/>
              <w:ind w:left="20"/>
              <w:jc w:val="both"/>
            </w:pPr>
            <w:r>
              <w:rPr>
                <w:rFonts w:ascii="Times New Roman"/>
                <w:b w:val="false"/>
                <w:i w:val="false"/>
                <w:color w:val="000000"/>
                <w:sz w:val="20"/>
              </w:rPr>
              <w:t>
3) сырттай – куәландырылатын адам тасымалдауға келмейтін және/немесе қызмет көрсетілетін өңірден тыс жерде стационарлық емделуде жүрген болса, куәландырылатын адамның немесе заңды өкілінің келісімімен осы Талаптар тізбесінде айқындалған құжаттарды ұсыну негізінде көрсетеді.</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статусы туралы ақпаратты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қызметтер көрсетілетін жерлердің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министрлігінің – www. enbek. gov. kz, "Мемлекеттік қызметтер" бөлімі;</w:t>
            </w:r>
          </w:p>
          <w:p>
            <w:pPr>
              <w:spacing w:after="20"/>
              <w:ind w:left="20"/>
              <w:jc w:val="both"/>
            </w:pPr>
            <w:r>
              <w:rPr>
                <w:rFonts w:ascii="Times New Roman"/>
                <w:b w:val="false"/>
                <w:i w:val="false"/>
                <w:color w:val="000000"/>
                <w:sz w:val="20"/>
              </w:rPr>
              <w:t>
2) мемлекеттік корпорацияның – www. gov4c. kz.</w:t>
            </w:r>
          </w:p>
          <w:p>
            <w:pPr>
              <w:spacing w:after="20"/>
              <w:ind w:left="20"/>
              <w:jc w:val="both"/>
            </w:pPr>
            <w:r>
              <w:rPr>
                <w:rFonts w:ascii="Times New Roman"/>
                <w:b w:val="false"/>
                <w:i w:val="false"/>
                <w:color w:val="000000"/>
                <w:sz w:val="20"/>
              </w:rPr>
              <w:t>
Цифрлық құжаттардың сервисі электрондық-цифрлық қолтаңбаны немесе бір реттік құпиясөзді пайдалана отырып, "Egov mobile" мобильді қосымшада тіркелген пайдаланушылар үшін қолжетімді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 жаңа редакцияда - ҚР Еңбек және халықты әлеуметтік қорғау министрінің 28.12.2022 </w:t>
      </w:r>
      <w:r>
        <w:rPr>
          <w:rFonts w:ascii="Times New Roman"/>
          <w:b w:val="false"/>
          <w:i w:val="false"/>
          <w:color w:val="ff0000"/>
          <w:sz w:val="28"/>
        </w:rPr>
        <w:t>№ 528</w:t>
      </w:r>
      <w:r>
        <w:rPr>
          <w:rFonts w:ascii="Times New Roman"/>
          <w:b w:val="false"/>
          <w:i w:val="false"/>
          <w:color w:val="ff0000"/>
          <w:sz w:val="28"/>
        </w:rPr>
        <w:t xml:space="preserve"> (01.01.2023 бастап қолданысқа енгiзiледi)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жағдайына әлеуметтік төлем тағайындау"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және оның филиалдары (бұдан әрі – қор)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w:t>
            </w:r>
          </w:p>
          <w:p>
            <w:pPr>
              <w:spacing w:after="20"/>
              <w:ind w:left="20"/>
              <w:jc w:val="both"/>
            </w:pPr>
            <w:r>
              <w:rPr>
                <w:rFonts w:ascii="Times New Roman"/>
                <w:b w:val="false"/>
                <w:i w:val="false"/>
                <w:color w:val="000000"/>
                <w:sz w:val="20"/>
              </w:rPr>
              <w:t>
2) ұялы байланыстың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(сегіз)жұмыс күні</w:t>
            </w:r>
          </w:p>
          <w:p>
            <w:pPr>
              <w:spacing w:after="20"/>
              <w:ind w:left="20"/>
              <w:jc w:val="both"/>
            </w:pPr>
            <w:r>
              <w:rPr>
                <w:rFonts w:ascii="Times New Roman"/>
                <w:b w:val="false"/>
                <w:i w:val="false"/>
                <w:color w:val="000000"/>
                <w:sz w:val="20"/>
              </w:rPr>
              <w:t>
"Азаматтарға арналған үкімет" мемлекеттік корпорациясында құжаттар топтамасын тапсыру үшін күтудің ең ұзақ рұқсат етілген уақыты – 15 минут.</w:t>
            </w:r>
          </w:p>
          <w:p>
            <w:pPr>
              <w:spacing w:after="20"/>
              <w:ind w:left="20"/>
              <w:jc w:val="both"/>
            </w:pPr>
            <w:r>
              <w:rPr>
                <w:rFonts w:ascii="Times New Roman"/>
                <w:b w:val="false"/>
                <w:i w:val="false"/>
                <w:color w:val="000000"/>
                <w:sz w:val="20"/>
              </w:rPr>
              <w:t>
"Азаматтарға арналған үкімет" мемлекеттік корпорациясында көрсетілетін қызметті алушыға қызмет көрсетудің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27-қосымшаға сәйкес нысан бойынша әлеуметтік тәуекелдер жағдайына төленетін әлеуметтік төлемді тағайындау (тағайындаудан бас тарту) туралы хабарлама.</w:t>
            </w:r>
          </w:p>
          <w:p>
            <w:pPr>
              <w:spacing w:after="20"/>
              <w:ind w:left="20"/>
              <w:jc w:val="both"/>
            </w:pPr>
            <w:r>
              <w:rPr>
                <w:rFonts w:ascii="Times New Roman"/>
                <w:b w:val="false"/>
                <w:i w:val="false"/>
                <w:color w:val="000000"/>
                <w:sz w:val="20"/>
              </w:rPr>
              <w:t>
Проактивті қызмет көрсету кезінде:</w:t>
            </w:r>
          </w:p>
          <w:p>
            <w:pPr>
              <w:spacing w:after="20"/>
              <w:ind w:left="20"/>
              <w:jc w:val="both"/>
            </w:pPr>
            <w:r>
              <w:rPr>
                <w:rFonts w:ascii="Times New Roman"/>
                <w:b w:val="false"/>
                <w:i w:val="false"/>
                <w:color w:val="000000"/>
                <w:sz w:val="20"/>
              </w:rPr>
              <w:t>
көрсетілетін қызметті алушының ұялы телефонына sms-хабарламалар.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корпорацияда – өтініштерді қабылдау және мемлекеттік қызметтердің дайын нәтижелерін беру мемлекеттік корпорация арқылы дүйсенбіден жұманы қоса алғанда сағат 9.00-ден 18.00-ге дейін үзіліссіз жүзеге асырылады,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xml:space="preserve">
2) қорда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сенбі, жексенбі және мереке күндерінен басқа, дүйсенбіден бастап жұманы қоса алғанда, сағат 13.00-ден 14.30-ға дейін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 (немесе нотариат куәландырған сенімхат бойынша оның өкілі) Мемлекеттік корпорацияға жүгінген кезде осы Қағидаларға 1-қосымшаға сәйкес нысан бойынша өтінішті және мынадай құжаттарды ұсынады:</w:t>
            </w:r>
          </w:p>
          <w:p>
            <w:pPr>
              <w:spacing w:after="20"/>
              <w:ind w:left="20"/>
              <w:jc w:val="both"/>
            </w:pPr>
            <w:r>
              <w:rPr>
                <w:rFonts w:ascii="Times New Roman"/>
                <w:b w:val="false"/>
                <w:i w:val="false"/>
                <w:color w:val="000000"/>
                <w:sz w:val="20"/>
              </w:rPr>
              <w:t xml:space="preserve">
1) "Жеке басты куәландыратын құжаттар туралы" Қазақстан Республикасының Заңы 6-бабының </w:t>
            </w:r>
            <w:r>
              <w:rPr>
                <w:rFonts w:ascii="Times New Roman"/>
                <w:b w:val="false"/>
                <w:i w:val="false"/>
                <w:color w:val="000000"/>
                <w:sz w:val="20"/>
              </w:rPr>
              <w:t>1-тармағына</w:t>
            </w:r>
            <w:r>
              <w:rPr>
                <w:rFonts w:ascii="Times New Roman"/>
                <w:b w:val="false"/>
                <w:i w:val="false"/>
                <w:color w:val="000000"/>
                <w:sz w:val="20"/>
              </w:rPr>
              <w:t xml:space="preserve"> сәйкес жеке басты куәландыратын құжат не цифрлық құжаттар сервисінен электрондық құжат немесе қандас мәртебесі бар адамдар үшін қандас куәлігі не цифрлық құжаттар сервисінен электрондық құжат (жеке басын сәйкестендіру үшін талап етіледі);</w:t>
            </w:r>
          </w:p>
          <w:p>
            <w:pPr>
              <w:spacing w:after="20"/>
              <w:ind w:left="20"/>
              <w:jc w:val="both"/>
            </w:pPr>
            <w:r>
              <w:rPr>
                <w:rFonts w:ascii="Times New Roman"/>
                <w:b w:val="false"/>
                <w:i w:val="false"/>
                <w:color w:val="000000"/>
                <w:sz w:val="20"/>
              </w:rPr>
              <w:t>
2)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3) сәйкестендіру үшін баланың (балалардың) туу туралы куәлігі (куәліктері) не цифрлық құжаттар сервисінен электрондық құжат (не туу туралы азаматтық хал актілері жазбаларынан мәліметтерді қамтитын анықтама);</w:t>
            </w:r>
          </w:p>
          <w:p>
            <w:pPr>
              <w:spacing w:after="20"/>
              <w:ind w:left="20"/>
              <w:jc w:val="both"/>
            </w:pPr>
            <w:r>
              <w:rPr>
                <w:rFonts w:ascii="Times New Roman"/>
                <w:b w:val="false"/>
                <w:i w:val="false"/>
                <w:color w:val="000000"/>
                <w:sz w:val="20"/>
              </w:rPr>
              <w:t>
4) қайтыс болған (сот хабар-ошарсыз кетті деп таныған немесе қайтыс болды деп жариялаған) адаммен туыстық қатынастарды растайтын құжаттар немесе мәліметтер, баланың (балалардың) туу туралы мәліметтері, қайтыс болған асыраушының консулдық легализациясы не арнайы штампы (апостилы) болған кезде шет мемлекеттердің құзырлы органдары берген баланың Қазақстан Республикасынан тыс жерде тууын тіркеу туралы және неке (ерлі-зайыптылық) және некені бұзу туралы, асырап алу туралы, әке (ана) болуды белгілеу туралы куәліктер;</w:t>
            </w:r>
          </w:p>
          <w:p>
            <w:pPr>
              <w:spacing w:after="20"/>
              <w:ind w:left="20"/>
              <w:jc w:val="both"/>
            </w:pPr>
            <w:r>
              <w:rPr>
                <w:rFonts w:ascii="Times New Roman"/>
                <w:b w:val="false"/>
                <w:i w:val="false"/>
                <w:color w:val="000000"/>
                <w:sz w:val="20"/>
              </w:rPr>
              <w:t xml:space="preserve">
5) Қазақстан Республикасы Еңбек және халықты әлеуметтік қорғау министрінің 2020 жылғы 8 маусымдағы № 217 </w:t>
            </w:r>
            <w:r>
              <w:rPr>
                <w:rFonts w:ascii="Times New Roman"/>
                <w:b w:val="false"/>
                <w:i w:val="false"/>
                <w:color w:val="000000"/>
                <w:sz w:val="20"/>
              </w:rPr>
              <w:t>бұйрығымен</w:t>
            </w:r>
            <w:r>
              <w:rPr>
                <w:rFonts w:ascii="Times New Roman"/>
                <w:b w:val="false"/>
                <w:i w:val="false"/>
                <w:color w:val="000000"/>
                <w:sz w:val="20"/>
              </w:rPr>
              <w:t xml:space="preserve"> бекітілген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қағидаларына (Нормативтік құқықтық актілерді мемлекеттік тіркеу тізілімінде № 20838 болып тіркелген) 31-қосымшаға сәйкес нысан бойынша он сегіз жастан жиырма үш жасқа дейінгі отбасы мүшелерінің білім алатыны немесе күндізгі оқу нысанында білім алатыны туралы орта, техникалық және кәсіптік, орта білімнен кейінгі, жоғары және (немесе) жоғары оқу орнынан кейінгі білім беру ұйымдарынан алынған анықтамалар (жыл сайын жаңартылады).</w:t>
            </w:r>
          </w:p>
          <w:p>
            <w:pPr>
              <w:spacing w:after="20"/>
              <w:ind w:left="20"/>
              <w:jc w:val="both"/>
            </w:pPr>
            <w:r>
              <w:rPr>
                <w:rFonts w:ascii="Times New Roman"/>
                <w:b w:val="false"/>
                <w:i w:val="false"/>
                <w:color w:val="000000"/>
                <w:sz w:val="20"/>
              </w:rPr>
              <w:t>
6) қорғаншылық (қамқоршылық) белгіленген кезде, қорғаншылық (қамқоршылық) белгіленгенін растайтын құжат ұсынылады.</w:t>
            </w:r>
          </w:p>
          <w:p>
            <w:pPr>
              <w:spacing w:after="20"/>
              <w:ind w:left="20"/>
              <w:jc w:val="both"/>
            </w:pPr>
            <w:r>
              <w:rPr>
                <w:rFonts w:ascii="Times New Roman"/>
                <w:b w:val="false"/>
                <w:i w:val="false"/>
                <w:color w:val="000000"/>
                <w:sz w:val="20"/>
              </w:rPr>
              <w:t>
Құжаттарды мемлекеттік ақпараттық жүйелерден, соның ішінде цифрлық құжаттардың сервисінен алу мүмкіндігі болған кезде оларды ұсыну талап етілмейді.</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Мемлекеттік корпорацияға берген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Проактивті қызмет арқылы:</w:t>
            </w:r>
          </w:p>
          <w:p>
            <w:pPr>
              <w:spacing w:after="20"/>
              <w:ind w:left="20"/>
              <w:jc w:val="both"/>
            </w:pPr>
            <w:r>
              <w:rPr>
                <w:rFonts w:ascii="Times New Roman"/>
                <w:b w:val="false"/>
                <w:i w:val="false"/>
                <w:color w:val="000000"/>
                <w:sz w:val="20"/>
              </w:rPr>
              <w:t>
әлеуметтік төлем тағайындау үшін – көрсетілетін қызметті алушының проактивті қызмет көрсетуге келісімі, сондай-ақ көрсетілетін қызметті алушы ұялы байланыстың абоненттік құрылғысы арқылы жіберетін банктік шот нөмірін растау немесе ұсыну".</w:t>
            </w:r>
          </w:p>
          <w:p>
            <w:pPr>
              <w:spacing w:after="20"/>
              <w:ind w:left="20"/>
              <w:jc w:val="both"/>
            </w:pPr>
            <w:r>
              <w:rPr>
                <w:rFonts w:ascii="Times New Roman"/>
                <w:b w:val="false"/>
                <w:i w:val="false"/>
                <w:color w:val="000000"/>
                <w:sz w:val="20"/>
              </w:rPr>
              <w:t>
Бұл ретте,оларды екінші деңгейдегі банктен алу мүмкін болған кезде банк шотының нөмірін ұсыну талап етілмейді.</w:t>
            </w:r>
          </w:p>
          <w:p>
            <w:pPr>
              <w:spacing w:after="20"/>
              <w:ind w:left="20"/>
              <w:jc w:val="both"/>
            </w:pPr>
            <w:r>
              <w:rPr>
                <w:rFonts w:ascii="Times New Roman"/>
                <w:b w:val="false"/>
                <w:i w:val="false"/>
                <w:color w:val="000000"/>
                <w:sz w:val="20"/>
              </w:rPr>
              <w:t>
Көрсетілетін қызметті берушілер цифрлық құжаттардың сервисінен цифрлық құжаттарды "электрондық үкімет" веб-порталының хабарламасына жауап ретінде бір реттік құпиясөзді жіберу жолымен немесе қысқа мәтінді хабар жіберу жолымен "электрондық үкімет" веб-порталында тіркелген пайдаланушының ұялы байланысының абоненттік нөмірі арқылы ұсынылған құжат иесінің келісімі жағдайында іске асырылған интеграция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(мәліметтердің)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кезде, көрсетілетін қызметті алушы осы Талаптар тізбесінде белгіленген тәртіппен мемлекеттік қызметті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ерекшеліктерін ескере отырып, басқа да талаптар, оның ішінде электрондық түрде және Мемлекеттік корпорация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қағаз нысанында, сондай-ақ проактивті қызмет арқылы (көрсетілетін қызметті алушының ұялы байланысының абоненттік құрылғысының телефон нөмірін порталда тіркеген, міндетті әлеуметтік сақтандыру саласындағы бақылау жөніндегі уәкілетті орган "АХАЖ "Тіркеу пункті" ақпараттық жүйесінде еңбекке жарамсыз асырауындағы адамдар болған жеке тұлғаның қайтыс болуын тіркеу туралы хабарламаны алған кезде, асыраушысының міндетті әлеуметтік сақтандыру жүйесіне қатысу фактісінің болуы) көрсетіледі.</w:t>
            </w:r>
          </w:p>
          <w:p>
            <w:pPr>
              <w:spacing w:after="20"/>
              <w:ind w:left="20"/>
              <w:jc w:val="both"/>
            </w:pPr>
            <w:r>
              <w:rPr>
                <w:rFonts w:ascii="Times New Roman"/>
                <w:b w:val="false"/>
                <w:i w:val="false"/>
                <w:color w:val="000000"/>
                <w:sz w:val="20"/>
              </w:rPr>
              <w:t>
Проактивті қызмет арқылы асыраушысынан айырылу жағдайына әлеуметтік төлем тағайындау қызметтерді көрсету субъектісінің бастамасымен ұсынылады, оны көрсету үшін қызметті алу субъектісінің ұялы байланыс абоненттік құрылғысы арқылы жіберілген міндетті келісімі қажет.</w:t>
            </w:r>
          </w:p>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статусы туралы ақпаратты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қызметтер көрсетілетін мекен-жайлары мынадай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 – www. enbek. gov. kz, "Мемлекеттік қызметтер" бөлімі;</w:t>
            </w:r>
          </w:p>
          <w:p>
            <w:pPr>
              <w:spacing w:after="20"/>
              <w:ind w:left="20"/>
              <w:jc w:val="both"/>
            </w:pPr>
            <w:r>
              <w:rPr>
                <w:rFonts w:ascii="Times New Roman"/>
                <w:b w:val="false"/>
                <w:i w:val="false"/>
                <w:color w:val="000000"/>
                <w:sz w:val="20"/>
              </w:rPr>
              <w:t>
2) "Азаматтарға арналған үкімет" мемлекеттік корпорациясы – www. gov4c. kz.</w:t>
            </w:r>
          </w:p>
          <w:p>
            <w:pPr>
              <w:spacing w:after="20"/>
              <w:ind w:left="20"/>
              <w:jc w:val="both"/>
            </w:pPr>
            <w:r>
              <w:rPr>
                <w:rFonts w:ascii="Times New Roman"/>
                <w:b w:val="false"/>
                <w:i w:val="false"/>
                <w:color w:val="000000"/>
                <w:sz w:val="20"/>
              </w:rPr>
              <w:t>
Цифрлық құжаттардың сервисі электрондық-цифрлық қолтаңбаны немесе бір реттік құпиясөзді пайдалана отырып, "Egov mobile" мобильді қосымшада тіркелген пайдаланушылар үшін қолжетімді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 жаңа редакцияда - ҚР Еңбек және халықты әлеуметтік қорғау министрінің 28.12.2022 </w:t>
      </w:r>
      <w:r>
        <w:rPr>
          <w:rFonts w:ascii="Times New Roman"/>
          <w:b w:val="false"/>
          <w:i w:val="false"/>
          <w:color w:val="ff0000"/>
          <w:sz w:val="28"/>
        </w:rPr>
        <w:t>№ 528</w:t>
      </w:r>
      <w:r>
        <w:rPr>
          <w:rFonts w:ascii="Times New Roman"/>
          <w:b w:val="false"/>
          <w:i w:val="false"/>
          <w:color w:val="ff0000"/>
          <w:sz w:val="28"/>
        </w:rPr>
        <w:t xml:space="preserve"> (01.01.2023 бастап қолданысқа енгiзiледi)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айырылу жағдайына әлеуметтік төлем тағайындау"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және оның филиалдары (бұдан әрі – қор)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w:t>
            </w:r>
          </w:p>
          <w:p>
            <w:pPr>
              <w:spacing w:after="20"/>
              <w:ind w:left="20"/>
              <w:jc w:val="both"/>
            </w:pPr>
            <w:r>
              <w:rPr>
                <w:rFonts w:ascii="Times New Roman"/>
                <w:b w:val="false"/>
                <w:i w:val="false"/>
                <w:color w:val="000000"/>
                <w:sz w:val="20"/>
              </w:rPr>
              <w:t>
2) Халықты жұмыспен қамту орталығы;</w:t>
            </w:r>
          </w:p>
          <w:p>
            <w:pPr>
              <w:spacing w:after="20"/>
              <w:ind w:left="20"/>
              <w:jc w:val="both"/>
            </w:pPr>
            <w:r>
              <w:rPr>
                <w:rFonts w:ascii="Times New Roman"/>
                <w:b w:val="false"/>
                <w:i w:val="false"/>
                <w:color w:val="000000"/>
                <w:sz w:val="20"/>
              </w:rPr>
              <w:t>
3) "электрондық үкімет" веб-порталы (www. egov. kz) (бұдан әрі – портал);</w:t>
            </w:r>
          </w:p>
          <w:p>
            <w:pPr>
              <w:spacing w:after="20"/>
              <w:ind w:left="20"/>
              <w:jc w:val="both"/>
            </w:pPr>
            <w:r>
              <w:rPr>
                <w:rFonts w:ascii="Times New Roman"/>
                <w:b w:val="false"/>
                <w:i w:val="false"/>
                <w:color w:val="000000"/>
                <w:sz w:val="20"/>
              </w:rPr>
              <w:t>
4) "Электрондық еңбек биржасы" мемлекеттік порталы;</w:t>
            </w:r>
          </w:p>
          <w:p>
            <w:pPr>
              <w:spacing w:after="20"/>
              <w:ind w:left="20"/>
              <w:jc w:val="both"/>
            </w:pPr>
            <w:r>
              <w:rPr>
                <w:rFonts w:ascii="Times New Roman"/>
                <w:b w:val="false"/>
                <w:i w:val="false"/>
                <w:color w:val="000000"/>
                <w:sz w:val="20"/>
              </w:rPr>
              <w:t>
5) ұялы байланыстың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жұмыс күні.</w:t>
            </w:r>
          </w:p>
          <w:p>
            <w:pPr>
              <w:spacing w:after="20"/>
              <w:ind w:left="20"/>
              <w:jc w:val="both"/>
            </w:pPr>
            <w:r>
              <w:rPr>
                <w:rFonts w:ascii="Times New Roman"/>
                <w:b w:val="false"/>
                <w:i w:val="false"/>
                <w:color w:val="000000"/>
                <w:sz w:val="20"/>
              </w:rPr>
              <w:t>
"Азаматтарға арналған үкімет" мемлекеттік корпорациясында құжаттар топтамасын тапсыру үшін күтудің ең ұзақ рұқсат етілген уақыты – 15 минут, халықты жұмыспен қамту орталығында – 30 минут.</w:t>
            </w:r>
          </w:p>
          <w:p>
            <w:pPr>
              <w:spacing w:after="20"/>
              <w:ind w:left="20"/>
              <w:jc w:val="both"/>
            </w:pPr>
            <w:r>
              <w:rPr>
                <w:rFonts w:ascii="Times New Roman"/>
                <w:b w:val="false"/>
                <w:i w:val="false"/>
                <w:color w:val="000000"/>
                <w:sz w:val="20"/>
              </w:rPr>
              <w:t>
"Азаматтарға арналған үкімет" мемлекеттік корпорациясында көрсетілетін қызметті алушыға қызмет көрсетудің уақыты – 20 минут, халықты жұмыспен қамту орталығында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түрінде/проактивті/"бір өтініш" қағидаты бойынша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27-қосымшаға сәйкес нысан бойынша әлеуметтік тәуекелдер жағдайына төленетін әлеуметтік төлемді тағайындау (тағайындаудан бас тарту) туралы хабарлама.</w:t>
            </w:r>
          </w:p>
          <w:p>
            <w:pPr>
              <w:spacing w:after="20"/>
              <w:ind w:left="20"/>
              <w:jc w:val="both"/>
            </w:pPr>
            <w:r>
              <w:rPr>
                <w:rFonts w:ascii="Times New Roman"/>
                <w:b w:val="false"/>
                <w:i w:val="false"/>
                <w:color w:val="000000"/>
                <w:sz w:val="20"/>
              </w:rPr>
              <w:t>
Проактивті қызмет көрсету кезінде:</w:t>
            </w:r>
          </w:p>
          <w:p>
            <w:pPr>
              <w:spacing w:after="20"/>
              <w:ind w:left="20"/>
              <w:jc w:val="both"/>
            </w:pPr>
            <w:r>
              <w:rPr>
                <w:rFonts w:ascii="Times New Roman"/>
                <w:b w:val="false"/>
                <w:i w:val="false"/>
                <w:color w:val="000000"/>
                <w:sz w:val="20"/>
              </w:rPr>
              <w:t>
көрсетілетін қызметті алушының ұялы телефонына sms-хабарламалар.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корпорацияда – өтініштерді қабылдау және мемлекеттік қызметтердің дайын нәтижелерін беру мемлекеттік корпорация арқылы дүйсенбіден жұманы қоса алғанда сағат 9.00-ден 18.00-ге дейін үзіліссіз жүзеге асырылады,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2) халыққа қызмет көрсету орталығында – мемлекеттік қызметті көрсетуге өтінішті қабылдау сағат 13.00-ден 14.30-ға дейін түскі үзіліспен сағат 9.00-ден 17.30-ға дейін.</w:t>
            </w:r>
          </w:p>
          <w:p>
            <w:pPr>
              <w:spacing w:after="20"/>
              <w:ind w:left="20"/>
              <w:jc w:val="both"/>
            </w:pPr>
            <w:r>
              <w:rPr>
                <w:rFonts w:ascii="Times New Roman"/>
                <w:b w:val="false"/>
                <w:i w:val="false"/>
                <w:color w:val="000000"/>
                <w:sz w:val="20"/>
              </w:rPr>
              <w:t>
Мемлекеттік қызмет кезек тәртібінде, алдын-ала жазылусыз және жеделдетіп қызмет көрсетусіз көрсетіледі.</w:t>
            </w:r>
          </w:p>
          <w:p>
            <w:pPr>
              <w:spacing w:after="20"/>
              <w:ind w:left="20"/>
              <w:jc w:val="both"/>
            </w:pPr>
            <w:r>
              <w:rPr>
                <w:rFonts w:ascii="Times New Roman"/>
                <w:b w:val="false"/>
                <w:i w:val="false"/>
                <w:color w:val="000000"/>
                <w:sz w:val="20"/>
              </w:rPr>
              <w:t>
3) порталда, "Электрондық еңбек биржасы" порталында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xml:space="preserve">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жұмысынан айырылу жағдайына әлеуметтік төлем тағайындау үшін жүгінген кезде мемлекеттік қызметті көрсетуге өтініштер мен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xml:space="preserve">
4) қорда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сенбі, жексенбі және мереке күндерінен басқа, дүйсенбіден бастап жұманы қоса алғанда, сағат 13.00-ден 14.30-ға дейін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үшін көрсетілетін қызметті алушы (немесе нотариат растаған сенімхат бойынша оның өкілі) Мемлекеттік корпорацияға жүгінген кезде осы Қағидаларға 1-қосымшаға сәйкес нысан бойынша өтінішті, Халықты жұмыспен қамту орталығына жүгінген кезде осы Қағидаларға 4-қосымшаға сәйкес нысан бойынша өтінішті және мынадай құжаттарды ұсынады:</w:t>
            </w:r>
          </w:p>
          <w:p>
            <w:pPr>
              <w:spacing w:after="20"/>
              <w:ind w:left="20"/>
              <w:jc w:val="both"/>
            </w:pPr>
            <w:r>
              <w:rPr>
                <w:rFonts w:ascii="Times New Roman"/>
                <w:b w:val="false"/>
                <w:i w:val="false"/>
                <w:color w:val="000000"/>
                <w:sz w:val="20"/>
              </w:rPr>
              <w:t xml:space="preserve">
1) "Жеке басты куәландыратын құжаттар туралы" Қазақстан Республикасының Заңы 6-бабының </w:t>
            </w:r>
            <w:r>
              <w:rPr>
                <w:rFonts w:ascii="Times New Roman"/>
                <w:b w:val="false"/>
                <w:i w:val="false"/>
                <w:color w:val="000000"/>
                <w:sz w:val="20"/>
              </w:rPr>
              <w:t>1-тармағына</w:t>
            </w:r>
            <w:r>
              <w:rPr>
                <w:rFonts w:ascii="Times New Roman"/>
                <w:b w:val="false"/>
                <w:i w:val="false"/>
                <w:color w:val="000000"/>
                <w:sz w:val="20"/>
              </w:rPr>
              <w:t xml:space="preserve"> сәйкес жеке басты куәландыратын құжат не цифрлық құжаттар сервисінен электрондық құжат немесе қандас мәртебесі бар адамдар үшін қандас куәлігі не цифрлық құжаттар сервисінен электрондық құжат (жеке басын сәйкестендіру үшін талап етіледі);</w:t>
            </w:r>
          </w:p>
          <w:p>
            <w:pPr>
              <w:spacing w:after="20"/>
              <w:ind w:left="20"/>
              <w:jc w:val="both"/>
            </w:pPr>
            <w:r>
              <w:rPr>
                <w:rFonts w:ascii="Times New Roman"/>
                <w:b w:val="false"/>
                <w:i w:val="false"/>
                <w:color w:val="000000"/>
                <w:sz w:val="20"/>
              </w:rPr>
              <w:t>
2)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Құжаттарды мемлекеттік ақпараттық жүйелерден, оның ішінде цифрлық құжаттар сервисінен алу мүмкіндігі болған кезде оларды ұсыну талап етілмейді.</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Мемлекеттік корпорацияға берген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медициналық-әлеуметтік сараптама бөлімшесіне берген кезде көрсетілетін қызметті алушыға құжаттардың қабылданғаны туралы белгісі бар өтініштің үзбелі талоны беріледі.</w:t>
            </w:r>
          </w:p>
          <w:p>
            <w:pPr>
              <w:spacing w:after="20"/>
              <w:ind w:left="20"/>
              <w:jc w:val="both"/>
            </w:pPr>
            <w:r>
              <w:rPr>
                <w:rFonts w:ascii="Times New Roman"/>
                <w:b w:val="false"/>
                <w:i w:val="false"/>
                <w:color w:val="000000"/>
                <w:sz w:val="20"/>
              </w:rPr>
              <w:t>
3. Портал, "Электрондық еңбек биржасы" порталында:</w:t>
            </w:r>
          </w:p>
          <w:p>
            <w:pPr>
              <w:spacing w:after="20"/>
              <w:ind w:left="20"/>
              <w:jc w:val="both"/>
            </w:pPr>
            <w:r>
              <w:rPr>
                <w:rFonts w:ascii="Times New Roman"/>
                <w:b w:val="false"/>
                <w:i w:val="false"/>
                <w:color w:val="000000"/>
                <w:sz w:val="20"/>
              </w:rPr>
              <w:t>
жұмысынан айырылу жағдайына әлеуметтік төлем тағайындау үшін – осы Қағидаларға 5-қосымшаға сәйкес көрсетілетін қызметті алушының электрондық цифрлық қолымен куәландырылған электрондық құжат нысанында портал, "Электрондық еңбек биржасы" порталы арқылы жұмысынан айырылу жағдайына әлеуметтік төлем тағайындауға өтініш.</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халықты жұмыспен қамту орталығының жұмыссыз ретінде тіркелгені туралы, электрондық өтініште көрсетілген банктерде және (немесе) банк операцияларының жекелеген түрлерін жүзеге асыратын ұйымдарда ашылған банк шотының нөмірі туралы мәліметтерді көрсетілетін қызметті алушы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Әлеуметтік төлем тағайындау туралы ақпарат алу үшін – көрсетілетін қызметті алушының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4. Проактивті қызмет арқылы:</w:t>
            </w:r>
          </w:p>
          <w:p>
            <w:pPr>
              <w:spacing w:after="20"/>
              <w:ind w:left="20"/>
              <w:jc w:val="both"/>
            </w:pPr>
            <w:r>
              <w:rPr>
                <w:rFonts w:ascii="Times New Roman"/>
                <w:b w:val="false"/>
                <w:i w:val="false"/>
                <w:color w:val="000000"/>
                <w:sz w:val="20"/>
              </w:rPr>
              <w:t>
әлеуметтік төлемді тағайындау үшін – көрсетілетін қызметті алушының проактивті қызмет көрсетуге келісімі, сондай-ақ көрсетілетін қызметті алушы ұялы байланыстың абоненттік құрылғысы арқылы жіберетін банктік шоттың нөмірін растау немесе ұсыну.</w:t>
            </w:r>
          </w:p>
          <w:p>
            <w:pPr>
              <w:spacing w:after="20"/>
              <w:ind w:left="20"/>
              <w:jc w:val="both"/>
            </w:pPr>
            <w:r>
              <w:rPr>
                <w:rFonts w:ascii="Times New Roman"/>
                <w:b w:val="false"/>
                <w:i w:val="false"/>
                <w:color w:val="000000"/>
                <w:sz w:val="20"/>
              </w:rPr>
              <w:t>
Бұл ретте, банк шотының нөмірін екінші деңгейдегі банктен алу мүмкін болған кезде оны ұсыну талап етілмейді.</w:t>
            </w:r>
          </w:p>
          <w:p>
            <w:pPr>
              <w:spacing w:after="20"/>
              <w:ind w:left="20"/>
              <w:jc w:val="both"/>
            </w:pPr>
            <w:r>
              <w:rPr>
                <w:rFonts w:ascii="Times New Roman"/>
                <w:b w:val="false"/>
                <w:i w:val="false"/>
                <w:color w:val="000000"/>
                <w:sz w:val="20"/>
              </w:rPr>
              <w:t>
Көрсетілетін қызметті берушілер цифрлық құжаттардың сервисінен цифрлық құжаттарды "электрондық үкімет" веб-порталының хабарламасына жауап ретінде бір реттік құпиясөзді жіберу жолымен немесе қысқа мәтінді хабар жіберу жолымен "электрондық үкімет" веб-порталында тіркелген пайдаланушының ұялы байланысының абоненттік нөмірі арқылы ұсынылған құжат иесінің келісімі жағдайында іске асырылған интеграция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(мәліметтердің)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қызметті алушының және (немесе) мемлекеттік қызмет көрсету үшін қажетті ұсынылған материалдардың,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кезде, көрсетілетін қызметті алушы осы Талаптар тізбесінде белгіленген тәртіппен мемлекеттік қызметті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ерекшеліктерін ескере отырып, басқа да талаптар, оның ішінде электрондық түрде және Мемлекеттік корпорация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қағаз түрінде, соның ішінде "бір өтініш" қағидаты (көрсетілетін қызметті алушының таңдауы бойынша жұмыс іздеп жүрген адамды жұмыссыз ретінде тіркеу кезінде "бір өтініш" қағидаты бойынша жұмысынан айырылған жағдайда әлеуметтік төлем тағайындауға өтініш жіберіледі), бойынша электрондық түрде, сондай-ақ проактивті қызмет арқылы (көрсетілетін қызметті алушының ұялы байланысының абоненттік құрылғысының телефон нөмірін порталда тіркеген кезде, халықты жұмыспен қамту орталығында жұмыссыз ретінде тіркеген кезде, көрсетілетін қызметті алушыда әлеуметтік аударымдардың болуы, міндетті әлеуметтік сақтандыру жүйесіне қатысудың қажетті өтілінің болуы, банктерде және (немесе) банк операцияларының жекелеген түрлерін жүзеге асыратын ұйымдарда ашылған банктік шот нөмірінің болуы) көрсетіледі.</w:t>
            </w:r>
          </w:p>
          <w:p>
            <w:pPr>
              <w:spacing w:after="20"/>
              <w:ind w:left="20"/>
              <w:jc w:val="both"/>
            </w:pPr>
            <w:r>
              <w:rPr>
                <w:rFonts w:ascii="Times New Roman"/>
                <w:b w:val="false"/>
                <w:i w:val="false"/>
                <w:color w:val="000000"/>
                <w:sz w:val="20"/>
              </w:rPr>
              <w:t>
Проактивті қызмет арқылы жұмысынан айырылу жағдайына әлеуметтік төлем тағайындау қызметтерді көрсету субъектісінің бастамасымен ұсынылады, оны көрсету үшін қызметті алу субъектісінің ұялы байланыс абоненттік құрылғысы арқылы жіберілген міндетті келісімі қажет.</w:t>
            </w:r>
          </w:p>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ұялы байланыс операторы ұсынған көрсетілетін қызметті алушының абоненттік нөмірін тіркеген және порталдың есептік жазбасына қосқан жағдайда, электронды цифрлық қолтаңба немесе бір реттік пароль болған жағдайда көрсетілетін қызметті алушының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статусы туралы ақпаратты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қызметтер көрсетілетін жерлердің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 – www. enbek. gov. kz, "Мемлекеттік қызметтер" бөлімі;</w:t>
            </w:r>
          </w:p>
          <w:p>
            <w:pPr>
              <w:spacing w:after="20"/>
              <w:ind w:left="20"/>
              <w:jc w:val="both"/>
            </w:pPr>
            <w:r>
              <w:rPr>
                <w:rFonts w:ascii="Times New Roman"/>
                <w:b w:val="false"/>
                <w:i w:val="false"/>
                <w:color w:val="000000"/>
                <w:sz w:val="20"/>
              </w:rPr>
              <w:t>
2) "Азаматтарға арналған үкімет" мемлекеттік корпорациясы – www. gov4c. kz.</w:t>
            </w:r>
          </w:p>
          <w:p>
            <w:pPr>
              <w:spacing w:after="20"/>
              <w:ind w:left="20"/>
              <w:jc w:val="both"/>
            </w:pPr>
            <w:r>
              <w:rPr>
                <w:rFonts w:ascii="Times New Roman"/>
                <w:b w:val="false"/>
                <w:i w:val="false"/>
                <w:color w:val="000000"/>
                <w:sz w:val="20"/>
              </w:rPr>
              <w:t>
Цифрлық құжаттардың сервисі электрондық-цифрлық қолтаңбаны немесе бір реттік құпиясөзді пайдалана отырып, "Egov mobile" мобильді қосымшада тіркелген пайдаланушылар үшін қолжетімді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 жаңа редакцияда - ҚР Еңбек және халықты әлеуметтік қорғау министрінің 28.12.2022 </w:t>
      </w:r>
      <w:r>
        <w:rPr>
          <w:rFonts w:ascii="Times New Roman"/>
          <w:b w:val="false"/>
          <w:i w:val="false"/>
          <w:color w:val="ff0000"/>
          <w:sz w:val="28"/>
        </w:rPr>
        <w:t>№ 528</w:t>
      </w:r>
      <w:r>
        <w:rPr>
          <w:rFonts w:ascii="Times New Roman"/>
          <w:b w:val="false"/>
          <w:i w:val="false"/>
          <w:color w:val="ff0000"/>
          <w:sz w:val="28"/>
        </w:rPr>
        <w:t xml:space="preserve"> (01.01.2023 бастап қолданысқа енгiзiледi)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кірісінен айырылуы жағдайына әлеуметтік төлем тағайындау"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және оның филиалдары (бұдан әрі – қор)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w:t>
            </w:r>
          </w:p>
          <w:p>
            <w:pPr>
              <w:spacing w:after="20"/>
              <w:ind w:left="20"/>
              <w:jc w:val="both"/>
            </w:pPr>
            <w:r>
              <w:rPr>
                <w:rFonts w:ascii="Times New Roman"/>
                <w:b w:val="false"/>
                <w:i w:val="false"/>
                <w:color w:val="000000"/>
                <w:sz w:val="20"/>
              </w:rPr>
              <w:t>
2) ұялы байланыстың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p>
            <w:pPr>
              <w:spacing w:after="20"/>
              <w:ind w:left="20"/>
              <w:jc w:val="both"/>
            </w:pPr>
            <w:r>
              <w:rPr>
                <w:rFonts w:ascii="Times New Roman"/>
                <w:b w:val="false"/>
                <w:i w:val="false"/>
                <w:color w:val="000000"/>
                <w:sz w:val="20"/>
              </w:rPr>
              <w:t>
"Азаматтарға арналған үкімет" мемлекеттік корпорациясында құжаттар топтамасын тапсыру үшін күтудің ең ұзақ рұқсат етілген уақыты – 15 минут.</w:t>
            </w:r>
          </w:p>
          <w:p>
            <w:pPr>
              <w:spacing w:after="20"/>
              <w:ind w:left="20"/>
              <w:jc w:val="both"/>
            </w:pPr>
            <w:r>
              <w:rPr>
                <w:rFonts w:ascii="Times New Roman"/>
                <w:b w:val="false"/>
                <w:i w:val="false"/>
                <w:color w:val="000000"/>
                <w:sz w:val="20"/>
              </w:rPr>
              <w:t>
"Азаматтарға арналған үкімет" мемлекеттік корпорациясында көрсетілетін қызметті алушыға қызмет көрсетудің ең ұзақ рұқсат етілген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27-қосымшаға сәйкес нысан бойынша әлеуметтік тәуекелдер жағдайына төленетін әлеуметтік төлемді тағайындау (тағайындаудан бас тарту) туралы хабарлама.</w:t>
            </w:r>
          </w:p>
          <w:p>
            <w:pPr>
              <w:spacing w:after="20"/>
              <w:ind w:left="20"/>
              <w:jc w:val="both"/>
            </w:pPr>
            <w:r>
              <w:rPr>
                <w:rFonts w:ascii="Times New Roman"/>
                <w:b w:val="false"/>
                <w:i w:val="false"/>
                <w:color w:val="000000"/>
                <w:sz w:val="20"/>
              </w:rPr>
              <w:t>
Проактивті қызмет көрсету кезінде:</w:t>
            </w:r>
          </w:p>
          <w:p>
            <w:pPr>
              <w:spacing w:after="20"/>
              <w:ind w:left="20"/>
              <w:jc w:val="both"/>
            </w:pPr>
            <w:r>
              <w:rPr>
                <w:rFonts w:ascii="Times New Roman"/>
                <w:b w:val="false"/>
                <w:i w:val="false"/>
                <w:color w:val="000000"/>
                <w:sz w:val="20"/>
              </w:rPr>
              <w:t>
көрсетілетін қызметті алушының ұялы телефонына sms-хабарламалар.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корпорацияда – өтініштерді қабылдау және мемлекеттік қызметтердің дайын нәтижелерін беру мемлекеттік корпорация арқылы дүйсенбіден жұманы қоса алғанда сағат 9.00-ден 18.00-ге дейін үзіліссіз жүзеге асырылады,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xml:space="preserve">
2) қорда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сенбі, жексенбі және мереке күндерінен басқа, дүйсенбіден бастап жұманы қоса алғанда, сағат 13.00-ден 14.30-ға дейін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 (немесе нотариат куәландырған сенімхат бойынша оның өкілі) Мемлекеттік корпорацияға жүгінген кезде осы Қағидаларға 1-қосымшаға сәйкес нысан бойынша өтінішті және мынадай құжаттарды ұсынады:</w:t>
            </w:r>
          </w:p>
          <w:p>
            <w:pPr>
              <w:spacing w:after="20"/>
              <w:ind w:left="20"/>
              <w:jc w:val="both"/>
            </w:pPr>
            <w:r>
              <w:rPr>
                <w:rFonts w:ascii="Times New Roman"/>
                <w:b w:val="false"/>
                <w:i w:val="false"/>
                <w:color w:val="000000"/>
                <w:sz w:val="20"/>
              </w:rPr>
              <w:t xml:space="preserve">
1) "Жеке басты куәландыратын құжаттар туралы" Қазақстан Республикасының Заңы 6-бабының </w:t>
            </w:r>
            <w:r>
              <w:rPr>
                <w:rFonts w:ascii="Times New Roman"/>
                <w:b w:val="false"/>
                <w:i w:val="false"/>
                <w:color w:val="000000"/>
                <w:sz w:val="20"/>
              </w:rPr>
              <w:t>1-тармағына</w:t>
            </w:r>
            <w:r>
              <w:rPr>
                <w:rFonts w:ascii="Times New Roman"/>
                <w:b w:val="false"/>
                <w:i w:val="false"/>
                <w:color w:val="000000"/>
                <w:sz w:val="20"/>
              </w:rPr>
              <w:t xml:space="preserve"> сәйкес жеке басты куәландыратын құжат не цифрлық құжаттар сервисінен электрондық құжат немесе қандас мәртебесі бар адамдар үшін қандас куәлігі не цифрлық құжаттар сервисінен электрондық құжат (жеке басын сәйкестендіру үшін талап етіледі);</w:t>
            </w:r>
          </w:p>
          <w:p>
            <w:pPr>
              <w:spacing w:after="20"/>
              <w:ind w:left="20"/>
              <w:jc w:val="both"/>
            </w:pPr>
            <w:r>
              <w:rPr>
                <w:rFonts w:ascii="Times New Roman"/>
                <w:b w:val="false"/>
                <w:i w:val="false"/>
                <w:color w:val="000000"/>
                <w:sz w:val="20"/>
              </w:rPr>
              <w:t>
2)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3) жүктілікке және босануға, жаңа туған баланы (балаларды) асырап алуға байланысты берілген еңбекке уақытша жарамсыздық парағы (парақтары).</w:t>
            </w:r>
          </w:p>
          <w:p>
            <w:pPr>
              <w:spacing w:after="20"/>
              <w:ind w:left="20"/>
              <w:jc w:val="both"/>
            </w:pPr>
            <w:r>
              <w:rPr>
                <w:rFonts w:ascii="Times New Roman"/>
                <w:b w:val="false"/>
                <w:i w:val="false"/>
                <w:color w:val="000000"/>
                <w:sz w:val="20"/>
              </w:rPr>
              <w:t>
Құжаттарды мемлекеттік ақпараттық жүйелерден, соның ішінде цифрлық құжаттардың сервисінен алу мүмкіндігі болған кезде оларды ұсыну талап етілмейді.</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Мемлекеттік корпорацияға берген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Проактивті қызмет арқылы:</w:t>
            </w:r>
          </w:p>
          <w:p>
            <w:pPr>
              <w:spacing w:after="20"/>
              <w:ind w:left="20"/>
              <w:jc w:val="both"/>
            </w:pPr>
            <w:r>
              <w:rPr>
                <w:rFonts w:ascii="Times New Roman"/>
                <w:b w:val="false"/>
                <w:i w:val="false"/>
                <w:color w:val="000000"/>
                <w:sz w:val="20"/>
              </w:rPr>
              <w:t>
әлеуметтік төлем тағайындау үшін – көрсетілетін қызметті алушының проактивті қызмет көрсетуге келісімі, сондай-ақ көрсетілетін қызметті алушы ұялы байланыстың абоненттік құрылғысы арқылы жіберетін банктік шот нөмірін растау немесе ұсыну.</w:t>
            </w:r>
          </w:p>
          <w:p>
            <w:pPr>
              <w:spacing w:after="20"/>
              <w:ind w:left="20"/>
              <w:jc w:val="both"/>
            </w:pPr>
            <w:r>
              <w:rPr>
                <w:rFonts w:ascii="Times New Roman"/>
                <w:b w:val="false"/>
                <w:i w:val="false"/>
                <w:color w:val="000000"/>
                <w:sz w:val="20"/>
              </w:rPr>
              <w:t>
Бұл ретте, банк шотының нөмірін екінші деңгейдегі банктен алу мүмкін болған кезде оны ұсыну талап етілмейді.</w:t>
            </w:r>
          </w:p>
          <w:p>
            <w:pPr>
              <w:spacing w:after="20"/>
              <w:ind w:left="20"/>
              <w:jc w:val="both"/>
            </w:pPr>
            <w:r>
              <w:rPr>
                <w:rFonts w:ascii="Times New Roman"/>
                <w:b w:val="false"/>
                <w:i w:val="false"/>
                <w:color w:val="000000"/>
                <w:sz w:val="20"/>
              </w:rPr>
              <w:t>
Көрсетілетін қызметті берушілер цифрлық құжаттардың сервисінен цифрлық құжаттарды "электрондық үкімет" веб-порталының хабарламасына жауап ретінде бір реттік құпиясөзді жіберу жолымен немесе қысқа мәтінді хабар жіберу жолымен "электрондық үкімет" веб-порталында тіркелген пайдаланушының ұялы байланысының абоненттік нөмірі арқылы ұсынылған құжат иесінің келісімі жағдайында іске асырылған интеграция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(мәліметтердің)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кезде, көрсетілетін қызметті алушы осы Талаптар тізбесінде белгіленген тәртіппен мемлекеттік қызметті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ерекшеліктерін ескере отырып, басқа да талаптар, оның ішінде электрондық түрде және Мемлекеттік корпорация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Проактивті қызмет арқылы жүктілікке және босануға, жаңа туған баланы (балаларды) асырап алуға байланысты кірісінен айырылу жағдайына әлеуметтік төлем тағайындау қызмет көрсету субъектісінің бастамасы бойынша ұсынылады, оны көрсету үшін ұялы байланыстың абоненттік құрылғысы арқылы ұсынылған қызметті алу субъектісінің міндетті келісімі қажет (көрсетілетін қызметті алушының ұялы байланысының абоненттік құрылғысының телефон нөмірін порталда тіркеген кезде, жүктілікке және босануға байланысты еңбекке уақытша жарамсыздық парағын беру туралы хабарлама алу, көрсетілетін қызметті алушыда еңбекке жарамсыздық парағы бойынша жұмыстан босатудың алдыңғы күнінің алдындағы айға әлеуметтік аударымдардың болуы, "Еңбек шарттарын есепке алудың бірыңғай жүйесі" ақпараттық жүйесінде жүктілікке және босануға байланысты жұмыстан босатудың мәліметтерінің болуы міндетті әлеуметтік сақтандыру жүйесіне қатысудың қажетті өтілінің болуы, банктерде және (немесе) банк операцияларының жекелеген түрлерін жүзеге асыратын ұйымдарда ашылған банк шотының нөмірінің болуы).</w:t>
            </w:r>
          </w:p>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статусы туралы ақпаратты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қызметтер көрсетілетін жерлердің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министрлігінің – www. enbek. gov. kz, "Мемлекеттік қызметтер" бөлімі;</w:t>
            </w:r>
          </w:p>
          <w:p>
            <w:pPr>
              <w:spacing w:after="20"/>
              <w:ind w:left="20"/>
              <w:jc w:val="both"/>
            </w:pPr>
            <w:r>
              <w:rPr>
                <w:rFonts w:ascii="Times New Roman"/>
                <w:b w:val="false"/>
                <w:i w:val="false"/>
                <w:color w:val="000000"/>
                <w:sz w:val="20"/>
              </w:rPr>
              <w:t>
2) мемлекеттік корпорацияның – www. gov4c. kz.</w:t>
            </w:r>
          </w:p>
          <w:p>
            <w:pPr>
              <w:spacing w:after="20"/>
              <w:ind w:left="20"/>
              <w:jc w:val="both"/>
            </w:pPr>
            <w:r>
              <w:rPr>
                <w:rFonts w:ascii="Times New Roman"/>
                <w:b w:val="false"/>
                <w:i w:val="false"/>
                <w:color w:val="000000"/>
                <w:sz w:val="20"/>
              </w:rPr>
              <w:t>
Цифрлық құжаттардың сервисі электрондық-цифрлық қолтаңбаны немесе бір реттік құпиясөзді пайдалана отырып, "Egov mobile" мобильді қосымшада тіркелген пайдаланушылар үшін қолжетімді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10-қосымша жаңа редакцияда - ҚР Еңбек және халықты әлеуметтік қорғау министрінің 28.12.2022 </w:t>
      </w:r>
      <w:r>
        <w:rPr>
          <w:rFonts w:ascii="Times New Roman"/>
          <w:b w:val="false"/>
          <w:i w:val="false"/>
          <w:color w:val="ff0000"/>
          <w:sz w:val="28"/>
        </w:rPr>
        <w:t>№ 528</w:t>
      </w:r>
      <w:r>
        <w:rPr>
          <w:rFonts w:ascii="Times New Roman"/>
          <w:b w:val="false"/>
          <w:i w:val="false"/>
          <w:color w:val="ff0000"/>
          <w:sz w:val="28"/>
        </w:rPr>
        <w:t xml:space="preserve"> (01.01.2023 бастап қолданысқа енгiзiледi)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жарым жасқа толғанға дейін оның күтіміне байланысты кірісінен айырылу жағдайына әлеуметтік төлем тағайындау"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акционерлік қоғамы және оның филиалдары (бұдан әрі – қор)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2) "электрондық үкімет" веб-порталы (www. egov. kz) (бұдан әрі – портал);</w:t>
            </w:r>
          </w:p>
          <w:p>
            <w:pPr>
              <w:spacing w:after="20"/>
              <w:ind w:left="20"/>
              <w:jc w:val="both"/>
            </w:pPr>
            <w:r>
              <w:rPr>
                <w:rFonts w:ascii="Times New Roman"/>
                <w:b w:val="false"/>
                <w:i w:val="false"/>
                <w:color w:val="000000"/>
                <w:sz w:val="20"/>
              </w:rPr>
              <w:t>
3) ұялы байланыстың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p>
            <w:pPr>
              <w:spacing w:after="20"/>
              <w:ind w:left="20"/>
              <w:jc w:val="both"/>
            </w:pPr>
            <w:r>
              <w:rPr>
                <w:rFonts w:ascii="Times New Roman"/>
                <w:b w:val="false"/>
                <w:i w:val="false"/>
                <w:color w:val="000000"/>
                <w:sz w:val="20"/>
              </w:rPr>
              <w:t>
"Азаматтарға арналған үкімет" мемлекеттік корпорациясында құжаттар топтамасын тапсыру үшін күтудің ең ұзақ рұқсат етілген уақыты – 15 минут.</w:t>
            </w:r>
          </w:p>
          <w:p>
            <w:pPr>
              <w:spacing w:after="20"/>
              <w:ind w:left="20"/>
              <w:jc w:val="both"/>
            </w:pPr>
            <w:r>
              <w:rPr>
                <w:rFonts w:ascii="Times New Roman"/>
                <w:b w:val="false"/>
                <w:i w:val="false"/>
                <w:color w:val="000000"/>
                <w:sz w:val="20"/>
              </w:rPr>
              <w:t>
"Азаматтарға арналған үкімет" мемлекеттік корпорациясында көрсетілетін қызметті алушыға қызмет көрсетудің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(толықтай автоматтандырылған)/қағаз түрінде/проактивті/"бір өтініш" қағидаты бойынша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27-қосымшаға сәйкес нысан бойынша әлеуметтік тәуекелдер жағдайына төленетін әлеуметтік төлемді тағайындау (тағайындаудан бас тарту) туралы хабарлама.</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Қор филиалы басшысының ЭЦҚ-мен куәландырылған, көрсетілетін қызметті алушының порталдағы "жеке кабинетіне" жіберілген осы Қағидаларға 27-қосымшаға сәйкес нысан бойынша әлеуметтік тәуекелдер жағдайларына әлеуметтік төлемдер тағайындау (тағайындаудан бас тарту) туралы электрондық хабарлама.</w:t>
            </w:r>
          </w:p>
          <w:p>
            <w:pPr>
              <w:spacing w:after="20"/>
              <w:ind w:left="20"/>
              <w:jc w:val="both"/>
            </w:pPr>
            <w:r>
              <w:rPr>
                <w:rFonts w:ascii="Times New Roman"/>
                <w:b w:val="false"/>
                <w:i w:val="false"/>
                <w:color w:val="000000"/>
                <w:sz w:val="20"/>
              </w:rPr>
              <w:t>
Проактивті қызмет көрсету кезінде:</w:t>
            </w:r>
          </w:p>
          <w:p>
            <w:pPr>
              <w:spacing w:after="20"/>
              <w:ind w:left="20"/>
              <w:jc w:val="both"/>
            </w:pPr>
            <w:r>
              <w:rPr>
                <w:rFonts w:ascii="Times New Roman"/>
                <w:b w:val="false"/>
                <w:i w:val="false"/>
                <w:color w:val="000000"/>
                <w:sz w:val="20"/>
              </w:rPr>
              <w:t>
көрсетілетін қызметті алушының ұялы телефонына sms-хабарламалар.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корпорацияда – өтініштерді қабылдау және мемлекеттік қызметтердің дайын нәтижелерін беру мемлекеттік корпорация арқылы дүйсенбіден жұманы қоса алғанда сағат 9.00-ден 18.00-ге дейін үзіліссіз жүзеге асырылады,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xml:space="preserve">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жұмыс уақыты аяқталғаннан кейін бала бір жарым жасқа толғанға дейін оның күтіміне байланысты табысынан айырылу жағдайына әлеуметтік төлем тағайындау үшін жүгінген кезде, мемлекеттік қызметті көрсетуге өтініштер мен мемлекеттік қызметті көрсету нәтижесін беру келесі жұмыс күнінде жүзеге асырылады.</w:t>
            </w:r>
          </w:p>
          <w:p>
            <w:pPr>
              <w:spacing w:after="20"/>
              <w:ind w:left="20"/>
              <w:jc w:val="both"/>
            </w:pPr>
            <w:r>
              <w:rPr>
                <w:rFonts w:ascii="Times New Roman"/>
                <w:b w:val="false"/>
                <w:i w:val="false"/>
                <w:color w:val="000000"/>
                <w:sz w:val="20"/>
              </w:rPr>
              <w:t xml:space="preserve">
3) қорда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сенбі, жексенбі және мереке күндерінен басқа, дүйсенбіден бастап жұманы қоса алғанда, сағат 13.00-ден 14.30-ға дейін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 (немесе нотариат куәландырған сенімхат бойынша оның өкілі) Мемлекеттік корпорацияға жүгінген кезде осы Қағидаларға 1-қосымшаға сәйкес нысан бойынша өтінішті және мынадай құжаттарды ұсынады:</w:t>
            </w:r>
          </w:p>
          <w:p>
            <w:pPr>
              <w:spacing w:after="20"/>
              <w:ind w:left="20"/>
              <w:jc w:val="both"/>
            </w:pPr>
            <w:r>
              <w:rPr>
                <w:rFonts w:ascii="Times New Roman"/>
                <w:b w:val="false"/>
                <w:i w:val="false"/>
                <w:color w:val="000000"/>
                <w:sz w:val="20"/>
              </w:rPr>
              <w:t xml:space="preserve">
1) "Жеке басты куәландыратын құжаттар туралы" Қазақстан Республикасының Заңы 6-бабының </w:t>
            </w:r>
            <w:r>
              <w:rPr>
                <w:rFonts w:ascii="Times New Roman"/>
                <w:b w:val="false"/>
                <w:i w:val="false"/>
                <w:color w:val="000000"/>
                <w:sz w:val="20"/>
              </w:rPr>
              <w:t>1-тармағына</w:t>
            </w:r>
            <w:r>
              <w:rPr>
                <w:rFonts w:ascii="Times New Roman"/>
                <w:b w:val="false"/>
                <w:i w:val="false"/>
                <w:color w:val="000000"/>
                <w:sz w:val="20"/>
              </w:rPr>
              <w:t xml:space="preserve"> сәйкес жеке басты куәландыратын құжат не цифрлық құжаттар сервисінен электрондық құжат немесе қандас мәртебесі бар адамдар үшін қандас куәлігі не цифрлық құжаттар сервисінен электрондық құжат (жеке басын сәйкестендіру үшін талап етіледі);</w:t>
            </w:r>
          </w:p>
          <w:p>
            <w:pPr>
              <w:spacing w:after="20"/>
              <w:ind w:left="20"/>
              <w:jc w:val="both"/>
            </w:pPr>
            <w:r>
              <w:rPr>
                <w:rFonts w:ascii="Times New Roman"/>
                <w:b w:val="false"/>
                <w:i w:val="false"/>
                <w:color w:val="000000"/>
                <w:sz w:val="20"/>
              </w:rPr>
              <w:t>
2)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20"/>
              <w:ind w:left="20"/>
              <w:jc w:val="both"/>
            </w:pPr>
            <w:r>
              <w:rPr>
                <w:rFonts w:ascii="Times New Roman"/>
                <w:b w:val="false"/>
                <w:i w:val="false"/>
                <w:color w:val="000000"/>
                <w:sz w:val="20"/>
              </w:rPr>
              <w:t>
3) баланың (балалардың) тууы туралы куәлігі (куәліктері) не цифрлық құжаттар сервисінен электрондық құжат (не туу туралы азаматтық хал актілерінің жазбаларынан мәліметтерді қамтитын анықтама) – салыстырып сәйкестендіру үшін;</w:t>
            </w:r>
          </w:p>
          <w:p>
            <w:pPr>
              <w:spacing w:after="20"/>
              <w:ind w:left="20"/>
              <w:jc w:val="both"/>
            </w:pPr>
            <w:r>
              <w:rPr>
                <w:rFonts w:ascii="Times New Roman"/>
                <w:b w:val="false"/>
                <w:i w:val="false"/>
                <w:color w:val="000000"/>
                <w:sz w:val="20"/>
              </w:rPr>
              <w:t>
Қажет болған жағдайда (олардың болуына қарай):</w:t>
            </w:r>
          </w:p>
          <w:p>
            <w:pPr>
              <w:spacing w:after="20"/>
              <w:ind w:left="20"/>
              <w:jc w:val="both"/>
            </w:pPr>
            <w:r>
              <w:rPr>
                <w:rFonts w:ascii="Times New Roman"/>
                <w:b w:val="false"/>
                <w:i w:val="false"/>
                <w:color w:val="000000"/>
                <w:sz w:val="20"/>
              </w:rPr>
              <w:t>
1) консулдық легализациясы не арнайы штампы (апостилы) (бар болса) болған кезде шет мемлекеттердің құзырлы органдары берген баланың Қазақстан Республикасынан тыс жерде тууын тіркеуді растайтын құжат;</w:t>
            </w:r>
          </w:p>
          <w:p>
            <w:pPr>
              <w:spacing w:after="20"/>
              <w:ind w:left="20"/>
              <w:jc w:val="both"/>
            </w:pPr>
            <w:r>
              <w:rPr>
                <w:rFonts w:ascii="Times New Roman"/>
                <w:b w:val="false"/>
                <w:i w:val="false"/>
                <w:color w:val="000000"/>
                <w:sz w:val="20"/>
              </w:rPr>
              <w:t>
2) сәйкестендіру үшін Қазақстан Республикасынан тыс жерлерде берілген баланың (балалардың) қайтыс болуы туралы куәлік (куәліктер) (не қайтыс болу туралы азаматтық хал актілері жазбаларынан мәліметтерді қамтитын анықтамалар);</w:t>
            </w:r>
          </w:p>
          <w:p>
            <w:pPr>
              <w:spacing w:after="20"/>
              <w:ind w:left="20"/>
              <w:jc w:val="both"/>
            </w:pPr>
            <w:r>
              <w:rPr>
                <w:rFonts w:ascii="Times New Roman"/>
                <w:b w:val="false"/>
                <w:i w:val="false"/>
                <w:color w:val="000000"/>
                <w:sz w:val="20"/>
              </w:rPr>
              <w:t>
3) бір жарым жасқа дейінгі баланы (балаларды) асырап алған кезде – қамқоршылық және қорғаншылық бойынша қызметті жүзеге асыратын орган берген баланы (балаларды) асырап алу туралы сот шешімінен үзінді көшірме;</w:t>
            </w:r>
          </w:p>
          <w:p>
            <w:pPr>
              <w:spacing w:after="20"/>
              <w:ind w:left="20"/>
              <w:jc w:val="both"/>
            </w:pPr>
            <w:r>
              <w:rPr>
                <w:rFonts w:ascii="Times New Roman"/>
                <w:b w:val="false"/>
                <w:i w:val="false"/>
                <w:color w:val="000000"/>
                <w:sz w:val="20"/>
              </w:rPr>
              <w:t>
4) қамқоршылық (қорғаншылық) белгіленген кезде балаға қамқорлық (қорғаншылық) белгіленгенін растайтын құжат;</w:t>
            </w:r>
          </w:p>
          <w:p>
            <w:pPr>
              <w:spacing w:after="20"/>
              <w:ind w:left="20"/>
              <w:jc w:val="both"/>
            </w:pPr>
            <w:r>
              <w:rPr>
                <w:rFonts w:ascii="Times New Roman"/>
                <w:b w:val="false"/>
                <w:i w:val="false"/>
                <w:color w:val="000000"/>
                <w:sz w:val="20"/>
              </w:rPr>
              <w:t>
Құжаттарды мемлекеттік ақпараттық жүйелерден, соның ішінде цифрлық құжаттардың сервисінен алу мүмкіндігі болған кезде оларды ұсыну талап етілмейді.</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Мемлекеттік корпорацияға берген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Бұл ретте, банк шотының нөмірін екінші деңгейдегі банктен алу мүмкін болған кезде оны ұсыну талап етілмейді.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Әлеуметтік төлем тағайындау үшін – көрсетілетін қызметті алушының ЭЦҚ-мен куәландырылған, Қағидаларға 5-қосымшаға сәйкес нысан бойынша электрондық құжат нысанындағы портал арқылы тағайындауға өтініш;</w:t>
            </w:r>
          </w:p>
          <w:p>
            <w:pPr>
              <w:spacing w:after="20"/>
              <w:ind w:left="20"/>
              <w:jc w:val="both"/>
            </w:pPr>
            <w:r>
              <w:rPr>
                <w:rFonts w:ascii="Times New Roman"/>
                <w:b w:val="false"/>
                <w:i w:val="false"/>
                <w:color w:val="000000"/>
                <w:sz w:val="20"/>
              </w:rPr>
              <w:t>
әлеуметтік төлем тағайындау туралы ақпарат алу үшін – көрсетілетін қызметті алушының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Өтініш берушінің жеке басын куәландыратын құжаттың, көрсетілетін қызметті алушының тұрғылықты тұратын жері бойынша тіркелгенін растайтын құжаттың мәліметтерін, банк шотының нөмірі туралы мәліметтерді, баланың (балалардың) туу туралы куәлігін немесе туу туралы актілік жазбадан үзіндіні, қорғаншылықты (қамқоршылықты) белгілеу туралы құжатты өтініш беруші электрондық өтініште көрсетілген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Көрсетілетін қызметті алушы құжаттарды портал арқылы тапсырған кезде – көрсетілетін қызметті алушының "жеке кабинетінде" мемлекеттік қызметті көрсету үшін сұрау салудың қабылданғаны туралы мәртебе көрсетіледі.</w:t>
            </w:r>
          </w:p>
          <w:p>
            <w:pPr>
              <w:spacing w:after="20"/>
              <w:ind w:left="20"/>
              <w:jc w:val="both"/>
            </w:pPr>
            <w:r>
              <w:rPr>
                <w:rFonts w:ascii="Times New Roman"/>
                <w:b w:val="false"/>
                <w:i w:val="false"/>
                <w:color w:val="000000"/>
                <w:sz w:val="20"/>
              </w:rPr>
              <w:t>
Проактивті қызмет арқылы:</w:t>
            </w:r>
          </w:p>
          <w:p>
            <w:pPr>
              <w:spacing w:after="20"/>
              <w:ind w:left="20"/>
              <w:jc w:val="both"/>
            </w:pPr>
            <w:r>
              <w:rPr>
                <w:rFonts w:ascii="Times New Roman"/>
                <w:b w:val="false"/>
                <w:i w:val="false"/>
                <w:color w:val="000000"/>
                <w:sz w:val="20"/>
              </w:rPr>
              <w:t>
әлеуметтік төлем тағайындау үшін – проактивті қызмет көрсетуге көрсетілетін қызметті алушының келісімі, сондай-ақ көрсетілетін қызметті алушыдан өзге де қажетті, оның ішінде қолжетімділігі шектеулі мәліметтер көрсетілетін қызметті алушының ұялы байланысының абоненттік құрылғысы арқылы банктік шот нөмірін растау немесе ұсыну туралы хабарлама жіберіледі.</w:t>
            </w:r>
          </w:p>
          <w:p>
            <w:pPr>
              <w:spacing w:after="20"/>
              <w:ind w:left="20"/>
              <w:jc w:val="both"/>
            </w:pPr>
            <w:r>
              <w:rPr>
                <w:rFonts w:ascii="Times New Roman"/>
                <w:b w:val="false"/>
                <w:i w:val="false"/>
                <w:color w:val="000000"/>
                <w:sz w:val="20"/>
              </w:rPr>
              <w:t>
Бұл ретте, банк шотының нөмірін екінші деңгейдегі банктен алу мүмкін болған кезде оны ұсыну талап етілмейді.</w:t>
            </w:r>
          </w:p>
          <w:p>
            <w:pPr>
              <w:spacing w:after="20"/>
              <w:ind w:left="20"/>
              <w:jc w:val="both"/>
            </w:pPr>
            <w:r>
              <w:rPr>
                <w:rFonts w:ascii="Times New Roman"/>
                <w:b w:val="false"/>
                <w:i w:val="false"/>
                <w:color w:val="000000"/>
                <w:sz w:val="20"/>
              </w:rPr>
              <w:t>
Көрсетілетін қызметті берушілер цифрлық құжаттардың сервисінен цифрлық құжаттарды "электрондық үкімет" веб-порталының хабарламасына жауап ретінде бір реттік құпиясөзді жіберу жолымен немесе қысқа мәтінді хабар жіберу жолымен "электрондық үкімет" веб-порталында тіркелген пайдаланушының ұялы байланысының абоненттік нөмірі арқылы ұсынылған құжат иесінің келісімі жағдайында іске асырылған интеграция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(мәліметтердің)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кезде, көрсетілетін қызметті алушы осы Талаптар тізбесінде белгіленген тәртіппен мемлекеттік қызметті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ерекшеліктерін ескере отырып, басқа да талаптар, оның ішінде электрондық түрде және Мемлекеттік корпорация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тууды тіркеу, оның ішінде азаматтық хал актілерінің жазбаларына өзгерістер, толықтырулар мен түзетулер енгізу" мемлекеттік қызметін алу кезінде мемлекеттік қызмет "бір өтініш" қағидаты бойынша қызметті алушының таңдауы бойынша көрсетіледі.</w:t>
            </w:r>
          </w:p>
          <w:p>
            <w:pPr>
              <w:spacing w:after="20"/>
              <w:ind w:left="20"/>
              <w:jc w:val="both"/>
            </w:pPr>
            <w:r>
              <w:rPr>
                <w:rFonts w:ascii="Times New Roman"/>
                <w:b w:val="false"/>
                <w:i w:val="false"/>
                <w:color w:val="000000"/>
                <w:sz w:val="20"/>
              </w:rPr>
              <w:t>
Проактивті қызмет арқылы бала бір жарым жасқа толғанға дейін оның күтіміне байланысты кірісінен айырылу жағдайына әлеуметтік төлемді тағайындау қызметтерді көрсету субъектісінің бастамасы бойынша ұсынылады, оны көрсету үшін қызметті алу субъектісінің ұялы байланыс абоненттік құрылғысы арқылы (көрсетілетін қызметті алушының ұялы байланысының абоненттік құрылғысының телефон нөмірін порталда тіркеген, баланың тууы туралы акт жазбасын тіркеген кезде, көрсетілетін қызметті алушыда әлеуметтік аударымдардың болуы, міндетті әлеуметтік сақтандыру жүйесіне қатысудың қажетті өтілінің болуы, банктерде және (немесе) банк операцияларының жекелеген түрлерін жүзеге асыратын ұйымдарда ашылған банк шотының нөмірінің болуы) жіберілген міндетті келісімі қажет.</w:t>
            </w:r>
          </w:p>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ұялы байланыс операторы ұсынған көрсетілетін қызметті алушының абоненттік нөмірін тіркеген және порталдың есептік жазбасына қосқан кезде, электронды цифрлық қолтаңба немесе бір реттік пароль болған кезде көрсетілетін қызметті алушының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статусы туралы ақпаратты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қызметтер көрсетілетін жерлердің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министрлігінің – www. enbek. gov. kz, "Мемлекеттік көрсетілетін қызметтер" бөлімі;</w:t>
            </w:r>
          </w:p>
          <w:p>
            <w:pPr>
              <w:spacing w:after="20"/>
              <w:ind w:left="20"/>
              <w:jc w:val="both"/>
            </w:pPr>
            <w:r>
              <w:rPr>
                <w:rFonts w:ascii="Times New Roman"/>
                <w:b w:val="false"/>
                <w:i w:val="false"/>
                <w:color w:val="000000"/>
                <w:sz w:val="20"/>
              </w:rPr>
              <w:t>
2) "Азаматтарға арналған үкімет" мемлекеттік корпорациясы – www. gov4c. kz.</w:t>
            </w:r>
          </w:p>
          <w:p>
            <w:pPr>
              <w:spacing w:after="20"/>
              <w:ind w:left="20"/>
              <w:jc w:val="both"/>
            </w:pPr>
            <w:r>
              <w:rPr>
                <w:rFonts w:ascii="Times New Roman"/>
                <w:b w:val="false"/>
                <w:i w:val="false"/>
                <w:color w:val="000000"/>
                <w:sz w:val="20"/>
              </w:rPr>
              <w:t>
Цифрлық құжаттардың сервисі электрондық-цифрлық қолтаңбаны немесе бір реттік құпиясөзді пайдалана отырып, "Egov mobile" мобильді қосымшада тіркелген пайдаланушылар үшін қолжетімді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(түрі көрсетілсін) </w:t>
      </w:r>
    </w:p>
    <w:p>
      <w:pPr>
        <w:spacing w:after="0"/>
        <w:ind w:left="0"/>
        <w:jc w:val="both"/>
      </w:pPr>
      <w:r>
        <w:rPr>
          <w:rFonts w:ascii="Times New Roman"/>
          <w:b w:val="false"/>
          <w:i w:val="false"/>
          <w:color w:val="000000"/>
          <w:sz w:val="28"/>
        </w:rPr>
        <w:t xml:space="preserve">
      20__ жылғы "__" _______________ </w:t>
      </w:r>
    </w:p>
    <w:p>
      <w:pPr>
        <w:spacing w:after="0"/>
        <w:ind w:left="0"/>
        <w:jc w:val="both"/>
      </w:pPr>
      <w:r>
        <w:rPr>
          <w:rFonts w:ascii="Times New Roman"/>
          <w:b w:val="false"/>
          <w:i w:val="false"/>
          <w:color w:val="000000"/>
          <w:sz w:val="28"/>
        </w:rPr>
        <w:t>
      Азамат (ша) 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күні _____ жылғы "___" ___________________ </w:t>
      </w:r>
    </w:p>
    <w:p>
      <w:pPr>
        <w:spacing w:after="0"/>
        <w:ind w:left="0"/>
        <w:jc w:val="both"/>
      </w:pPr>
      <w:r>
        <w:rPr>
          <w:rFonts w:ascii="Times New Roman"/>
          <w:b w:val="false"/>
          <w:i w:val="false"/>
          <w:color w:val="000000"/>
          <w:sz w:val="28"/>
        </w:rPr>
        <w:t xml:space="preserve">
      Өтініш берген күні 20__ жылғы "__" 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(себебін көрсету) </w:t>
      </w:r>
    </w:p>
    <w:p>
      <w:pPr>
        <w:spacing w:after="0"/>
        <w:ind w:left="0"/>
        <w:jc w:val="both"/>
      </w:pPr>
      <w:r>
        <w:rPr>
          <w:rFonts w:ascii="Times New Roman"/>
          <w:b w:val="false"/>
          <w:i w:val="false"/>
          <w:color w:val="000000"/>
          <w:sz w:val="28"/>
        </w:rPr>
        <w:t xml:space="preserve">
      тағайындауға өтінішті қабылдаудан бас тартылды.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(жауапты адамның тегі, аты, әкесінің аты (бар болса) және лауазымы) </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Азаматтардың әлеуметтік төлемдерді тағайындау туралы өтiнiштерiн Мемлекеттік корпорацияда тіркеудің және есепке алудың электрондық журналы ______________________________________ (әлеуметтік төлемнің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Т.А.Ә.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(тағайындаудан бас тарту) туралы шешімнің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төлемнің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ІЭМ статусы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 (әлеуметтік төлемнің атауы) тағайындауға азаматтардың өтiнiштерiн тіркеудің электрондық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келіп түскен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келіп түскен уақыты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Т.А.Ә.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ЖСН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(тағайындаудан бас тарту) туралы шешімнің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төлемнің мөлшері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ІЭМ статусы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6" w:id="189"/>
    <w:p>
      <w:pPr>
        <w:spacing w:after="0"/>
        <w:ind w:left="0"/>
        <w:jc w:val="left"/>
      </w:pPr>
      <w:r>
        <w:rPr>
          <w:rFonts w:ascii="Times New Roman"/>
          <w:b/>
          <w:i w:val="false"/>
          <w:color w:val="000000"/>
        </w:rPr>
        <w:t xml:space="preserve"> Міндетті әлеуметтік сақтандыру жүйесіне қатысушының міндетті әлеуметтік сақтандыру жүйесінеқатысу өтілі және орташа айлық табыс туралы анықтама</w:t>
      </w:r>
    </w:p>
    <w:bookmarkEnd w:id="189"/>
    <w:p>
      <w:pPr>
        <w:spacing w:after="0"/>
        <w:ind w:left="0"/>
        <w:jc w:val="both"/>
      </w:pPr>
      <w:r>
        <w:rPr>
          <w:rFonts w:ascii="Times New Roman"/>
          <w:b w:val="false"/>
          <w:i w:val="false"/>
          <w:color w:val="ff0000"/>
          <w:sz w:val="28"/>
        </w:rPr>
        <w:t xml:space="preserve">
      Ескерту. 14-қосымша жаңа редакцияда - ҚР Еңбек және халықты әлеуметтік қорғау министрінің 28.12.2022 </w:t>
      </w:r>
      <w:r>
        <w:rPr>
          <w:rFonts w:ascii="Times New Roman"/>
          <w:b w:val="false"/>
          <w:i w:val="false"/>
          <w:color w:val="ff0000"/>
          <w:sz w:val="28"/>
        </w:rPr>
        <w:t>№ 528</w:t>
      </w:r>
      <w:r>
        <w:rPr>
          <w:rFonts w:ascii="Times New Roman"/>
          <w:b w:val="false"/>
          <w:i w:val="false"/>
          <w:color w:val="ff0000"/>
          <w:sz w:val="28"/>
        </w:rPr>
        <w:t xml:space="preserve"> (01.01.2023 бастап қолданысқа енгiзiледi) бұйрығымен.</w:t>
      </w:r>
    </w:p>
    <w:p>
      <w:pPr>
        <w:spacing w:after="0"/>
        <w:ind w:left="0"/>
        <w:jc w:val="left"/>
      </w:pPr>
      <w:r>
        <w:rPr>
          <w:rFonts w:ascii="Times New Roman"/>
          <w:b/>
          <w:i w:val="false"/>
          <w:color w:val="000000"/>
        </w:rPr>
        <w:t xml:space="preserve"> _____________________________________  (Мемлекеттік корпорация бөлімшесінің атауы)</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Жеке сәйкестендіру нөмірі (ЖСН)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Тегі____________________________________________ </w:t>
      </w:r>
    </w:p>
    <w:p>
      <w:pPr>
        <w:spacing w:after="0"/>
        <w:ind w:left="0"/>
        <w:jc w:val="both"/>
      </w:pPr>
      <w:r>
        <w:rPr>
          <w:rFonts w:ascii="Times New Roman"/>
          <w:b w:val="false"/>
          <w:i w:val="false"/>
          <w:color w:val="000000"/>
          <w:sz w:val="28"/>
        </w:rPr>
        <w:t xml:space="preserve">
      Аты __________________________________ </w:t>
      </w:r>
    </w:p>
    <w:p>
      <w:pPr>
        <w:spacing w:after="0"/>
        <w:ind w:left="0"/>
        <w:jc w:val="both"/>
      </w:pPr>
      <w:r>
        <w:rPr>
          <w:rFonts w:ascii="Times New Roman"/>
          <w:b w:val="false"/>
          <w:i w:val="false"/>
          <w:color w:val="000000"/>
          <w:sz w:val="28"/>
        </w:rPr>
        <w:t>
      Әкесінің аты (бар болса)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бірыңғай төлем төлеушінің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төленген күн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w:t>
            </w:r>
          </w:p>
          <w:p>
            <w:pPr>
              <w:spacing w:after="20"/>
              <w:ind w:left="20"/>
              <w:jc w:val="both"/>
            </w:pPr>
            <w:r>
              <w:rPr>
                <w:rFonts w:ascii="Times New Roman"/>
                <w:b w:val="false"/>
                <w:i w:val="false"/>
                <w:color w:val="000000"/>
                <w:sz w:val="20"/>
              </w:rPr>
              <w:t>
бірыңғай төлем төлеушінің БСН/ 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(айы және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аударымдардың сомасы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Міндетті әлеуметтік сақтандыру жүйесіне қатысудың жалпы өтілі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(4-бағандағы күнтізбелік айлардың саны жазбаша) </w:t>
      </w:r>
    </w:p>
    <w:p>
      <w:pPr>
        <w:spacing w:after="0"/>
        <w:ind w:left="0"/>
        <w:jc w:val="both"/>
      </w:pPr>
      <w:r>
        <w:rPr>
          <w:rFonts w:ascii="Times New Roman"/>
          <w:b w:val="false"/>
          <w:i w:val="false"/>
          <w:color w:val="000000"/>
          <w:sz w:val="28"/>
        </w:rPr>
        <w:t xml:space="preserve">
      Әлеуметтік төлем мөлшерін есептеу, қайта есептеу үшін соңғы 24 айдағы орташа айлық табыс _______ </w:t>
      </w:r>
    </w:p>
    <w:p>
      <w:pPr>
        <w:spacing w:after="0"/>
        <w:ind w:left="0"/>
        <w:jc w:val="both"/>
      </w:pPr>
      <w:r>
        <w:rPr>
          <w:rFonts w:ascii="Times New Roman"/>
          <w:b w:val="false"/>
          <w:i w:val="false"/>
          <w:color w:val="000000"/>
          <w:sz w:val="28"/>
        </w:rPr>
        <w:t xml:space="preserve">
      Жауапты орындаушы: ________________________________________ </w:t>
      </w:r>
    </w:p>
    <w:p>
      <w:pPr>
        <w:spacing w:after="0"/>
        <w:ind w:left="0"/>
        <w:jc w:val="both"/>
      </w:pPr>
      <w:r>
        <w:rPr>
          <w:rFonts w:ascii="Times New Roman"/>
          <w:b w:val="false"/>
          <w:i w:val="false"/>
          <w:color w:val="000000"/>
          <w:sz w:val="28"/>
        </w:rPr>
        <w:t xml:space="preserve">
      Үзінді көшірменің күні және уақыты:_________________________________ </w:t>
      </w:r>
    </w:p>
    <w:p>
      <w:pPr>
        <w:spacing w:after="0"/>
        <w:ind w:left="0"/>
        <w:jc w:val="both"/>
      </w:pPr>
      <w:r>
        <w:rPr>
          <w:rFonts w:ascii="Times New Roman"/>
          <w:b w:val="false"/>
          <w:i w:val="false"/>
          <w:color w:val="000000"/>
          <w:sz w:val="28"/>
        </w:rPr>
        <w:t>
      Басып шығарылған күн:___________________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Жүктілікке және босануға, жаңа туған баланы (балаларды) асырап алуға байланысты табысынан айырылу жағдайына міндетті әлеуметтік сақтандыру жүйесіне қатысушының міндетті әлеуметтік сақтандыру жүйесіне қатысу өтілі және орташа айлық табысы туралы анықтама</w:t>
      </w:r>
    </w:p>
    <w:p>
      <w:pPr>
        <w:spacing w:after="0"/>
        <w:ind w:left="0"/>
        <w:jc w:val="both"/>
      </w:pPr>
      <w:r>
        <w:rPr>
          <w:rFonts w:ascii="Times New Roman"/>
          <w:b w:val="false"/>
          <w:i w:val="false"/>
          <w:color w:val="ff0000"/>
          <w:sz w:val="28"/>
        </w:rPr>
        <w:t xml:space="preserve">
      Ескерту. 15-қосымша жаңа редакцияда - ҚР Еңбек және халықты әлеуметтік қорғау министрінің 28.12.2022 </w:t>
      </w:r>
      <w:r>
        <w:rPr>
          <w:rFonts w:ascii="Times New Roman"/>
          <w:b w:val="false"/>
          <w:i w:val="false"/>
          <w:color w:val="ff0000"/>
          <w:sz w:val="28"/>
        </w:rPr>
        <w:t>№ 528</w:t>
      </w:r>
      <w:r>
        <w:rPr>
          <w:rFonts w:ascii="Times New Roman"/>
          <w:b w:val="false"/>
          <w:i w:val="false"/>
          <w:color w:val="ff0000"/>
          <w:sz w:val="28"/>
        </w:rPr>
        <w:t xml:space="preserve"> (01.01.2023 бастап қолданысқа енгiзiледi) бұйрығымен.</w:t>
      </w:r>
    </w:p>
    <w:p>
      <w:pPr>
        <w:spacing w:after="0"/>
        <w:ind w:left="0"/>
        <w:jc w:val="left"/>
      </w:pPr>
      <w:r>
        <w:rPr>
          <w:rFonts w:ascii="Times New Roman"/>
          <w:b/>
          <w:i w:val="false"/>
          <w:color w:val="000000"/>
        </w:rPr>
        <w:t xml:space="preserve"> ________________________________________________  (Мемлекеттік корпорация бөлімшесінің атауы)</w:t>
      </w:r>
    </w:p>
    <w:p>
      <w:pPr>
        <w:spacing w:after="0"/>
        <w:ind w:left="0"/>
        <w:jc w:val="both"/>
      </w:pPr>
      <w:r>
        <w:rPr>
          <w:rFonts w:ascii="Times New Roman"/>
          <w:b w:val="false"/>
          <w:i w:val="false"/>
          <w:color w:val="000000"/>
          <w:sz w:val="28"/>
        </w:rPr>
        <w:t xml:space="preserve">
      Жеке шот №_____________________________ </w:t>
      </w:r>
    </w:p>
    <w:p>
      <w:pPr>
        <w:spacing w:after="0"/>
        <w:ind w:left="0"/>
        <w:jc w:val="both"/>
      </w:pPr>
      <w:r>
        <w:rPr>
          <w:rFonts w:ascii="Times New Roman"/>
          <w:b w:val="false"/>
          <w:i w:val="false"/>
          <w:color w:val="000000"/>
          <w:sz w:val="28"/>
        </w:rPr>
        <w:t xml:space="preserve">
      Жеке сәйкестендіру нөмірі (ЖСН) ____________________________________ </w:t>
      </w:r>
    </w:p>
    <w:p>
      <w:pPr>
        <w:spacing w:after="0"/>
        <w:ind w:left="0"/>
        <w:jc w:val="both"/>
      </w:pPr>
      <w:r>
        <w:rPr>
          <w:rFonts w:ascii="Times New Roman"/>
          <w:b w:val="false"/>
          <w:i w:val="false"/>
          <w:color w:val="000000"/>
          <w:sz w:val="28"/>
        </w:rPr>
        <w:t xml:space="preserve">
      Тегі ______________________________________________________________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______________________________________________________________ </w:t>
      </w:r>
    </w:p>
    <w:p>
      <w:pPr>
        <w:spacing w:after="0"/>
        <w:ind w:left="0"/>
        <w:jc w:val="both"/>
      </w:pPr>
      <w:r>
        <w:rPr>
          <w:rFonts w:ascii="Times New Roman"/>
          <w:b w:val="false"/>
          <w:i w:val="false"/>
          <w:color w:val="000000"/>
          <w:sz w:val="28"/>
        </w:rPr>
        <w:t>
      Әкесінің аты (бар болса)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бірыңғай төлем төлеушінің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бірыңғай төлем төлеушінің БИН/ИИН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төленген күн (айы,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есептеу объектісі ретінде ескерілген табыс (теңге)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(айы және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аударымдардың сомасы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Міндетті әлеуметтік сақтандыру жүйесіне қатысудың жалпы өтілі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(4-бағандағы күнтізбелік айлардың саны жазбаша) </w:t>
      </w:r>
    </w:p>
    <w:p>
      <w:pPr>
        <w:spacing w:after="0"/>
        <w:ind w:left="0"/>
        <w:jc w:val="both"/>
      </w:pPr>
      <w:r>
        <w:rPr>
          <w:rFonts w:ascii="Times New Roman"/>
          <w:b w:val="false"/>
          <w:i w:val="false"/>
          <w:color w:val="000000"/>
          <w:sz w:val="28"/>
        </w:rPr>
        <w:t xml:space="preserve">
      Әлеуметтік төлем мөлшерін есептеу, қайта есептеу үшін соңғы </w:t>
      </w:r>
    </w:p>
    <w:p>
      <w:pPr>
        <w:spacing w:after="0"/>
        <w:ind w:left="0"/>
        <w:jc w:val="both"/>
      </w:pPr>
      <w:r>
        <w:rPr>
          <w:rFonts w:ascii="Times New Roman"/>
          <w:b w:val="false"/>
          <w:i w:val="false"/>
          <w:color w:val="000000"/>
          <w:sz w:val="28"/>
        </w:rPr>
        <w:t xml:space="preserve">
      12 айдағы орташа айлық табыс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Жауапты орындаушы: ________________________________________ </w:t>
      </w:r>
    </w:p>
    <w:p>
      <w:pPr>
        <w:spacing w:after="0"/>
        <w:ind w:left="0"/>
        <w:jc w:val="both"/>
      </w:pPr>
      <w:r>
        <w:rPr>
          <w:rFonts w:ascii="Times New Roman"/>
          <w:b w:val="false"/>
          <w:i w:val="false"/>
          <w:color w:val="000000"/>
          <w:sz w:val="28"/>
        </w:rPr>
        <w:t xml:space="preserve">
      Үзінді көшірменің күні және уақыты: _____________________________ </w:t>
      </w:r>
    </w:p>
    <w:p>
      <w:pPr>
        <w:spacing w:after="0"/>
        <w:ind w:left="0"/>
        <w:jc w:val="both"/>
      </w:pPr>
      <w:r>
        <w:rPr>
          <w:rFonts w:ascii="Times New Roman"/>
          <w:b w:val="false"/>
          <w:i w:val="false"/>
          <w:color w:val="000000"/>
          <w:sz w:val="28"/>
        </w:rPr>
        <w:t>
      Басып шығарылған күн: 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Коды ________________</w:t>
            </w:r>
            <w:r>
              <w:br/>
            </w:r>
            <w:r>
              <w:rPr>
                <w:rFonts w:ascii="Times New Roman"/>
                <w:b w:val="false"/>
                <w:i w:val="false"/>
                <w:color w:val="000000"/>
                <w:sz w:val="20"/>
              </w:rPr>
              <w:t>_____________ облысы (қаласы)</w:t>
            </w:r>
          </w:p>
        </w:tc>
      </w:tr>
    </w:tbl>
    <w:p>
      <w:pPr>
        <w:spacing w:after="0"/>
        <w:ind w:left="0"/>
        <w:jc w:val="left"/>
      </w:pPr>
      <w:r>
        <w:rPr>
          <w:rFonts w:ascii="Times New Roman"/>
          <w:b/>
          <w:i w:val="false"/>
          <w:color w:val="000000"/>
        </w:rPr>
        <w:t xml:space="preserve"> "Мемлекеттік әлеуметтік сақтандыру қоры" АҚ _____________________ облысы (қаласы) бойынша филиалының еңбек ету (қайта есептеу) қабілетінен айырылу жағдайына төленетін әлеуметтік төлемді тағайындау (қайта есептеу) немесе тағайындаудан бас тарту туралы 20____ жылғы "__" _______________ № _______ ШЕШІМІ</w:t>
      </w:r>
    </w:p>
    <w:p>
      <w:pPr>
        <w:spacing w:after="0"/>
        <w:ind w:left="0"/>
        <w:jc w:val="both"/>
      </w:pPr>
      <w:r>
        <w:rPr>
          <w:rFonts w:ascii="Times New Roman"/>
          <w:b w:val="false"/>
          <w:i w:val="false"/>
          <w:color w:val="000000"/>
          <w:sz w:val="28"/>
        </w:rPr>
        <w:t xml:space="preserve">
      1. "Міндетті әлеуметтік сақтандыру туралы" 2019 жылғы 26 желтоқсандағы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тағайындалсын:</w:t>
      </w:r>
    </w:p>
    <w:p>
      <w:pPr>
        <w:spacing w:after="0"/>
        <w:ind w:left="0"/>
        <w:jc w:val="both"/>
      </w:pPr>
      <w:r>
        <w:rPr>
          <w:rFonts w:ascii="Times New Roman"/>
          <w:b w:val="false"/>
          <w:i w:val="false"/>
          <w:color w:val="000000"/>
          <w:sz w:val="28"/>
        </w:rPr>
        <w:t>
      Істің № _____________________</w:t>
      </w:r>
    </w:p>
    <w:p>
      <w:pPr>
        <w:spacing w:after="0"/>
        <w:ind w:left="0"/>
        <w:jc w:val="both"/>
      </w:pPr>
      <w:r>
        <w:rPr>
          <w:rFonts w:ascii="Times New Roman"/>
          <w:b w:val="false"/>
          <w:i w:val="false"/>
          <w:color w:val="000000"/>
          <w:sz w:val="28"/>
        </w:rPr>
        <w:t>
      Тегі __________________________________________________</w:t>
      </w:r>
    </w:p>
    <w:p>
      <w:pPr>
        <w:spacing w:after="0"/>
        <w:ind w:left="0"/>
        <w:jc w:val="both"/>
      </w:pPr>
      <w:r>
        <w:rPr>
          <w:rFonts w:ascii="Times New Roman"/>
          <w:b w:val="false"/>
          <w:i w:val="false"/>
          <w:color w:val="000000"/>
          <w:sz w:val="28"/>
        </w:rPr>
        <w:t>
      Аты 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w:t>
      </w:r>
    </w:p>
    <w:p>
      <w:pPr>
        <w:spacing w:after="0"/>
        <w:ind w:left="0"/>
        <w:jc w:val="both"/>
      </w:pPr>
      <w:r>
        <w:rPr>
          <w:rFonts w:ascii="Times New Roman"/>
          <w:b w:val="false"/>
          <w:i w:val="false"/>
          <w:color w:val="000000"/>
          <w:sz w:val="28"/>
        </w:rPr>
        <w:t xml:space="preserve">
      Туған күні _____________________ жынысы _______________________ </w:t>
      </w:r>
    </w:p>
    <w:p>
      <w:pPr>
        <w:spacing w:after="0"/>
        <w:ind w:left="0"/>
        <w:jc w:val="both"/>
      </w:pPr>
      <w:r>
        <w:rPr>
          <w:rFonts w:ascii="Times New Roman"/>
          <w:b w:val="false"/>
          <w:i w:val="false"/>
          <w:color w:val="000000"/>
          <w:sz w:val="28"/>
        </w:rPr>
        <w:t>
      (күні, айы, жылы)                        (әйел, ер)</w:t>
      </w:r>
    </w:p>
    <w:p>
      <w:pPr>
        <w:spacing w:after="0"/>
        <w:ind w:left="0"/>
        <w:jc w:val="both"/>
      </w:pPr>
      <w:r>
        <w:rPr>
          <w:rFonts w:ascii="Times New Roman"/>
          <w:b w:val="false"/>
          <w:i w:val="false"/>
          <w:color w:val="000000"/>
          <w:sz w:val="28"/>
        </w:rPr>
        <w:t>
      Өтініш берген күні: 20___ жылғы "___" ______________________________</w:t>
      </w:r>
    </w:p>
    <w:p>
      <w:pPr>
        <w:spacing w:after="0"/>
        <w:ind w:left="0"/>
        <w:jc w:val="both"/>
      </w:pPr>
      <w:r>
        <w:rPr>
          <w:rFonts w:ascii="Times New Roman"/>
          <w:b w:val="false"/>
          <w:i w:val="false"/>
          <w:color w:val="000000"/>
          <w:sz w:val="28"/>
        </w:rPr>
        <w:t>
      20__ жылғы "___" ________ бастап 20__ жылғы "___" __________ қоса алғанда</w:t>
      </w:r>
    </w:p>
    <w:p>
      <w:pPr>
        <w:spacing w:after="0"/>
        <w:ind w:left="0"/>
        <w:jc w:val="both"/>
      </w:pPr>
      <w:r>
        <w:rPr>
          <w:rFonts w:ascii="Times New Roman"/>
          <w:b w:val="false"/>
          <w:i w:val="false"/>
          <w:color w:val="000000"/>
          <w:sz w:val="28"/>
        </w:rPr>
        <w:t>
      _____________________________ теңге орташа айлық табысы ескерілді.</w:t>
      </w:r>
    </w:p>
    <w:p>
      <w:pPr>
        <w:spacing w:after="0"/>
        <w:ind w:left="0"/>
        <w:jc w:val="both"/>
      </w:pPr>
      <w:r>
        <w:rPr>
          <w:rFonts w:ascii="Times New Roman"/>
          <w:b w:val="false"/>
          <w:i w:val="false"/>
          <w:color w:val="000000"/>
          <w:sz w:val="28"/>
        </w:rPr>
        <w:t>
      Әлеуметтік төлемге құқық туындаған күн 20__ жылғы "___" ______________</w:t>
      </w:r>
    </w:p>
    <w:p>
      <w:pPr>
        <w:spacing w:after="0"/>
        <w:ind w:left="0"/>
        <w:jc w:val="both"/>
      </w:pPr>
      <w:r>
        <w:rPr>
          <w:rFonts w:ascii="Times New Roman"/>
          <w:b w:val="false"/>
          <w:i w:val="false"/>
          <w:color w:val="000000"/>
          <w:sz w:val="28"/>
        </w:rPr>
        <w:t>
      Жалпы еңбек ету қабілетінен айырылу дәрежесі ______ %</w:t>
      </w:r>
    </w:p>
    <w:p>
      <w:pPr>
        <w:spacing w:after="0"/>
        <w:ind w:left="0"/>
        <w:jc w:val="both"/>
      </w:pPr>
      <w:r>
        <w:rPr>
          <w:rFonts w:ascii="Times New Roman"/>
          <w:b w:val="false"/>
          <w:i w:val="false"/>
          <w:color w:val="000000"/>
          <w:sz w:val="28"/>
        </w:rPr>
        <w:t>
      Міндетті әлеуметтік сақтандыру жүйесіне қатысудың жалпы өтілі</w:t>
      </w:r>
    </w:p>
    <w:p>
      <w:pPr>
        <w:spacing w:after="0"/>
        <w:ind w:left="0"/>
        <w:jc w:val="both"/>
      </w:pPr>
      <w:r>
        <w:rPr>
          <w:rFonts w:ascii="Times New Roman"/>
          <w:b w:val="false"/>
          <w:i w:val="false"/>
          <w:color w:val="000000"/>
          <w:sz w:val="28"/>
        </w:rPr>
        <w:t>
      20 __ жылғы "___" ___________ (не) _____ ай</w:t>
      </w:r>
    </w:p>
    <w:p>
      <w:pPr>
        <w:spacing w:after="0"/>
        <w:ind w:left="0"/>
        <w:jc w:val="both"/>
      </w:pPr>
      <w:r>
        <w:rPr>
          <w:rFonts w:ascii="Times New Roman"/>
          <w:b w:val="false"/>
          <w:i w:val="false"/>
          <w:color w:val="000000"/>
          <w:sz w:val="28"/>
        </w:rPr>
        <w:t>
      Ай сайынғы әлеуметтік төлемнің мөлшері 20__ жылғы "___" ________бастап</w:t>
      </w:r>
    </w:p>
    <w:p>
      <w:pPr>
        <w:spacing w:after="0"/>
        <w:ind w:left="0"/>
        <w:jc w:val="both"/>
      </w:pPr>
      <w:r>
        <w:rPr>
          <w:rFonts w:ascii="Times New Roman"/>
          <w:b w:val="false"/>
          <w:i w:val="false"/>
          <w:color w:val="000000"/>
          <w:sz w:val="28"/>
        </w:rPr>
        <w:t>
      20 __ жылғы _______ қоса алғанда ________________________________ сомада</w:t>
      </w:r>
    </w:p>
    <w:p>
      <w:pPr>
        <w:spacing w:after="0"/>
        <w:ind w:left="0"/>
        <w:jc w:val="both"/>
      </w:pP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 xml:space="preserve">
      2. ____________________________________________________________ </w:t>
      </w:r>
    </w:p>
    <w:p>
      <w:pPr>
        <w:spacing w:after="0"/>
        <w:ind w:left="0"/>
        <w:jc w:val="both"/>
      </w:pPr>
      <w:r>
        <w:rPr>
          <w:rFonts w:ascii="Times New Roman"/>
          <w:b w:val="false"/>
          <w:i w:val="false"/>
          <w:color w:val="000000"/>
          <w:sz w:val="28"/>
        </w:rPr>
        <w:t xml:space="preserve">
      (себебі көрсетілсін) </w:t>
      </w:r>
    </w:p>
    <w:p>
      <w:pPr>
        <w:spacing w:after="0"/>
        <w:ind w:left="0"/>
        <w:jc w:val="both"/>
      </w:pPr>
      <w:r>
        <w:rPr>
          <w:rFonts w:ascii="Times New Roman"/>
          <w:b w:val="false"/>
          <w:i w:val="false"/>
          <w:color w:val="000000"/>
          <w:sz w:val="28"/>
        </w:rPr>
        <w:t>
      _______________ бойынша әлеуметтік төлем тағайындаудан бас тартылсын.</w:t>
      </w:r>
    </w:p>
    <w:p>
      <w:pPr>
        <w:spacing w:after="0"/>
        <w:ind w:left="0"/>
        <w:jc w:val="both"/>
      </w:pPr>
      <w:r>
        <w:rPr>
          <w:rFonts w:ascii="Times New Roman"/>
          <w:b w:val="false"/>
          <w:i w:val="false"/>
          <w:color w:val="000000"/>
          <w:sz w:val="28"/>
        </w:rPr>
        <w:t>
      Филиал басшысы ________________ (тегі, аты, әкесінің аты (бар болса))</w:t>
      </w:r>
    </w:p>
    <w:p>
      <w:pPr>
        <w:spacing w:after="0"/>
        <w:ind w:left="0"/>
        <w:jc w:val="both"/>
      </w:pPr>
      <w:r>
        <w:rPr>
          <w:rFonts w:ascii="Times New Roman"/>
          <w:b w:val="false"/>
          <w:i w:val="false"/>
          <w:color w:val="000000"/>
          <w:sz w:val="28"/>
        </w:rPr>
        <w:t>
      Филиал маманы _________________ (тегі, аты, әкесінің аты (бар болса))</w:t>
      </w:r>
    </w:p>
    <w:p>
      <w:pPr>
        <w:spacing w:after="0"/>
        <w:ind w:left="0"/>
        <w:jc w:val="both"/>
      </w:pPr>
      <w:r>
        <w:rPr>
          <w:rFonts w:ascii="Times New Roman"/>
          <w:b w:val="false"/>
          <w:i w:val="false"/>
          <w:color w:val="000000"/>
          <w:sz w:val="28"/>
        </w:rPr>
        <w:t>
      Шешімнің жобасын дайындаған:</w:t>
      </w:r>
    </w:p>
    <w:p>
      <w:pPr>
        <w:spacing w:after="0"/>
        <w:ind w:left="0"/>
        <w:jc w:val="both"/>
      </w:pPr>
      <w:r>
        <w:rPr>
          <w:rFonts w:ascii="Times New Roman"/>
          <w:b w:val="false"/>
          <w:i w:val="false"/>
          <w:color w:val="000000"/>
          <w:sz w:val="28"/>
        </w:rPr>
        <w:t>
      Мемлекеттік корпорация филиалының директоры __________ (тегі, аты, әкесінің аты (бар болса))</w:t>
      </w:r>
    </w:p>
    <w:p>
      <w:pPr>
        <w:spacing w:after="0"/>
        <w:ind w:left="0"/>
        <w:jc w:val="both"/>
      </w:pPr>
      <w:r>
        <w:rPr>
          <w:rFonts w:ascii="Times New Roman"/>
          <w:b w:val="false"/>
          <w:i w:val="false"/>
          <w:color w:val="000000"/>
          <w:sz w:val="28"/>
        </w:rPr>
        <w:t>
      Мемлекеттік корпорация филиалының маманы _____________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бастығы ____________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маманы ____________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Коды ________________</w:t>
      </w:r>
    </w:p>
    <w:p>
      <w:pPr>
        <w:spacing w:after="0"/>
        <w:ind w:left="0"/>
        <w:jc w:val="both"/>
      </w:pPr>
      <w:r>
        <w:rPr>
          <w:rFonts w:ascii="Times New Roman"/>
          <w:b w:val="false"/>
          <w:i w:val="false"/>
          <w:color w:val="000000"/>
          <w:sz w:val="28"/>
        </w:rPr>
        <w:t>
      _____________________________ облысы (қаласы)</w:t>
      </w:r>
    </w:p>
    <w:p>
      <w:pPr>
        <w:spacing w:after="0"/>
        <w:ind w:left="0"/>
        <w:jc w:val="left"/>
      </w:pPr>
      <w:r>
        <w:rPr>
          <w:rFonts w:ascii="Times New Roman"/>
          <w:b/>
          <w:i w:val="false"/>
          <w:color w:val="000000"/>
        </w:rPr>
        <w:t xml:space="preserve"> "Мемлекеттік әлеуметтік сақтандыру қоры" АҚ _______________________ облысы (қаласы) бойынша филиалының асыраушысынан айырылу жағдайына төленетін әлеуметтік төлемді тағайындау (қайта есептеу) немесе тағайындаудан бас тарту туралы 20__ жылғы "___" ____________ № _________ ШЕШІМІ</w:t>
      </w:r>
    </w:p>
    <w:p>
      <w:pPr>
        <w:spacing w:after="0"/>
        <w:ind w:left="0"/>
        <w:jc w:val="both"/>
      </w:pPr>
      <w:r>
        <w:rPr>
          <w:rFonts w:ascii="Times New Roman"/>
          <w:b w:val="false"/>
          <w:i w:val="false"/>
          <w:color w:val="000000"/>
          <w:sz w:val="28"/>
        </w:rPr>
        <w:t xml:space="preserve">
      1. "Міндетті әлеуметтік сақтандыру туралы" 2019 жылғы 26 желтоқсандағы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тағайындалсын (қайта санау): </w:t>
      </w:r>
    </w:p>
    <w:p>
      <w:pPr>
        <w:spacing w:after="0"/>
        <w:ind w:left="0"/>
        <w:jc w:val="both"/>
      </w:pPr>
      <w:r>
        <w:rPr>
          <w:rFonts w:ascii="Times New Roman"/>
          <w:b w:val="false"/>
          <w:i w:val="false"/>
          <w:color w:val="000000"/>
          <w:sz w:val="28"/>
        </w:rPr>
        <w:t xml:space="preserve">
      Істің № ______________________________________ </w:t>
      </w:r>
    </w:p>
    <w:p>
      <w:pPr>
        <w:spacing w:after="0"/>
        <w:ind w:left="0"/>
        <w:jc w:val="both"/>
      </w:pPr>
      <w:r>
        <w:rPr>
          <w:rFonts w:ascii="Times New Roman"/>
          <w:b w:val="false"/>
          <w:i w:val="false"/>
          <w:color w:val="000000"/>
          <w:sz w:val="28"/>
        </w:rPr>
        <w:t xml:space="preserve">
      Тегі _______________________________________ </w:t>
      </w:r>
    </w:p>
    <w:p>
      <w:pPr>
        <w:spacing w:after="0"/>
        <w:ind w:left="0"/>
        <w:jc w:val="both"/>
      </w:pPr>
      <w:r>
        <w:rPr>
          <w:rFonts w:ascii="Times New Roman"/>
          <w:b w:val="false"/>
          <w:i w:val="false"/>
          <w:color w:val="000000"/>
          <w:sz w:val="28"/>
        </w:rPr>
        <w:t xml:space="preserve">
      Аты _________________________________ </w:t>
      </w:r>
    </w:p>
    <w:p>
      <w:pPr>
        <w:spacing w:after="0"/>
        <w:ind w:left="0"/>
        <w:jc w:val="both"/>
      </w:pPr>
      <w:r>
        <w:rPr>
          <w:rFonts w:ascii="Times New Roman"/>
          <w:b w:val="false"/>
          <w:i w:val="false"/>
          <w:color w:val="000000"/>
          <w:sz w:val="28"/>
        </w:rPr>
        <w:t xml:space="preserve">
      Әкесінің аты (бар болса) _______________________ </w:t>
      </w:r>
    </w:p>
    <w:p>
      <w:pPr>
        <w:spacing w:after="0"/>
        <w:ind w:left="0"/>
        <w:jc w:val="both"/>
      </w:pPr>
      <w:r>
        <w:rPr>
          <w:rFonts w:ascii="Times New Roman"/>
          <w:b w:val="false"/>
          <w:i w:val="false"/>
          <w:color w:val="000000"/>
          <w:sz w:val="28"/>
        </w:rPr>
        <w:t xml:space="preserve">
      Туған күні __________________ жынысы ___________ </w:t>
      </w:r>
    </w:p>
    <w:p>
      <w:pPr>
        <w:spacing w:after="0"/>
        <w:ind w:left="0"/>
        <w:jc w:val="both"/>
      </w:pPr>
      <w:r>
        <w:rPr>
          <w:rFonts w:ascii="Times New Roman"/>
          <w:b w:val="false"/>
          <w:i w:val="false"/>
          <w:color w:val="000000"/>
          <w:sz w:val="28"/>
        </w:rPr>
        <w:t xml:space="preserve">
      (күні, айы, жылы)            (әйел, ер) </w:t>
      </w:r>
    </w:p>
    <w:p>
      <w:pPr>
        <w:spacing w:after="0"/>
        <w:ind w:left="0"/>
        <w:jc w:val="both"/>
      </w:pPr>
      <w:r>
        <w:rPr>
          <w:rFonts w:ascii="Times New Roman"/>
          <w:b w:val="false"/>
          <w:i w:val="false"/>
          <w:color w:val="000000"/>
          <w:sz w:val="28"/>
        </w:rPr>
        <w:t xml:space="preserve">
      Өтініш берген күні: 20 __ жылғы "___" __________________ </w:t>
      </w:r>
    </w:p>
    <w:p>
      <w:pPr>
        <w:spacing w:after="0"/>
        <w:ind w:left="0"/>
        <w:jc w:val="both"/>
      </w:pPr>
      <w:r>
        <w:rPr>
          <w:rFonts w:ascii="Times New Roman"/>
          <w:b w:val="false"/>
          <w:i w:val="false"/>
          <w:color w:val="000000"/>
          <w:sz w:val="28"/>
        </w:rPr>
        <w:t xml:space="preserve">
      Әлеуметтік төлемге құқық туындаған күн 20___ жылғы "____" ___________ </w:t>
      </w:r>
    </w:p>
    <w:p>
      <w:pPr>
        <w:spacing w:after="0"/>
        <w:ind w:left="0"/>
        <w:jc w:val="both"/>
      </w:pPr>
      <w:r>
        <w:rPr>
          <w:rFonts w:ascii="Times New Roman"/>
          <w:b w:val="false"/>
          <w:i w:val="false"/>
          <w:color w:val="000000"/>
          <w:sz w:val="28"/>
        </w:rPr>
        <w:t xml:space="preserve">
      Асырауындағы адамдардың жалпы саны __________________________ </w:t>
      </w:r>
    </w:p>
    <w:p>
      <w:pPr>
        <w:spacing w:after="0"/>
        <w:ind w:left="0"/>
        <w:jc w:val="both"/>
      </w:pPr>
      <w:r>
        <w:rPr>
          <w:rFonts w:ascii="Times New Roman"/>
          <w:b w:val="false"/>
          <w:i w:val="false"/>
          <w:color w:val="000000"/>
          <w:sz w:val="28"/>
        </w:rPr>
        <w:t xml:space="preserve">
      Қайтыс болған асыраушының міндетті әлеуметтік сақтандыру жүйесіне қатысу өтілі </w:t>
      </w:r>
    </w:p>
    <w:p>
      <w:pPr>
        <w:spacing w:after="0"/>
        <w:ind w:left="0"/>
        <w:jc w:val="both"/>
      </w:pPr>
      <w:r>
        <w:rPr>
          <w:rFonts w:ascii="Times New Roman"/>
          <w:b w:val="false"/>
          <w:i w:val="false"/>
          <w:color w:val="000000"/>
          <w:sz w:val="28"/>
        </w:rPr>
        <w:t xml:space="preserve">
      20__ жылғы "___" ____________ (не) _______ ай </w:t>
      </w:r>
    </w:p>
    <w:p>
      <w:pPr>
        <w:spacing w:after="0"/>
        <w:ind w:left="0"/>
        <w:jc w:val="both"/>
      </w:pPr>
      <w:r>
        <w:rPr>
          <w:rFonts w:ascii="Times New Roman"/>
          <w:b w:val="false"/>
          <w:i w:val="false"/>
          <w:color w:val="000000"/>
          <w:sz w:val="28"/>
        </w:rPr>
        <w:t xml:space="preserve">
      20__ жылғы "___" _____________ бастап </w:t>
      </w:r>
    </w:p>
    <w:p>
      <w:pPr>
        <w:spacing w:after="0"/>
        <w:ind w:left="0"/>
        <w:jc w:val="both"/>
      </w:pPr>
      <w:r>
        <w:rPr>
          <w:rFonts w:ascii="Times New Roman"/>
          <w:b w:val="false"/>
          <w:i w:val="false"/>
          <w:color w:val="000000"/>
          <w:sz w:val="28"/>
        </w:rPr>
        <w:t xml:space="preserve">
      20__ жылғы "___"________ қоса алғанда ________________________________ </w:t>
      </w:r>
    </w:p>
    <w:p>
      <w:pPr>
        <w:spacing w:after="0"/>
        <w:ind w:left="0"/>
        <w:jc w:val="both"/>
      </w:pPr>
      <w:r>
        <w:rPr>
          <w:rFonts w:ascii="Times New Roman"/>
          <w:b w:val="false"/>
          <w:i w:val="false"/>
          <w:color w:val="000000"/>
          <w:sz w:val="28"/>
        </w:rPr>
        <w:t xml:space="preserve">
      теңге орташа айлық табысы ескерілді. </w:t>
      </w:r>
    </w:p>
    <w:p>
      <w:pPr>
        <w:spacing w:after="0"/>
        <w:ind w:left="0"/>
        <w:jc w:val="both"/>
      </w:pPr>
      <w:r>
        <w:rPr>
          <w:rFonts w:ascii="Times New Roman"/>
          <w:b w:val="false"/>
          <w:i w:val="false"/>
          <w:color w:val="000000"/>
          <w:sz w:val="28"/>
        </w:rPr>
        <w:t xml:space="preserve">
      Әлеуметтік төлемнің жалпы мөлшері 20 __ жылғы "___" _____________ </w:t>
      </w:r>
    </w:p>
    <w:p>
      <w:pPr>
        <w:spacing w:after="0"/>
        <w:ind w:left="0"/>
        <w:jc w:val="both"/>
      </w:pPr>
      <w:r>
        <w:rPr>
          <w:rFonts w:ascii="Times New Roman"/>
          <w:b w:val="false"/>
          <w:i w:val="false"/>
          <w:color w:val="000000"/>
          <w:sz w:val="28"/>
        </w:rPr>
        <w:t xml:space="preserve">
      бастап 20 ___ жылғы "____" ___________ қоса алғанда _____________________ </w:t>
      </w:r>
    </w:p>
    <w:p>
      <w:pPr>
        <w:spacing w:after="0"/>
        <w:ind w:left="0"/>
        <w:jc w:val="both"/>
      </w:pPr>
      <w:r>
        <w:rPr>
          <w:rFonts w:ascii="Times New Roman"/>
          <w:b w:val="false"/>
          <w:i w:val="false"/>
          <w:color w:val="000000"/>
          <w:sz w:val="28"/>
        </w:rPr>
        <w:t>
      (сомасы сандармен және жазбаша) ________________________ сомада.</w:t>
      </w:r>
    </w:p>
    <w:p>
      <w:pPr>
        <w:spacing w:after="0"/>
        <w:ind w:left="0"/>
        <w:jc w:val="both"/>
      </w:pPr>
      <w:r>
        <w:rPr>
          <w:rFonts w:ascii="Times New Roman"/>
          <w:b w:val="false"/>
          <w:i w:val="false"/>
          <w:color w:val="000000"/>
          <w:sz w:val="28"/>
        </w:rPr>
        <w:t xml:space="preserve">
      2. Әлеуметтік төлемнің үлесі _________________адамға бөлінсін: </w:t>
      </w:r>
    </w:p>
    <w:p>
      <w:pPr>
        <w:spacing w:after="0"/>
        <w:ind w:left="0"/>
        <w:jc w:val="both"/>
      </w:pPr>
      <w:r>
        <w:rPr>
          <w:rFonts w:ascii="Times New Roman"/>
          <w:b w:val="false"/>
          <w:i w:val="false"/>
          <w:color w:val="000000"/>
          <w:sz w:val="28"/>
        </w:rPr>
        <w:t xml:space="preserve">
      Негізгі алушыға 20__ жылғы "__" ___________ бастап 20__ жылғы "__" </w:t>
      </w:r>
    </w:p>
    <w:p>
      <w:pPr>
        <w:spacing w:after="0"/>
        <w:ind w:left="0"/>
        <w:jc w:val="both"/>
      </w:pPr>
      <w:r>
        <w:rPr>
          <w:rFonts w:ascii="Times New Roman"/>
          <w:b w:val="false"/>
          <w:i w:val="false"/>
          <w:color w:val="000000"/>
          <w:sz w:val="28"/>
        </w:rPr>
        <w:t xml:space="preserve">
      _____________ дейін _____________________ теңге мөлшерінде </w:t>
      </w:r>
    </w:p>
    <w:p>
      <w:pPr>
        <w:spacing w:after="0"/>
        <w:ind w:left="0"/>
        <w:jc w:val="both"/>
      </w:pPr>
      <w:r>
        <w:rPr>
          <w:rFonts w:ascii="Times New Roman"/>
          <w:b w:val="false"/>
          <w:i w:val="false"/>
          <w:color w:val="000000"/>
          <w:sz w:val="28"/>
        </w:rPr>
        <w:t>
      Азамат (ша)________________________________________________________________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мекенжайы)</w:t>
      </w:r>
    </w:p>
    <w:p>
      <w:pPr>
        <w:spacing w:after="0"/>
        <w:ind w:left="0"/>
        <w:jc w:val="both"/>
      </w:pPr>
      <w:r>
        <w:rPr>
          <w:rFonts w:ascii="Times New Roman"/>
          <w:b w:val="false"/>
          <w:i w:val="false"/>
          <w:color w:val="000000"/>
          <w:sz w:val="28"/>
        </w:rPr>
        <w:t>
      а) асырауындағы адам_______________________________________________________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туған күні) </w:t>
      </w:r>
    </w:p>
    <w:p>
      <w:pPr>
        <w:spacing w:after="0"/>
        <w:ind w:left="0"/>
        <w:jc w:val="both"/>
      </w:pPr>
      <w:r>
        <w:rPr>
          <w:rFonts w:ascii="Times New Roman"/>
          <w:b w:val="false"/>
          <w:i w:val="false"/>
          <w:color w:val="000000"/>
          <w:sz w:val="28"/>
        </w:rPr>
        <w:t>
      б) асырауындағы адам_______________________________________________________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xml:space="preserve">
      1) үлес алушыға 20__ жылғы "__" ___________ бастап 20__ жылғы "__" __________ </w:t>
      </w:r>
    </w:p>
    <w:p>
      <w:pPr>
        <w:spacing w:after="0"/>
        <w:ind w:left="0"/>
        <w:jc w:val="both"/>
      </w:pPr>
      <w:r>
        <w:rPr>
          <w:rFonts w:ascii="Times New Roman"/>
          <w:b w:val="false"/>
          <w:i w:val="false"/>
          <w:color w:val="000000"/>
          <w:sz w:val="28"/>
        </w:rPr>
        <w:t xml:space="preserve">
      дейін ______________________ теңге мөлшерінде </w:t>
      </w:r>
    </w:p>
    <w:p>
      <w:pPr>
        <w:spacing w:after="0"/>
        <w:ind w:left="0"/>
        <w:jc w:val="both"/>
      </w:pPr>
      <w:r>
        <w:rPr>
          <w:rFonts w:ascii="Times New Roman"/>
          <w:b w:val="false"/>
          <w:i w:val="false"/>
          <w:color w:val="000000"/>
          <w:sz w:val="28"/>
        </w:rPr>
        <w:t>
      Азамат (ша)_______________________________________________________________-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мекенжайы) </w:t>
      </w:r>
    </w:p>
    <w:p>
      <w:pPr>
        <w:spacing w:after="0"/>
        <w:ind w:left="0"/>
        <w:jc w:val="both"/>
      </w:pPr>
      <w:r>
        <w:rPr>
          <w:rFonts w:ascii="Times New Roman"/>
          <w:b w:val="false"/>
          <w:i w:val="false"/>
          <w:color w:val="000000"/>
          <w:sz w:val="28"/>
        </w:rPr>
        <w:t>
      а) асырауындағы адам_______________________________________________________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xml:space="preserve">
      2) үлес алушыға 20__ жылғы "___" ___________ бастап 20__ жылғы "___" </w:t>
      </w:r>
    </w:p>
    <w:p>
      <w:pPr>
        <w:spacing w:after="0"/>
        <w:ind w:left="0"/>
        <w:jc w:val="both"/>
      </w:pPr>
      <w:r>
        <w:rPr>
          <w:rFonts w:ascii="Times New Roman"/>
          <w:b w:val="false"/>
          <w:i w:val="false"/>
          <w:color w:val="000000"/>
          <w:sz w:val="28"/>
        </w:rPr>
        <w:t xml:space="preserve">
      _____________ дейін ______________ теңге мөлшерінде </w:t>
      </w:r>
    </w:p>
    <w:p>
      <w:pPr>
        <w:spacing w:after="0"/>
        <w:ind w:left="0"/>
        <w:jc w:val="both"/>
      </w:pPr>
      <w:r>
        <w:rPr>
          <w:rFonts w:ascii="Times New Roman"/>
          <w:b w:val="false"/>
          <w:i w:val="false"/>
          <w:color w:val="000000"/>
          <w:sz w:val="28"/>
        </w:rPr>
        <w:t>
      Азамат (ша)________________________________________________________________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мекенжайы) </w:t>
      </w:r>
    </w:p>
    <w:p>
      <w:pPr>
        <w:spacing w:after="0"/>
        <w:ind w:left="0"/>
        <w:jc w:val="both"/>
      </w:pPr>
      <w:r>
        <w:rPr>
          <w:rFonts w:ascii="Times New Roman"/>
          <w:b w:val="false"/>
          <w:i w:val="false"/>
          <w:color w:val="000000"/>
          <w:sz w:val="28"/>
        </w:rPr>
        <w:t>
      а) асырауындағы адам_______________________________________________________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туған күні) </w:t>
      </w:r>
    </w:p>
    <w:p>
      <w:pPr>
        <w:spacing w:after="0"/>
        <w:ind w:left="0"/>
        <w:jc w:val="both"/>
      </w:pPr>
      <w:r>
        <w:rPr>
          <w:rFonts w:ascii="Times New Roman"/>
          <w:b w:val="false"/>
          <w:i w:val="false"/>
          <w:color w:val="000000"/>
          <w:sz w:val="28"/>
        </w:rPr>
        <w:t>
      Бөлінген үлес саны байынша жалғастырылсын</w:t>
      </w:r>
    </w:p>
    <w:p>
      <w:pPr>
        <w:spacing w:after="0"/>
        <w:ind w:left="0"/>
        <w:jc w:val="both"/>
      </w:pPr>
      <w:r>
        <w:rPr>
          <w:rFonts w:ascii="Times New Roman"/>
          <w:b w:val="false"/>
          <w:i w:val="false"/>
          <w:color w:val="000000"/>
          <w:sz w:val="28"/>
        </w:rPr>
        <w:t>
      3.________________________________________________________________________</w:t>
      </w:r>
    </w:p>
    <w:p>
      <w:pPr>
        <w:spacing w:after="0"/>
        <w:ind w:left="0"/>
        <w:jc w:val="both"/>
      </w:pPr>
      <w:r>
        <w:rPr>
          <w:rFonts w:ascii="Times New Roman"/>
          <w:b w:val="false"/>
          <w:i w:val="false"/>
          <w:color w:val="000000"/>
          <w:sz w:val="28"/>
        </w:rPr>
        <w:t xml:space="preserve">
      әлеуметтік төлем тағайындаудан бас тартылсын (себебі көрсетілсін) </w:t>
      </w:r>
    </w:p>
    <w:p>
      <w:pPr>
        <w:spacing w:after="0"/>
        <w:ind w:left="0"/>
        <w:jc w:val="both"/>
      </w:pPr>
      <w:r>
        <w:rPr>
          <w:rFonts w:ascii="Times New Roman"/>
          <w:b w:val="false"/>
          <w:i w:val="false"/>
          <w:color w:val="000000"/>
          <w:sz w:val="28"/>
        </w:rPr>
        <w:t>
      Филиал басшысы 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Филиал маманы 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Шешімнің жобасын дайындаған: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филиалының маманы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бөлімшесінің бастығы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Коды ________________</w:t>
      </w:r>
    </w:p>
    <w:p>
      <w:pPr>
        <w:spacing w:after="0"/>
        <w:ind w:left="0"/>
        <w:jc w:val="both"/>
      </w:pPr>
      <w:r>
        <w:rPr>
          <w:rFonts w:ascii="Times New Roman"/>
          <w:b w:val="false"/>
          <w:i w:val="false"/>
          <w:color w:val="000000"/>
          <w:sz w:val="28"/>
        </w:rPr>
        <w:t>
      _____________ облысы (қаласы)</w:t>
      </w:r>
    </w:p>
    <w:p>
      <w:pPr>
        <w:spacing w:after="0"/>
        <w:ind w:left="0"/>
        <w:jc w:val="left"/>
      </w:pPr>
      <w:r>
        <w:rPr>
          <w:rFonts w:ascii="Times New Roman"/>
          <w:b/>
          <w:i w:val="false"/>
          <w:color w:val="000000"/>
        </w:rPr>
        <w:t xml:space="preserve"> "Мемлекеттік әлеуметтік сақтандыру қоры" АҚ _________________ облысы (қаласы) бойынша филиалының жұмысынан айырылу жағдайына төленетін әлеуметтік төлемді тағайындау (қайта есептеу) немесе тағайындаудан бас тарту туралы 20__ жылғы "___" ____________ № _________ ШЕШІМІ</w:t>
      </w:r>
    </w:p>
    <w:p>
      <w:pPr>
        <w:spacing w:after="0"/>
        <w:ind w:left="0"/>
        <w:jc w:val="both"/>
      </w:pPr>
      <w:r>
        <w:rPr>
          <w:rFonts w:ascii="Times New Roman"/>
          <w:b w:val="false"/>
          <w:i w:val="false"/>
          <w:color w:val="000000"/>
          <w:sz w:val="28"/>
        </w:rPr>
        <w:t xml:space="preserve">
      1. "Міндетті әлеуметтік сақтандыру туралы" 2019 жылғы 26 желтоқсандағы Қазақстан </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22-бабына</w:t>
      </w:r>
      <w:r>
        <w:rPr>
          <w:rFonts w:ascii="Times New Roman"/>
          <w:b w:val="false"/>
          <w:i w:val="false"/>
          <w:color w:val="000000"/>
          <w:sz w:val="28"/>
        </w:rPr>
        <w:t xml:space="preserve"> сәйкес тағайындалсын (қайта есептелсін): </w:t>
      </w:r>
    </w:p>
    <w:p>
      <w:pPr>
        <w:spacing w:after="0"/>
        <w:ind w:left="0"/>
        <w:jc w:val="both"/>
      </w:pPr>
      <w:r>
        <w:rPr>
          <w:rFonts w:ascii="Times New Roman"/>
          <w:b w:val="false"/>
          <w:i w:val="false"/>
          <w:color w:val="000000"/>
          <w:sz w:val="28"/>
        </w:rPr>
        <w:t xml:space="preserve">
      Істің № _____________________ </w:t>
      </w:r>
    </w:p>
    <w:p>
      <w:pPr>
        <w:spacing w:after="0"/>
        <w:ind w:left="0"/>
        <w:jc w:val="both"/>
      </w:pPr>
      <w:r>
        <w:rPr>
          <w:rFonts w:ascii="Times New Roman"/>
          <w:b w:val="false"/>
          <w:i w:val="false"/>
          <w:color w:val="000000"/>
          <w:sz w:val="28"/>
        </w:rPr>
        <w:t>
      Тегі 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_____________________________________________________</w:t>
      </w:r>
    </w:p>
    <w:p>
      <w:pPr>
        <w:spacing w:after="0"/>
        <w:ind w:left="0"/>
        <w:jc w:val="both"/>
      </w:pPr>
      <w:r>
        <w:rPr>
          <w:rFonts w:ascii="Times New Roman"/>
          <w:b w:val="false"/>
          <w:i w:val="false"/>
          <w:color w:val="000000"/>
          <w:sz w:val="28"/>
        </w:rPr>
        <w:t xml:space="preserve">
      Туған күні ______________ жынысы _____________ </w:t>
      </w:r>
    </w:p>
    <w:p>
      <w:pPr>
        <w:spacing w:after="0"/>
        <w:ind w:left="0"/>
        <w:jc w:val="both"/>
      </w:pPr>
      <w:r>
        <w:rPr>
          <w:rFonts w:ascii="Times New Roman"/>
          <w:b w:val="false"/>
          <w:i w:val="false"/>
          <w:color w:val="000000"/>
          <w:sz w:val="28"/>
        </w:rPr>
        <w:t xml:space="preserve">
      (күні, айы, жылы)            (әйел, ер) </w:t>
      </w:r>
    </w:p>
    <w:p>
      <w:pPr>
        <w:spacing w:after="0"/>
        <w:ind w:left="0"/>
        <w:jc w:val="both"/>
      </w:pPr>
      <w:r>
        <w:rPr>
          <w:rFonts w:ascii="Times New Roman"/>
          <w:b w:val="false"/>
          <w:i w:val="false"/>
          <w:color w:val="000000"/>
          <w:sz w:val="28"/>
        </w:rPr>
        <w:t xml:space="preserve">
      Әлеуметтік төлемге құқық туындаған күн 20__ жылғы "___" _____________ </w:t>
      </w:r>
    </w:p>
    <w:p>
      <w:pPr>
        <w:spacing w:after="0"/>
        <w:ind w:left="0"/>
        <w:jc w:val="both"/>
      </w:pPr>
      <w:r>
        <w:rPr>
          <w:rFonts w:ascii="Times New Roman"/>
          <w:b w:val="false"/>
          <w:i w:val="false"/>
          <w:color w:val="000000"/>
          <w:sz w:val="28"/>
        </w:rPr>
        <w:t xml:space="preserve">
      Өтініш берген күн: 20__ жылғы "___" _____________________________ </w:t>
      </w:r>
    </w:p>
    <w:p>
      <w:pPr>
        <w:spacing w:after="0"/>
        <w:ind w:left="0"/>
        <w:jc w:val="both"/>
      </w:pPr>
      <w:r>
        <w:rPr>
          <w:rFonts w:ascii="Times New Roman"/>
          <w:b w:val="false"/>
          <w:i w:val="false"/>
          <w:color w:val="000000"/>
          <w:sz w:val="28"/>
        </w:rPr>
        <w:t xml:space="preserve">
      Міндетті әлеуметтік сақтандыру жүйесіне қатысудың жалпы өтілі </w:t>
      </w:r>
    </w:p>
    <w:p>
      <w:pPr>
        <w:spacing w:after="0"/>
        <w:ind w:left="0"/>
        <w:jc w:val="both"/>
      </w:pPr>
      <w:r>
        <w:rPr>
          <w:rFonts w:ascii="Times New Roman"/>
          <w:b w:val="false"/>
          <w:i w:val="false"/>
          <w:color w:val="000000"/>
          <w:sz w:val="28"/>
        </w:rPr>
        <w:t xml:space="preserve">
      20__ жылғы "___" _____________ (не) ______ ай </w:t>
      </w:r>
    </w:p>
    <w:p>
      <w:pPr>
        <w:spacing w:after="0"/>
        <w:ind w:left="0"/>
        <w:jc w:val="both"/>
      </w:pPr>
      <w:r>
        <w:rPr>
          <w:rFonts w:ascii="Times New Roman"/>
          <w:b w:val="false"/>
          <w:i w:val="false"/>
          <w:color w:val="000000"/>
          <w:sz w:val="28"/>
        </w:rPr>
        <w:t xml:space="preserve">
      20__ жылғы "___" _____________ бастап </w:t>
      </w:r>
    </w:p>
    <w:p>
      <w:pPr>
        <w:spacing w:after="0"/>
        <w:ind w:left="0"/>
        <w:jc w:val="both"/>
      </w:pPr>
      <w:r>
        <w:rPr>
          <w:rFonts w:ascii="Times New Roman"/>
          <w:b w:val="false"/>
          <w:i w:val="false"/>
          <w:color w:val="000000"/>
          <w:sz w:val="28"/>
        </w:rPr>
        <w:t xml:space="preserve">
      20__ жылғы "___" _______ қоса алғанда ________________________________ </w:t>
      </w:r>
    </w:p>
    <w:p>
      <w:pPr>
        <w:spacing w:after="0"/>
        <w:ind w:left="0"/>
        <w:jc w:val="both"/>
      </w:pPr>
      <w:r>
        <w:rPr>
          <w:rFonts w:ascii="Times New Roman"/>
          <w:b w:val="false"/>
          <w:i w:val="false"/>
          <w:color w:val="000000"/>
          <w:sz w:val="28"/>
        </w:rPr>
        <w:t xml:space="preserve">
      теңге орташа айлық табысы ескерілді. </w:t>
      </w:r>
    </w:p>
    <w:p>
      <w:pPr>
        <w:spacing w:after="0"/>
        <w:ind w:left="0"/>
        <w:jc w:val="both"/>
      </w:pPr>
      <w:r>
        <w:rPr>
          <w:rFonts w:ascii="Times New Roman"/>
          <w:b w:val="false"/>
          <w:i w:val="false"/>
          <w:color w:val="000000"/>
          <w:sz w:val="28"/>
        </w:rPr>
        <w:t xml:space="preserve">
      Әлеуметтік төлемнің мөлшері 20__ жылғы "___" ____________________ бастап </w:t>
      </w:r>
    </w:p>
    <w:p>
      <w:pPr>
        <w:spacing w:after="0"/>
        <w:ind w:left="0"/>
        <w:jc w:val="both"/>
      </w:pPr>
      <w:r>
        <w:rPr>
          <w:rFonts w:ascii="Times New Roman"/>
          <w:b w:val="false"/>
          <w:i w:val="false"/>
          <w:color w:val="000000"/>
          <w:sz w:val="28"/>
        </w:rPr>
        <w:t xml:space="preserve">
      20__ жылғы "____" ______________ қоса алғанда _________________ </w:t>
      </w:r>
    </w:p>
    <w:p>
      <w:pPr>
        <w:spacing w:after="0"/>
        <w:ind w:left="0"/>
        <w:jc w:val="both"/>
      </w:pPr>
      <w:r>
        <w:rPr>
          <w:rFonts w:ascii="Times New Roman"/>
          <w:b w:val="false"/>
          <w:i w:val="false"/>
          <w:color w:val="000000"/>
          <w:sz w:val="28"/>
        </w:rPr>
        <w:t xml:space="preserve">
      __________________________________ сомада. </w:t>
      </w:r>
    </w:p>
    <w:p>
      <w:pPr>
        <w:spacing w:after="0"/>
        <w:ind w:left="0"/>
        <w:jc w:val="both"/>
      </w:pPr>
      <w:r>
        <w:rPr>
          <w:rFonts w:ascii="Times New Roman"/>
          <w:b w:val="false"/>
          <w:i w:val="false"/>
          <w:color w:val="000000"/>
          <w:sz w:val="28"/>
        </w:rPr>
        <w:t xml:space="preserve">
      (сомасы сандармен және жазбаша) </w:t>
      </w:r>
    </w:p>
    <w:p>
      <w:pPr>
        <w:spacing w:after="0"/>
        <w:ind w:left="0"/>
        <w:jc w:val="both"/>
      </w:pPr>
      <w:r>
        <w:rPr>
          <w:rFonts w:ascii="Times New Roman"/>
          <w:b w:val="false"/>
          <w:i w:val="false"/>
          <w:color w:val="000000"/>
          <w:sz w:val="28"/>
        </w:rPr>
        <w:t xml:space="preserve">
      Әлеуметтік төлем _________________________________ айға </w:t>
      </w:r>
    </w:p>
    <w:p>
      <w:pPr>
        <w:spacing w:after="0"/>
        <w:ind w:left="0"/>
        <w:jc w:val="both"/>
      </w:pPr>
      <w:r>
        <w:rPr>
          <w:rFonts w:ascii="Times New Roman"/>
          <w:b w:val="false"/>
          <w:i w:val="false"/>
          <w:color w:val="000000"/>
          <w:sz w:val="28"/>
        </w:rPr>
        <w:t xml:space="preserve">
      (айлар саны) </w:t>
      </w:r>
    </w:p>
    <w:p>
      <w:pPr>
        <w:spacing w:after="0"/>
        <w:ind w:left="0"/>
        <w:jc w:val="both"/>
      </w:pPr>
      <w:r>
        <w:rPr>
          <w:rFonts w:ascii="Times New Roman"/>
          <w:b w:val="false"/>
          <w:i w:val="false"/>
          <w:color w:val="000000"/>
          <w:sz w:val="28"/>
        </w:rPr>
        <w:t>
      тағайындалды.</w:t>
      </w:r>
    </w:p>
    <w:p>
      <w:pPr>
        <w:spacing w:after="0"/>
        <w:ind w:left="0"/>
        <w:jc w:val="both"/>
      </w:pPr>
      <w:r>
        <w:rPr>
          <w:rFonts w:ascii="Times New Roman"/>
          <w:b w:val="false"/>
          <w:i w:val="false"/>
          <w:color w:val="000000"/>
          <w:sz w:val="28"/>
        </w:rPr>
        <w:t xml:space="preserve">
      2. _________________________________________________________ әлеуметтік төлем </w:t>
      </w:r>
    </w:p>
    <w:p>
      <w:pPr>
        <w:spacing w:after="0"/>
        <w:ind w:left="0"/>
        <w:jc w:val="both"/>
      </w:pPr>
      <w:r>
        <w:rPr>
          <w:rFonts w:ascii="Times New Roman"/>
          <w:b w:val="false"/>
          <w:i w:val="false"/>
          <w:color w:val="000000"/>
          <w:sz w:val="28"/>
        </w:rPr>
        <w:t xml:space="preserve">
      тағайындаудан бас тартылсын. (себебі көрсетілсін) </w:t>
      </w:r>
    </w:p>
    <w:p>
      <w:pPr>
        <w:spacing w:after="0"/>
        <w:ind w:left="0"/>
        <w:jc w:val="both"/>
      </w:pPr>
      <w:r>
        <w:rPr>
          <w:rFonts w:ascii="Times New Roman"/>
          <w:b w:val="false"/>
          <w:i w:val="false"/>
          <w:color w:val="000000"/>
          <w:sz w:val="28"/>
        </w:rPr>
        <w:t>
      Филиал басшысы 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Филиал маманы 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Шешімнің жобасын дайындаған:</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филиалының маманы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бөлімшесінің бастығы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Коды ________________</w:t>
      </w:r>
    </w:p>
    <w:p>
      <w:pPr>
        <w:spacing w:after="0"/>
        <w:ind w:left="0"/>
        <w:jc w:val="both"/>
      </w:pPr>
      <w:r>
        <w:rPr>
          <w:rFonts w:ascii="Times New Roman"/>
          <w:b w:val="false"/>
          <w:i w:val="false"/>
          <w:color w:val="000000"/>
          <w:sz w:val="28"/>
        </w:rPr>
        <w:t>
      _____________ облысы (қаласы)</w:t>
      </w:r>
    </w:p>
    <w:p>
      <w:pPr>
        <w:spacing w:after="0"/>
        <w:ind w:left="0"/>
        <w:jc w:val="left"/>
      </w:pPr>
      <w:r>
        <w:rPr>
          <w:rFonts w:ascii="Times New Roman"/>
          <w:b/>
          <w:i w:val="false"/>
          <w:color w:val="000000"/>
        </w:rPr>
        <w:t xml:space="preserve"> "Мемлекеттік әлеуметтік сақтандыру қоры" АҚ _________________ облысы (қаласы) бойынша филиалының жүктілікке және босануға, жаңа туған баланы (балаларды) асырап алуға байланысты табыстан айырылу жағдайына әлеуметтік төлем тағайындау (қайта есептеу) немесе тағайындаудан бас тарту туралы 20__ жылғы ""__" ____________  № _________ ШЕШІМІ</w:t>
      </w:r>
    </w:p>
    <w:p>
      <w:pPr>
        <w:spacing w:after="0"/>
        <w:ind w:left="0"/>
        <w:jc w:val="both"/>
      </w:pPr>
      <w:r>
        <w:rPr>
          <w:rFonts w:ascii="Times New Roman"/>
          <w:b w:val="false"/>
          <w:i w:val="false"/>
          <w:color w:val="ff0000"/>
          <w:sz w:val="28"/>
        </w:rPr>
        <w:t xml:space="preserve">
      Ескерту. 19-қосымша жаңа редакцияда - ҚР Еңбек және халықты әлеуметтік қорғау министрінің 23.09.2022 </w:t>
      </w:r>
      <w:r>
        <w:rPr>
          <w:rFonts w:ascii="Times New Roman"/>
          <w:b w:val="false"/>
          <w:i w:val="false"/>
          <w:color w:val="ff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"Міндетті әлеуметтік сақтандыру туралы" 2019 жылғы 26 желтоқсандағы Қазақстан Республикасы Заңының </w:t>
      </w:r>
      <w:r>
        <w:rPr>
          <w:rFonts w:ascii="Times New Roman"/>
          <w:b w:val="false"/>
          <w:i w:val="false"/>
          <w:color w:val="000000"/>
          <w:sz w:val="28"/>
        </w:rPr>
        <w:t>23-бабына</w:t>
      </w:r>
      <w:r>
        <w:rPr>
          <w:rFonts w:ascii="Times New Roman"/>
          <w:b w:val="false"/>
          <w:i w:val="false"/>
          <w:color w:val="000000"/>
          <w:sz w:val="28"/>
        </w:rPr>
        <w:t xml:space="preserve"> сәйкес тағайындалсын (қайта есептелсін):</w:t>
      </w:r>
    </w:p>
    <w:p>
      <w:pPr>
        <w:spacing w:after="0"/>
        <w:ind w:left="0"/>
        <w:jc w:val="both"/>
      </w:pPr>
      <w:r>
        <w:rPr>
          <w:rFonts w:ascii="Times New Roman"/>
          <w:b w:val="false"/>
          <w:i w:val="false"/>
          <w:color w:val="000000"/>
          <w:sz w:val="28"/>
        </w:rPr>
        <w:t>
      Істің № __________________________________________________________</w:t>
      </w:r>
    </w:p>
    <w:p>
      <w:pPr>
        <w:spacing w:after="0"/>
        <w:ind w:left="0"/>
        <w:jc w:val="both"/>
      </w:pPr>
      <w:r>
        <w:rPr>
          <w:rFonts w:ascii="Times New Roman"/>
          <w:b w:val="false"/>
          <w:i w:val="false"/>
          <w:color w:val="000000"/>
          <w:sz w:val="28"/>
        </w:rPr>
        <w:t>
      Тегі_____________________________________________________________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w:t>
      </w:r>
    </w:p>
    <w:p>
      <w:pPr>
        <w:spacing w:after="0"/>
        <w:ind w:left="0"/>
        <w:jc w:val="both"/>
      </w:pPr>
      <w:r>
        <w:rPr>
          <w:rFonts w:ascii="Times New Roman"/>
          <w:b w:val="false"/>
          <w:i w:val="false"/>
          <w:color w:val="000000"/>
          <w:sz w:val="28"/>
        </w:rPr>
        <w:t>
      Әкесінің аты (бар болса)____________________________________________</w:t>
      </w:r>
    </w:p>
    <w:p>
      <w:pPr>
        <w:spacing w:after="0"/>
        <w:ind w:left="0"/>
        <w:jc w:val="both"/>
      </w:pPr>
      <w:r>
        <w:rPr>
          <w:rFonts w:ascii="Times New Roman"/>
          <w:b w:val="false"/>
          <w:i w:val="false"/>
          <w:color w:val="000000"/>
          <w:sz w:val="28"/>
        </w:rPr>
        <w:t xml:space="preserve">
      Туған күні____________________ жынысы _______________________ </w:t>
      </w:r>
    </w:p>
    <w:p>
      <w:pPr>
        <w:spacing w:after="0"/>
        <w:ind w:left="0"/>
        <w:jc w:val="both"/>
      </w:pPr>
      <w:r>
        <w:rPr>
          <w:rFonts w:ascii="Times New Roman"/>
          <w:b w:val="false"/>
          <w:i w:val="false"/>
          <w:color w:val="000000"/>
          <w:sz w:val="28"/>
        </w:rPr>
        <w:t>
      (күні, айы, жылы)                   (әйел, ер)</w:t>
      </w:r>
    </w:p>
    <w:p>
      <w:pPr>
        <w:spacing w:after="0"/>
        <w:ind w:left="0"/>
        <w:jc w:val="both"/>
      </w:pPr>
      <w:r>
        <w:rPr>
          <w:rFonts w:ascii="Times New Roman"/>
          <w:b w:val="false"/>
          <w:i w:val="false"/>
          <w:color w:val="000000"/>
          <w:sz w:val="28"/>
        </w:rPr>
        <w:t>
      Өтініш берген күн: 20__ жылғы "___"___________</w:t>
      </w:r>
    </w:p>
    <w:p>
      <w:pPr>
        <w:spacing w:after="0"/>
        <w:ind w:left="0"/>
        <w:jc w:val="both"/>
      </w:pPr>
      <w:r>
        <w:rPr>
          <w:rFonts w:ascii="Times New Roman"/>
          <w:b w:val="false"/>
          <w:i w:val="false"/>
          <w:color w:val="000000"/>
          <w:sz w:val="28"/>
        </w:rPr>
        <w:t>
      Әлеуметтік төлемге құқық туындаған күн 20 ___ жылғы "___" ____________</w:t>
      </w:r>
    </w:p>
    <w:p>
      <w:pPr>
        <w:spacing w:after="0"/>
        <w:ind w:left="0"/>
        <w:jc w:val="both"/>
      </w:pPr>
      <w:r>
        <w:rPr>
          <w:rFonts w:ascii="Times New Roman"/>
          <w:b w:val="false"/>
          <w:i w:val="false"/>
          <w:color w:val="000000"/>
          <w:sz w:val="28"/>
        </w:rPr>
        <w:t>
      Жүктілік және босану, жаңа туған баланы (балаларды) асырап алу бойынша еңбекке уақытша жарамсыздық парағында (парақтарында) көрсетілген еңбек етуге қабілетсіз күндердің саны ______________</w:t>
      </w:r>
    </w:p>
    <w:p>
      <w:pPr>
        <w:spacing w:after="0"/>
        <w:ind w:left="0"/>
        <w:jc w:val="both"/>
      </w:pPr>
      <w:r>
        <w:rPr>
          <w:rFonts w:ascii="Times New Roman"/>
          <w:b w:val="false"/>
          <w:i w:val="false"/>
          <w:color w:val="000000"/>
          <w:sz w:val="28"/>
        </w:rPr>
        <w:t>
      20___жылғы "___" ___________ бастап 20__жылғы "__" ____________ қоса алғанда_________________ теңге орташа айлық табысы ескерілді.</w:t>
      </w:r>
    </w:p>
    <w:p>
      <w:pPr>
        <w:spacing w:after="0"/>
        <w:ind w:left="0"/>
        <w:jc w:val="both"/>
      </w:pPr>
      <w:r>
        <w:rPr>
          <w:rFonts w:ascii="Times New Roman"/>
          <w:b w:val="false"/>
          <w:i w:val="false"/>
          <w:color w:val="000000"/>
          <w:sz w:val="28"/>
        </w:rPr>
        <w:t>
      Әлеуметтік төлемнің мөлшері 20__ жылғы "___" ____________________ бастап 20__жылғы "__" ________ қоса алғанда</w:t>
      </w:r>
    </w:p>
    <w:p>
      <w:pPr>
        <w:spacing w:after="0"/>
        <w:ind w:left="0"/>
        <w:jc w:val="both"/>
      </w:pPr>
      <w:r>
        <w:rPr>
          <w:rFonts w:ascii="Times New Roman"/>
          <w:b w:val="false"/>
          <w:i w:val="false"/>
          <w:color w:val="000000"/>
          <w:sz w:val="28"/>
        </w:rPr>
        <w:t xml:space="preserve">
      ___________________________________________________ сомада </w:t>
      </w:r>
    </w:p>
    <w:p>
      <w:pPr>
        <w:spacing w:after="0"/>
        <w:ind w:left="0"/>
        <w:jc w:val="both"/>
      </w:pP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
      2. Ауыр босанғаны немесе екі және одан көп бала туғаны үшін қосымша ақы</w:t>
      </w:r>
    </w:p>
    <w:p>
      <w:pPr>
        <w:spacing w:after="0"/>
        <w:ind w:left="0"/>
        <w:jc w:val="both"/>
      </w:pPr>
      <w:r>
        <w:rPr>
          <w:rFonts w:ascii="Times New Roman"/>
          <w:b w:val="false"/>
          <w:i w:val="false"/>
          <w:color w:val="000000"/>
          <w:sz w:val="28"/>
        </w:rPr>
        <w:t xml:space="preserve">
      20__ жылғы "___"____________ бастап 20__ жылғы "___"__________ қоса алғанда </w:t>
      </w:r>
    </w:p>
    <w:p>
      <w:pPr>
        <w:spacing w:after="0"/>
        <w:ind w:left="0"/>
        <w:jc w:val="both"/>
      </w:pPr>
      <w:r>
        <w:rPr>
          <w:rFonts w:ascii="Times New Roman"/>
          <w:b w:val="false"/>
          <w:i w:val="false"/>
          <w:color w:val="000000"/>
          <w:sz w:val="28"/>
        </w:rPr>
        <w:t xml:space="preserve">
      __________________________________________________________________ сомада. </w:t>
      </w:r>
    </w:p>
    <w:p>
      <w:pPr>
        <w:spacing w:after="0"/>
        <w:ind w:left="0"/>
        <w:jc w:val="both"/>
      </w:pP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 xml:space="preserve">
      3. Ауыр босанғаны немесе екі және одан көп бала туғаны үшін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(себебі көрсетілсін)</w:t>
      </w:r>
    </w:p>
    <w:p>
      <w:pPr>
        <w:spacing w:after="0"/>
        <w:ind w:left="0"/>
        <w:jc w:val="both"/>
      </w:pPr>
      <w:r>
        <w:rPr>
          <w:rFonts w:ascii="Times New Roman"/>
          <w:b w:val="false"/>
          <w:i w:val="false"/>
          <w:color w:val="000000"/>
          <w:sz w:val="28"/>
        </w:rPr>
        <w:t>
      әлеуметтік төлем/қосымша ақы тағайындаудан бас тартылсын.</w:t>
      </w:r>
    </w:p>
    <w:p>
      <w:pPr>
        <w:spacing w:after="0"/>
        <w:ind w:left="0"/>
        <w:jc w:val="both"/>
      </w:pPr>
      <w:r>
        <w:rPr>
          <w:rFonts w:ascii="Times New Roman"/>
          <w:b w:val="false"/>
          <w:i w:val="false"/>
          <w:color w:val="000000"/>
          <w:sz w:val="28"/>
        </w:rPr>
        <w:t xml:space="preserve">
      Филиал басшысы 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Филиал маманы 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Шешімнің жобасын дайындаған:</w:t>
      </w:r>
    </w:p>
    <w:p>
      <w:pPr>
        <w:spacing w:after="0"/>
        <w:ind w:left="0"/>
        <w:jc w:val="both"/>
      </w:pPr>
      <w:r>
        <w:rPr>
          <w:rFonts w:ascii="Times New Roman"/>
          <w:b w:val="false"/>
          <w:i w:val="false"/>
          <w:color w:val="000000"/>
          <w:sz w:val="28"/>
        </w:rPr>
        <w:t xml:space="preserve">
      Мемлекеттік корпорация филиалының директоры 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Мемлекеттік корпорация филиалының маманы ________________________ </w:t>
      </w:r>
    </w:p>
    <w:p>
      <w:pPr>
        <w:spacing w:after="0"/>
        <w:ind w:left="0"/>
        <w:jc w:val="both"/>
      </w:pPr>
      <w:r>
        <w:rPr>
          <w:rFonts w:ascii="Times New Roman"/>
          <w:b w:val="false"/>
          <w:i w:val="false"/>
          <w:color w:val="000000"/>
          <w:sz w:val="28"/>
        </w:rPr>
        <w:t>
      ____________________________________ (тегі, аты, әкесінің аты (бар болса)</w:t>
      </w:r>
    </w:p>
    <w:p>
      <w:pPr>
        <w:spacing w:after="0"/>
        <w:ind w:left="0"/>
        <w:jc w:val="both"/>
      </w:pPr>
      <w:r>
        <w:rPr>
          <w:rFonts w:ascii="Times New Roman"/>
          <w:b w:val="false"/>
          <w:i w:val="false"/>
          <w:color w:val="000000"/>
          <w:sz w:val="28"/>
        </w:rPr>
        <w:t xml:space="preserve">
      Мемлекеттік корпорация бөлімшесінің бастығы_________________________ </w:t>
      </w:r>
    </w:p>
    <w:p>
      <w:pPr>
        <w:spacing w:after="0"/>
        <w:ind w:left="0"/>
        <w:jc w:val="both"/>
      </w:pPr>
      <w:r>
        <w:rPr>
          <w:rFonts w:ascii="Times New Roman"/>
          <w:b w:val="false"/>
          <w:i w:val="false"/>
          <w:color w:val="000000"/>
          <w:sz w:val="28"/>
        </w:rPr>
        <w:t>
      ________________________________ (тегі, аты, әкесінің аты (бар болса)</w:t>
      </w:r>
    </w:p>
    <w:p>
      <w:pPr>
        <w:spacing w:after="0"/>
        <w:ind w:left="0"/>
        <w:jc w:val="both"/>
      </w:pPr>
      <w:r>
        <w:rPr>
          <w:rFonts w:ascii="Times New Roman"/>
          <w:b w:val="false"/>
          <w:i w:val="false"/>
          <w:color w:val="000000"/>
          <w:sz w:val="28"/>
        </w:rPr>
        <w:t xml:space="preserve">
      Мемлекеттік корпорация бөлімшесінің маманы ________________________ </w:t>
      </w:r>
    </w:p>
    <w:p>
      <w:pPr>
        <w:spacing w:after="0"/>
        <w:ind w:left="0"/>
        <w:jc w:val="both"/>
      </w:pPr>
      <w:r>
        <w:rPr>
          <w:rFonts w:ascii="Times New Roman"/>
          <w:b w:val="false"/>
          <w:i w:val="false"/>
          <w:color w:val="000000"/>
          <w:sz w:val="28"/>
        </w:rPr>
        <w:t>
      ______________________________________(тегі,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Коды ________________</w:t>
      </w:r>
    </w:p>
    <w:p>
      <w:pPr>
        <w:spacing w:after="0"/>
        <w:ind w:left="0"/>
        <w:jc w:val="both"/>
      </w:pPr>
      <w:r>
        <w:rPr>
          <w:rFonts w:ascii="Times New Roman"/>
          <w:b w:val="false"/>
          <w:i w:val="false"/>
          <w:color w:val="000000"/>
          <w:sz w:val="28"/>
        </w:rPr>
        <w:t>
      ____________ облысы (қаласы)</w:t>
      </w:r>
    </w:p>
    <w:p>
      <w:pPr>
        <w:spacing w:after="0"/>
        <w:ind w:left="0"/>
        <w:jc w:val="left"/>
      </w:pPr>
      <w:r>
        <w:rPr>
          <w:rFonts w:ascii="Times New Roman"/>
          <w:b/>
          <w:i w:val="false"/>
          <w:color w:val="000000"/>
        </w:rPr>
        <w:t xml:space="preserve"> "Мемлекеттік әлеуметтік сақтандыру қоры" АҚ ____________________ облысы (қаласы) бойынша филиалының бала бір жарым жасқа толғанға дейін оның күтіміне байланысты табыстан айырылу жағдайына әлеуметтік төлем тағайындау (қайта есептеу) немесе тағайындаудан бас тарту туралы 20__ жылғы "___" _____________ № __________</w:t>
      </w:r>
      <w:r>
        <w:br/>
      </w:r>
      <w:r>
        <w:rPr>
          <w:rFonts w:ascii="Times New Roman"/>
          <w:b/>
          <w:i w:val="false"/>
          <w:color w:val="000000"/>
        </w:rPr>
        <w:t>ШЕШІМІ</w:t>
      </w:r>
    </w:p>
    <w:p>
      <w:pPr>
        <w:spacing w:after="0"/>
        <w:ind w:left="0"/>
        <w:jc w:val="both"/>
      </w:pPr>
      <w:r>
        <w:rPr>
          <w:rFonts w:ascii="Times New Roman"/>
          <w:b w:val="false"/>
          <w:i w:val="false"/>
          <w:color w:val="ff0000"/>
          <w:sz w:val="28"/>
        </w:rPr>
        <w:t xml:space="preserve">
      Ескерту. 20-қосымша жаңа редакцияда - ҚР Еңбек және халықты әлеуметтік қорғау министрінің 28.12.2022 </w:t>
      </w:r>
      <w:r>
        <w:rPr>
          <w:rFonts w:ascii="Times New Roman"/>
          <w:b w:val="false"/>
          <w:i w:val="false"/>
          <w:color w:val="ff0000"/>
          <w:sz w:val="28"/>
        </w:rPr>
        <w:t>№ 528</w:t>
      </w:r>
      <w:r>
        <w:rPr>
          <w:rFonts w:ascii="Times New Roman"/>
          <w:b w:val="false"/>
          <w:i w:val="false"/>
          <w:color w:val="ff0000"/>
          <w:sz w:val="28"/>
        </w:rPr>
        <w:t xml:space="preserve"> (01.01.2023 бастап қолданысқа енгiзiледi) бұйрығымен.</w:t>
      </w:r>
    </w:p>
    <w:p>
      <w:pPr>
        <w:spacing w:after="0"/>
        <w:ind w:left="0"/>
        <w:jc w:val="both"/>
      </w:pPr>
      <w:r>
        <w:rPr>
          <w:rFonts w:ascii="Times New Roman"/>
          <w:b w:val="false"/>
          <w:i w:val="false"/>
          <w:color w:val="000000"/>
          <w:sz w:val="28"/>
        </w:rPr>
        <w:t xml:space="preserve">
      1. "Міндетті әлеуметтік сақтандыру туралы" Қазақстан Республикасы Заңының </w:t>
      </w:r>
      <w:r>
        <w:rPr>
          <w:rFonts w:ascii="Times New Roman"/>
          <w:b w:val="false"/>
          <w:i w:val="false"/>
          <w:color w:val="000000"/>
          <w:sz w:val="28"/>
        </w:rPr>
        <w:t>24-бабына</w:t>
      </w:r>
      <w:r>
        <w:rPr>
          <w:rFonts w:ascii="Times New Roman"/>
          <w:b w:val="false"/>
          <w:i w:val="false"/>
          <w:color w:val="000000"/>
          <w:sz w:val="28"/>
        </w:rPr>
        <w:t xml:space="preserve"> сәйкес тағайындалсын:</w:t>
      </w:r>
    </w:p>
    <w:p>
      <w:pPr>
        <w:spacing w:after="0"/>
        <w:ind w:left="0"/>
        <w:jc w:val="both"/>
      </w:pPr>
      <w:r>
        <w:rPr>
          <w:rFonts w:ascii="Times New Roman"/>
          <w:b w:val="false"/>
          <w:i w:val="false"/>
          <w:color w:val="000000"/>
          <w:sz w:val="28"/>
        </w:rPr>
        <w:t xml:space="preserve">
      Істің № _____________________ </w:t>
      </w:r>
    </w:p>
    <w:p>
      <w:pPr>
        <w:spacing w:after="0"/>
        <w:ind w:left="0"/>
        <w:jc w:val="both"/>
      </w:pPr>
      <w:r>
        <w:rPr>
          <w:rFonts w:ascii="Times New Roman"/>
          <w:b w:val="false"/>
          <w:i w:val="false"/>
          <w:color w:val="000000"/>
          <w:sz w:val="28"/>
        </w:rPr>
        <w:t xml:space="preserve">
      Тегі____________________________________ </w:t>
      </w:r>
    </w:p>
    <w:p>
      <w:pPr>
        <w:spacing w:after="0"/>
        <w:ind w:left="0"/>
        <w:jc w:val="both"/>
      </w:pPr>
      <w:r>
        <w:rPr>
          <w:rFonts w:ascii="Times New Roman"/>
          <w:b w:val="false"/>
          <w:i w:val="false"/>
          <w:color w:val="000000"/>
          <w:sz w:val="28"/>
        </w:rPr>
        <w:t xml:space="preserve">
      Аты_____________________________________ </w:t>
      </w:r>
    </w:p>
    <w:p>
      <w:pPr>
        <w:spacing w:after="0"/>
        <w:ind w:left="0"/>
        <w:jc w:val="both"/>
      </w:pPr>
      <w:r>
        <w:rPr>
          <w:rFonts w:ascii="Times New Roman"/>
          <w:b w:val="false"/>
          <w:i w:val="false"/>
          <w:color w:val="000000"/>
          <w:sz w:val="28"/>
        </w:rPr>
        <w:t xml:space="preserve">
      Әкесінің аты (бар болса) __________________________ </w:t>
      </w:r>
    </w:p>
    <w:p>
      <w:pPr>
        <w:spacing w:after="0"/>
        <w:ind w:left="0"/>
        <w:jc w:val="both"/>
      </w:pPr>
      <w:r>
        <w:rPr>
          <w:rFonts w:ascii="Times New Roman"/>
          <w:b w:val="false"/>
          <w:i w:val="false"/>
          <w:color w:val="000000"/>
          <w:sz w:val="28"/>
        </w:rPr>
        <w:t xml:space="preserve">
      Туған күні _____________ жынысы ___________ </w:t>
      </w:r>
    </w:p>
    <w:p>
      <w:pPr>
        <w:spacing w:after="0"/>
        <w:ind w:left="0"/>
        <w:jc w:val="both"/>
      </w:pPr>
      <w:r>
        <w:rPr>
          <w:rFonts w:ascii="Times New Roman"/>
          <w:b w:val="false"/>
          <w:i w:val="false"/>
          <w:color w:val="000000"/>
          <w:sz w:val="28"/>
        </w:rPr>
        <w:t xml:space="preserve">
      (күні, айы, жылы) (әйел, ер) </w:t>
      </w:r>
    </w:p>
    <w:p>
      <w:pPr>
        <w:spacing w:after="0"/>
        <w:ind w:left="0"/>
        <w:jc w:val="both"/>
      </w:pPr>
      <w:r>
        <w:rPr>
          <w:rFonts w:ascii="Times New Roman"/>
          <w:b w:val="false"/>
          <w:i w:val="false"/>
          <w:color w:val="000000"/>
          <w:sz w:val="28"/>
        </w:rPr>
        <w:t xml:space="preserve">
      Өтініш берген күні: 20__жылғы "___" __________________ </w:t>
      </w:r>
    </w:p>
    <w:p>
      <w:pPr>
        <w:spacing w:after="0"/>
        <w:ind w:left="0"/>
        <w:jc w:val="both"/>
      </w:pPr>
      <w:r>
        <w:rPr>
          <w:rFonts w:ascii="Times New Roman"/>
          <w:b w:val="false"/>
          <w:i w:val="false"/>
          <w:color w:val="000000"/>
          <w:sz w:val="28"/>
        </w:rPr>
        <w:t xml:space="preserve">
      Әлеуметтік төлемге құқық туындаған күн: 20__жылғы "___" ____________ </w:t>
      </w:r>
    </w:p>
    <w:p>
      <w:pPr>
        <w:spacing w:after="0"/>
        <w:ind w:left="0"/>
        <w:jc w:val="both"/>
      </w:pPr>
      <w:r>
        <w:rPr>
          <w:rFonts w:ascii="Times New Roman"/>
          <w:b w:val="false"/>
          <w:i w:val="false"/>
          <w:color w:val="000000"/>
          <w:sz w:val="28"/>
        </w:rPr>
        <w:t xml:space="preserve">
      Баланың тегі ___________________ </w:t>
      </w:r>
    </w:p>
    <w:p>
      <w:pPr>
        <w:spacing w:after="0"/>
        <w:ind w:left="0"/>
        <w:jc w:val="both"/>
      </w:pPr>
      <w:r>
        <w:rPr>
          <w:rFonts w:ascii="Times New Roman"/>
          <w:b w:val="false"/>
          <w:i w:val="false"/>
          <w:color w:val="000000"/>
          <w:sz w:val="28"/>
        </w:rPr>
        <w:t xml:space="preserve">
      Баланың аты _________________________________ </w:t>
      </w:r>
    </w:p>
    <w:p>
      <w:pPr>
        <w:spacing w:after="0"/>
        <w:ind w:left="0"/>
        <w:jc w:val="both"/>
      </w:pPr>
      <w:r>
        <w:rPr>
          <w:rFonts w:ascii="Times New Roman"/>
          <w:b w:val="false"/>
          <w:i w:val="false"/>
          <w:color w:val="000000"/>
          <w:sz w:val="28"/>
        </w:rPr>
        <w:t xml:space="preserve">
      Баланың әкесінің аты (бар болса) _______________ </w:t>
      </w:r>
    </w:p>
    <w:p>
      <w:pPr>
        <w:spacing w:after="0"/>
        <w:ind w:left="0"/>
        <w:jc w:val="both"/>
      </w:pPr>
      <w:r>
        <w:rPr>
          <w:rFonts w:ascii="Times New Roman"/>
          <w:b w:val="false"/>
          <w:i w:val="false"/>
          <w:color w:val="000000"/>
          <w:sz w:val="28"/>
        </w:rPr>
        <w:t xml:space="preserve">
      Баланың туу кезектілігі ___________________ </w:t>
      </w:r>
    </w:p>
    <w:p>
      <w:pPr>
        <w:spacing w:after="0"/>
        <w:ind w:left="0"/>
        <w:jc w:val="both"/>
      </w:pPr>
      <w:r>
        <w:rPr>
          <w:rFonts w:ascii="Times New Roman"/>
          <w:b w:val="false"/>
          <w:i w:val="false"/>
          <w:color w:val="000000"/>
          <w:sz w:val="28"/>
        </w:rPr>
        <w:t xml:space="preserve">
      20__жылғы "____" ____________ бастап </w:t>
      </w:r>
    </w:p>
    <w:p>
      <w:pPr>
        <w:spacing w:after="0"/>
        <w:ind w:left="0"/>
        <w:jc w:val="both"/>
      </w:pPr>
      <w:r>
        <w:rPr>
          <w:rFonts w:ascii="Times New Roman"/>
          <w:b w:val="false"/>
          <w:i w:val="false"/>
          <w:color w:val="000000"/>
          <w:sz w:val="28"/>
        </w:rPr>
        <w:t xml:space="preserve">
      20__жылғы "____" ________ қоса алғанда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теңге орташа айлық табысы ескерілді. </w:t>
      </w:r>
    </w:p>
    <w:p>
      <w:pPr>
        <w:spacing w:after="0"/>
        <w:ind w:left="0"/>
        <w:jc w:val="both"/>
      </w:pPr>
      <w:r>
        <w:rPr>
          <w:rFonts w:ascii="Times New Roman"/>
          <w:b w:val="false"/>
          <w:i w:val="false"/>
          <w:color w:val="000000"/>
          <w:sz w:val="28"/>
        </w:rPr>
        <w:t xml:space="preserve">
      Әлеуметтік төлемнің мөлшері 20__ жылғы "__" ____________________ бастап </w:t>
      </w:r>
    </w:p>
    <w:p>
      <w:pPr>
        <w:spacing w:after="0"/>
        <w:ind w:left="0"/>
        <w:jc w:val="both"/>
      </w:pPr>
      <w:r>
        <w:rPr>
          <w:rFonts w:ascii="Times New Roman"/>
          <w:b w:val="false"/>
          <w:i w:val="false"/>
          <w:color w:val="000000"/>
          <w:sz w:val="28"/>
        </w:rPr>
        <w:t xml:space="preserve">
      20__жылғы "___" ____________ қоса алғанда </w:t>
      </w:r>
    </w:p>
    <w:p>
      <w:pPr>
        <w:spacing w:after="0"/>
        <w:ind w:left="0"/>
        <w:jc w:val="both"/>
      </w:pPr>
      <w:r>
        <w:rPr>
          <w:rFonts w:ascii="Times New Roman"/>
          <w:b w:val="false"/>
          <w:i w:val="false"/>
          <w:color w:val="000000"/>
          <w:sz w:val="28"/>
        </w:rPr>
        <w:t xml:space="preserve">
      _____________________________________ теңге сомада </w:t>
      </w:r>
    </w:p>
    <w:p>
      <w:pPr>
        <w:spacing w:after="0"/>
        <w:ind w:left="0"/>
        <w:jc w:val="both"/>
      </w:pPr>
      <w:r>
        <w:rPr>
          <w:rFonts w:ascii="Times New Roman"/>
          <w:b w:val="false"/>
          <w:i w:val="false"/>
          <w:color w:val="000000"/>
          <w:sz w:val="28"/>
        </w:rPr>
        <w:t xml:space="preserve">
      (сомасы сандармен және жазбаша) </w:t>
      </w:r>
    </w:p>
    <w:p>
      <w:pPr>
        <w:spacing w:after="0"/>
        <w:ind w:left="0"/>
        <w:jc w:val="both"/>
      </w:pPr>
      <w:r>
        <w:rPr>
          <w:rFonts w:ascii="Times New Roman"/>
          <w:b w:val="false"/>
          <w:i w:val="false"/>
          <w:color w:val="000000"/>
          <w:sz w:val="28"/>
        </w:rPr>
        <w:t xml:space="preserve">
      2.___________________________________________ </w:t>
      </w:r>
    </w:p>
    <w:p>
      <w:pPr>
        <w:spacing w:after="0"/>
        <w:ind w:left="0"/>
        <w:jc w:val="both"/>
      </w:pPr>
      <w:r>
        <w:rPr>
          <w:rFonts w:ascii="Times New Roman"/>
          <w:b w:val="false"/>
          <w:i w:val="false"/>
          <w:color w:val="000000"/>
          <w:sz w:val="28"/>
        </w:rPr>
        <w:t xml:space="preserve">
      (себебі көрсетілсін) </w:t>
      </w:r>
    </w:p>
    <w:p>
      <w:pPr>
        <w:spacing w:after="0"/>
        <w:ind w:left="0"/>
        <w:jc w:val="both"/>
      </w:pPr>
      <w:r>
        <w:rPr>
          <w:rFonts w:ascii="Times New Roman"/>
          <w:b w:val="false"/>
          <w:i w:val="false"/>
          <w:color w:val="000000"/>
          <w:sz w:val="28"/>
        </w:rPr>
        <w:t xml:space="preserve">
      әлеуметтік төлем тағайындаудан бас тартылсын. </w:t>
      </w:r>
    </w:p>
    <w:p>
      <w:pPr>
        <w:spacing w:after="0"/>
        <w:ind w:left="0"/>
        <w:jc w:val="both"/>
      </w:pPr>
      <w:r>
        <w:rPr>
          <w:rFonts w:ascii="Times New Roman"/>
          <w:b w:val="false"/>
          <w:i w:val="false"/>
          <w:color w:val="000000"/>
          <w:sz w:val="28"/>
        </w:rPr>
        <w:t xml:space="preserve">
      Филиал маманы 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Шешімнің жобасын дайындаған: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филиалының маманы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бөлімшесінің бастығы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Берілген күні, шығ. №</w:t>
      </w:r>
    </w:p>
    <w:p>
      <w:pPr>
        <w:spacing w:after="0"/>
        <w:ind w:left="0"/>
        <w:jc w:val="left"/>
      </w:pPr>
      <w:r>
        <w:rPr>
          <w:rFonts w:ascii="Times New Roman"/>
          <w:b/>
          <w:i w:val="false"/>
          <w:color w:val="000000"/>
        </w:rPr>
        <w:t xml:space="preserve"> АНЫҚТАМА _____________________________ берілді  (тегі, аты, әкесінің аты (бар болса))</w:t>
      </w:r>
    </w:p>
    <w:p>
      <w:pPr>
        <w:spacing w:after="0"/>
        <w:ind w:left="0"/>
        <w:jc w:val="both"/>
      </w:pPr>
      <w:r>
        <w:rPr>
          <w:rFonts w:ascii="Times New Roman"/>
          <w:b w:val="false"/>
          <w:i w:val="false"/>
          <w:color w:val="ff0000"/>
          <w:sz w:val="28"/>
        </w:rPr>
        <w:t xml:space="preserve">
      Ескерту. 21-қосымша жаңа редакцияда - ҚР Еңбек және халықты әлеуметтік қорғау министрінің 28.12.2022 </w:t>
      </w:r>
      <w:r>
        <w:rPr>
          <w:rFonts w:ascii="Times New Roman"/>
          <w:b w:val="false"/>
          <w:i w:val="false"/>
          <w:color w:val="ff0000"/>
          <w:sz w:val="28"/>
        </w:rPr>
        <w:t>№ 528</w:t>
      </w:r>
      <w:r>
        <w:rPr>
          <w:rFonts w:ascii="Times New Roman"/>
          <w:b w:val="false"/>
          <w:i w:val="false"/>
          <w:color w:val="ff0000"/>
          <w:sz w:val="28"/>
        </w:rPr>
        <w:t xml:space="preserve"> (01.01.2023 бастап қолданысқа енгiзiледi) бұйрығымен.</w:t>
      </w:r>
    </w:p>
    <w:p>
      <w:pPr>
        <w:spacing w:after="0"/>
        <w:ind w:left="0"/>
        <w:jc w:val="both"/>
      </w:pPr>
      <w:r>
        <w:rPr>
          <w:rFonts w:ascii="Times New Roman"/>
          <w:b w:val="false"/>
          <w:i w:val="false"/>
          <w:color w:val="000000"/>
          <w:sz w:val="28"/>
        </w:rPr>
        <w:t xml:space="preserve">
      Жеке сәйкестендіру нөмірі (ЖСН) _____________________________________ </w:t>
      </w:r>
    </w:p>
    <w:p>
      <w:pPr>
        <w:spacing w:after="0"/>
        <w:ind w:left="0"/>
        <w:jc w:val="both"/>
      </w:pPr>
      <w:r>
        <w:rPr>
          <w:rFonts w:ascii="Times New Roman"/>
          <w:b w:val="false"/>
          <w:i w:val="false"/>
          <w:color w:val="000000"/>
          <w:sz w:val="28"/>
        </w:rPr>
        <w:t xml:space="preserve">
      Жеке куәлігі №__________ 20___ жылғы "___" </w:t>
      </w:r>
    </w:p>
    <w:p>
      <w:pPr>
        <w:spacing w:after="0"/>
        <w:ind w:left="0"/>
        <w:jc w:val="both"/>
      </w:pPr>
      <w:r>
        <w:rPr>
          <w:rFonts w:ascii="Times New Roman"/>
          <w:b w:val="false"/>
          <w:i w:val="false"/>
          <w:color w:val="000000"/>
          <w:sz w:val="28"/>
        </w:rPr>
        <w:t xml:space="preserve">
      Кім берген____________________________ </w:t>
      </w:r>
    </w:p>
    <w:p>
      <w:pPr>
        <w:spacing w:after="0"/>
        <w:ind w:left="0"/>
        <w:jc w:val="both"/>
      </w:pPr>
      <w:r>
        <w:rPr>
          <w:rFonts w:ascii="Times New Roman"/>
          <w:b w:val="false"/>
          <w:i w:val="false"/>
          <w:color w:val="000000"/>
          <w:sz w:val="28"/>
        </w:rPr>
        <w:t xml:space="preserve">
      Туған күні "__" ______ ___ жылғы </w:t>
      </w:r>
    </w:p>
    <w:p>
      <w:pPr>
        <w:spacing w:after="0"/>
        <w:ind w:left="0"/>
        <w:jc w:val="both"/>
      </w:pPr>
      <w:r>
        <w:rPr>
          <w:rFonts w:ascii="Times New Roman"/>
          <w:b w:val="false"/>
          <w:i w:val="false"/>
          <w:color w:val="000000"/>
          <w:sz w:val="28"/>
        </w:rPr>
        <w:t xml:space="preserve">
      Тұрғылықты мекенжайы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"Мемлекеттік әлеуметтік сақтандыру қоры" акционерлік </w:t>
      </w:r>
    </w:p>
    <w:p>
      <w:pPr>
        <w:spacing w:after="0"/>
        <w:ind w:left="0"/>
        <w:jc w:val="both"/>
      </w:pPr>
      <w:r>
        <w:rPr>
          <w:rFonts w:ascii="Times New Roman"/>
          <w:b w:val="false"/>
          <w:i w:val="false"/>
          <w:color w:val="000000"/>
          <w:sz w:val="28"/>
        </w:rPr>
        <w:t xml:space="preserve">
      қоғамының________________ облысы (қаласы) бойынша филиалының </w:t>
      </w:r>
    </w:p>
    <w:p>
      <w:pPr>
        <w:spacing w:after="0"/>
        <w:ind w:left="0"/>
        <w:jc w:val="both"/>
      </w:pPr>
      <w:r>
        <w:rPr>
          <w:rFonts w:ascii="Times New Roman"/>
          <w:b w:val="false"/>
          <w:i w:val="false"/>
          <w:color w:val="000000"/>
          <w:sz w:val="28"/>
        </w:rPr>
        <w:t xml:space="preserve">
      20__ жылғы "___" ________ № ________ шешімінің негізінде оған жүктілікке </w:t>
      </w:r>
    </w:p>
    <w:p>
      <w:pPr>
        <w:spacing w:after="0"/>
        <w:ind w:left="0"/>
        <w:jc w:val="both"/>
      </w:pPr>
      <w:r>
        <w:rPr>
          <w:rFonts w:ascii="Times New Roman"/>
          <w:b w:val="false"/>
          <w:i w:val="false"/>
          <w:color w:val="000000"/>
          <w:sz w:val="28"/>
        </w:rPr>
        <w:t xml:space="preserve">
      және босануға, жаңа туған баланы (балаларды) асырап алуға байланысты </w:t>
      </w:r>
    </w:p>
    <w:p>
      <w:pPr>
        <w:spacing w:after="0"/>
        <w:ind w:left="0"/>
        <w:jc w:val="both"/>
      </w:pPr>
      <w:r>
        <w:rPr>
          <w:rFonts w:ascii="Times New Roman"/>
          <w:b w:val="false"/>
          <w:i w:val="false"/>
          <w:color w:val="000000"/>
          <w:sz w:val="28"/>
        </w:rPr>
        <w:t xml:space="preserve">
      табысынан айырылу жағдайына төленетін әлеуметтік төлем тағайындалды </w:t>
      </w:r>
    </w:p>
    <w:p>
      <w:pPr>
        <w:spacing w:after="0"/>
        <w:ind w:left="0"/>
        <w:jc w:val="both"/>
      </w:pPr>
      <w:r>
        <w:rPr>
          <w:rFonts w:ascii="Times New Roman"/>
          <w:b w:val="false"/>
          <w:i w:val="false"/>
          <w:color w:val="000000"/>
          <w:sz w:val="28"/>
        </w:rPr>
        <w:t xml:space="preserve">
      (қажеттісінің астысызылсын).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(әлеуметтік аударымдарды төлеушінің/бірыңғай төлем төлеушінің атауы) </w:t>
      </w:r>
    </w:p>
    <w:p>
      <w:pPr>
        <w:spacing w:after="0"/>
        <w:ind w:left="0"/>
        <w:jc w:val="both"/>
      </w:pPr>
      <w:r>
        <w:rPr>
          <w:rFonts w:ascii="Times New Roman"/>
          <w:b w:val="false"/>
          <w:i w:val="false"/>
          <w:color w:val="000000"/>
          <w:sz w:val="28"/>
        </w:rPr>
        <w:t xml:space="preserve">
      ___________________________________________________________ теңгені құрайды. </w:t>
      </w:r>
    </w:p>
    <w:p>
      <w:pPr>
        <w:spacing w:after="0"/>
        <w:ind w:left="0"/>
        <w:jc w:val="both"/>
      </w:pPr>
      <w:r>
        <w:rPr>
          <w:rFonts w:ascii="Times New Roman"/>
          <w:b w:val="false"/>
          <w:i w:val="false"/>
          <w:color w:val="000000"/>
          <w:sz w:val="28"/>
        </w:rPr>
        <w:t xml:space="preserve">
      (сомасы сандармен және жазбаша) </w:t>
      </w:r>
    </w:p>
    <w:p>
      <w:pPr>
        <w:spacing w:after="0"/>
        <w:ind w:left="0"/>
        <w:jc w:val="both"/>
      </w:pPr>
      <w:r>
        <w:rPr>
          <w:rFonts w:ascii="Times New Roman"/>
          <w:b w:val="false"/>
          <w:i w:val="false"/>
          <w:color w:val="000000"/>
          <w:sz w:val="28"/>
        </w:rPr>
        <w:t xml:space="preserve">
      Анықтама ________________________________________ </w:t>
      </w:r>
    </w:p>
    <w:p>
      <w:pPr>
        <w:spacing w:after="0"/>
        <w:ind w:left="0"/>
        <w:jc w:val="both"/>
      </w:pPr>
      <w:r>
        <w:rPr>
          <w:rFonts w:ascii="Times New Roman"/>
          <w:b w:val="false"/>
          <w:i w:val="false"/>
          <w:color w:val="000000"/>
          <w:sz w:val="28"/>
        </w:rPr>
        <w:t xml:space="preserve">
      (әлеуметтік аударымдарды төлеушінің/бірыңғай төлем төлеушінің атауы) </w:t>
      </w:r>
    </w:p>
    <w:p>
      <w:pPr>
        <w:spacing w:after="0"/>
        <w:ind w:left="0"/>
        <w:jc w:val="both"/>
      </w:pPr>
      <w:r>
        <w:rPr>
          <w:rFonts w:ascii="Times New Roman"/>
          <w:b w:val="false"/>
          <w:i w:val="false"/>
          <w:color w:val="000000"/>
          <w:sz w:val="28"/>
        </w:rPr>
        <w:t xml:space="preserve">
      _________________________________ ұсыну үшін берілді. </w:t>
      </w:r>
    </w:p>
    <w:p>
      <w:pPr>
        <w:spacing w:after="0"/>
        <w:ind w:left="0"/>
        <w:jc w:val="both"/>
      </w:pPr>
      <w:r>
        <w:rPr>
          <w:rFonts w:ascii="Times New Roman"/>
          <w:b w:val="false"/>
          <w:i w:val="false"/>
          <w:color w:val="000000"/>
          <w:sz w:val="28"/>
        </w:rPr>
        <w:t xml:space="preserve">
      Жауапты адамның ЭЦҚ-сымен куәландырылды.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Берілген күні, шығ. №</w:t>
      </w:r>
    </w:p>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
      ________________________________________________________ берілді</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Жеке сәйкестендіру нөмірі (ЖСН) _________________________________</w:t>
      </w:r>
    </w:p>
    <w:p>
      <w:pPr>
        <w:spacing w:after="0"/>
        <w:ind w:left="0"/>
        <w:jc w:val="both"/>
      </w:pPr>
      <w:r>
        <w:rPr>
          <w:rFonts w:ascii="Times New Roman"/>
          <w:b w:val="false"/>
          <w:i w:val="false"/>
          <w:color w:val="000000"/>
          <w:sz w:val="28"/>
        </w:rPr>
        <w:t>
      Жеке куәлігі № ___________ 20___ жылғы "___" ______________</w:t>
      </w:r>
    </w:p>
    <w:p>
      <w:pPr>
        <w:spacing w:after="0"/>
        <w:ind w:left="0"/>
        <w:jc w:val="both"/>
      </w:pPr>
      <w:r>
        <w:rPr>
          <w:rFonts w:ascii="Times New Roman"/>
          <w:b w:val="false"/>
          <w:i w:val="false"/>
          <w:color w:val="000000"/>
          <w:sz w:val="28"/>
        </w:rPr>
        <w:t>
      Кім берген ________________________________________________</w:t>
      </w:r>
    </w:p>
    <w:p>
      <w:pPr>
        <w:spacing w:after="0"/>
        <w:ind w:left="0"/>
        <w:jc w:val="both"/>
      </w:pPr>
      <w:r>
        <w:rPr>
          <w:rFonts w:ascii="Times New Roman"/>
          <w:b w:val="false"/>
          <w:i w:val="false"/>
          <w:color w:val="000000"/>
          <w:sz w:val="28"/>
        </w:rPr>
        <w:t>
      Туған күні _____ жылғы "___" __________</w:t>
      </w:r>
    </w:p>
    <w:p>
      <w:pPr>
        <w:spacing w:after="0"/>
        <w:ind w:left="0"/>
        <w:jc w:val="both"/>
      </w:pPr>
      <w:r>
        <w:rPr>
          <w:rFonts w:ascii="Times New Roman"/>
          <w:b w:val="false"/>
          <w:i w:val="false"/>
          <w:color w:val="000000"/>
          <w:sz w:val="28"/>
        </w:rPr>
        <w:t>
      Тұрғылықты мекенжайы _____________________________________</w:t>
      </w:r>
    </w:p>
    <w:p>
      <w:pPr>
        <w:spacing w:after="0"/>
        <w:ind w:left="0"/>
        <w:jc w:val="both"/>
      </w:pPr>
      <w:r>
        <w:rPr>
          <w:rFonts w:ascii="Times New Roman"/>
          <w:b w:val="false"/>
          <w:i w:val="false"/>
          <w:color w:val="000000"/>
          <w:sz w:val="28"/>
        </w:rPr>
        <w:t xml:space="preserve">
      "Мемлекеттік әлеуметтік сақтандыру қоры" АҚ __________________ облысы (қаласы) бойынша филиалының </w:t>
      </w:r>
    </w:p>
    <w:p>
      <w:pPr>
        <w:spacing w:after="0"/>
        <w:ind w:left="0"/>
        <w:jc w:val="both"/>
      </w:pPr>
      <w:r>
        <w:rPr>
          <w:rFonts w:ascii="Times New Roman"/>
          <w:b w:val="false"/>
          <w:i w:val="false"/>
          <w:color w:val="000000"/>
          <w:sz w:val="28"/>
        </w:rPr>
        <w:t>
      20__ жылғы "___" ________ № ______ шешімінің негізінде оған еңбек ету қабілетінен айырылу жағдайына төленетін әлеуметтік төлем тағайындалды.</w:t>
      </w:r>
    </w:p>
    <w:p>
      <w:pPr>
        <w:spacing w:after="0"/>
        <w:ind w:left="0"/>
        <w:jc w:val="both"/>
      </w:pPr>
      <w:r>
        <w:rPr>
          <w:rFonts w:ascii="Times New Roman"/>
          <w:b w:val="false"/>
          <w:i w:val="false"/>
          <w:color w:val="000000"/>
          <w:sz w:val="28"/>
        </w:rPr>
        <w:t>
      Еңбек ету қабілетінен айырылу дәрежесі ____________________________% (30%-дан 100%-ға дейін)</w:t>
      </w:r>
    </w:p>
    <w:p>
      <w:pPr>
        <w:spacing w:after="0"/>
        <w:ind w:left="0"/>
        <w:jc w:val="both"/>
      </w:pPr>
      <w:r>
        <w:rPr>
          <w:rFonts w:ascii="Times New Roman"/>
          <w:b w:val="false"/>
          <w:i w:val="false"/>
          <w:color w:val="000000"/>
          <w:sz w:val="28"/>
        </w:rPr>
        <w:t xml:space="preserve">
      Ай сайынғы әлеуметтік төлемнің мөлшері </w:t>
      </w:r>
    </w:p>
    <w:p>
      <w:pPr>
        <w:spacing w:after="0"/>
        <w:ind w:left="0"/>
        <w:jc w:val="both"/>
      </w:pPr>
      <w:r>
        <w:rPr>
          <w:rFonts w:ascii="Times New Roman"/>
          <w:b w:val="false"/>
          <w:i w:val="false"/>
          <w:color w:val="000000"/>
          <w:sz w:val="28"/>
        </w:rPr>
        <w:t xml:space="preserve">
      _________________________________________________ теңгені құрайды </w:t>
      </w:r>
    </w:p>
    <w:p>
      <w:pPr>
        <w:spacing w:after="0"/>
        <w:ind w:left="0"/>
        <w:jc w:val="both"/>
      </w:pP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 xml:space="preserve">
      _________________________ бойынша әлеуметтік төлем тағайындаудан </w:t>
      </w:r>
    </w:p>
    <w:p>
      <w:pPr>
        <w:spacing w:after="0"/>
        <w:ind w:left="0"/>
        <w:jc w:val="both"/>
      </w:pPr>
      <w:r>
        <w:rPr>
          <w:rFonts w:ascii="Times New Roman"/>
          <w:b w:val="false"/>
          <w:i w:val="false"/>
          <w:color w:val="000000"/>
          <w:sz w:val="28"/>
        </w:rPr>
        <w:t xml:space="preserve">
      (себебі көрсетілсін) </w:t>
      </w:r>
    </w:p>
    <w:p>
      <w:pPr>
        <w:spacing w:after="0"/>
        <w:ind w:left="0"/>
        <w:jc w:val="both"/>
      </w:pPr>
      <w:r>
        <w:rPr>
          <w:rFonts w:ascii="Times New Roman"/>
          <w:b w:val="false"/>
          <w:i w:val="false"/>
          <w:color w:val="000000"/>
          <w:sz w:val="28"/>
        </w:rPr>
        <w:t xml:space="preserve">
      бас тартылды Талап етілген жерге ұсыну үшін. Жауапты адамның ЭЦҚ-сымен куәландырылды.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Әлеуметтік төлем алушының ісі</w:t>
      </w:r>
    </w:p>
    <w:p>
      <w:pPr>
        <w:spacing w:after="0"/>
        <w:ind w:left="0"/>
        <w:jc w:val="both"/>
      </w:pPr>
      <w:r>
        <w:rPr>
          <w:rFonts w:ascii="Times New Roman"/>
          <w:b w:val="false"/>
          <w:i w:val="false"/>
          <w:color w:val="000000"/>
          <w:sz w:val="28"/>
        </w:rPr>
        <w:t>
      Әлеуметтік төлем алушының ісі №___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Облыс ____________________________________</w:t>
      </w:r>
    </w:p>
    <w:p>
      <w:pPr>
        <w:spacing w:after="0"/>
        <w:ind w:left="0"/>
        <w:jc w:val="both"/>
      </w:pPr>
      <w:r>
        <w:rPr>
          <w:rFonts w:ascii="Times New Roman"/>
          <w:b w:val="false"/>
          <w:i w:val="false"/>
          <w:color w:val="000000"/>
          <w:sz w:val="28"/>
        </w:rPr>
        <w:t>
      Қала (аудан) ___________________________________</w:t>
      </w:r>
    </w:p>
    <w:p>
      <w:pPr>
        <w:spacing w:after="0"/>
        <w:ind w:left="0"/>
        <w:jc w:val="both"/>
      </w:pPr>
      <w:r>
        <w:rPr>
          <w:rFonts w:ascii="Times New Roman"/>
          <w:b w:val="false"/>
          <w:i w:val="false"/>
          <w:color w:val="000000"/>
          <w:sz w:val="28"/>
        </w:rPr>
        <w:t>
      Телефон ___________________________________</w:t>
      </w:r>
    </w:p>
    <w:p>
      <w:pPr>
        <w:spacing w:after="0"/>
        <w:ind w:left="0"/>
        <w:jc w:val="both"/>
      </w:pPr>
      <w:r>
        <w:rPr>
          <w:rFonts w:ascii="Times New Roman"/>
          <w:b w:val="false"/>
          <w:i w:val="false"/>
          <w:color w:val="000000"/>
          <w:sz w:val="28"/>
        </w:rPr>
        <w:t>
      Төлемнің түрі___________________________________</w:t>
      </w:r>
    </w:p>
    <w:p>
      <w:pPr>
        <w:spacing w:after="0"/>
        <w:ind w:left="0"/>
        <w:jc w:val="both"/>
      </w:pPr>
      <w:r>
        <w:rPr>
          <w:rFonts w:ascii="Times New Roman"/>
          <w:b w:val="false"/>
          <w:i w:val="false"/>
          <w:color w:val="000000"/>
          <w:sz w:val="28"/>
        </w:rPr>
        <w:t>
      Тегі___________________________________</w:t>
      </w:r>
    </w:p>
    <w:p>
      <w:pPr>
        <w:spacing w:after="0"/>
        <w:ind w:left="0"/>
        <w:jc w:val="both"/>
      </w:pPr>
      <w:r>
        <w:rPr>
          <w:rFonts w:ascii="Times New Roman"/>
          <w:b w:val="false"/>
          <w:i w:val="false"/>
          <w:color w:val="000000"/>
          <w:sz w:val="28"/>
        </w:rPr>
        <w:t>
      Аты___________________________________</w:t>
      </w:r>
    </w:p>
    <w:p>
      <w:pPr>
        <w:spacing w:after="0"/>
        <w:ind w:left="0"/>
        <w:jc w:val="both"/>
      </w:pPr>
      <w:r>
        <w:rPr>
          <w:rFonts w:ascii="Times New Roman"/>
          <w:b w:val="false"/>
          <w:i w:val="false"/>
          <w:color w:val="000000"/>
          <w:sz w:val="28"/>
        </w:rPr>
        <w:t>
      Әкесінің аты (бар болса) ___________________________________</w:t>
      </w:r>
    </w:p>
    <w:p>
      <w:pPr>
        <w:spacing w:after="0"/>
        <w:ind w:left="0"/>
        <w:jc w:val="both"/>
      </w:pPr>
      <w:r>
        <w:rPr>
          <w:rFonts w:ascii="Times New Roman"/>
          <w:b w:val="false"/>
          <w:i w:val="false"/>
          <w:color w:val="000000"/>
          <w:sz w:val="28"/>
        </w:rPr>
        <w:t>
      Банк филиалы___________________________________</w:t>
      </w:r>
    </w:p>
    <w:p>
      <w:pPr>
        <w:spacing w:after="0"/>
        <w:ind w:left="0"/>
        <w:jc w:val="both"/>
      </w:pPr>
      <w:r>
        <w:rPr>
          <w:rFonts w:ascii="Times New Roman"/>
          <w:b w:val="false"/>
          <w:i w:val="false"/>
          <w:color w:val="000000"/>
          <w:sz w:val="28"/>
        </w:rPr>
        <w:t>
      Байланыс бөлімшесінің №___________________________________</w:t>
      </w:r>
    </w:p>
    <w:p>
      <w:pPr>
        <w:spacing w:after="0"/>
        <w:ind w:left="0"/>
        <w:jc w:val="both"/>
      </w:pPr>
      <w:r>
        <w:rPr>
          <w:rFonts w:ascii="Times New Roman"/>
          <w:b w:val="false"/>
          <w:i w:val="false"/>
          <w:color w:val="000000"/>
          <w:sz w:val="28"/>
        </w:rPr>
        <w:t>
      Төлеу кестесі___________________________________</w:t>
      </w:r>
    </w:p>
    <w:p>
      <w:pPr>
        <w:spacing w:after="0"/>
        <w:ind w:left="0"/>
        <w:jc w:val="both"/>
      </w:pPr>
      <w:r>
        <w:rPr>
          <w:rFonts w:ascii="Times New Roman"/>
          <w:b w:val="false"/>
          <w:i w:val="false"/>
          <w:color w:val="000000"/>
          <w:sz w:val="28"/>
        </w:rPr>
        <w:t>
      Есепке қабылдау және есептен шығару туралы белгілер</w:t>
      </w:r>
    </w:p>
    <w:p>
      <w:pPr>
        <w:spacing w:after="0"/>
        <w:ind w:left="0"/>
        <w:jc w:val="both"/>
      </w:pPr>
      <w:r>
        <w:rPr>
          <w:rFonts w:ascii="Times New Roman"/>
          <w:b w:val="false"/>
          <w:i w:val="false"/>
          <w:color w:val="000000"/>
          <w:sz w:val="28"/>
        </w:rPr>
        <w:t>
      Есептен 20__ жылғы "___" ___________________________ шығарылсын.</w:t>
      </w:r>
    </w:p>
    <w:p>
      <w:pPr>
        <w:spacing w:after="0"/>
        <w:ind w:left="0"/>
        <w:jc w:val="both"/>
      </w:pPr>
      <w:r>
        <w:rPr>
          <w:rFonts w:ascii="Times New Roman"/>
          <w:b w:val="false"/>
          <w:i w:val="false"/>
          <w:color w:val="000000"/>
          <w:sz w:val="28"/>
        </w:rPr>
        <w:t>
      Төлемнің түрі ________________________________________</w:t>
      </w:r>
    </w:p>
    <w:p>
      <w:pPr>
        <w:spacing w:after="0"/>
        <w:ind w:left="0"/>
        <w:jc w:val="both"/>
      </w:pPr>
      <w:r>
        <w:rPr>
          <w:rFonts w:ascii="Times New Roman"/>
          <w:b w:val="false"/>
          <w:i w:val="false"/>
          <w:color w:val="000000"/>
          <w:sz w:val="28"/>
        </w:rPr>
        <w:t>
      Төлемнің мөлшері ____________________________________ теңге</w:t>
      </w:r>
    </w:p>
    <w:p>
      <w:pPr>
        <w:spacing w:after="0"/>
        <w:ind w:left="0"/>
        <w:jc w:val="both"/>
      </w:pPr>
      <w:r>
        <w:rPr>
          <w:rFonts w:ascii="Times New Roman"/>
          <w:b w:val="false"/>
          <w:i w:val="false"/>
          <w:color w:val="000000"/>
          <w:sz w:val="28"/>
        </w:rPr>
        <w:t>
      20__ жылғы ______________________________________________ дейiн төлендi</w:t>
      </w:r>
    </w:p>
    <w:p>
      <w:pPr>
        <w:spacing w:after="0"/>
        <w:ind w:left="0"/>
        <w:jc w:val="both"/>
      </w:pPr>
      <w:r>
        <w:rPr>
          <w:rFonts w:ascii="Times New Roman"/>
          <w:b w:val="false"/>
          <w:i w:val="false"/>
          <w:color w:val="000000"/>
          <w:sz w:val="28"/>
        </w:rPr>
        <w:t>
      Істегі парақтардың саны __________________________</w:t>
      </w:r>
    </w:p>
    <w:p>
      <w:pPr>
        <w:spacing w:after="0"/>
        <w:ind w:left="0"/>
        <w:jc w:val="both"/>
      </w:pPr>
      <w:r>
        <w:rPr>
          <w:rFonts w:ascii="Times New Roman"/>
          <w:b w:val="false"/>
          <w:i w:val="false"/>
          <w:color w:val="000000"/>
          <w:sz w:val="28"/>
        </w:rPr>
        <w:t>
      Мөр орны. Бөлімше бастығы</w:t>
      </w:r>
    </w:p>
    <w:p>
      <w:pPr>
        <w:spacing w:after="0"/>
        <w:ind w:left="0"/>
        <w:jc w:val="both"/>
      </w:pPr>
      <w:r>
        <w:rPr>
          <w:rFonts w:ascii="Times New Roman"/>
          <w:b w:val="false"/>
          <w:i w:val="false"/>
          <w:color w:val="000000"/>
          <w:sz w:val="28"/>
        </w:rPr>
        <w:t>
      Есепке 20__ жылғы "___" _____________________________ қабылдансын.</w:t>
      </w:r>
    </w:p>
    <w:p>
      <w:pPr>
        <w:spacing w:after="0"/>
        <w:ind w:left="0"/>
        <w:jc w:val="both"/>
      </w:pPr>
      <w:r>
        <w:rPr>
          <w:rFonts w:ascii="Times New Roman"/>
          <w:b w:val="false"/>
          <w:i w:val="false"/>
          <w:color w:val="000000"/>
          <w:sz w:val="28"/>
        </w:rPr>
        <w:t>
      Төлемнің түрі ____________________________________________</w:t>
      </w:r>
    </w:p>
    <w:p>
      <w:pPr>
        <w:spacing w:after="0"/>
        <w:ind w:left="0"/>
        <w:jc w:val="both"/>
      </w:pPr>
      <w:r>
        <w:rPr>
          <w:rFonts w:ascii="Times New Roman"/>
          <w:b w:val="false"/>
          <w:i w:val="false"/>
          <w:color w:val="000000"/>
          <w:sz w:val="28"/>
        </w:rPr>
        <w:t>
      Төлемнің мөлшері _______ теңге/____________________________/</w:t>
      </w:r>
    </w:p>
    <w:p>
      <w:pPr>
        <w:spacing w:after="0"/>
        <w:ind w:left="0"/>
        <w:jc w:val="both"/>
      </w:pPr>
      <w:r>
        <w:rPr>
          <w:rFonts w:ascii="Times New Roman"/>
          <w:b w:val="false"/>
          <w:i w:val="false"/>
          <w:color w:val="000000"/>
          <w:sz w:val="28"/>
        </w:rPr>
        <w:t>
      Істегі парақтардың саны ___________________________________</w:t>
      </w:r>
    </w:p>
    <w:p>
      <w:pPr>
        <w:spacing w:after="0"/>
        <w:ind w:left="0"/>
        <w:jc w:val="both"/>
      </w:pPr>
      <w:r>
        <w:rPr>
          <w:rFonts w:ascii="Times New Roman"/>
          <w:b w:val="false"/>
          <w:i w:val="false"/>
          <w:color w:val="000000"/>
          <w:sz w:val="28"/>
        </w:rPr>
        <w:t>
      Мөр орны. Бөлімше бастығы ____________________________________</w:t>
      </w:r>
    </w:p>
    <w:p>
      <w:pPr>
        <w:spacing w:after="0"/>
        <w:ind w:left="0"/>
        <w:jc w:val="both"/>
      </w:pPr>
      <w:r>
        <w:rPr>
          <w:rFonts w:ascii="Times New Roman"/>
          <w:b w:val="false"/>
          <w:i w:val="false"/>
          <w:color w:val="000000"/>
          <w:sz w:val="28"/>
        </w:rPr>
        <w:t>
      Есептен 20__ жылғы "___" _____________________________шығарылсын.</w:t>
      </w:r>
    </w:p>
    <w:p>
      <w:pPr>
        <w:spacing w:after="0"/>
        <w:ind w:left="0"/>
        <w:jc w:val="both"/>
      </w:pPr>
      <w:r>
        <w:rPr>
          <w:rFonts w:ascii="Times New Roman"/>
          <w:b w:val="false"/>
          <w:i w:val="false"/>
          <w:color w:val="000000"/>
          <w:sz w:val="28"/>
        </w:rPr>
        <w:t>
      Төлемнің түрі _____________________________________</w:t>
      </w:r>
    </w:p>
    <w:p>
      <w:pPr>
        <w:spacing w:after="0"/>
        <w:ind w:left="0"/>
        <w:jc w:val="both"/>
      </w:pPr>
      <w:r>
        <w:rPr>
          <w:rFonts w:ascii="Times New Roman"/>
          <w:b w:val="false"/>
          <w:i w:val="false"/>
          <w:color w:val="000000"/>
          <w:sz w:val="28"/>
        </w:rPr>
        <w:t>
      Төлемнің мөлшері _______ теңге/_____________________/</w:t>
      </w:r>
    </w:p>
    <w:p>
      <w:pPr>
        <w:spacing w:after="0"/>
        <w:ind w:left="0"/>
        <w:jc w:val="both"/>
      </w:pPr>
      <w:r>
        <w:rPr>
          <w:rFonts w:ascii="Times New Roman"/>
          <w:b w:val="false"/>
          <w:i w:val="false"/>
          <w:color w:val="000000"/>
          <w:sz w:val="28"/>
        </w:rPr>
        <w:t>
      20__ жылғы ___________________________________________ дейiн төлендi</w:t>
      </w:r>
    </w:p>
    <w:p>
      <w:pPr>
        <w:spacing w:after="0"/>
        <w:ind w:left="0"/>
        <w:jc w:val="both"/>
      </w:pPr>
      <w:r>
        <w:rPr>
          <w:rFonts w:ascii="Times New Roman"/>
          <w:b w:val="false"/>
          <w:i w:val="false"/>
          <w:color w:val="000000"/>
          <w:sz w:val="28"/>
        </w:rPr>
        <w:t>
      Істегі парақтардың саны _____________________________</w:t>
      </w:r>
    </w:p>
    <w:p>
      <w:pPr>
        <w:spacing w:after="0"/>
        <w:ind w:left="0"/>
        <w:jc w:val="both"/>
      </w:pPr>
      <w:r>
        <w:rPr>
          <w:rFonts w:ascii="Times New Roman"/>
          <w:b w:val="false"/>
          <w:i w:val="false"/>
          <w:color w:val="000000"/>
          <w:sz w:val="28"/>
        </w:rPr>
        <w:t>
      Мөр орны. Бөлімше бастығы _______________________________</w:t>
      </w:r>
    </w:p>
    <w:p>
      <w:pPr>
        <w:spacing w:after="0"/>
        <w:ind w:left="0"/>
        <w:jc w:val="both"/>
      </w:pPr>
      <w:r>
        <w:rPr>
          <w:rFonts w:ascii="Times New Roman"/>
          <w:b w:val="false"/>
          <w:i w:val="false"/>
          <w:color w:val="000000"/>
          <w:sz w:val="28"/>
        </w:rPr>
        <w:t>
      Есепке 20__ жылғы "___" ___________________________ қабылдансын.</w:t>
      </w:r>
    </w:p>
    <w:p>
      <w:pPr>
        <w:spacing w:after="0"/>
        <w:ind w:left="0"/>
        <w:jc w:val="both"/>
      </w:pPr>
      <w:r>
        <w:rPr>
          <w:rFonts w:ascii="Times New Roman"/>
          <w:b w:val="false"/>
          <w:i w:val="false"/>
          <w:color w:val="000000"/>
          <w:sz w:val="28"/>
        </w:rPr>
        <w:t>
      Төлемнің түрі __________________________________</w:t>
      </w:r>
    </w:p>
    <w:p>
      <w:pPr>
        <w:spacing w:after="0"/>
        <w:ind w:left="0"/>
        <w:jc w:val="both"/>
      </w:pPr>
      <w:r>
        <w:rPr>
          <w:rFonts w:ascii="Times New Roman"/>
          <w:b w:val="false"/>
          <w:i w:val="false"/>
          <w:color w:val="000000"/>
          <w:sz w:val="28"/>
        </w:rPr>
        <w:t>
      Төлемнің мөлшері _______________________________ теңге</w:t>
      </w:r>
    </w:p>
    <w:p>
      <w:pPr>
        <w:spacing w:after="0"/>
        <w:ind w:left="0"/>
        <w:jc w:val="both"/>
      </w:pPr>
      <w:r>
        <w:rPr>
          <w:rFonts w:ascii="Times New Roman"/>
          <w:b w:val="false"/>
          <w:i w:val="false"/>
          <w:color w:val="000000"/>
          <w:sz w:val="28"/>
        </w:rPr>
        <w:t>
      Істегі парақтардың саны __________________________</w:t>
      </w:r>
    </w:p>
    <w:p>
      <w:pPr>
        <w:spacing w:after="0"/>
        <w:ind w:left="0"/>
        <w:jc w:val="both"/>
      </w:pPr>
      <w:r>
        <w:rPr>
          <w:rFonts w:ascii="Times New Roman"/>
          <w:b w:val="false"/>
          <w:i w:val="false"/>
          <w:color w:val="000000"/>
          <w:sz w:val="28"/>
        </w:rPr>
        <w:t>
      Мөр орны. Бөлімше бастығы ____________________________</w:t>
      </w:r>
    </w:p>
    <w:p>
      <w:pPr>
        <w:spacing w:after="0"/>
        <w:ind w:left="0"/>
        <w:jc w:val="both"/>
      </w:pPr>
      <w:r>
        <w:rPr>
          <w:rFonts w:ascii="Times New Roman"/>
          <w:b w:val="false"/>
          <w:i w:val="false"/>
          <w:color w:val="000000"/>
          <w:sz w:val="28"/>
        </w:rPr>
        <w:t>
      Инвентаризация жүргізу туралы белгілер</w:t>
      </w:r>
    </w:p>
    <w:p>
      <w:pPr>
        <w:spacing w:after="0"/>
        <w:ind w:left="0"/>
        <w:jc w:val="both"/>
      </w:pPr>
      <w:r>
        <w:rPr>
          <w:rFonts w:ascii="Times New Roman"/>
          <w:b w:val="false"/>
          <w:i w:val="false"/>
          <w:color w:val="000000"/>
          <w:sz w:val="28"/>
        </w:rPr>
        <w:t>
      _________ парақ (күні, қолы, лауазымы)</w:t>
      </w:r>
    </w:p>
    <w:p>
      <w:pPr>
        <w:spacing w:after="0"/>
        <w:ind w:left="0"/>
        <w:jc w:val="both"/>
      </w:pPr>
      <w:r>
        <w:rPr>
          <w:rFonts w:ascii="Times New Roman"/>
          <w:b w:val="false"/>
          <w:i w:val="false"/>
          <w:color w:val="000000"/>
          <w:sz w:val="28"/>
        </w:rPr>
        <w:t>
      _________ парақ (күні, қолы, лауазымы)</w:t>
      </w:r>
    </w:p>
    <w:p>
      <w:pPr>
        <w:spacing w:after="0"/>
        <w:ind w:left="0"/>
        <w:jc w:val="both"/>
      </w:pPr>
      <w:r>
        <w:rPr>
          <w:rFonts w:ascii="Times New Roman"/>
          <w:b w:val="false"/>
          <w:i w:val="false"/>
          <w:color w:val="000000"/>
          <w:sz w:val="28"/>
        </w:rPr>
        <w:t>
      _________ парақ (күні, қолы, лауазымы)</w:t>
      </w:r>
    </w:p>
    <w:p>
      <w:pPr>
        <w:spacing w:after="0"/>
        <w:ind w:left="0"/>
        <w:jc w:val="both"/>
      </w:pPr>
      <w:r>
        <w:rPr>
          <w:rFonts w:ascii="Times New Roman"/>
          <w:b w:val="false"/>
          <w:i w:val="false"/>
          <w:color w:val="000000"/>
          <w:sz w:val="28"/>
        </w:rPr>
        <w:t>
      _________ парақ (күні, қолы, лауазымы)</w:t>
      </w:r>
    </w:p>
    <w:p>
      <w:pPr>
        <w:spacing w:after="0"/>
        <w:ind w:left="0"/>
        <w:jc w:val="both"/>
      </w:pPr>
      <w:r>
        <w:rPr>
          <w:rFonts w:ascii="Times New Roman"/>
          <w:b w:val="false"/>
          <w:i w:val="false"/>
          <w:color w:val="000000"/>
          <w:sz w:val="28"/>
        </w:rPr>
        <w:t>
      _________ парақ (күні, қолы, лауазымы)</w:t>
      </w:r>
    </w:p>
    <w:p>
      <w:pPr>
        <w:spacing w:after="0"/>
        <w:ind w:left="0"/>
        <w:jc w:val="both"/>
      </w:pPr>
      <w:r>
        <w:rPr>
          <w:rFonts w:ascii="Times New Roman"/>
          <w:b w:val="false"/>
          <w:i w:val="false"/>
          <w:color w:val="000000"/>
          <w:sz w:val="28"/>
        </w:rPr>
        <w:t>
      _________ парақ (күні, қолы, лауазымы)</w:t>
      </w:r>
    </w:p>
    <w:p>
      <w:pPr>
        <w:spacing w:after="0"/>
        <w:ind w:left="0"/>
        <w:jc w:val="both"/>
      </w:pPr>
      <w:r>
        <w:rPr>
          <w:rFonts w:ascii="Times New Roman"/>
          <w:b w:val="false"/>
          <w:i w:val="false"/>
          <w:color w:val="000000"/>
          <w:sz w:val="28"/>
        </w:rPr>
        <w:t>
      Істерді тексеру туралы белгілер</w:t>
      </w:r>
    </w:p>
    <w:p>
      <w:pPr>
        <w:spacing w:after="0"/>
        <w:ind w:left="0"/>
        <w:jc w:val="both"/>
      </w:pPr>
      <w:r>
        <w:rPr>
          <w:rFonts w:ascii="Times New Roman"/>
          <w:b w:val="false"/>
          <w:i w:val="false"/>
          <w:color w:val="000000"/>
          <w:sz w:val="28"/>
        </w:rPr>
        <w:t xml:space="preserve">
      Өкіл ______________________________________________ </w:t>
      </w:r>
    </w:p>
    <w:p>
      <w:pPr>
        <w:spacing w:after="0"/>
        <w:ind w:left="0"/>
        <w:jc w:val="both"/>
      </w:pPr>
      <w:r>
        <w:rPr>
          <w:rFonts w:ascii="Times New Roman"/>
          <w:b w:val="false"/>
          <w:i w:val="false"/>
          <w:color w:val="000000"/>
          <w:sz w:val="28"/>
        </w:rPr>
        <w:t xml:space="preserve">
      (күні, қолы) </w:t>
      </w:r>
    </w:p>
    <w:p>
      <w:pPr>
        <w:spacing w:after="0"/>
        <w:ind w:left="0"/>
        <w:jc w:val="both"/>
      </w:pPr>
      <w:r>
        <w:rPr>
          <w:rFonts w:ascii="Times New Roman"/>
          <w:b w:val="false"/>
          <w:i w:val="false"/>
          <w:color w:val="000000"/>
          <w:sz w:val="28"/>
        </w:rPr>
        <w:t xml:space="preserve">
      Өкіл ______________________________________________ </w:t>
      </w:r>
    </w:p>
    <w:p>
      <w:pPr>
        <w:spacing w:after="0"/>
        <w:ind w:left="0"/>
        <w:jc w:val="both"/>
      </w:pPr>
      <w:r>
        <w:rPr>
          <w:rFonts w:ascii="Times New Roman"/>
          <w:b w:val="false"/>
          <w:i w:val="false"/>
          <w:color w:val="000000"/>
          <w:sz w:val="28"/>
        </w:rPr>
        <w:t xml:space="preserve">
      (күні, қолы) </w:t>
      </w:r>
    </w:p>
    <w:p>
      <w:pPr>
        <w:spacing w:after="0"/>
        <w:ind w:left="0"/>
        <w:jc w:val="both"/>
      </w:pPr>
      <w:r>
        <w:rPr>
          <w:rFonts w:ascii="Times New Roman"/>
          <w:b w:val="false"/>
          <w:i w:val="false"/>
          <w:color w:val="000000"/>
          <w:sz w:val="28"/>
        </w:rPr>
        <w:t xml:space="preserve">
      Өкіл ______________________________________________ </w:t>
      </w:r>
    </w:p>
    <w:p>
      <w:pPr>
        <w:spacing w:after="0"/>
        <w:ind w:left="0"/>
        <w:jc w:val="both"/>
      </w:pPr>
      <w:r>
        <w:rPr>
          <w:rFonts w:ascii="Times New Roman"/>
          <w:b w:val="false"/>
          <w:i w:val="false"/>
          <w:color w:val="000000"/>
          <w:sz w:val="28"/>
        </w:rPr>
        <w:t xml:space="preserve">
      (күні, қолы) </w:t>
      </w:r>
    </w:p>
    <w:p>
      <w:pPr>
        <w:spacing w:after="0"/>
        <w:ind w:left="0"/>
        <w:jc w:val="both"/>
      </w:pPr>
      <w:r>
        <w:rPr>
          <w:rFonts w:ascii="Times New Roman"/>
          <w:b w:val="false"/>
          <w:i w:val="false"/>
          <w:color w:val="000000"/>
          <w:sz w:val="28"/>
        </w:rPr>
        <w:t xml:space="preserve">
      Өкіл ______________________________________________ </w:t>
      </w:r>
    </w:p>
    <w:p>
      <w:pPr>
        <w:spacing w:after="0"/>
        <w:ind w:left="0"/>
        <w:jc w:val="both"/>
      </w:pPr>
      <w:r>
        <w:rPr>
          <w:rFonts w:ascii="Times New Roman"/>
          <w:b w:val="false"/>
          <w:i w:val="false"/>
          <w:color w:val="000000"/>
          <w:sz w:val="28"/>
        </w:rPr>
        <w:t xml:space="preserve">
      (күні, қолы) </w:t>
      </w:r>
    </w:p>
    <w:p>
      <w:pPr>
        <w:spacing w:after="0"/>
        <w:ind w:left="0"/>
        <w:jc w:val="both"/>
      </w:pPr>
      <w:r>
        <w:rPr>
          <w:rFonts w:ascii="Times New Roman"/>
          <w:b w:val="false"/>
          <w:i w:val="false"/>
          <w:color w:val="000000"/>
          <w:sz w:val="28"/>
        </w:rPr>
        <w:t xml:space="preserve">
      Өкіл ______________________________________________ </w:t>
      </w:r>
    </w:p>
    <w:p>
      <w:pPr>
        <w:spacing w:after="0"/>
        <w:ind w:left="0"/>
        <w:jc w:val="both"/>
      </w:pPr>
      <w:r>
        <w:rPr>
          <w:rFonts w:ascii="Times New Roman"/>
          <w:b w:val="false"/>
          <w:i w:val="false"/>
          <w:color w:val="000000"/>
          <w:sz w:val="28"/>
        </w:rPr>
        <w:t>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20____ жылғы "_____" ________ __________________________________ (төлемнің түрі) тағайындауға құжаттарға тексеру жүргізу туралы № ______ хабарлама</w:t>
      </w:r>
    </w:p>
    <w:p>
      <w:pPr>
        <w:spacing w:after="0"/>
        <w:ind w:left="0"/>
        <w:jc w:val="both"/>
      </w:pPr>
      <w:r>
        <w:rPr>
          <w:rFonts w:ascii="Times New Roman"/>
          <w:b w:val="false"/>
          <w:i w:val="false"/>
          <w:color w:val="000000"/>
          <w:sz w:val="28"/>
        </w:rPr>
        <w:t xml:space="preserve">
      "Мемлекеттік әлеуметтік сақтандыру қоры" АҚ Сіздің назарыңызға Өтініш берушінің </w:t>
      </w:r>
    </w:p>
    <w:p>
      <w:pPr>
        <w:spacing w:after="0"/>
        <w:ind w:left="0"/>
        <w:jc w:val="both"/>
      </w:pPr>
      <w:r>
        <w:rPr>
          <w:rFonts w:ascii="Times New Roman"/>
          <w:b w:val="false"/>
          <w:i w:val="false"/>
          <w:color w:val="000000"/>
          <w:sz w:val="28"/>
        </w:rPr>
        <w:t xml:space="preserve">
      тегі, аты, әкесінің аты (бар болса) __________________ </w:t>
      </w:r>
    </w:p>
    <w:p>
      <w:pPr>
        <w:spacing w:after="0"/>
        <w:ind w:left="0"/>
        <w:jc w:val="both"/>
      </w:pPr>
      <w:r>
        <w:rPr>
          <w:rFonts w:ascii="Times New Roman"/>
          <w:b w:val="false"/>
          <w:i w:val="false"/>
          <w:color w:val="000000"/>
          <w:sz w:val="28"/>
        </w:rPr>
        <w:t xml:space="preserve">
      Өтініш берушінің туған күні 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(себебін көрсету) </w:t>
      </w:r>
    </w:p>
    <w:p>
      <w:pPr>
        <w:spacing w:after="0"/>
        <w:ind w:left="0"/>
        <w:jc w:val="both"/>
      </w:pPr>
      <w:r>
        <w:rPr>
          <w:rFonts w:ascii="Times New Roman"/>
          <w:b w:val="false"/>
          <w:i w:val="false"/>
          <w:color w:val="000000"/>
          <w:sz w:val="28"/>
        </w:rPr>
        <w:t xml:space="preserve">
      тексеру жүргізу туралы жеткізеді.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Хабарлама жауапты адамның ЭЦҚ-сымен куәландырылды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sms-хабарлар журналы _____________________________________________(төлемнің түрі)</w:t>
      </w:r>
    </w:p>
    <w:p>
      <w:pPr>
        <w:spacing w:after="0"/>
        <w:ind w:left="0"/>
        <w:jc w:val="both"/>
      </w:pPr>
      <w:r>
        <w:rPr>
          <w:rFonts w:ascii="Times New Roman"/>
          <w:b w:val="false"/>
          <w:i w:val="false"/>
          <w:color w:val="000000"/>
          <w:sz w:val="28"/>
        </w:rPr>
        <w:t>
      Мемлекеттік корпорацияның ____________ бойынша бөлімшесі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sms-хабар жіберу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 (төлемнің түрі) әлеуметтік төлемді тағайындауға құжаттарды жете ресімдеу қажеттігі туралы № ______ хабарлама</w:t>
      </w:r>
    </w:p>
    <w:p>
      <w:pPr>
        <w:spacing w:after="0"/>
        <w:ind w:left="0"/>
        <w:jc w:val="both"/>
      </w:pPr>
      <w:r>
        <w:rPr>
          <w:rFonts w:ascii="Times New Roman"/>
          <w:b w:val="false"/>
          <w:i w:val="false"/>
          <w:color w:val="000000"/>
          <w:sz w:val="28"/>
        </w:rPr>
        <w:t>
      "___" __________ 20___ жыл</w:t>
      </w:r>
    </w:p>
    <w:p>
      <w:pPr>
        <w:spacing w:after="0"/>
        <w:ind w:left="0"/>
        <w:jc w:val="both"/>
      </w:pPr>
      <w:r>
        <w:rPr>
          <w:rFonts w:ascii="Times New Roman"/>
          <w:b w:val="false"/>
          <w:i w:val="false"/>
          <w:color w:val="000000"/>
          <w:sz w:val="28"/>
        </w:rPr>
        <w:t>
      Өтініш берушінің тегі, аты, әкесінің аты (бар болса) _________________</w:t>
      </w:r>
    </w:p>
    <w:p>
      <w:pPr>
        <w:spacing w:after="0"/>
        <w:ind w:left="0"/>
        <w:jc w:val="both"/>
      </w:pPr>
      <w:r>
        <w:rPr>
          <w:rFonts w:ascii="Times New Roman"/>
          <w:b w:val="false"/>
          <w:i w:val="false"/>
          <w:color w:val="000000"/>
          <w:sz w:val="28"/>
        </w:rPr>
        <w:t>
      Өтініш берушінің туған күні _______________________</w:t>
      </w:r>
    </w:p>
    <w:p>
      <w:pPr>
        <w:spacing w:after="0"/>
        <w:ind w:left="0"/>
        <w:jc w:val="both"/>
      </w:pPr>
      <w:r>
        <w:rPr>
          <w:rFonts w:ascii="Times New Roman"/>
          <w:b w:val="false"/>
          <w:i w:val="false"/>
          <w:color w:val="000000"/>
          <w:sz w:val="28"/>
        </w:rPr>
        <w:t>
      "Мемлекеттік әлеуметтік сақтандыру қоры" АҚ Сіздің назарыңызға жиырма бес жұмыс күні ішінде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(жете ресімдеу себебін көрсету)</w:t>
      </w:r>
    </w:p>
    <w:p>
      <w:pPr>
        <w:spacing w:after="0"/>
        <w:ind w:left="0"/>
        <w:jc w:val="both"/>
      </w:pPr>
      <w:r>
        <w:rPr>
          <w:rFonts w:ascii="Times New Roman"/>
          <w:b w:val="false"/>
          <w:i w:val="false"/>
          <w:color w:val="000000"/>
          <w:sz w:val="28"/>
        </w:rPr>
        <w:t>
      жете ресімдеу қажеттігі туралы жеткізеді.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Хабарлама жауапты адамның ЭЦҚ-сымен куәландырылды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 (төлемнің түрі) тағайындау (тағайындаудан бас тарту) туралы № _________ хабарлама</w:t>
      </w:r>
    </w:p>
    <w:p>
      <w:pPr>
        <w:spacing w:after="0"/>
        <w:ind w:left="0"/>
        <w:jc w:val="both"/>
      </w:pPr>
      <w:r>
        <w:rPr>
          <w:rFonts w:ascii="Times New Roman"/>
          <w:b w:val="false"/>
          <w:i w:val="false"/>
          <w:color w:val="000000"/>
          <w:sz w:val="28"/>
        </w:rPr>
        <w:t xml:space="preserve">
      20 ___ жылғы "___" _________ </w:t>
      </w:r>
    </w:p>
    <w:p>
      <w:pPr>
        <w:spacing w:after="0"/>
        <w:ind w:left="0"/>
        <w:jc w:val="both"/>
      </w:pPr>
      <w:r>
        <w:rPr>
          <w:rFonts w:ascii="Times New Roman"/>
          <w:b w:val="false"/>
          <w:i w:val="false"/>
          <w:color w:val="000000"/>
          <w:sz w:val="28"/>
        </w:rPr>
        <w:t>
      Азамат (ша) 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Туған күні 20 ___ жылғы "__" ____________ </w:t>
      </w:r>
    </w:p>
    <w:p>
      <w:pPr>
        <w:spacing w:after="0"/>
        <w:ind w:left="0"/>
        <w:jc w:val="both"/>
      </w:pPr>
      <w:r>
        <w:rPr>
          <w:rFonts w:ascii="Times New Roman"/>
          <w:b w:val="false"/>
          <w:i w:val="false"/>
          <w:color w:val="000000"/>
          <w:sz w:val="28"/>
        </w:rPr>
        <w:t xml:space="preserve">
      Тағайындау (тағайындаудан бас тарту) туралы 20__жылғы "__" ________ № _______ шешім </w:t>
      </w:r>
    </w:p>
    <w:p>
      <w:pPr>
        <w:spacing w:after="0"/>
        <w:ind w:left="0"/>
        <w:jc w:val="both"/>
      </w:pPr>
      <w:r>
        <w:rPr>
          <w:rFonts w:ascii="Times New Roman"/>
          <w:b w:val="false"/>
          <w:i w:val="false"/>
          <w:color w:val="000000"/>
          <w:sz w:val="28"/>
        </w:rPr>
        <w:t xml:space="preserve">
      Тағайындалған сома 20______ жылғы "_________" ___________________ бастап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теңге (сомасы жазбаша)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тағайындаудан тас тартылды. негіздеме (себебі көрсетілсін) </w:t>
      </w:r>
    </w:p>
    <w:p>
      <w:pPr>
        <w:spacing w:after="0"/>
        <w:ind w:left="0"/>
        <w:jc w:val="both"/>
      </w:pPr>
      <w:r>
        <w:rPr>
          <w:rFonts w:ascii="Times New Roman"/>
          <w:b w:val="false"/>
          <w:i w:val="false"/>
          <w:color w:val="000000"/>
          <w:sz w:val="28"/>
        </w:rPr>
        <w:t xml:space="preserve">
      Хабарлама жауапты адамның ЭЦҚ-сымен куәландырылды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Коды __________</w:t>
      </w:r>
    </w:p>
    <w:p>
      <w:pPr>
        <w:spacing w:after="0"/>
        <w:ind w:left="0"/>
        <w:jc w:val="both"/>
      </w:pPr>
      <w:r>
        <w:rPr>
          <w:rFonts w:ascii="Times New Roman"/>
          <w:b w:val="false"/>
          <w:i w:val="false"/>
          <w:color w:val="000000"/>
          <w:sz w:val="28"/>
        </w:rPr>
        <w:t>
      _______________ облысы</w:t>
      </w:r>
    </w:p>
    <w:p>
      <w:pPr>
        <w:spacing w:after="0"/>
        <w:ind w:left="0"/>
        <w:jc w:val="left"/>
      </w:pPr>
      <w:r>
        <w:rPr>
          <w:rFonts w:ascii="Times New Roman"/>
          <w:b/>
          <w:i w:val="false"/>
          <w:color w:val="000000"/>
        </w:rPr>
        <w:t xml:space="preserve"> "Мемлекеттік әлеуметтік сақтандыру қоры" АҚ _________________________ облысы бойынша филиалының ______________________________________ тоқтата тұру (қайта бастау, тоқтату) туралы 20__жылғы "___" ____________ № ___________ ШЕШІМІ</w:t>
      </w:r>
    </w:p>
    <w:p>
      <w:pPr>
        <w:spacing w:after="0"/>
        <w:ind w:left="0"/>
        <w:jc w:val="both"/>
      </w:pPr>
      <w:r>
        <w:rPr>
          <w:rFonts w:ascii="Times New Roman"/>
          <w:b w:val="false"/>
          <w:i w:val="false"/>
          <w:color w:val="000000"/>
          <w:sz w:val="28"/>
        </w:rPr>
        <w:t xml:space="preserve">
      Істің № ______________ </w:t>
      </w:r>
    </w:p>
    <w:p>
      <w:pPr>
        <w:spacing w:after="0"/>
        <w:ind w:left="0"/>
        <w:jc w:val="both"/>
      </w:pPr>
      <w:r>
        <w:rPr>
          <w:rFonts w:ascii="Times New Roman"/>
          <w:b w:val="false"/>
          <w:i w:val="false"/>
          <w:color w:val="000000"/>
          <w:sz w:val="28"/>
        </w:rPr>
        <w:t xml:space="preserve">
      Әлеуметтік төлемді тоқтата тұру (қалпына келтіру) туралы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(түрі көрсетілсін) </w:t>
      </w:r>
    </w:p>
    <w:p>
      <w:pPr>
        <w:spacing w:after="0"/>
        <w:ind w:left="0"/>
        <w:jc w:val="both"/>
      </w:pPr>
      <w:r>
        <w:rPr>
          <w:rFonts w:ascii="Times New Roman"/>
          <w:b w:val="false"/>
          <w:i w:val="false"/>
          <w:color w:val="000000"/>
          <w:sz w:val="28"/>
        </w:rPr>
        <w:t>
      Азамат____________________________________________________________________</w:t>
      </w:r>
    </w:p>
    <w:p>
      <w:pPr>
        <w:spacing w:after="0"/>
        <w:ind w:left="0"/>
        <w:jc w:val="both"/>
      </w:pPr>
      <w:r>
        <w:rPr>
          <w:rFonts w:ascii="Times New Roman"/>
          <w:b w:val="false"/>
          <w:i w:val="false"/>
          <w:color w:val="000000"/>
          <w:sz w:val="28"/>
        </w:rPr>
        <w:t>
      Жынысы ______ Туған күні 19 __ жылғы "____" _________________________________</w:t>
      </w:r>
    </w:p>
    <w:p>
      <w:pPr>
        <w:spacing w:after="0"/>
        <w:ind w:left="0"/>
        <w:jc w:val="both"/>
      </w:pPr>
      <w:r>
        <w:rPr>
          <w:rFonts w:ascii="Times New Roman"/>
          <w:b w:val="false"/>
          <w:i w:val="false"/>
          <w:color w:val="000000"/>
          <w:sz w:val="28"/>
        </w:rPr>
        <w:t xml:space="preserve">
      Төлем 20 __ жылғы "____" __________ бастап </w:t>
      </w:r>
    </w:p>
    <w:p>
      <w:pPr>
        <w:spacing w:after="0"/>
        <w:ind w:left="0"/>
        <w:jc w:val="both"/>
      </w:pPr>
      <w:r>
        <w:rPr>
          <w:rFonts w:ascii="Times New Roman"/>
          <w:b w:val="false"/>
          <w:i w:val="false"/>
          <w:color w:val="000000"/>
          <w:sz w:val="28"/>
        </w:rPr>
        <w:t xml:space="preserve">
      ____________________________________________________________ себебі бойынша </w:t>
      </w:r>
    </w:p>
    <w:p>
      <w:pPr>
        <w:spacing w:after="0"/>
        <w:ind w:left="0"/>
        <w:jc w:val="both"/>
      </w:pPr>
      <w:r>
        <w:rPr>
          <w:rFonts w:ascii="Times New Roman"/>
          <w:b w:val="false"/>
          <w:i w:val="false"/>
          <w:color w:val="000000"/>
          <w:sz w:val="28"/>
        </w:rPr>
        <w:t xml:space="preserve">
      (себебі көрсетілсін) тоқтатыла тұрсын </w:t>
      </w:r>
    </w:p>
    <w:p>
      <w:pPr>
        <w:spacing w:after="0"/>
        <w:ind w:left="0"/>
        <w:jc w:val="both"/>
      </w:pPr>
      <w:r>
        <w:rPr>
          <w:rFonts w:ascii="Times New Roman"/>
          <w:b w:val="false"/>
          <w:i w:val="false"/>
          <w:color w:val="000000"/>
          <w:sz w:val="28"/>
        </w:rPr>
        <w:t xml:space="preserve">
      20 __ жылғы "____" __________ бастап_________________себебі бойынша </w:t>
      </w:r>
    </w:p>
    <w:p>
      <w:pPr>
        <w:spacing w:after="0"/>
        <w:ind w:left="0"/>
        <w:jc w:val="both"/>
      </w:pPr>
      <w:r>
        <w:rPr>
          <w:rFonts w:ascii="Times New Roman"/>
          <w:b w:val="false"/>
          <w:i w:val="false"/>
          <w:color w:val="000000"/>
          <w:sz w:val="28"/>
        </w:rPr>
        <w:t xml:space="preserve">
      (себебі көрсетілсін) </w:t>
      </w:r>
    </w:p>
    <w:p>
      <w:pPr>
        <w:spacing w:after="0"/>
        <w:ind w:left="0"/>
        <w:jc w:val="both"/>
      </w:pPr>
      <w:r>
        <w:rPr>
          <w:rFonts w:ascii="Times New Roman"/>
          <w:b w:val="false"/>
          <w:i w:val="false"/>
          <w:color w:val="000000"/>
          <w:sz w:val="28"/>
        </w:rPr>
        <w:t xml:space="preserve">
      қалпына келтірілсін 20 __ жылғы "____" __________ бастап___________себебі бойынша </w:t>
      </w:r>
    </w:p>
    <w:p>
      <w:pPr>
        <w:spacing w:after="0"/>
        <w:ind w:left="0"/>
        <w:jc w:val="both"/>
      </w:pPr>
      <w:r>
        <w:rPr>
          <w:rFonts w:ascii="Times New Roman"/>
          <w:b w:val="false"/>
          <w:i w:val="false"/>
          <w:color w:val="000000"/>
          <w:sz w:val="28"/>
        </w:rPr>
        <w:t xml:space="preserve">
      (себебі көрсетілсін) </w:t>
      </w:r>
    </w:p>
    <w:p>
      <w:pPr>
        <w:spacing w:after="0"/>
        <w:ind w:left="0"/>
        <w:jc w:val="both"/>
      </w:pPr>
      <w:r>
        <w:rPr>
          <w:rFonts w:ascii="Times New Roman"/>
          <w:b w:val="false"/>
          <w:i w:val="false"/>
          <w:color w:val="000000"/>
          <w:sz w:val="28"/>
        </w:rPr>
        <w:t xml:space="preserve">
      тоқтатылсын </w:t>
      </w:r>
    </w:p>
    <w:p>
      <w:pPr>
        <w:spacing w:after="0"/>
        <w:ind w:left="0"/>
        <w:jc w:val="both"/>
      </w:pPr>
      <w:r>
        <w:rPr>
          <w:rFonts w:ascii="Times New Roman"/>
          <w:b w:val="false"/>
          <w:i w:val="false"/>
          <w:color w:val="000000"/>
          <w:sz w:val="28"/>
        </w:rPr>
        <w:t xml:space="preserve">
      Филиал басшысы ________________ тегі, аты, әкесінің аты (бар болса) </w:t>
      </w:r>
    </w:p>
    <w:p>
      <w:pPr>
        <w:spacing w:after="0"/>
        <w:ind w:left="0"/>
        <w:jc w:val="both"/>
      </w:pPr>
      <w:r>
        <w:rPr>
          <w:rFonts w:ascii="Times New Roman"/>
          <w:b w:val="false"/>
          <w:i w:val="false"/>
          <w:color w:val="000000"/>
          <w:sz w:val="28"/>
        </w:rPr>
        <w:t>
      Филиал маманы _________________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Коды ________________</w:t>
      </w:r>
    </w:p>
    <w:p>
      <w:pPr>
        <w:spacing w:after="0"/>
        <w:ind w:left="0"/>
        <w:jc w:val="both"/>
      </w:pPr>
      <w:r>
        <w:rPr>
          <w:rFonts w:ascii="Times New Roman"/>
          <w:b w:val="false"/>
          <w:i w:val="false"/>
          <w:color w:val="000000"/>
          <w:sz w:val="28"/>
        </w:rPr>
        <w:t>
      ______________ облысы (қаласы)</w:t>
      </w:r>
    </w:p>
    <w:p>
      <w:pPr>
        <w:spacing w:after="0"/>
        <w:ind w:left="0"/>
        <w:jc w:val="left"/>
      </w:pPr>
      <w:r>
        <w:rPr>
          <w:rFonts w:ascii="Times New Roman"/>
          <w:b/>
          <w:i w:val="false"/>
          <w:color w:val="000000"/>
        </w:rPr>
        <w:t xml:space="preserve"> "Мемлекеттік әлеуметтік сақтандыру қоры" АҚ _______________________ облысы бойынша филиалының ______________________________________ әлеуметтік төлемді тоқтата тұру (қайта бастау, тоқтату) туралы 20__жылғы "___" ____________ № ___________ ШЕШІМІ</w:t>
      </w:r>
    </w:p>
    <w:p>
      <w:pPr>
        <w:spacing w:after="0"/>
        <w:ind w:left="0"/>
        <w:jc w:val="both"/>
      </w:pPr>
      <w:r>
        <w:rPr>
          <w:rFonts w:ascii="Times New Roman"/>
          <w:b w:val="false"/>
          <w:i w:val="false"/>
          <w:color w:val="000000"/>
          <w:sz w:val="28"/>
        </w:rPr>
        <w:t>
      Істің № ___________________________________________________________________</w:t>
      </w:r>
    </w:p>
    <w:p>
      <w:pPr>
        <w:spacing w:after="0"/>
        <w:ind w:left="0"/>
        <w:jc w:val="both"/>
      </w:pPr>
      <w:r>
        <w:rPr>
          <w:rFonts w:ascii="Times New Roman"/>
          <w:b w:val="false"/>
          <w:i w:val="false"/>
          <w:color w:val="000000"/>
          <w:sz w:val="28"/>
        </w:rPr>
        <w:t>
      Тегі______________________________________________________________________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_____________________________________________________</w:t>
      </w:r>
    </w:p>
    <w:p>
      <w:pPr>
        <w:spacing w:after="0"/>
        <w:ind w:left="0"/>
        <w:jc w:val="both"/>
      </w:pPr>
      <w:r>
        <w:rPr>
          <w:rFonts w:ascii="Times New Roman"/>
          <w:b w:val="false"/>
          <w:i w:val="false"/>
          <w:color w:val="000000"/>
          <w:sz w:val="28"/>
        </w:rPr>
        <w:t>
      Жеке сәйкестендіру нөмірі (ЖСН) 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_________________________________________________________________</w:t>
      </w:r>
    </w:p>
    <w:p>
      <w:pPr>
        <w:spacing w:after="0"/>
        <w:ind w:left="0"/>
        <w:jc w:val="both"/>
      </w:pPr>
      <w:r>
        <w:rPr>
          <w:rFonts w:ascii="Times New Roman"/>
          <w:b w:val="false"/>
          <w:i w:val="false"/>
          <w:color w:val="000000"/>
          <w:sz w:val="28"/>
        </w:rPr>
        <w:t xml:space="preserve">
      Төлем 20__жылғы "___" ________________________ бастап </w:t>
      </w:r>
    </w:p>
    <w:p>
      <w:pPr>
        <w:spacing w:after="0"/>
        <w:ind w:left="0"/>
        <w:jc w:val="both"/>
      </w:pPr>
      <w:r>
        <w:rPr>
          <w:rFonts w:ascii="Times New Roman"/>
          <w:b w:val="false"/>
          <w:i w:val="false"/>
          <w:color w:val="000000"/>
          <w:sz w:val="28"/>
        </w:rPr>
        <w:t xml:space="preserve">
      _______________________________________ себебі бойынша </w:t>
      </w:r>
    </w:p>
    <w:p>
      <w:pPr>
        <w:spacing w:after="0"/>
        <w:ind w:left="0"/>
        <w:jc w:val="both"/>
      </w:pPr>
      <w:r>
        <w:rPr>
          <w:rFonts w:ascii="Times New Roman"/>
          <w:b w:val="false"/>
          <w:i w:val="false"/>
          <w:color w:val="000000"/>
          <w:sz w:val="28"/>
        </w:rPr>
        <w:t xml:space="preserve">
      (себебі көрсетілсін) </w:t>
      </w:r>
    </w:p>
    <w:p>
      <w:pPr>
        <w:spacing w:after="0"/>
        <w:ind w:left="0"/>
        <w:jc w:val="both"/>
      </w:pPr>
      <w:r>
        <w:rPr>
          <w:rFonts w:ascii="Times New Roman"/>
          <w:b w:val="false"/>
          <w:i w:val="false"/>
          <w:color w:val="000000"/>
          <w:sz w:val="28"/>
        </w:rPr>
        <w:t xml:space="preserve">
      тоқтатыла тұрсын </w:t>
      </w:r>
    </w:p>
    <w:p>
      <w:pPr>
        <w:spacing w:after="0"/>
        <w:ind w:left="0"/>
        <w:jc w:val="both"/>
      </w:pPr>
      <w:r>
        <w:rPr>
          <w:rFonts w:ascii="Times New Roman"/>
          <w:b w:val="false"/>
          <w:i w:val="false"/>
          <w:color w:val="000000"/>
          <w:sz w:val="28"/>
        </w:rPr>
        <w:t xml:space="preserve">
      20 __ жылғы "___" __________ бастап </w:t>
      </w:r>
    </w:p>
    <w:p>
      <w:pPr>
        <w:spacing w:after="0"/>
        <w:ind w:left="0"/>
        <w:jc w:val="both"/>
      </w:pPr>
      <w:r>
        <w:rPr>
          <w:rFonts w:ascii="Times New Roman"/>
          <w:b w:val="false"/>
          <w:i w:val="false"/>
          <w:color w:val="000000"/>
          <w:sz w:val="28"/>
        </w:rPr>
        <w:t xml:space="preserve">
      ____________________________________________________________ себебі бойынша </w:t>
      </w:r>
    </w:p>
    <w:p>
      <w:pPr>
        <w:spacing w:after="0"/>
        <w:ind w:left="0"/>
        <w:jc w:val="both"/>
      </w:pPr>
      <w:r>
        <w:rPr>
          <w:rFonts w:ascii="Times New Roman"/>
          <w:b w:val="false"/>
          <w:i w:val="false"/>
          <w:color w:val="000000"/>
          <w:sz w:val="28"/>
        </w:rPr>
        <w:t xml:space="preserve">
      (себебі көрсетілсін) </w:t>
      </w:r>
    </w:p>
    <w:p>
      <w:pPr>
        <w:spacing w:after="0"/>
        <w:ind w:left="0"/>
        <w:jc w:val="both"/>
      </w:pPr>
      <w:r>
        <w:rPr>
          <w:rFonts w:ascii="Times New Roman"/>
          <w:b w:val="false"/>
          <w:i w:val="false"/>
          <w:color w:val="000000"/>
          <w:sz w:val="28"/>
        </w:rPr>
        <w:t xml:space="preserve">
      қалпына келтірілсін 20 __ жылғы "___" __________ бастап </w:t>
      </w:r>
    </w:p>
    <w:p>
      <w:pPr>
        <w:spacing w:after="0"/>
        <w:ind w:left="0"/>
        <w:jc w:val="both"/>
      </w:pPr>
      <w:r>
        <w:rPr>
          <w:rFonts w:ascii="Times New Roman"/>
          <w:b w:val="false"/>
          <w:i w:val="false"/>
          <w:color w:val="000000"/>
          <w:sz w:val="28"/>
        </w:rPr>
        <w:t xml:space="preserve">
      ____________________________________________________________ себебі бойынша </w:t>
      </w:r>
    </w:p>
    <w:p>
      <w:pPr>
        <w:spacing w:after="0"/>
        <w:ind w:left="0"/>
        <w:jc w:val="both"/>
      </w:pPr>
      <w:r>
        <w:rPr>
          <w:rFonts w:ascii="Times New Roman"/>
          <w:b w:val="false"/>
          <w:i w:val="false"/>
          <w:color w:val="000000"/>
          <w:sz w:val="28"/>
        </w:rPr>
        <w:t xml:space="preserve">
      (себебі көрсетілсін) </w:t>
      </w:r>
    </w:p>
    <w:p>
      <w:pPr>
        <w:spacing w:after="0"/>
        <w:ind w:left="0"/>
        <w:jc w:val="both"/>
      </w:pPr>
      <w:r>
        <w:rPr>
          <w:rFonts w:ascii="Times New Roman"/>
          <w:b w:val="false"/>
          <w:i w:val="false"/>
          <w:color w:val="000000"/>
          <w:sz w:val="28"/>
        </w:rPr>
        <w:t>
      тоқтатылсын</w:t>
      </w:r>
    </w:p>
    <w:p>
      <w:pPr>
        <w:spacing w:after="0"/>
        <w:ind w:left="0"/>
        <w:jc w:val="both"/>
      </w:pPr>
      <w:r>
        <w:rPr>
          <w:rFonts w:ascii="Times New Roman"/>
          <w:b w:val="false"/>
          <w:i w:val="false"/>
          <w:color w:val="000000"/>
          <w:sz w:val="28"/>
        </w:rPr>
        <w:t>
      Филиал басшысы ________________ тегі, аты, әкесінің аты (бар болса)</w:t>
      </w:r>
    </w:p>
    <w:p>
      <w:pPr>
        <w:spacing w:after="0"/>
        <w:ind w:left="0"/>
        <w:jc w:val="both"/>
      </w:pPr>
      <w:r>
        <w:rPr>
          <w:rFonts w:ascii="Times New Roman"/>
          <w:b w:val="false"/>
          <w:i w:val="false"/>
          <w:color w:val="000000"/>
          <w:sz w:val="28"/>
        </w:rPr>
        <w:t>
      Филиал маманы _________________ тегі, аты, әкесінің аты (бар болса)</w:t>
      </w:r>
    </w:p>
    <w:p>
      <w:pPr>
        <w:spacing w:after="0"/>
        <w:ind w:left="0"/>
        <w:jc w:val="both"/>
      </w:pPr>
      <w:r>
        <w:rPr>
          <w:rFonts w:ascii="Times New Roman"/>
          <w:b w:val="false"/>
          <w:i w:val="false"/>
          <w:color w:val="000000"/>
          <w:sz w:val="28"/>
        </w:rPr>
        <w:t>
      Шешімнің жобасын дайындаған:</w:t>
      </w:r>
    </w:p>
    <w:p>
      <w:pPr>
        <w:spacing w:after="0"/>
        <w:ind w:left="0"/>
        <w:jc w:val="both"/>
      </w:pPr>
      <w:r>
        <w:rPr>
          <w:rFonts w:ascii="Times New Roman"/>
          <w:b w:val="false"/>
          <w:i w:val="false"/>
          <w:color w:val="000000"/>
          <w:sz w:val="28"/>
        </w:rPr>
        <w:t>
      Мемлекеттік корпорация филиалының директоры __________ тегі, аты, әкесінің аты (бар болса)</w:t>
      </w:r>
    </w:p>
    <w:p>
      <w:pPr>
        <w:spacing w:after="0"/>
        <w:ind w:left="0"/>
        <w:jc w:val="both"/>
      </w:pPr>
      <w:r>
        <w:rPr>
          <w:rFonts w:ascii="Times New Roman"/>
          <w:b w:val="false"/>
          <w:i w:val="false"/>
          <w:color w:val="000000"/>
          <w:sz w:val="28"/>
        </w:rPr>
        <w:t>
      Мемлекеттік корпорация филиалының маманы _____________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бастығы ____________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маманы ____________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Коды ________________</w:t>
      </w:r>
    </w:p>
    <w:p>
      <w:pPr>
        <w:spacing w:after="0"/>
        <w:ind w:left="0"/>
        <w:jc w:val="both"/>
      </w:pPr>
      <w:r>
        <w:rPr>
          <w:rFonts w:ascii="Times New Roman"/>
          <w:b w:val="false"/>
          <w:i w:val="false"/>
          <w:color w:val="000000"/>
          <w:sz w:val="28"/>
        </w:rPr>
        <w:t>
      ____________ облысы (қаласы)</w:t>
      </w:r>
    </w:p>
    <w:p>
      <w:pPr>
        <w:spacing w:after="0"/>
        <w:ind w:left="0"/>
        <w:jc w:val="left"/>
      </w:pPr>
      <w:r>
        <w:rPr>
          <w:rFonts w:ascii="Times New Roman"/>
          <w:b/>
          <w:i w:val="false"/>
          <w:color w:val="000000"/>
        </w:rPr>
        <w:t xml:space="preserve"> "Мемлекеттік әлеуметтік сақтандыру қоры" АҚ _____________________ облысы (қаласы) бойынша филиалының еңбекке қабілеттілігінен айырылу жағдайына төленетін әлеуметтік төлемнің мөлшерін қайта есептеу туралы 20__жылғы "__" ____________ № ___________ ШЕШІМІ</w:t>
      </w:r>
    </w:p>
    <w:p>
      <w:pPr>
        <w:spacing w:after="0"/>
        <w:ind w:left="0"/>
        <w:jc w:val="both"/>
      </w:pPr>
      <w:r>
        <w:rPr>
          <w:rFonts w:ascii="Times New Roman"/>
          <w:b w:val="false"/>
          <w:i w:val="false"/>
          <w:color w:val="000000"/>
          <w:sz w:val="28"/>
        </w:rPr>
        <w:t>
      Қазақстан Республикасы Үкіметінің 20__ жылғы "__"________ № _______</w:t>
      </w:r>
    </w:p>
    <w:p>
      <w:pPr>
        <w:spacing w:after="0"/>
        <w:ind w:left="0"/>
        <w:jc w:val="both"/>
      </w:pPr>
      <w:r>
        <w:rPr>
          <w:rFonts w:ascii="Times New Roman"/>
          <w:b w:val="false"/>
          <w:i w:val="false"/>
          <w:color w:val="000000"/>
          <w:sz w:val="28"/>
        </w:rPr>
        <w:t>
      қаулысына сәйкес 20__жылғы "___" ___________ бастап _____%-ға арттырылсын.</w:t>
      </w:r>
    </w:p>
    <w:p>
      <w:pPr>
        <w:spacing w:after="0"/>
        <w:ind w:left="0"/>
        <w:jc w:val="both"/>
      </w:pPr>
      <w:r>
        <w:rPr>
          <w:rFonts w:ascii="Times New Roman"/>
          <w:b w:val="false"/>
          <w:i w:val="false"/>
          <w:color w:val="000000"/>
          <w:sz w:val="28"/>
        </w:rPr>
        <w:t>
      Істің № ____________________</w:t>
      </w:r>
    </w:p>
    <w:p>
      <w:pPr>
        <w:spacing w:after="0"/>
        <w:ind w:left="0"/>
        <w:jc w:val="both"/>
      </w:pPr>
      <w:r>
        <w:rPr>
          <w:rFonts w:ascii="Times New Roman"/>
          <w:b w:val="false"/>
          <w:i w:val="false"/>
          <w:color w:val="000000"/>
          <w:sz w:val="28"/>
        </w:rPr>
        <w:t>
      Тегі ____________________________________________________</w:t>
      </w:r>
    </w:p>
    <w:p>
      <w:pPr>
        <w:spacing w:after="0"/>
        <w:ind w:left="0"/>
        <w:jc w:val="both"/>
      </w:pPr>
      <w:r>
        <w:rPr>
          <w:rFonts w:ascii="Times New Roman"/>
          <w:b w:val="false"/>
          <w:i w:val="false"/>
          <w:color w:val="000000"/>
          <w:sz w:val="28"/>
        </w:rPr>
        <w:t>
      Аты 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w:t>
      </w:r>
    </w:p>
    <w:p>
      <w:pPr>
        <w:spacing w:after="0"/>
        <w:ind w:left="0"/>
        <w:jc w:val="both"/>
      </w:pPr>
      <w:r>
        <w:rPr>
          <w:rFonts w:ascii="Times New Roman"/>
          <w:b w:val="false"/>
          <w:i w:val="false"/>
          <w:color w:val="000000"/>
          <w:sz w:val="28"/>
        </w:rPr>
        <w:t>
      Туған күні _____________________________ жынысы ___________________ күні, айы, жылы) (әйел, ер)</w:t>
      </w:r>
    </w:p>
    <w:p>
      <w:pPr>
        <w:spacing w:after="0"/>
        <w:ind w:left="0"/>
        <w:jc w:val="both"/>
      </w:pPr>
      <w:r>
        <w:rPr>
          <w:rFonts w:ascii="Times New Roman"/>
          <w:b w:val="false"/>
          <w:i w:val="false"/>
          <w:color w:val="000000"/>
          <w:sz w:val="28"/>
        </w:rPr>
        <w:t>
      Жеке сәйкестендіру нөмірі (ЖСН) _______________________________</w:t>
      </w:r>
    </w:p>
    <w:p>
      <w:pPr>
        <w:spacing w:after="0"/>
        <w:ind w:left="0"/>
        <w:jc w:val="both"/>
      </w:pPr>
      <w:r>
        <w:rPr>
          <w:rFonts w:ascii="Times New Roman"/>
          <w:b w:val="false"/>
          <w:i w:val="false"/>
          <w:color w:val="000000"/>
          <w:sz w:val="28"/>
        </w:rPr>
        <w:t>
      Жалпы еңбек ету қабілетінен айырылу дәрежесі ___________________%.</w:t>
      </w:r>
    </w:p>
    <w:p>
      <w:pPr>
        <w:spacing w:after="0"/>
        <w:ind w:left="0"/>
        <w:jc w:val="both"/>
      </w:pPr>
      <w:r>
        <w:rPr>
          <w:rFonts w:ascii="Times New Roman"/>
          <w:b w:val="false"/>
          <w:i w:val="false"/>
          <w:color w:val="000000"/>
          <w:sz w:val="28"/>
        </w:rPr>
        <w:t>
      Әлеуметтік төлем тағайындалған күн 20__жылғы "___" _________________</w:t>
      </w:r>
    </w:p>
    <w:p>
      <w:pPr>
        <w:spacing w:after="0"/>
        <w:ind w:left="0"/>
        <w:jc w:val="both"/>
      </w:pPr>
      <w:r>
        <w:rPr>
          <w:rFonts w:ascii="Times New Roman"/>
          <w:b w:val="false"/>
          <w:i w:val="false"/>
          <w:color w:val="000000"/>
          <w:sz w:val="28"/>
        </w:rPr>
        <w:t>
      Әлеуметтік төлемді тағайындау кезеңі _________________________</w:t>
      </w:r>
    </w:p>
    <w:p>
      <w:pPr>
        <w:spacing w:after="0"/>
        <w:ind w:left="0"/>
        <w:jc w:val="both"/>
      </w:pPr>
      <w:r>
        <w:rPr>
          <w:rFonts w:ascii="Times New Roman"/>
          <w:b w:val="false"/>
          <w:i w:val="false"/>
          <w:color w:val="000000"/>
          <w:sz w:val="28"/>
        </w:rPr>
        <w:t>
      Ай сайынғы әлеуметтік төлемнің мөлшері 20__жылғы "___" ___________ дейін______________________________________________________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Ай сайынғы әлеуметтік төлемнің мөлшері 20__ жылғы "___" _________ бастап_____________________________________________________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Филиал басшысы ________________ (тегі, аты, әкесінің аты (бар болса))</w:t>
      </w:r>
    </w:p>
    <w:p>
      <w:pPr>
        <w:spacing w:after="0"/>
        <w:ind w:left="0"/>
        <w:jc w:val="both"/>
      </w:pPr>
      <w:r>
        <w:rPr>
          <w:rFonts w:ascii="Times New Roman"/>
          <w:b w:val="false"/>
          <w:i w:val="false"/>
          <w:color w:val="000000"/>
          <w:sz w:val="28"/>
        </w:rPr>
        <w:t>
      Филиал маманы _________________ (тегі, аты, әкесінің аты (бар болса))</w:t>
      </w:r>
    </w:p>
    <w:p>
      <w:pPr>
        <w:spacing w:after="0"/>
        <w:ind w:left="0"/>
        <w:jc w:val="both"/>
      </w:pPr>
      <w:r>
        <w:rPr>
          <w:rFonts w:ascii="Times New Roman"/>
          <w:b w:val="false"/>
          <w:i w:val="false"/>
          <w:color w:val="000000"/>
          <w:sz w:val="28"/>
        </w:rPr>
        <w:t>
      Шешімнің жобасын дайындаған:</w:t>
      </w:r>
    </w:p>
    <w:p>
      <w:pPr>
        <w:spacing w:after="0"/>
        <w:ind w:left="0"/>
        <w:jc w:val="both"/>
      </w:pPr>
      <w:r>
        <w:rPr>
          <w:rFonts w:ascii="Times New Roman"/>
          <w:b w:val="false"/>
          <w:i w:val="false"/>
          <w:color w:val="000000"/>
          <w:sz w:val="28"/>
        </w:rPr>
        <w:t>
      Мемлекеттік корпорация филиалының директоры __________ (тегі, аты, әкесінің аты (бар болса))</w:t>
      </w:r>
    </w:p>
    <w:p>
      <w:pPr>
        <w:spacing w:after="0"/>
        <w:ind w:left="0"/>
        <w:jc w:val="both"/>
      </w:pPr>
      <w:r>
        <w:rPr>
          <w:rFonts w:ascii="Times New Roman"/>
          <w:b w:val="false"/>
          <w:i w:val="false"/>
          <w:color w:val="000000"/>
          <w:sz w:val="28"/>
        </w:rPr>
        <w:t>
      Мемлекеттік корпорация филиалының маманы _____________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бастығы __________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маманы ___________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Оқу орнының</w:t>
      </w:r>
    </w:p>
    <w:p>
      <w:pPr>
        <w:spacing w:after="0"/>
        <w:ind w:left="0"/>
        <w:jc w:val="both"/>
      </w:pPr>
      <w:r>
        <w:rPr>
          <w:rFonts w:ascii="Times New Roman"/>
          <w:b w:val="false"/>
          <w:i w:val="false"/>
          <w:color w:val="000000"/>
          <w:sz w:val="28"/>
        </w:rPr>
        <w:t>
      бұрыштама мөртабаны</w:t>
      </w:r>
    </w:p>
    <w:p>
      <w:pPr>
        <w:spacing w:after="0"/>
        <w:ind w:left="0"/>
        <w:jc w:val="both"/>
      </w:pPr>
      <w:r>
        <w:rPr>
          <w:rFonts w:ascii="Times New Roman"/>
          <w:b w:val="false"/>
          <w:i w:val="false"/>
          <w:color w:val="000000"/>
          <w:sz w:val="28"/>
        </w:rPr>
        <w:t>
      берiлген күнi, шығ. №</w:t>
      </w:r>
    </w:p>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
      Азамат (ша) _______________________________________________________________</w:t>
      </w:r>
    </w:p>
    <w:p>
      <w:pPr>
        <w:spacing w:after="0"/>
        <w:ind w:left="0"/>
        <w:jc w:val="both"/>
      </w:pPr>
      <w:r>
        <w:rPr>
          <w:rFonts w:ascii="Times New Roman"/>
          <w:b w:val="false"/>
          <w:i w:val="false"/>
          <w:color w:val="000000"/>
          <w:sz w:val="28"/>
        </w:rPr>
        <w:t>
      (бiлiм алушының тегі, аты, әкесінің аты (бар болса), туған жылын көрсете отырып)</w:t>
      </w:r>
    </w:p>
    <w:p>
      <w:pPr>
        <w:spacing w:after="0"/>
        <w:ind w:left="0"/>
        <w:jc w:val="both"/>
      </w:pPr>
      <w:r>
        <w:rPr>
          <w:rFonts w:ascii="Times New Roman"/>
          <w:b w:val="false"/>
          <w:i w:val="false"/>
          <w:color w:val="000000"/>
          <w:sz w:val="28"/>
        </w:rPr>
        <w:t>
      ол шын мәнінде ____________________________________________________________</w:t>
      </w:r>
    </w:p>
    <w:p>
      <w:pPr>
        <w:spacing w:after="0"/>
        <w:ind w:left="0"/>
        <w:jc w:val="both"/>
      </w:pPr>
      <w:r>
        <w:rPr>
          <w:rFonts w:ascii="Times New Roman"/>
          <w:b w:val="false"/>
          <w:i w:val="false"/>
          <w:color w:val="000000"/>
          <w:sz w:val="28"/>
        </w:rPr>
        <w:t>
      (білім беру ұйымының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(бiлiм беру қызметiн жүзеге асыруға құқық беретiн лицензияның №, берiлген күнi және қолданылу мерзiмi көрсетiлсiн).</w:t>
      </w:r>
    </w:p>
    <w:p>
      <w:pPr>
        <w:spacing w:after="0"/>
        <w:ind w:left="0"/>
        <w:jc w:val="both"/>
      </w:pPr>
      <w:r>
        <w:rPr>
          <w:rFonts w:ascii="Times New Roman"/>
          <w:b w:val="false"/>
          <w:i w:val="false"/>
          <w:color w:val="000000"/>
          <w:sz w:val="28"/>
        </w:rPr>
        <w:t>
      _______________-сынып/курс, оқу нысаны _____________________</w:t>
      </w:r>
    </w:p>
    <w:p>
      <w:pPr>
        <w:spacing w:after="0"/>
        <w:ind w:left="0"/>
        <w:jc w:val="both"/>
      </w:pPr>
      <w:r>
        <w:rPr>
          <w:rFonts w:ascii="Times New Roman"/>
          <w:b w:val="false"/>
          <w:i w:val="false"/>
          <w:color w:val="000000"/>
          <w:sz w:val="28"/>
        </w:rPr>
        <w:t>
      Анықтама ________________________________________ оқу жылына жарамды.</w:t>
      </w:r>
    </w:p>
    <w:p>
      <w:pPr>
        <w:spacing w:after="0"/>
        <w:ind w:left="0"/>
        <w:jc w:val="both"/>
      </w:pPr>
      <w:r>
        <w:rPr>
          <w:rFonts w:ascii="Times New Roman"/>
          <w:b w:val="false"/>
          <w:i w:val="false"/>
          <w:color w:val="000000"/>
          <w:sz w:val="28"/>
        </w:rPr>
        <w:t>
      Анықтама Мемлекеттік корпорацияның _____________________</w:t>
      </w:r>
    </w:p>
    <w:p>
      <w:pPr>
        <w:spacing w:after="0"/>
        <w:ind w:left="0"/>
        <w:jc w:val="both"/>
      </w:pPr>
      <w:r>
        <w:rPr>
          <w:rFonts w:ascii="Times New Roman"/>
          <w:b w:val="false"/>
          <w:i w:val="false"/>
          <w:color w:val="000000"/>
          <w:sz w:val="28"/>
        </w:rPr>
        <w:t>
      бөлiмшесiне ұсыну үшiн берiлдi.</w:t>
      </w:r>
    </w:p>
    <w:p>
      <w:pPr>
        <w:spacing w:after="0"/>
        <w:ind w:left="0"/>
        <w:jc w:val="both"/>
      </w:pPr>
      <w:r>
        <w:rPr>
          <w:rFonts w:ascii="Times New Roman"/>
          <w:b w:val="false"/>
          <w:i w:val="false"/>
          <w:color w:val="000000"/>
          <w:sz w:val="28"/>
        </w:rPr>
        <w:t>
      Білім беру ұйымындағы оқу мерзiмi ______ жыл,</w:t>
      </w:r>
    </w:p>
    <w:p>
      <w:pPr>
        <w:spacing w:after="0"/>
        <w:ind w:left="0"/>
        <w:jc w:val="both"/>
      </w:pPr>
      <w:r>
        <w:rPr>
          <w:rFonts w:ascii="Times New Roman"/>
          <w:b w:val="false"/>
          <w:i w:val="false"/>
          <w:color w:val="000000"/>
          <w:sz w:val="28"/>
        </w:rPr>
        <w:t>
      Оқу кезеңi ___ 20 ___жылғы "__" _____ 20___ жылғы "__" _________ дейiн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Ескертпе: анықтама 1 жылға жарамды.</w:t>
      </w:r>
    </w:p>
    <w:p>
      <w:pPr>
        <w:spacing w:after="0"/>
        <w:ind w:left="0"/>
        <w:jc w:val="both"/>
      </w:pPr>
      <w:r>
        <w:rPr>
          <w:rFonts w:ascii="Times New Roman"/>
          <w:b w:val="false"/>
          <w:i w:val="false"/>
          <w:color w:val="000000"/>
          <w:sz w:val="28"/>
        </w:rPr>
        <w:t>
      Білім алушы оқу орнынан шығарылған немесе сырттай оқу нысанына ауысқан</w:t>
      </w:r>
    </w:p>
    <w:p>
      <w:pPr>
        <w:spacing w:after="0"/>
        <w:ind w:left="0"/>
        <w:jc w:val="both"/>
      </w:pPr>
      <w:r>
        <w:rPr>
          <w:rFonts w:ascii="Times New Roman"/>
          <w:b w:val="false"/>
          <w:i w:val="false"/>
          <w:color w:val="000000"/>
          <w:sz w:val="28"/>
        </w:rPr>
        <w:t>
      жағдайларда, білім беру ұйымының басшысы әлеуметтік төлемді алушының тұрғылықты</w:t>
      </w:r>
    </w:p>
    <w:p>
      <w:pPr>
        <w:spacing w:after="0"/>
        <w:ind w:left="0"/>
        <w:jc w:val="both"/>
      </w:pPr>
      <w:r>
        <w:rPr>
          <w:rFonts w:ascii="Times New Roman"/>
          <w:b w:val="false"/>
          <w:i w:val="false"/>
          <w:color w:val="000000"/>
          <w:sz w:val="28"/>
        </w:rPr>
        <w:t>
      жері бойынша Мемлекеттік корпорацияның бөлiмшесiн хабардар етедi.</w:t>
      </w:r>
    </w:p>
    <w:p>
      <w:pPr>
        <w:spacing w:after="0"/>
        <w:ind w:left="0"/>
        <w:jc w:val="both"/>
      </w:pPr>
      <w:r>
        <w:rPr>
          <w:rFonts w:ascii="Times New Roman"/>
          <w:b w:val="false"/>
          <w:i w:val="false"/>
          <w:color w:val="000000"/>
          <w:sz w:val="28"/>
        </w:rPr>
        <w:t>
      Білім беру ұйымының мөрi басылатын орын</w:t>
      </w:r>
    </w:p>
    <w:p>
      <w:pPr>
        <w:spacing w:after="0"/>
        <w:ind w:left="0"/>
        <w:jc w:val="both"/>
      </w:pPr>
      <w:r>
        <w:rPr>
          <w:rFonts w:ascii="Times New Roman"/>
          <w:b w:val="false"/>
          <w:i w:val="false"/>
          <w:color w:val="000000"/>
          <w:sz w:val="28"/>
        </w:rPr>
        <w:t>
      Білім беру ұйымының басшысы 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әлеуметтік сақтандыру қоры" АҚ _____________________ облысы (қаласы) бойынша филиалының асыраушысынан айырылу жағдайына әлеуметтік төлемді қайта есептеу туралы 20__жылғы "__" ____________ № ___________ ШЕШІМІ</w:t>
      </w:r>
    </w:p>
    <w:p>
      <w:pPr>
        <w:spacing w:after="0"/>
        <w:ind w:left="0"/>
        <w:jc w:val="both"/>
      </w:pPr>
      <w:r>
        <w:rPr>
          <w:rFonts w:ascii="Times New Roman"/>
          <w:b w:val="false"/>
          <w:i w:val="false"/>
          <w:color w:val="000000"/>
          <w:sz w:val="28"/>
        </w:rPr>
        <w:t xml:space="preserve">
      1. "Міндетті әлеуметтік сақтандыру туралы" 2019 жылғы 26 желтоқсандағы Қазақстан Республикасы Заңының 32-бабы </w:t>
      </w:r>
      <w:r>
        <w:rPr>
          <w:rFonts w:ascii="Times New Roman"/>
          <w:b w:val="false"/>
          <w:i w:val="false"/>
          <w:color w:val="000000"/>
          <w:sz w:val="28"/>
        </w:rPr>
        <w:t>2-тармағының</w:t>
      </w:r>
      <w:r>
        <w:rPr>
          <w:rFonts w:ascii="Times New Roman"/>
          <w:b w:val="false"/>
          <w:i w:val="false"/>
          <w:color w:val="000000"/>
          <w:sz w:val="28"/>
        </w:rPr>
        <w:t xml:space="preserve"> 7) тармақшасына сәйкес төленсін.</w:t>
      </w:r>
    </w:p>
    <w:p>
      <w:pPr>
        <w:spacing w:after="0"/>
        <w:ind w:left="0"/>
        <w:jc w:val="both"/>
      </w:pPr>
      <w:r>
        <w:rPr>
          <w:rFonts w:ascii="Times New Roman"/>
          <w:b w:val="false"/>
          <w:i w:val="false"/>
          <w:color w:val="000000"/>
          <w:sz w:val="28"/>
        </w:rPr>
        <w:t>
      Істің № _______________________</w:t>
      </w:r>
    </w:p>
    <w:p>
      <w:pPr>
        <w:spacing w:after="0"/>
        <w:ind w:left="0"/>
        <w:jc w:val="both"/>
      </w:pPr>
      <w:r>
        <w:rPr>
          <w:rFonts w:ascii="Times New Roman"/>
          <w:b w:val="false"/>
          <w:i w:val="false"/>
          <w:color w:val="000000"/>
          <w:sz w:val="28"/>
        </w:rPr>
        <w:t>
      Тегі 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w:t>
      </w:r>
    </w:p>
    <w:p>
      <w:pPr>
        <w:spacing w:after="0"/>
        <w:ind w:left="0"/>
        <w:jc w:val="both"/>
      </w:pPr>
      <w:r>
        <w:rPr>
          <w:rFonts w:ascii="Times New Roman"/>
          <w:b w:val="false"/>
          <w:i w:val="false"/>
          <w:color w:val="000000"/>
          <w:sz w:val="28"/>
        </w:rPr>
        <w:t>
      Туған күні ___________________________ жынысы _______________</w:t>
      </w:r>
    </w:p>
    <w:p>
      <w:pPr>
        <w:spacing w:after="0"/>
        <w:ind w:left="0"/>
        <w:jc w:val="both"/>
      </w:pPr>
      <w:r>
        <w:rPr>
          <w:rFonts w:ascii="Times New Roman"/>
          <w:b w:val="false"/>
          <w:i w:val="false"/>
          <w:color w:val="000000"/>
          <w:sz w:val="28"/>
        </w:rPr>
        <w:t>
      Өтініш берген күн: 20 ___ жылғы "____" _______________________________</w:t>
      </w:r>
    </w:p>
    <w:p>
      <w:pPr>
        <w:spacing w:after="0"/>
        <w:ind w:left="0"/>
        <w:jc w:val="both"/>
      </w:pPr>
      <w:r>
        <w:rPr>
          <w:rFonts w:ascii="Times New Roman"/>
          <w:b w:val="false"/>
          <w:i w:val="false"/>
          <w:color w:val="000000"/>
          <w:sz w:val="28"/>
        </w:rPr>
        <w:t>
      Әлеуметтік төлемге құқық туындаған күн 20 ___ жылғы "____" ____________</w:t>
      </w:r>
    </w:p>
    <w:p>
      <w:pPr>
        <w:spacing w:after="0"/>
        <w:ind w:left="0"/>
        <w:jc w:val="both"/>
      </w:pPr>
      <w:r>
        <w:rPr>
          <w:rFonts w:ascii="Times New Roman"/>
          <w:b w:val="false"/>
          <w:i w:val="false"/>
          <w:color w:val="000000"/>
          <w:sz w:val="28"/>
        </w:rPr>
        <w:t>
      Асырауындағылардың жалпы саны ___________________________</w:t>
      </w:r>
    </w:p>
    <w:p>
      <w:pPr>
        <w:spacing w:after="0"/>
        <w:ind w:left="0"/>
        <w:jc w:val="both"/>
      </w:pPr>
      <w:r>
        <w:rPr>
          <w:rFonts w:ascii="Times New Roman"/>
          <w:b w:val="false"/>
          <w:i w:val="false"/>
          <w:color w:val="000000"/>
          <w:sz w:val="28"/>
        </w:rPr>
        <w:t>
      Қайтыс болған асыраушының міндетті әлеуметтік сақтандыру жүйесіне қатысу өтілі 20___жылғы "___" ___________ ___ай</w:t>
      </w:r>
    </w:p>
    <w:p>
      <w:pPr>
        <w:spacing w:after="0"/>
        <w:ind w:left="0"/>
        <w:jc w:val="both"/>
      </w:pPr>
      <w:r>
        <w:rPr>
          <w:rFonts w:ascii="Times New Roman"/>
          <w:b w:val="false"/>
          <w:i w:val="false"/>
          <w:color w:val="000000"/>
          <w:sz w:val="28"/>
        </w:rPr>
        <w:t>
      20___жылғы "___" ___________ бастап 20__жылғы "__" ___________ қоса алғанда</w:t>
      </w:r>
    </w:p>
    <w:p>
      <w:pPr>
        <w:spacing w:after="0"/>
        <w:ind w:left="0"/>
        <w:jc w:val="both"/>
      </w:pPr>
      <w:r>
        <w:rPr>
          <w:rFonts w:ascii="Times New Roman"/>
          <w:b w:val="false"/>
          <w:i w:val="false"/>
          <w:color w:val="000000"/>
          <w:sz w:val="28"/>
        </w:rPr>
        <w:t>
      _________________ теңге орташа айлық кірісі ескерілді.</w:t>
      </w:r>
    </w:p>
    <w:p>
      <w:pPr>
        <w:spacing w:after="0"/>
        <w:ind w:left="0"/>
        <w:jc w:val="both"/>
      </w:pPr>
      <w:r>
        <w:rPr>
          <w:rFonts w:ascii="Times New Roman"/>
          <w:b w:val="false"/>
          <w:i w:val="false"/>
          <w:color w:val="000000"/>
          <w:sz w:val="28"/>
        </w:rPr>
        <w:t>
      Әлеуметтік төлемнің жалпы мөлшері __________________________________________</w:t>
      </w:r>
    </w:p>
    <w:p>
      <w:pPr>
        <w:spacing w:after="0"/>
        <w:ind w:left="0"/>
        <w:jc w:val="both"/>
      </w:pPr>
      <w:r>
        <w:rPr>
          <w:rFonts w:ascii="Times New Roman"/>
          <w:b w:val="false"/>
          <w:i w:val="false"/>
          <w:color w:val="000000"/>
          <w:sz w:val="28"/>
        </w:rPr>
        <w:t>
      (сомасы санмен және жазбаша)</w:t>
      </w:r>
    </w:p>
    <w:p>
      <w:pPr>
        <w:spacing w:after="0"/>
        <w:ind w:left="0"/>
        <w:jc w:val="both"/>
      </w:pPr>
      <w:r>
        <w:rPr>
          <w:rFonts w:ascii="Times New Roman"/>
          <w:b w:val="false"/>
          <w:i w:val="false"/>
          <w:color w:val="000000"/>
          <w:sz w:val="28"/>
        </w:rPr>
        <w:t xml:space="preserve">
      20___жылғы "___" ___________ бастап 20__жылғы "__" ____________ </w:t>
      </w:r>
    </w:p>
    <w:p>
      <w:pPr>
        <w:spacing w:after="0"/>
        <w:ind w:left="0"/>
        <w:jc w:val="both"/>
      </w:pPr>
      <w:r>
        <w:rPr>
          <w:rFonts w:ascii="Times New Roman"/>
          <w:b w:val="false"/>
          <w:i w:val="false"/>
          <w:color w:val="000000"/>
          <w:sz w:val="28"/>
        </w:rPr>
        <w:t>
      Филиал басшысы ________________ (тегі, аты, әкесінің аты (бар болса))</w:t>
      </w:r>
    </w:p>
    <w:p>
      <w:pPr>
        <w:spacing w:after="0"/>
        <w:ind w:left="0"/>
        <w:jc w:val="both"/>
      </w:pPr>
      <w:r>
        <w:rPr>
          <w:rFonts w:ascii="Times New Roman"/>
          <w:b w:val="false"/>
          <w:i w:val="false"/>
          <w:color w:val="000000"/>
          <w:sz w:val="28"/>
        </w:rPr>
        <w:t>
      Филиал маманы _________________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33-қосымша</w:t>
            </w:r>
          </w:p>
        </w:tc>
      </w:tr>
    </w:tbl>
    <w:p>
      <w:pPr>
        <w:spacing w:after="0"/>
        <w:ind w:left="0"/>
        <w:jc w:val="both"/>
      </w:pPr>
      <w:r>
        <w:rPr>
          <w:rFonts w:ascii="Times New Roman"/>
          <w:b w:val="false"/>
          <w:i w:val="false"/>
          <w:color w:val="000000"/>
          <w:sz w:val="28"/>
        </w:rPr>
        <w:t>
      Ауданның коды ___________________</w:t>
      </w:r>
    </w:p>
    <w:p>
      <w:pPr>
        <w:spacing w:after="0"/>
        <w:ind w:left="0"/>
        <w:jc w:val="both"/>
      </w:pPr>
      <w:r>
        <w:rPr>
          <w:rFonts w:ascii="Times New Roman"/>
          <w:b w:val="false"/>
          <w:i w:val="false"/>
          <w:color w:val="000000"/>
          <w:sz w:val="28"/>
        </w:rPr>
        <w:t>
      "Мемлекеттік әлеуметтік сақтандыру қоры" акционерлік қоғамының ____________ облысы (қаласы) бойынша филиалы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Азамат (ша) _______________________________________________________________</w:t>
      </w:r>
    </w:p>
    <w:p>
      <w:pPr>
        <w:spacing w:after="0"/>
        <w:ind w:left="0"/>
        <w:jc w:val="both"/>
      </w:pPr>
      <w:r>
        <w:rPr>
          <w:rFonts w:ascii="Times New Roman"/>
          <w:b w:val="false"/>
          <w:i w:val="false"/>
          <w:color w:val="000000"/>
          <w:sz w:val="28"/>
        </w:rPr>
        <w:t>
      (алушының тегі, аты, әкесінің аты (бар болса),</w:t>
      </w:r>
    </w:p>
    <w:p>
      <w:pPr>
        <w:spacing w:after="0"/>
        <w:ind w:left="0"/>
        <w:jc w:val="both"/>
      </w:pPr>
      <w:r>
        <w:rPr>
          <w:rFonts w:ascii="Times New Roman"/>
          <w:b w:val="false"/>
          <w:i w:val="false"/>
          <w:color w:val="000000"/>
          <w:sz w:val="28"/>
        </w:rPr>
        <w:t>
      Туған күні ____ жылғы "____" ____________________</w:t>
      </w:r>
    </w:p>
    <w:p>
      <w:pPr>
        <w:spacing w:after="0"/>
        <w:ind w:left="0"/>
        <w:jc w:val="both"/>
      </w:pPr>
      <w:r>
        <w:rPr>
          <w:rFonts w:ascii="Times New Roman"/>
          <w:b w:val="false"/>
          <w:i w:val="false"/>
          <w:color w:val="000000"/>
          <w:sz w:val="28"/>
        </w:rPr>
        <w:t>
      Жеке сәйкестендіру нөмірі (ЖСН): ___________________</w:t>
      </w:r>
    </w:p>
    <w:p>
      <w:pPr>
        <w:spacing w:after="0"/>
        <w:ind w:left="0"/>
        <w:jc w:val="both"/>
      </w:pPr>
      <w:r>
        <w:rPr>
          <w:rFonts w:ascii="Times New Roman"/>
          <w:b w:val="false"/>
          <w:i w:val="false"/>
          <w:color w:val="000000"/>
          <w:sz w:val="28"/>
        </w:rPr>
        <w:t xml:space="preserve">
      "Міндетті әлеуметтік сақтандыру туралы" Қазақстан Республикасы Заңының 12-бабы </w:t>
      </w:r>
      <w:r>
        <w:rPr>
          <w:rFonts w:ascii="Times New Roman"/>
          <w:b w:val="false"/>
          <w:i w:val="false"/>
          <w:color w:val="000000"/>
          <w:sz w:val="28"/>
        </w:rPr>
        <w:t>2-тармағының</w:t>
      </w:r>
      <w:r>
        <w:rPr>
          <w:rFonts w:ascii="Times New Roman"/>
          <w:b w:val="false"/>
          <w:i w:val="false"/>
          <w:color w:val="000000"/>
          <w:sz w:val="28"/>
        </w:rPr>
        <w:t xml:space="preserve"> 3) тармақшасын басшылыққа ала отырып Мемлекеттік әлеуметтік сақтандыру қорының әлеуметтік төлем бойынша __________ (төлемнің түрін және мән-жайын көрсету) міндеттемелерін орындауға әсер ететін өзгерістер туралы хабардар етемін.</w:t>
      </w:r>
    </w:p>
    <w:p>
      <w:pPr>
        <w:spacing w:after="0"/>
        <w:ind w:left="0"/>
        <w:jc w:val="both"/>
      </w:pPr>
      <w:r>
        <w:rPr>
          <w:rFonts w:ascii="Times New Roman"/>
          <w:b w:val="false"/>
          <w:i w:val="false"/>
          <w:color w:val="000000"/>
          <w:sz w:val="28"/>
        </w:rPr>
        <w:t>
      Байланыс деректері: Телефон ___________ ұялы ___________</w:t>
      </w:r>
    </w:p>
    <w:p>
      <w:pPr>
        <w:spacing w:after="0"/>
        <w:ind w:left="0"/>
        <w:jc w:val="both"/>
      </w:pPr>
      <w:r>
        <w:rPr>
          <w:rFonts w:ascii="Times New Roman"/>
          <w:b w:val="false"/>
          <w:i w:val="false"/>
          <w:color w:val="000000"/>
          <w:sz w:val="28"/>
        </w:rPr>
        <w:t>
      Хабарламаны беру күні ___________ жылғы "____" ___________Қолы_____</w:t>
      </w:r>
    </w:p>
    <w:p>
      <w:pPr>
        <w:spacing w:after="0"/>
        <w:ind w:left="0"/>
        <w:jc w:val="both"/>
      </w:pPr>
      <w:r>
        <w:rPr>
          <w:rFonts w:ascii="Times New Roman"/>
          <w:b w:val="false"/>
          <w:i w:val="false"/>
          <w:color w:val="000000"/>
          <w:sz w:val="28"/>
        </w:rPr>
        <w:t>
      Азаматтың (шаның) хабарламасы қабылданды</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(хабарламаны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Хабарламаны қабылдау күні _______________ жылғы "____"</w:t>
      </w:r>
    </w:p>
    <w:p>
      <w:pPr>
        <w:spacing w:after="0"/>
        <w:ind w:left="0"/>
        <w:jc w:val="both"/>
      </w:pPr>
      <w:r>
        <w:rPr>
          <w:rFonts w:ascii="Times New Roman"/>
          <w:b w:val="false"/>
          <w:i w:val="false"/>
          <w:color w:val="000000"/>
          <w:sz w:val="28"/>
        </w:rPr>
        <w:t>
      Хабарлама ______________________________ қабылданды</w:t>
      </w:r>
    </w:p>
    <w:p>
      <w:pPr>
        <w:spacing w:after="0"/>
        <w:ind w:left="0"/>
        <w:jc w:val="both"/>
      </w:pPr>
      <w:r>
        <w:rPr>
          <w:rFonts w:ascii="Times New Roman"/>
          <w:b w:val="false"/>
          <w:i w:val="false"/>
          <w:color w:val="000000"/>
          <w:sz w:val="28"/>
        </w:rPr>
        <w:t>
      Хабарламаны қабылдаған күн 20__ жылғы "____" 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(хабарламаны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Жұмысынан айырылу жағдайына төленетін әлеуметтік төлемді тоқтату туралы хабарлама</w:t>
      </w:r>
    </w:p>
    <w:p>
      <w:pPr>
        <w:spacing w:after="0"/>
        <w:ind w:left="0"/>
        <w:jc w:val="both"/>
      </w:pPr>
      <w:r>
        <w:rPr>
          <w:rFonts w:ascii="Times New Roman"/>
          <w:b w:val="false"/>
          <w:i w:val="false"/>
          <w:color w:val="000000"/>
          <w:sz w:val="28"/>
        </w:rPr>
        <w:t xml:space="preserve">
      20__ жылғы "___" _______________№___ </w:t>
      </w:r>
    </w:p>
    <w:p>
      <w:pPr>
        <w:spacing w:after="0"/>
        <w:ind w:left="0"/>
        <w:jc w:val="both"/>
      </w:pPr>
      <w:r>
        <w:rPr>
          <w:rFonts w:ascii="Times New Roman"/>
          <w:b w:val="false"/>
          <w:i w:val="false"/>
          <w:color w:val="000000"/>
          <w:sz w:val="28"/>
        </w:rPr>
        <w:t>
      Азамат (ша)________________________________________________________________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Туған күні _____ жылғы "___" ____________ </w:t>
      </w:r>
    </w:p>
    <w:p>
      <w:pPr>
        <w:spacing w:after="0"/>
        <w:ind w:left="0"/>
        <w:jc w:val="both"/>
      </w:pPr>
      <w:r>
        <w:rPr>
          <w:rFonts w:ascii="Times New Roman"/>
          <w:b w:val="false"/>
          <w:i w:val="false"/>
          <w:color w:val="000000"/>
          <w:sz w:val="28"/>
        </w:rPr>
        <w:t xml:space="preserve">
      Жұмысынан айырылу жағдайына төленетін әлеуметтік төлем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негіздеме (себебін көрсету) </w:t>
      </w:r>
    </w:p>
    <w:p>
      <w:pPr>
        <w:spacing w:after="0"/>
        <w:ind w:left="0"/>
        <w:jc w:val="both"/>
      </w:pPr>
      <w:r>
        <w:rPr>
          <w:rFonts w:ascii="Times New Roman"/>
          <w:b w:val="false"/>
          <w:i w:val="false"/>
          <w:color w:val="000000"/>
          <w:sz w:val="28"/>
        </w:rPr>
        <w:t xml:space="preserve">
      20__ жылғы "___" ____________ бастап тоқтатылады. </w:t>
      </w:r>
    </w:p>
    <w:p>
      <w:pPr>
        <w:spacing w:after="0"/>
        <w:ind w:left="0"/>
        <w:jc w:val="both"/>
      </w:pPr>
      <w:r>
        <w:rPr>
          <w:rFonts w:ascii="Times New Roman"/>
          <w:b w:val="false"/>
          <w:i w:val="false"/>
          <w:color w:val="000000"/>
          <w:sz w:val="28"/>
        </w:rPr>
        <w:t xml:space="preserve">
      Жауапты адамның ЭЦҚ-сымен куәландырылды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35-қосымша</w:t>
            </w:r>
          </w:p>
        </w:tc>
      </w:tr>
    </w:tbl>
    <w:p>
      <w:pPr>
        <w:spacing w:after="0"/>
        <w:ind w:left="0"/>
        <w:jc w:val="both"/>
      </w:pPr>
      <w:r>
        <w:rPr>
          <w:rFonts w:ascii="Times New Roman"/>
          <w:b w:val="false"/>
          <w:i w:val="false"/>
          <w:color w:val="000000"/>
          <w:sz w:val="28"/>
        </w:rPr>
        <w:t>
      Коды ________________</w:t>
      </w:r>
    </w:p>
    <w:p>
      <w:pPr>
        <w:spacing w:after="0"/>
        <w:ind w:left="0"/>
        <w:jc w:val="both"/>
      </w:pPr>
      <w:r>
        <w:rPr>
          <w:rFonts w:ascii="Times New Roman"/>
          <w:b w:val="false"/>
          <w:i w:val="false"/>
          <w:color w:val="000000"/>
          <w:sz w:val="28"/>
        </w:rPr>
        <w:t>
      _______ облысы (қаласы)</w:t>
      </w:r>
    </w:p>
    <w:p>
      <w:pPr>
        <w:spacing w:after="0"/>
        <w:ind w:left="0"/>
        <w:jc w:val="left"/>
      </w:pPr>
      <w:r>
        <w:rPr>
          <w:rFonts w:ascii="Times New Roman"/>
          <w:b/>
          <w:i w:val="false"/>
          <w:color w:val="000000"/>
        </w:rPr>
        <w:t xml:space="preserve"> "Мемлекеттік әлеуметтік сақтандыру қоры" АҚ ________________ облысы (қаласы) бойынша филиалының бала бір жарым жасқа толғанға дейін оның күтіміне байланысты табысынан айырылу жағдайына төленетін әлеуметтік төлемнің мөлшерін қайта есептеу туралы 20__жылғы "___" ____________ № ___________ </w:t>
      </w:r>
      <w:r>
        <w:br/>
      </w:r>
      <w:r>
        <w:rPr>
          <w:rFonts w:ascii="Times New Roman"/>
          <w:b/>
          <w:i w:val="false"/>
          <w:color w:val="000000"/>
        </w:rPr>
        <w:t>ШЕШІМІ</w:t>
      </w:r>
    </w:p>
    <w:p>
      <w:pPr>
        <w:spacing w:after="0"/>
        <w:ind w:left="0"/>
        <w:jc w:val="both"/>
      </w:pPr>
      <w:r>
        <w:rPr>
          <w:rFonts w:ascii="Times New Roman"/>
          <w:b w:val="false"/>
          <w:i w:val="false"/>
          <w:color w:val="ff0000"/>
          <w:sz w:val="28"/>
        </w:rPr>
        <w:t xml:space="preserve">
      Ескерту. 35-қосымша жаңа редакцияда - ҚР Еңбек және халықты әлеуметтік қорғау министрінің 28.12.2022 </w:t>
      </w:r>
      <w:r>
        <w:rPr>
          <w:rFonts w:ascii="Times New Roman"/>
          <w:b w:val="false"/>
          <w:i w:val="false"/>
          <w:color w:val="ff0000"/>
          <w:sz w:val="28"/>
        </w:rPr>
        <w:t>№ 528</w:t>
      </w:r>
      <w:r>
        <w:rPr>
          <w:rFonts w:ascii="Times New Roman"/>
          <w:b w:val="false"/>
          <w:i w:val="false"/>
          <w:color w:val="ff0000"/>
          <w:sz w:val="28"/>
        </w:rPr>
        <w:t xml:space="preserve"> (01.01.2023 бастап қолданысқа енгiзiледi) бұйрығымен.</w:t>
      </w:r>
    </w:p>
    <w:p>
      <w:pPr>
        <w:spacing w:after="0"/>
        <w:ind w:left="0"/>
        <w:jc w:val="both"/>
      </w:pPr>
      <w:r>
        <w:rPr>
          <w:rFonts w:ascii="Times New Roman"/>
          <w:b w:val="false"/>
          <w:i w:val="false"/>
          <w:color w:val="000000"/>
          <w:sz w:val="28"/>
        </w:rPr>
        <w:t>
      Істің № _____________________</w:t>
      </w:r>
    </w:p>
    <w:p>
      <w:pPr>
        <w:spacing w:after="0"/>
        <w:ind w:left="0"/>
        <w:jc w:val="both"/>
      </w:pPr>
      <w:r>
        <w:rPr>
          <w:rFonts w:ascii="Times New Roman"/>
          <w:b w:val="false"/>
          <w:i w:val="false"/>
          <w:color w:val="000000"/>
          <w:sz w:val="28"/>
        </w:rPr>
        <w:t xml:space="preserve">
      Тегі____________________________________________ </w:t>
      </w:r>
    </w:p>
    <w:p>
      <w:pPr>
        <w:spacing w:after="0"/>
        <w:ind w:left="0"/>
        <w:jc w:val="both"/>
      </w:pPr>
      <w:r>
        <w:rPr>
          <w:rFonts w:ascii="Times New Roman"/>
          <w:b w:val="false"/>
          <w:i w:val="false"/>
          <w:color w:val="000000"/>
          <w:sz w:val="28"/>
        </w:rPr>
        <w:t xml:space="preserve">
      Аты____________________________________________ </w:t>
      </w:r>
    </w:p>
    <w:p>
      <w:pPr>
        <w:spacing w:after="0"/>
        <w:ind w:left="0"/>
        <w:jc w:val="both"/>
      </w:pPr>
      <w:r>
        <w:rPr>
          <w:rFonts w:ascii="Times New Roman"/>
          <w:b w:val="false"/>
          <w:i w:val="false"/>
          <w:color w:val="000000"/>
          <w:sz w:val="28"/>
        </w:rPr>
        <w:t xml:space="preserve">
      Әкесінің аты (бар болса) ____________________________________________ </w:t>
      </w:r>
    </w:p>
    <w:p>
      <w:pPr>
        <w:spacing w:after="0"/>
        <w:ind w:left="0"/>
        <w:jc w:val="both"/>
      </w:pPr>
      <w:r>
        <w:rPr>
          <w:rFonts w:ascii="Times New Roman"/>
          <w:b w:val="false"/>
          <w:i w:val="false"/>
          <w:color w:val="000000"/>
          <w:sz w:val="28"/>
        </w:rPr>
        <w:t xml:space="preserve">
      Туған күні___________________ жынысы ________________________ </w:t>
      </w:r>
    </w:p>
    <w:p>
      <w:pPr>
        <w:spacing w:after="0"/>
        <w:ind w:left="0"/>
        <w:jc w:val="both"/>
      </w:pPr>
      <w:r>
        <w:rPr>
          <w:rFonts w:ascii="Times New Roman"/>
          <w:b w:val="false"/>
          <w:i w:val="false"/>
          <w:color w:val="000000"/>
          <w:sz w:val="28"/>
        </w:rPr>
        <w:t xml:space="preserve">
      (күні, айы, жылы) (әйел, ер) </w:t>
      </w:r>
    </w:p>
    <w:p>
      <w:pPr>
        <w:spacing w:after="0"/>
        <w:ind w:left="0"/>
        <w:jc w:val="both"/>
      </w:pPr>
      <w:r>
        <w:rPr>
          <w:rFonts w:ascii="Times New Roman"/>
          <w:b w:val="false"/>
          <w:i w:val="false"/>
          <w:color w:val="000000"/>
          <w:sz w:val="28"/>
        </w:rPr>
        <w:t xml:space="preserve">
      Жеке сәйкестендіру нөмірі (ЖСН)____________________________________ </w:t>
      </w:r>
    </w:p>
    <w:p>
      <w:pPr>
        <w:spacing w:after="0"/>
        <w:ind w:left="0"/>
        <w:jc w:val="both"/>
      </w:pPr>
      <w:r>
        <w:rPr>
          <w:rFonts w:ascii="Times New Roman"/>
          <w:b w:val="false"/>
          <w:i w:val="false"/>
          <w:color w:val="000000"/>
          <w:sz w:val="28"/>
        </w:rPr>
        <w:t xml:space="preserve">
      Әлеуметтік төлем тағайындалған күн 20__жылғы "___"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"Балалы отбасыларға берілетін мемлекеттік жәрдемақылар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бала бір жарым жасқа толғанға дейін оның күтімі бойынша берілетін ай сайынғы мемлекеттік жәрдемақының мөлшерінің қайта қаралуына байланысты бала бір жарым жасқа толғанға дейін оның күтіміне байланысты табысынан айырылу жағдайына төленетін ай сайынғы әлеуметтік төлемнің мөлшерін қайта есептеу жүргізілсін.</w:t>
      </w:r>
    </w:p>
    <w:p>
      <w:pPr>
        <w:spacing w:after="0"/>
        <w:ind w:left="0"/>
        <w:jc w:val="both"/>
      </w:pPr>
      <w:r>
        <w:rPr>
          <w:rFonts w:ascii="Times New Roman"/>
          <w:b w:val="false"/>
          <w:i w:val="false"/>
          <w:color w:val="000000"/>
          <w:sz w:val="28"/>
        </w:rPr>
        <w:t>
      Бірінші балаға ай сайынғы әлеуметтік төлемнің мөлшері</w:t>
      </w:r>
    </w:p>
    <w:p>
      <w:pPr>
        <w:spacing w:after="0"/>
        <w:ind w:left="0"/>
        <w:jc w:val="both"/>
      </w:pPr>
      <w:r>
        <w:rPr>
          <w:rFonts w:ascii="Times New Roman"/>
          <w:b w:val="false"/>
          <w:i w:val="false"/>
          <w:color w:val="000000"/>
          <w:sz w:val="28"/>
        </w:rPr>
        <w:t xml:space="preserve">
      20__жылғы "__" ___________ дейін ___________________________ теңге </w:t>
      </w:r>
    </w:p>
    <w:p>
      <w:pPr>
        <w:spacing w:after="0"/>
        <w:ind w:left="0"/>
        <w:jc w:val="both"/>
      </w:pPr>
      <w:r>
        <w:rPr>
          <w:rFonts w:ascii="Times New Roman"/>
          <w:b w:val="false"/>
          <w:i w:val="false"/>
          <w:color w:val="000000"/>
          <w:sz w:val="28"/>
        </w:rPr>
        <w:t xml:space="preserve">
      20__жылғы "__" ___________ бастап ___________________________ теңге </w:t>
      </w:r>
    </w:p>
    <w:p>
      <w:pPr>
        <w:spacing w:after="0"/>
        <w:ind w:left="0"/>
        <w:jc w:val="both"/>
      </w:pPr>
      <w:r>
        <w:rPr>
          <w:rFonts w:ascii="Times New Roman"/>
          <w:b w:val="false"/>
          <w:i w:val="false"/>
          <w:color w:val="000000"/>
          <w:sz w:val="28"/>
        </w:rPr>
        <w:t xml:space="preserve">
      екінші балаға ай сайынғы әлеуметтік төлемнің мөлшері </w:t>
      </w:r>
    </w:p>
    <w:p>
      <w:pPr>
        <w:spacing w:after="0"/>
        <w:ind w:left="0"/>
        <w:jc w:val="both"/>
      </w:pPr>
      <w:r>
        <w:rPr>
          <w:rFonts w:ascii="Times New Roman"/>
          <w:b w:val="false"/>
          <w:i w:val="false"/>
          <w:color w:val="000000"/>
          <w:sz w:val="28"/>
        </w:rPr>
        <w:t xml:space="preserve">
      20__жылғы "__" ___________ дейін _____________________________ теңге </w:t>
      </w:r>
    </w:p>
    <w:p>
      <w:pPr>
        <w:spacing w:after="0"/>
        <w:ind w:left="0"/>
        <w:jc w:val="both"/>
      </w:pPr>
      <w:r>
        <w:rPr>
          <w:rFonts w:ascii="Times New Roman"/>
          <w:b w:val="false"/>
          <w:i w:val="false"/>
          <w:color w:val="000000"/>
          <w:sz w:val="28"/>
        </w:rPr>
        <w:t xml:space="preserve">
      20__жылғы "__" ___________ бастап ____________________________ теңге </w:t>
      </w:r>
    </w:p>
    <w:p>
      <w:pPr>
        <w:spacing w:after="0"/>
        <w:ind w:left="0"/>
        <w:jc w:val="both"/>
      </w:pPr>
      <w:r>
        <w:rPr>
          <w:rFonts w:ascii="Times New Roman"/>
          <w:b w:val="false"/>
          <w:i w:val="false"/>
          <w:color w:val="000000"/>
          <w:sz w:val="28"/>
        </w:rPr>
        <w:t xml:space="preserve">
      үшінші балаға ай сайынғы әлеуметтік төлемнің мөлшері </w:t>
      </w:r>
    </w:p>
    <w:p>
      <w:pPr>
        <w:spacing w:after="0"/>
        <w:ind w:left="0"/>
        <w:jc w:val="both"/>
      </w:pPr>
      <w:r>
        <w:rPr>
          <w:rFonts w:ascii="Times New Roman"/>
          <w:b w:val="false"/>
          <w:i w:val="false"/>
          <w:color w:val="000000"/>
          <w:sz w:val="28"/>
        </w:rPr>
        <w:t xml:space="preserve">
      20__жылғы "__" ___________ дейін ____________________________ теңге </w:t>
      </w:r>
    </w:p>
    <w:p>
      <w:pPr>
        <w:spacing w:after="0"/>
        <w:ind w:left="0"/>
        <w:jc w:val="both"/>
      </w:pPr>
      <w:r>
        <w:rPr>
          <w:rFonts w:ascii="Times New Roman"/>
          <w:b w:val="false"/>
          <w:i w:val="false"/>
          <w:color w:val="000000"/>
          <w:sz w:val="28"/>
        </w:rPr>
        <w:t xml:space="preserve">
      20__жылғы "__" ___________ бастап ____________________________ теңге </w:t>
      </w:r>
    </w:p>
    <w:p>
      <w:pPr>
        <w:spacing w:after="0"/>
        <w:ind w:left="0"/>
        <w:jc w:val="both"/>
      </w:pPr>
      <w:r>
        <w:rPr>
          <w:rFonts w:ascii="Times New Roman"/>
          <w:b w:val="false"/>
          <w:i w:val="false"/>
          <w:color w:val="000000"/>
          <w:sz w:val="28"/>
        </w:rPr>
        <w:t xml:space="preserve">
      төртінші және одан да көп балаға ай сайынғы әлеуметтік төлемнің мөлшері </w:t>
      </w:r>
    </w:p>
    <w:p>
      <w:pPr>
        <w:spacing w:after="0"/>
        <w:ind w:left="0"/>
        <w:jc w:val="both"/>
      </w:pPr>
      <w:r>
        <w:rPr>
          <w:rFonts w:ascii="Times New Roman"/>
          <w:b w:val="false"/>
          <w:i w:val="false"/>
          <w:color w:val="000000"/>
          <w:sz w:val="28"/>
        </w:rPr>
        <w:t xml:space="preserve">
      20__жылғы "__" ___________ дейін ____________________________ теңге </w:t>
      </w:r>
    </w:p>
    <w:p>
      <w:pPr>
        <w:spacing w:after="0"/>
        <w:ind w:left="0"/>
        <w:jc w:val="both"/>
      </w:pPr>
      <w:r>
        <w:rPr>
          <w:rFonts w:ascii="Times New Roman"/>
          <w:b w:val="false"/>
          <w:i w:val="false"/>
          <w:color w:val="000000"/>
          <w:sz w:val="28"/>
        </w:rPr>
        <w:t xml:space="preserve">
      20__жылғы "__" ___________ бастап ____________________________ теңге </w:t>
      </w:r>
    </w:p>
    <w:p>
      <w:pPr>
        <w:spacing w:after="0"/>
        <w:ind w:left="0"/>
        <w:jc w:val="both"/>
      </w:pPr>
      <w:r>
        <w:rPr>
          <w:rFonts w:ascii="Times New Roman"/>
          <w:b w:val="false"/>
          <w:i w:val="false"/>
          <w:color w:val="000000"/>
          <w:sz w:val="28"/>
        </w:rPr>
        <w:t xml:space="preserve">
      Филиал басшысы 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Филиал маманы___________________________________________________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Шешімнің жобасын дайындаған: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филиалының маманы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бөлімшесінің бастығы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w:t>
      </w:r>
    </w:p>
    <w:p>
      <w:pPr>
        <w:spacing w:after="0"/>
        <w:ind w:left="0"/>
        <w:jc w:val="both"/>
      </w:pPr>
      <w:r>
        <w:rPr>
          <w:rFonts w:ascii="Times New Roman"/>
          <w:b w:val="false"/>
          <w:i w:val="false"/>
          <w:color w:val="000000"/>
          <w:sz w:val="28"/>
        </w:rPr>
        <w:t>
      "Мемлекеттік әлеуметтік сақтандыру қоры" АҚ _____________________ облысы (қаласы) бойынша филиалы</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Азамат (ша) _______________________________________________________________</w:t>
      </w:r>
    </w:p>
    <w:p>
      <w:pPr>
        <w:spacing w:after="0"/>
        <w:ind w:left="0"/>
        <w:jc w:val="both"/>
      </w:pPr>
      <w:r>
        <w:rPr>
          <w:rFonts w:ascii="Times New Roman"/>
          <w:b w:val="false"/>
          <w:i w:val="false"/>
          <w:color w:val="000000"/>
          <w:sz w:val="28"/>
        </w:rPr>
        <w:t>
      (алушының тегі, аты, әкесінің аты (бар болса)</w:t>
      </w:r>
    </w:p>
    <w:p>
      <w:pPr>
        <w:spacing w:after="0"/>
        <w:ind w:left="0"/>
        <w:jc w:val="both"/>
      </w:pPr>
      <w:r>
        <w:rPr>
          <w:rFonts w:ascii="Times New Roman"/>
          <w:b w:val="false"/>
          <w:i w:val="false"/>
          <w:color w:val="000000"/>
          <w:sz w:val="28"/>
        </w:rPr>
        <w:t>
      Туған күнi: ______ жылғы "____" _____________</w:t>
      </w:r>
    </w:p>
    <w:p>
      <w:pPr>
        <w:spacing w:after="0"/>
        <w:ind w:left="0"/>
        <w:jc w:val="both"/>
      </w:pPr>
      <w:r>
        <w:rPr>
          <w:rFonts w:ascii="Times New Roman"/>
          <w:b w:val="false"/>
          <w:i w:val="false"/>
          <w:color w:val="000000"/>
          <w:sz w:val="28"/>
        </w:rPr>
        <w:t>
      Жеке сәйкестендіру нөмірі __________________________________________</w:t>
      </w:r>
    </w:p>
    <w:p>
      <w:pPr>
        <w:spacing w:after="0"/>
        <w:ind w:left="0"/>
        <w:jc w:val="both"/>
      </w:pPr>
      <w:r>
        <w:rPr>
          <w:rFonts w:ascii="Times New Roman"/>
          <w:b w:val="false"/>
          <w:i w:val="false"/>
          <w:color w:val="000000"/>
          <w:sz w:val="28"/>
        </w:rPr>
        <w:t>
      Еңбек ету қабілетінен / асыраушысынан айырылу жағдайына әлеуметтік төлемді алушының ісін сұратуды сұраймын</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Бұрын тұрған жерінің мекенжайы: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___________ ұялы телефон ___________ Е-mail ________</w:t>
      </w:r>
    </w:p>
    <w:p>
      <w:pPr>
        <w:spacing w:after="0"/>
        <w:ind w:left="0"/>
        <w:jc w:val="both"/>
      </w:pPr>
      <w:r>
        <w:rPr>
          <w:rFonts w:ascii="Times New Roman"/>
          <w:b w:val="false"/>
          <w:i w:val="false"/>
          <w:color w:val="000000"/>
          <w:sz w:val="28"/>
        </w:rPr>
        <w:t>
      Берілген күні 20_____ жылғы "____" _________________</w:t>
      </w:r>
    </w:p>
    <w:p>
      <w:pPr>
        <w:spacing w:after="0"/>
        <w:ind w:left="0"/>
        <w:jc w:val="both"/>
      </w:pPr>
      <w:r>
        <w:rPr>
          <w:rFonts w:ascii="Times New Roman"/>
          <w:b w:val="false"/>
          <w:i w:val="false"/>
          <w:color w:val="000000"/>
          <w:sz w:val="28"/>
        </w:rPr>
        <w:t>
      Өтініш берушінің қолы _____________________________________</w:t>
      </w:r>
    </w:p>
    <w:p>
      <w:pPr>
        <w:spacing w:after="0"/>
        <w:ind w:left="0"/>
        <w:jc w:val="both"/>
      </w:pPr>
      <w:r>
        <w:rPr>
          <w:rFonts w:ascii="Times New Roman"/>
          <w:b w:val="false"/>
          <w:i w:val="false"/>
          <w:color w:val="000000"/>
          <w:sz w:val="28"/>
        </w:rPr>
        <w:t>
      Азамат _________________________________________________өтініші (құжаттармен өтініш қабылданған күн)</w:t>
      </w:r>
    </w:p>
    <w:p>
      <w:pPr>
        <w:spacing w:after="0"/>
        <w:ind w:left="0"/>
        <w:jc w:val="both"/>
      </w:pPr>
      <w:r>
        <w:rPr>
          <w:rFonts w:ascii="Times New Roman"/>
          <w:b w:val="false"/>
          <w:i w:val="false"/>
          <w:color w:val="000000"/>
          <w:sz w:val="28"/>
        </w:rPr>
        <w:t>
      20____ жылғы "____" __________ қабылданды, № 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 жылғы ____ ____________ № _______ АНЫҚТАМА-АТТЕСТАТ</w:t>
      </w:r>
    </w:p>
    <w:p>
      <w:pPr>
        <w:spacing w:after="0"/>
        <w:ind w:left="0"/>
        <w:jc w:val="both"/>
      </w:pPr>
      <w:r>
        <w:rPr>
          <w:rFonts w:ascii="Times New Roman"/>
          <w:b w:val="false"/>
          <w:i w:val="false"/>
          <w:color w:val="000000"/>
          <w:sz w:val="28"/>
        </w:rPr>
        <w:t>
      Азамат____________________________________________________________________</w:t>
      </w:r>
    </w:p>
    <w:p>
      <w:pPr>
        <w:spacing w:after="0"/>
        <w:ind w:left="0"/>
        <w:jc w:val="both"/>
      </w:pPr>
      <w:r>
        <w:rPr>
          <w:rFonts w:ascii="Times New Roman"/>
          <w:b w:val="false"/>
          <w:i w:val="false"/>
          <w:color w:val="000000"/>
          <w:sz w:val="28"/>
        </w:rPr>
        <w:t xml:space="preserve">
      (төлемдердің түрлері көрсетілсін) </w:t>
      </w:r>
    </w:p>
    <w:p>
      <w:pPr>
        <w:spacing w:after="0"/>
        <w:ind w:left="0"/>
        <w:jc w:val="both"/>
      </w:pPr>
      <w:r>
        <w:rPr>
          <w:rFonts w:ascii="Times New Roman"/>
          <w:b w:val="false"/>
          <w:i w:val="false"/>
          <w:color w:val="000000"/>
          <w:sz w:val="28"/>
        </w:rPr>
        <w:t xml:space="preserve">
      Мемлекеттік корпорацияның бөлімшесінде _________________ алып отырды. </w:t>
      </w:r>
    </w:p>
    <w:p>
      <w:pPr>
        <w:spacing w:after="0"/>
        <w:ind w:left="0"/>
        <w:jc w:val="both"/>
      </w:pPr>
      <w:r>
        <w:rPr>
          <w:rFonts w:ascii="Times New Roman"/>
          <w:b w:val="false"/>
          <w:i w:val="false"/>
          <w:color w:val="000000"/>
          <w:sz w:val="28"/>
        </w:rPr>
        <w:t xml:space="preserve">
      1. Еңбек ету қабілетінен айырылу жағдайына әлеуметтік төлем </w:t>
      </w:r>
    </w:p>
    <w:p>
      <w:pPr>
        <w:spacing w:after="0"/>
        <w:ind w:left="0"/>
        <w:jc w:val="both"/>
      </w:pPr>
      <w:r>
        <w:rPr>
          <w:rFonts w:ascii="Times New Roman"/>
          <w:b w:val="false"/>
          <w:i w:val="false"/>
          <w:color w:val="000000"/>
          <w:sz w:val="28"/>
        </w:rPr>
        <w:t xml:space="preserve">
      20__ жылғы _________ _______ қоса алғанда_______________________________ теңге мөлшерінде төленді. </w:t>
      </w:r>
    </w:p>
    <w:p>
      <w:pPr>
        <w:spacing w:after="0"/>
        <w:ind w:left="0"/>
        <w:jc w:val="both"/>
      </w:pPr>
      <w:r>
        <w:rPr>
          <w:rFonts w:ascii="Times New Roman"/>
          <w:b w:val="false"/>
          <w:i w:val="false"/>
          <w:color w:val="000000"/>
          <w:sz w:val="28"/>
        </w:rPr>
        <w:t xml:space="preserve">
      2. Асыраушысынан айырылу жағдайына әлеуметтік төлем 20__ жылғы ____ </w:t>
      </w:r>
    </w:p>
    <w:p>
      <w:pPr>
        <w:spacing w:after="0"/>
        <w:ind w:left="0"/>
        <w:jc w:val="both"/>
      </w:pPr>
      <w:r>
        <w:rPr>
          <w:rFonts w:ascii="Times New Roman"/>
          <w:b w:val="false"/>
          <w:i w:val="false"/>
          <w:color w:val="000000"/>
          <w:sz w:val="28"/>
        </w:rPr>
        <w:t xml:space="preserve">
      __________ қоса алғанда ____________________________________ теңге мөлшерінде төленді. </w:t>
      </w:r>
    </w:p>
    <w:p>
      <w:pPr>
        <w:spacing w:after="0"/>
        <w:ind w:left="0"/>
        <w:jc w:val="both"/>
      </w:pPr>
      <w:r>
        <w:rPr>
          <w:rFonts w:ascii="Times New Roman"/>
          <w:b w:val="false"/>
          <w:i w:val="false"/>
          <w:color w:val="000000"/>
          <w:sz w:val="28"/>
        </w:rPr>
        <w:t xml:space="preserve">
      Қосымша: ______________ </w:t>
      </w:r>
    </w:p>
    <w:p>
      <w:pPr>
        <w:spacing w:after="0"/>
        <w:ind w:left="0"/>
        <w:jc w:val="both"/>
      </w:pPr>
      <w:r>
        <w:rPr>
          <w:rFonts w:ascii="Times New Roman"/>
          <w:b w:val="false"/>
          <w:i w:val="false"/>
          <w:color w:val="000000"/>
          <w:sz w:val="28"/>
        </w:rPr>
        <w:t xml:space="preserve">
      "Е-макет" ААЖ-ға ІЭМ ғана жолданатын барлық төлем түрлері көрсетілсін </w:t>
      </w:r>
    </w:p>
    <w:p>
      <w:pPr>
        <w:spacing w:after="0"/>
        <w:ind w:left="0"/>
        <w:jc w:val="both"/>
      </w:pPr>
      <w:r>
        <w:rPr>
          <w:rFonts w:ascii="Times New Roman"/>
          <w:b w:val="false"/>
          <w:i w:val="false"/>
          <w:color w:val="000000"/>
          <w:sz w:val="28"/>
        </w:rPr>
        <w:t xml:space="preserve">
      1. _________________ </w:t>
      </w:r>
    </w:p>
    <w:p>
      <w:pPr>
        <w:spacing w:after="0"/>
        <w:ind w:left="0"/>
        <w:jc w:val="both"/>
      </w:pPr>
      <w:r>
        <w:rPr>
          <w:rFonts w:ascii="Times New Roman"/>
          <w:b w:val="false"/>
          <w:i w:val="false"/>
          <w:color w:val="000000"/>
          <w:sz w:val="28"/>
        </w:rPr>
        <w:t xml:space="preserve">
      2. _________________ </w:t>
      </w:r>
    </w:p>
    <w:p>
      <w:pPr>
        <w:spacing w:after="0"/>
        <w:ind w:left="0"/>
        <w:jc w:val="both"/>
      </w:pPr>
      <w:r>
        <w:rPr>
          <w:rFonts w:ascii="Times New Roman"/>
          <w:b w:val="false"/>
          <w:i w:val="false"/>
          <w:color w:val="000000"/>
          <w:sz w:val="28"/>
        </w:rPr>
        <w:t xml:space="preserve">
      Барлық төлемдер тоқтатылды және Мемлекеттік корпорация бөлімшесінің есебінен алынды </w:t>
      </w:r>
    </w:p>
    <w:p>
      <w:pPr>
        <w:spacing w:after="0"/>
        <w:ind w:left="0"/>
        <w:jc w:val="both"/>
      </w:pPr>
      <w:r>
        <w:rPr>
          <w:rFonts w:ascii="Times New Roman"/>
          <w:b w:val="false"/>
          <w:i w:val="false"/>
          <w:color w:val="000000"/>
          <w:sz w:val="28"/>
        </w:rPr>
        <w:t xml:space="preserve">
      М.O. </w:t>
      </w:r>
    </w:p>
    <w:p>
      <w:pPr>
        <w:spacing w:after="0"/>
        <w:ind w:left="0"/>
        <w:jc w:val="both"/>
      </w:pPr>
      <w:r>
        <w:rPr>
          <w:rFonts w:ascii="Times New Roman"/>
          <w:b w:val="false"/>
          <w:i w:val="false"/>
          <w:color w:val="000000"/>
          <w:sz w:val="28"/>
        </w:rPr>
        <w:t xml:space="preserve">
      Мемлекеттік корпорация бөлімшесінің бастығы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қызметтік тел.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w:t>
      </w:r>
    </w:p>
    <w:p>
      <w:pPr>
        <w:spacing w:after="0"/>
        <w:ind w:left="0"/>
        <w:jc w:val="both"/>
      </w:pPr>
      <w:r>
        <w:rPr>
          <w:rFonts w:ascii="Times New Roman"/>
          <w:b w:val="false"/>
          <w:i w:val="false"/>
          <w:color w:val="000000"/>
          <w:sz w:val="28"/>
        </w:rPr>
        <w:t>
      "Мемлекеттік әлеуметтік сақтандыру қоры" АҚ _____________________ облысы (қаласы) бойынша филиалы</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Азамат (ша) _______________________________________________________________</w:t>
      </w:r>
    </w:p>
    <w:p>
      <w:pPr>
        <w:spacing w:after="0"/>
        <w:ind w:left="0"/>
        <w:jc w:val="both"/>
      </w:pPr>
      <w:r>
        <w:rPr>
          <w:rFonts w:ascii="Times New Roman"/>
          <w:b w:val="false"/>
          <w:i w:val="false"/>
          <w:color w:val="000000"/>
          <w:sz w:val="28"/>
        </w:rPr>
        <w:t xml:space="preserve">
      (өтініш берішінің тегі, аты, әкесінің аты (бар болса) </w:t>
      </w:r>
    </w:p>
    <w:p>
      <w:pPr>
        <w:spacing w:after="0"/>
        <w:ind w:left="0"/>
        <w:jc w:val="both"/>
      </w:pPr>
      <w:r>
        <w:rPr>
          <w:rFonts w:ascii="Times New Roman"/>
          <w:b w:val="false"/>
          <w:i w:val="false"/>
          <w:color w:val="000000"/>
          <w:sz w:val="28"/>
        </w:rPr>
        <w:t xml:space="preserve">
      Туған күнi: ______ жылғы "____" _____________ </w:t>
      </w:r>
    </w:p>
    <w:p>
      <w:pPr>
        <w:spacing w:after="0"/>
        <w:ind w:left="0"/>
        <w:jc w:val="both"/>
      </w:pPr>
      <w:r>
        <w:rPr>
          <w:rFonts w:ascii="Times New Roman"/>
          <w:b w:val="false"/>
          <w:i w:val="false"/>
          <w:color w:val="000000"/>
          <w:sz w:val="28"/>
        </w:rPr>
        <w:t>
      Жеке сәйкестендіру нөмірі: 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__________________________________________</w:t>
      </w:r>
    </w:p>
    <w:p>
      <w:pPr>
        <w:spacing w:after="0"/>
        <w:ind w:left="0"/>
        <w:jc w:val="both"/>
      </w:pPr>
      <w:r>
        <w:rPr>
          <w:rFonts w:ascii="Times New Roman"/>
          <w:b w:val="false"/>
          <w:i w:val="false"/>
          <w:color w:val="000000"/>
          <w:sz w:val="28"/>
        </w:rPr>
        <w:t xml:space="preserve">
      Қазақстан Республикасынан тыс жерлерге кетуіне байланысты еңбек ету қабілетінен / </w:t>
      </w:r>
    </w:p>
    <w:p>
      <w:pPr>
        <w:spacing w:after="0"/>
        <w:ind w:left="0"/>
        <w:jc w:val="both"/>
      </w:pPr>
      <w:r>
        <w:rPr>
          <w:rFonts w:ascii="Times New Roman"/>
          <w:b w:val="false"/>
          <w:i w:val="false"/>
          <w:color w:val="000000"/>
          <w:sz w:val="28"/>
        </w:rPr>
        <w:t xml:space="preserve">
      асыраушысынан айырылу (қажеттінің асты сызылсын) жағдайына әлеуметтік төлемді </w:t>
      </w:r>
    </w:p>
    <w:p>
      <w:pPr>
        <w:spacing w:after="0"/>
        <w:ind w:left="0"/>
        <w:jc w:val="both"/>
      </w:pPr>
      <w:r>
        <w:rPr>
          <w:rFonts w:ascii="Times New Roman"/>
          <w:b w:val="false"/>
          <w:i w:val="false"/>
          <w:color w:val="000000"/>
          <w:sz w:val="28"/>
        </w:rPr>
        <w:t xml:space="preserve">
      алушының ісін қолына беруді сұраймын </w:t>
      </w:r>
    </w:p>
    <w:p>
      <w:pPr>
        <w:spacing w:after="0"/>
        <w:ind w:left="0"/>
        <w:jc w:val="both"/>
      </w:pPr>
      <w:r>
        <w:rPr>
          <w:rFonts w:ascii="Times New Roman"/>
          <w:b w:val="false"/>
          <w:i w:val="false"/>
          <w:color w:val="000000"/>
          <w:sz w:val="28"/>
        </w:rPr>
        <w:t>
      Шыққан жерінің мекенжайы: _______________________________________________________</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Өтініш берушінің байланыс деректері: </w:t>
      </w:r>
    </w:p>
    <w:p>
      <w:pPr>
        <w:spacing w:after="0"/>
        <w:ind w:left="0"/>
        <w:jc w:val="both"/>
      </w:pPr>
      <w:r>
        <w:rPr>
          <w:rFonts w:ascii="Times New Roman"/>
          <w:b w:val="false"/>
          <w:i w:val="false"/>
          <w:color w:val="000000"/>
          <w:sz w:val="28"/>
        </w:rPr>
        <w:t>
      үй телефоны ___________ ұялы телефон ______________ Е-mail ________________________</w:t>
      </w:r>
    </w:p>
    <w:p>
      <w:pPr>
        <w:spacing w:after="0"/>
        <w:ind w:left="0"/>
        <w:jc w:val="both"/>
      </w:pPr>
      <w:r>
        <w:rPr>
          <w:rFonts w:ascii="Times New Roman"/>
          <w:b w:val="false"/>
          <w:i w:val="false"/>
          <w:color w:val="000000"/>
          <w:sz w:val="28"/>
        </w:rPr>
        <w:t xml:space="preserve">
      Дербес деректерімді беру, оның ішінде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дербес деректерді трансшекаралық беруді жүзеге асыру құқығымен Қазақстан Республикасының заңнамасында жол берілген кез келген тәсілмен істі ресімдеуге және беруге, сондай-ақ Қазақстан Республикасының заңнамасына және (немесе) Қазақстан Республикасы ратификациялаған халықаралық шарттарға сәйкес Мемлекеттік корпорацияның өз міндеттемелерін орындауы үшін қажетті менің дербес деректерімді жинауға және өңдеуге, сақтауға және пайдалануға келісім беремін.</w:t>
      </w:r>
    </w:p>
    <w:p>
      <w:pPr>
        <w:spacing w:after="0"/>
        <w:ind w:left="0"/>
        <w:jc w:val="both"/>
      </w:pPr>
      <w:r>
        <w:rPr>
          <w:rFonts w:ascii="Times New Roman"/>
          <w:b w:val="false"/>
          <w:i w:val="false"/>
          <w:color w:val="000000"/>
          <w:sz w:val="28"/>
        </w:rPr>
        <w:t>
      Берілген күні 20__ жылғы "____"________</w:t>
      </w:r>
    </w:p>
    <w:p>
      <w:pPr>
        <w:spacing w:after="0"/>
        <w:ind w:left="0"/>
        <w:jc w:val="both"/>
      </w:pPr>
      <w:r>
        <w:rPr>
          <w:rFonts w:ascii="Times New Roman"/>
          <w:b w:val="false"/>
          <w:i w:val="false"/>
          <w:color w:val="000000"/>
          <w:sz w:val="28"/>
        </w:rPr>
        <w:t>
      Өтініш берушінің қолы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Коды ________________</w:t>
      </w:r>
    </w:p>
    <w:p>
      <w:pPr>
        <w:spacing w:after="0"/>
        <w:ind w:left="0"/>
        <w:jc w:val="both"/>
      </w:pPr>
      <w:r>
        <w:rPr>
          <w:rFonts w:ascii="Times New Roman"/>
          <w:b w:val="false"/>
          <w:i w:val="false"/>
          <w:color w:val="000000"/>
          <w:sz w:val="28"/>
        </w:rPr>
        <w:t>
      ____________ облысы (қаласы)</w:t>
      </w:r>
    </w:p>
    <w:p>
      <w:pPr>
        <w:spacing w:after="0"/>
        <w:ind w:left="0"/>
        <w:jc w:val="left"/>
      </w:pPr>
      <w:r>
        <w:rPr>
          <w:rFonts w:ascii="Times New Roman"/>
          <w:b/>
          <w:i w:val="false"/>
          <w:color w:val="000000"/>
        </w:rPr>
        <w:t xml:space="preserve"> "Мемлекеттік әлеуметтік сақтандыру қоры" АҚ _____________________ облысы (қаласы) бойынша филиалының еңбек ету қабілетінен айырылу жағдайына төленетін әлеуметтік төлемнің мөлшерін арттыру туралы 20__жылғы "__" ____________ № ___________ ШЕШІМІ</w:t>
      </w:r>
    </w:p>
    <w:p>
      <w:pPr>
        <w:spacing w:after="0"/>
        <w:ind w:left="0"/>
        <w:jc w:val="both"/>
      </w:pPr>
      <w:r>
        <w:rPr>
          <w:rFonts w:ascii="Times New Roman"/>
          <w:b w:val="false"/>
          <w:i w:val="false"/>
          <w:color w:val="000000"/>
          <w:sz w:val="28"/>
        </w:rPr>
        <w:t>
      Қазақстан Республикасы Үкіметінің 20__ жылғы "__"________ № _______</w:t>
      </w:r>
    </w:p>
    <w:p>
      <w:pPr>
        <w:spacing w:after="0"/>
        <w:ind w:left="0"/>
        <w:jc w:val="both"/>
      </w:pPr>
      <w:r>
        <w:rPr>
          <w:rFonts w:ascii="Times New Roman"/>
          <w:b w:val="false"/>
          <w:i w:val="false"/>
          <w:color w:val="000000"/>
          <w:sz w:val="28"/>
        </w:rPr>
        <w:t>
      қаулысына сәйкес 20__жылғы "___" ___________ бастап _____% арттырылсын.</w:t>
      </w:r>
    </w:p>
    <w:p>
      <w:pPr>
        <w:spacing w:after="0"/>
        <w:ind w:left="0"/>
        <w:jc w:val="both"/>
      </w:pPr>
      <w:r>
        <w:rPr>
          <w:rFonts w:ascii="Times New Roman"/>
          <w:b w:val="false"/>
          <w:i w:val="false"/>
          <w:color w:val="000000"/>
          <w:sz w:val="28"/>
        </w:rPr>
        <w:t>
      Істің № ____________________</w:t>
      </w:r>
    </w:p>
    <w:p>
      <w:pPr>
        <w:spacing w:after="0"/>
        <w:ind w:left="0"/>
        <w:jc w:val="both"/>
      </w:pPr>
      <w:r>
        <w:rPr>
          <w:rFonts w:ascii="Times New Roman"/>
          <w:b w:val="false"/>
          <w:i w:val="false"/>
          <w:color w:val="000000"/>
          <w:sz w:val="28"/>
        </w:rPr>
        <w:t>
      Тегі __________________________________________________</w:t>
      </w:r>
    </w:p>
    <w:p>
      <w:pPr>
        <w:spacing w:after="0"/>
        <w:ind w:left="0"/>
        <w:jc w:val="both"/>
      </w:pPr>
      <w:r>
        <w:rPr>
          <w:rFonts w:ascii="Times New Roman"/>
          <w:b w:val="false"/>
          <w:i w:val="false"/>
          <w:color w:val="000000"/>
          <w:sz w:val="28"/>
        </w:rPr>
        <w:t>
      Аты 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w:t>
      </w:r>
    </w:p>
    <w:p>
      <w:pPr>
        <w:spacing w:after="0"/>
        <w:ind w:left="0"/>
        <w:jc w:val="both"/>
      </w:pPr>
      <w:r>
        <w:rPr>
          <w:rFonts w:ascii="Times New Roman"/>
          <w:b w:val="false"/>
          <w:i w:val="false"/>
          <w:color w:val="000000"/>
          <w:sz w:val="28"/>
        </w:rPr>
        <w:t xml:space="preserve">
      Туған күні ______________________ жынысы ___________________ </w:t>
      </w:r>
    </w:p>
    <w:p>
      <w:pPr>
        <w:spacing w:after="0"/>
        <w:ind w:left="0"/>
        <w:jc w:val="both"/>
      </w:pPr>
      <w:r>
        <w:rPr>
          <w:rFonts w:ascii="Times New Roman"/>
          <w:b w:val="false"/>
          <w:i w:val="false"/>
          <w:color w:val="000000"/>
          <w:sz w:val="28"/>
        </w:rPr>
        <w:t>
      (күні, айы, жылы)                        (әйел, ер)</w:t>
      </w:r>
    </w:p>
    <w:p>
      <w:pPr>
        <w:spacing w:after="0"/>
        <w:ind w:left="0"/>
        <w:jc w:val="both"/>
      </w:pPr>
      <w:r>
        <w:rPr>
          <w:rFonts w:ascii="Times New Roman"/>
          <w:b w:val="false"/>
          <w:i w:val="false"/>
          <w:color w:val="000000"/>
          <w:sz w:val="28"/>
        </w:rPr>
        <w:t>
      Жеке сәйкестендіру нөмірі (ЖСН) ______________________________</w:t>
      </w:r>
    </w:p>
    <w:p>
      <w:pPr>
        <w:spacing w:after="0"/>
        <w:ind w:left="0"/>
        <w:jc w:val="both"/>
      </w:pPr>
      <w:r>
        <w:rPr>
          <w:rFonts w:ascii="Times New Roman"/>
          <w:b w:val="false"/>
          <w:i w:val="false"/>
          <w:color w:val="000000"/>
          <w:sz w:val="28"/>
        </w:rPr>
        <w:t>
      Жалпы еңбек ету қабілетінен айырылу дәрежесі __________________%.</w:t>
      </w:r>
    </w:p>
    <w:p>
      <w:pPr>
        <w:spacing w:after="0"/>
        <w:ind w:left="0"/>
        <w:jc w:val="both"/>
      </w:pPr>
      <w:r>
        <w:rPr>
          <w:rFonts w:ascii="Times New Roman"/>
          <w:b w:val="false"/>
          <w:i w:val="false"/>
          <w:color w:val="000000"/>
          <w:sz w:val="28"/>
        </w:rPr>
        <w:t>
      Әлеуметтік төлем тағайындалған күн 20__жылғы "___" _____________</w:t>
      </w:r>
    </w:p>
    <w:p>
      <w:pPr>
        <w:spacing w:after="0"/>
        <w:ind w:left="0"/>
        <w:jc w:val="both"/>
      </w:pPr>
      <w:r>
        <w:rPr>
          <w:rFonts w:ascii="Times New Roman"/>
          <w:b w:val="false"/>
          <w:i w:val="false"/>
          <w:color w:val="000000"/>
          <w:sz w:val="28"/>
        </w:rPr>
        <w:t>
      Әлеуметтік төлемді тағайындау кезеңі __________________________</w:t>
      </w:r>
    </w:p>
    <w:p>
      <w:pPr>
        <w:spacing w:after="0"/>
        <w:ind w:left="0"/>
        <w:jc w:val="both"/>
      </w:pPr>
      <w:r>
        <w:rPr>
          <w:rFonts w:ascii="Times New Roman"/>
          <w:b w:val="false"/>
          <w:i w:val="false"/>
          <w:color w:val="000000"/>
          <w:sz w:val="28"/>
        </w:rPr>
        <w:t>
      Ай сайынғы әлеуметтік төлемнің мөлшері 20__жылғы "___" ___________ дейін__________________________________________________________ теңге (сомасы жазбаша)</w:t>
      </w:r>
    </w:p>
    <w:p>
      <w:pPr>
        <w:spacing w:after="0"/>
        <w:ind w:left="0"/>
        <w:jc w:val="both"/>
      </w:pPr>
      <w:r>
        <w:rPr>
          <w:rFonts w:ascii="Times New Roman"/>
          <w:b w:val="false"/>
          <w:i w:val="false"/>
          <w:color w:val="000000"/>
          <w:sz w:val="28"/>
        </w:rPr>
        <w:t xml:space="preserve">
      Ай сайынғы әлеуметтік төлемнің мөлшері 20__ жылғы "___" _________ бастап _______________________________________________________________________ теңге </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Филиал басшысы ________________ тегі, аты, әкесінің аты (бар болса)</w:t>
      </w:r>
    </w:p>
    <w:p>
      <w:pPr>
        <w:spacing w:after="0"/>
        <w:ind w:left="0"/>
        <w:jc w:val="both"/>
      </w:pPr>
      <w:r>
        <w:rPr>
          <w:rFonts w:ascii="Times New Roman"/>
          <w:b w:val="false"/>
          <w:i w:val="false"/>
          <w:color w:val="000000"/>
          <w:sz w:val="28"/>
        </w:rPr>
        <w:t>
      Филиал маманы _________________ тегі, аты, әкесінің аты (бар болса)</w:t>
      </w:r>
    </w:p>
    <w:p>
      <w:pPr>
        <w:spacing w:after="0"/>
        <w:ind w:left="0"/>
        <w:jc w:val="both"/>
      </w:pPr>
      <w:r>
        <w:rPr>
          <w:rFonts w:ascii="Times New Roman"/>
          <w:b w:val="false"/>
          <w:i w:val="false"/>
          <w:color w:val="000000"/>
          <w:sz w:val="28"/>
        </w:rPr>
        <w:t>
      Шешімнің жобасын дайындаған:</w:t>
      </w:r>
    </w:p>
    <w:p>
      <w:pPr>
        <w:spacing w:after="0"/>
        <w:ind w:left="0"/>
        <w:jc w:val="both"/>
      </w:pPr>
      <w:r>
        <w:rPr>
          <w:rFonts w:ascii="Times New Roman"/>
          <w:b w:val="false"/>
          <w:i w:val="false"/>
          <w:color w:val="000000"/>
          <w:sz w:val="28"/>
        </w:rPr>
        <w:t>
      Мемлекеттік корпорация филиалының директоры __________ тегі, аты, әкесінің аты (бар болса)</w:t>
      </w:r>
    </w:p>
    <w:p>
      <w:pPr>
        <w:spacing w:after="0"/>
        <w:ind w:left="0"/>
        <w:jc w:val="both"/>
      </w:pPr>
      <w:r>
        <w:rPr>
          <w:rFonts w:ascii="Times New Roman"/>
          <w:b w:val="false"/>
          <w:i w:val="false"/>
          <w:color w:val="000000"/>
          <w:sz w:val="28"/>
        </w:rPr>
        <w:t>
      Мемлекеттік корпорация филиалының маманы _____________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бастығы __________ (тегі, аты, әкесінің аты (бар болса)</w:t>
      </w:r>
    </w:p>
    <w:p>
      <w:pPr>
        <w:spacing w:after="0"/>
        <w:ind w:left="0"/>
        <w:jc w:val="both"/>
      </w:pPr>
      <w:r>
        <w:rPr>
          <w:rFonts w:ascii="Times New Roman"/>
          <w:b w:val="false"/>
          <w:i w:val="false"/>
          <w:color w:val="000000"/>
          <w:sz w:val="28"/>
        </w:rPr>
        <w:t>
      Мемлекеттік корпорация бөлімшесінің маманы ___________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Коды ________________</w:t>
      </w:r>
    </w:p>
    <w:p>
      <w:pPr>
        <w:spacing w:after="0"/>
        <w:ind w:left="0"/>
        <w:jc w:val="both"/>
      </w:pPr>
      <w:r>
        <w:rPr>
          <w:rFonts w:ascii="Times New Roman"/>
          <w:b w:val="false"/>
          <w:i w:val="false"/>
          <w:color w:val="000000"/>
          <w:sz w:val="28"/>
        </w:rPr>
        <w:t>
      ____________ облысы (қаласы)</w:t>
      </w:r>
    </w:p>
    <w:p>
      <w:pPr>
        <w:spacing w:after="0"/>
        <w:ind w:left="0"/>
        <w:jc w:val="left"/>
      </w:pPr>
      <w:r>
        <w:rPr>
          <w:rFonts w:ascii="Times New Roman"/>
          <w:b/>
          <w:i w:val="false"/>
          <w:color w:val="000000"/>
        </w:rPr>
        <w:t xml:space="preserve"> "Мемлекеттік әлеуметтік сақтандыру қоры" АҚ _____________________ облысы (қаласы) бойынша филиалының асыраушысынан айырылу жағдайына төленетін әлеуметтік төлемнің мөлшерін арттыру туралы 20__жылғы "__" ____________ № ___________ ШЕШІМІ</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20__ жылғы "__"_________ № ________ қаулысына сәйкес</w:t>
      </w:r>
    </w:p>
    <w:p>
      <w:pPr>
        <w:spacing w:after="0"/>
        <w:ind w:left="0"/>
        <w:jc w:val="both"/>
      </w:pPr>
      <w:r>
        <w:rPr>
          <w:rFonts w:ascii="Times New Roman"/>
          <w:b w:val="false"/>
          <w:i w:val="false"/>
          <w:color w:val="000000"/>
          <w:sz w:val="28"/>
        </w:rPr>
        <w:t>
      20__жылғы "___" __________ бастап _____%-ға арттырылсын.</w:t>
      </w:r>
    </w:p>
    <w:p>
      <w:pPr>
        <w:spacing w:after="0"/>
        <w:ind w:left="0"/>
        <w:jc w:val="both"/>
      </w:pPr>
      <w:r>
        <w:rPr>
          <w:rFonts w:ascii="Times New Roman"/>
          <w:b w:val="false"/>
          <w:i w:val="false"/>
          <w:color w:val="000000"/>
          <w:sz w:val="28"/>
        </w:rPr>
        <w:t>
      Істің № _______________________</w:t>
      </w:r>
    </w:p>
    <w:p>
      <w:pPr>
        <w:spacing w:after="0"/>
        <w:ind w:left="0"/>
        <w:jc w:val="both"/>
      </w:pPr>
      <w:r>
        <w:rPr>
          <w:rFonts w:ascii="Times New Roman"/>
          <w:b w:val="false"/>
          <w:i w:val="false"/>
          <w:color w:val="000000"/>
          <w:sz w:val="28"/>
        </w:rPr>
        <w:t>
      Тегі ___________________________________</w:t>
      </w:r>
    </w:p>
    <w:p>
      <w:pPr>
        <w:spacing w:after="0"/>
        <w:ind w:left="0"/>
        <w:jc w:val="both"/>
      </w:pPr>
      <w:r>
        <w:rPr>
          <w:rFonts w:ascii="Times New Roman"/>
          <w:b w:val="false"/>
          <w:i w:val="false"/>
          <w:color w:val="000000"/>
          <w:sz w:val="28"/>
        </w:rPr>
        <w:t>
      Аты ___________________________________</w:t>
      </w:r>
    </w:p>
    <w:p>
      <w:pPr>
        <w:spacing w:after="0"/>
        <w:ind w:left="0"/>
        <w:jc w:val="both"/>
      </w:pPr>
      <w:r>
        <w:rPr>
          <w:rFonts w:ascii="Times New Roman"/>
          <w:b w:val="false"/>
          <w:i w:val="false"/>
          <w:color w:val="000000"/>
          <w:sz w:val="28"/>
        </w:rPr>
        <w:t>
      Әкесінің аты (бар болса) ____________________</w:t>
      </w:r>
    </w:p>
    <w:p>
      <w:pPr>
        <w:spacing w:after="0"/>
        <w:ind w:left="0"/>
        <w:jc w:val="both"/>
      </w:pPr>
      <w:r>
        <w:rPr>
          <w:rFonts w:ascii="Times New Roman"/>
          <w:b w:val="false"/>
          <w:i w:val="false"/>
          <w:color w:val="000000"/>
          <w:sz w:val="28"/>
        </w:rPr>
        <w:t>
      Туған күні _____________ жынысы ______________</w:t>
      </w:r>
    </w:p>
    <w:p>
      <w:pPr>
        <w:spacing w:after="0"/>
        <w:ind w:left="0"/>
        <w:jc w:val="both"/>
      </w:pPr>
      <w:r>
        <w:rPr>
          <w:rFonts w:ascii="Times New Roman"/>
          <w:b w:val="false"/>
          <w:i w:val="false"/>
          <w:color w:val="000000"/>
          <w:sz w:val="28"/>
        </w:rPr>
        <w:t>
      (күні, айы, жылы) (әйел, ер)</w:t>
      </w:r>
    </w:p>
    <w:p>
      <w:pPr>
        <w:spacing w:after="0"/>
        <w:ind w:left="0"/>
        <w:jc w:val="both"/>
      </w:pPr>
      <w:r>
        <w:rPr>
          <w:rFonts w:ascii="Times New Roman"/>
          <w:b w:val="false"/>
          <w:i w:val="false"/>
          <w:color w:val="000000"/>
          <w:sz w:val="28"/>
        </w:rPr>
        <w:t>
      Жеке сәйкестендіру нөмірі (ЖСН) ______________</w:t>
      </w:r>
    </w:p>
    <w:p>
      <w:pPr>
        <w:spacing w:after="0"/>
        <w:ind w:left="0"/>
        <w:jc w:val="both"/>
      </w:pPr>
      <w:r>
        <w:rPr>
          <w:rFonts w:ascii="Times New Roman"/>
          <w:b w:val="false"/>
          <w:i w:val="false"/>
          <w:color w:val="000000"/>
          <w:sz w:val="28"/>
        </w:rPr>
        <w:t>
      Асырауындағы адамдардың жалпы саны ______________</w:t>
      </w:r>
    </w:p>
    <w:p>
      <w:pPr>
        <w:spacing w:after="0"/>
        <w:ind w:left="0"/>
        <w:jc w:val="both"/>
      </w:pPr>
      <w:r>
        <w:rPr>
          <w:rFonts w:ascii="Times New Roman"/>
          <w:b w:val="false"/>
          <w:i w:val="false"/>
          <w:color w:val="000000"/>
          <w:sz w:val="28"/>
        </w:rPr>
        <w:t>
      Әлеуметтік төлем тағайындалған күн 20__ жылғы "___" ______________</w:t>
      </w:r>
    </w:p>
    <w:p>
      <w:pPr>
        <w:spacing w:after="0"/>
        <w:ind w:left="0"/>
        <w:jc w:val="both"/>
      </w:pPr>
      <w:r>
        <w:rPr>
          <w:rFonts w:ascii="Times New Roman"/>
          <w:b w:val="false"/>
          <w:i w:val="false"/>
          <w:color w:val="000000"/>
          <w:sz w:val="28"/>
        </w:rPr>
        <w:t>
      Әлеуметтік төлемді тағайындау кезеңі ________________________</w:t>
      </w:r>
    </w:p>
    <w:p>
      <w:pPr>
        <w:spacing w:after="0"/>
        <w:ind w:left="0"/>
        <w:jc w:val="both"/>
      </w:pPr>
      <w:r>
        <w:rPr>
          <w:rFonts w:ascii="Times New Roman"/>
          <w:b w:val="false"/>
          <w:i w:val="false"/>
          <w:color w:val="000000"/>
          <w:sz w:val="28"/>
        </w:rPr>
        <w:t>
      Ай сайынғы әлеуметтік төлемнің жалпы мөлшері</w:t>
      </w:r>
    </w:p>
    <w:p>
      <w:pPr>
        <w:spacing w:after="0"/>
        <w:ind w:left="0"/>
        <w:jc w:val="both"/>
      </w:pPr>
      <w:r>
        <w:rPr>
          <w:rFonts w:ascii="Times New Roman"/>
          <w:b w:val="false"/>
          <w:i w:val="false"/>
          <w:color w:val="000000"/>
          <w:sz w:val="28"/>
        </w:rPr>
        <w:t>
      20__ жылғы "__" _____ 20__жылғы "____" _______бастап 20__жылғы "___" _____</w:t>
      </w:r>
    </w:p>
    <w:p>
      <w:pPr>
        <w:spacing w:after="0"/>
        <w:ind w:left="0"/>
        <w:jc w:val="both"/>
      </w:pPr>
      <w:r>
        <w:rPr>
          <w:rFonts w:ascii="Times New Roman"/>
          <w:b w:val="false"/>
          <w:i w:val="false"/>
          <w:color w:val="000000"/>
          <w:sz w:val="28"/>
        </w:rPr>
        <w:t>
      қоса алғанда Негізгі алушыға 20__жылғы "____"___________</w:t>
      </w:r>
    </w:p>
    <w:p>
      <w:pPr>
        <w:spacing w:after="0"/>
        <w:ind w:left="0"/>
        <w:jc w:val="both"/>
      </w:pPr>
      <w:r>
        <w:rPr>
          <w:rFonts w:ascii="Times New Roman"/>
          <w:b w:val="false"/>
          <w:i w:val="false"/>
          <w:color w:val="000000"/>
          <w:sz w:val="28"/>
        </w:rPr>
        <w:t>
      бастап 20__жылғы "___" __________ теңге мөлшерде</w:t>
      </w:r>
    </w:p>
    <w:p>
      <w:pPr>
        <w:spacing w:after="0"/>
        <w:ind w:left="0"/>
        <w:jc w:val="both"/>
      </w:pPr>
      <w:r>
        <w:rPr>
          <w:rFonts w:ascii="Times New Roman"/>
          <w:b w:val="false"/>
          <w:i w:val="false"/>
          <w:color w:val="000000"/>
          <w:sz w:val="28"/>
        </w:rPr>
        <w:t xml:space="preserve">
      1. Азамат (ша) ____________________________ тегі, аты, әкесінің аты </w:t>
      </w:r>
    </w:p>
    <w:p>
      <w:pPr>
        <w:spacing w:after="0"/>
        <w:ind w:left="0"/>
        <w:jc w:val="both"/>
      </w:pPr>
      <w:r>
        <w:rPr>
          <w:rFonts w:ascii="Times New Roman"/>
          <w:b w:val="false"/>
          <w:i w:val="false"/>
          <w:color w:val="000000"/>
          <w:sz w:val="28"/>
        </w:rPr>
        <w:t xml:space="preserve">
      (бар болса)мекен-жайы) </w:t>
      </w:r>
    </w:p>
    <w:p>
      <w:pPr>
        <w:spacing w:after="0"/>
        <w:ind w:left="0"/>
        <w:jc w:val="both"/>
      </w:pPr>
      <w:r>
        <w:rPr>
          <w:rFonts w:ascii="Times New Roman"/>
          <w:b w:val="false"/>
          <w:i w:val="false"/>
          <w:color w:val="000000"/>
          <w:sz w:val="28"/>
        </w:rPr>
        <w:t xml:space="preserve">
      а) асырауындағы ________________________ тегі, аты, әкесінің аты </w:t>
      </w:r>
    </w:p>
    <w:p>
      <w:pPr>
        <w:spacing w:after="0"/>
        <w:ind w:left="0"/>
        <w:jc w:val="both"/>
      </w:pPr>
      <w:r>
        <w:rPr>
          <w:rFonts w:ascii="Times New Roman"/>
          <w:b w:val="false"/>
          <w:i w:val="false"/>
          <w:color w:val="000000"/>
          <w:sz w:val="28"/>
        </w:rPr>
        <w:t xml:space="preserve">
      (бар болса)туған күні) </w:t>
      </w:r>
    </w:p>
    <w:p>
      <w:pPr>
        <w:spacing w:after="0"/>
        <w:ind w:left="0"/>
        <w:jc w:val="both"/>
      </w:pPr>
      <w:r>
        <w:rPr>
          <w:rFonts w:ascii="Times New Roman"/>
          <w:b w:val="false"/>
          <w:i w:val="false"/>
          <w:color w:val="000000"/>
          <w:sz w:val="28"/>
        </w:rPr>
        <w:t xml:space="preserve">
      1) Үлес алушыға _______ теңге </w:t>
      </w:r>
    </w:p>
    <w:p>
      <w:pPr>
        <w:spacing w:after="0"/>
        <w:ind w:left="0"/>
        <w:jc w:val="both"/>
      </w:pPr>
      <w:r>
        <w:rPr>
          <w:rFonts w:ascii="Times New Roman"/>
          <w:b w:val="false"/>
          <w:i w:val="false"/>
          <w:color w:val="000000"/>
          <w:sz w:val="28"/>
        </w:rPr>
        <w:t xml:space="preserve">
      Азамат(ша) (ша) _________________________ тегі, аты, әкесінің аты </w:t>
      </w:r>
    </w:p>
    <w:p>
      <w:pPr>
        <w:spacing w:after="0"/>
        <w:ind w:left="0"/>
        <w:jc w:val="both"/>
      </w:pPr>
      <w:r>
        <w:rPr>
          <w:rFonts w:ascii="Times New Roman"/>
          <w:b w:val="false"/>
          <w:i w:val="false"/>
          <w:color w:val="000000"/>
          <w:sz w:val="28"/>
        </w:rPr>
        <w:t xml:space="preserve">
      (бар болса)мекен-жайы) </w:t>
      </w:r>
    </w:p>
    <w:p>
      <w:pPr>
        <w:spacing w:after="0"/>
        <w:ind w:left="0"/>
        <w:jc w:val="both"/>
      </w:pPr>
      <w:r>
        <w:rPr>
          <w:rFonts w:ascii="Times New Roman"/>
          <w:b w:val="false"/>
          <w:i w:val="false"/>
          <w:color w:val="000000"/>
          <w:sz w:val="28"/>
        </w:rPr>
        <w:t xml:space="preserve">
      20__ "___" бастап 20 _ "___" _____ теңге (жазбаша) </w:t>
      </w:r>
    </w:p>
    <w:p>
      <w:pPr>
        <w:spacing w:after="0"/>
        <w:ind w:left="0"/>
        <w:jc w:val="both"/>
      </w:pPr>
      <w:r>
        <w:rPr>
          <w:rFonts w:ascii="Times New Roman"/>
          <w:b w:val="false"/>
          <w:i w:val="false"/>
          <w:color w:val="000000"/>
          <w:sz w:val="28"/>
        </w:rPr>
        <w:t xml:space="preserve">
      а) асырауындағы адамға__________________ тегі, аты, әкесінің аты </w:t>
      </w:r>
    </w:p>
    <w:p>
      <w:pPr>
        <w:spacing w:after="0"/>
        <w:ind w:left="0"/>
        <w:jc w:val="both"/>
      </w:pPr>
      <w:r>
        <w:rPr>
          <w:rFonts w:ascii="Times New Roman"/>
          <w:b w:val="false"/>
          <w:i w:val="false"/>
          <w:color w:val="000000"/>
          <w:sz w:val="28"/>
        </w:rPr>
        <w:t xml:space="preserve">
      (бар болса)туған күні) </w:t>
      </w:r>
    </w:p>
    <w:p>
      <w:pPr>
        <w:spacing w:after="0"/>
        <w:ind w:left="0"/>
        <w:jc w:val="both"/>
      </w:pPr>
      <w:r>
        <w:rPr>
          <w:rFonts w:ascii="Times New Roman"/>
          <w:b w:val="false"/>
          <w:i w:val="false"/>
          <w:color w:val="000000"/>
          <w:sz w:val="28"/>
        </w:rPr>
        <w:t xml:space="preserve">
      Бөлінген үлес сандары бойынша жалғастырылады </w:t>
      </w:r>
    </w:p>
    <w:p>
      <w:pPr>
        <w:spacing w:after="0"/>
        <w:ind w:left="0"/>
        <w:jc w:val="both"/>
      </w:pPr>
      <w:r>
        <w:rPr>
          <w:rFonts w:ascii="Times New Roman"/>
          <w:b w:val="false"/>
          <w:i w:val="false"/>
          <w:color w:val="000000"/>
          <w:sz w:val="28"/>
        </w:rPr>
        <w:t>
      Филиал басшысы 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Филиал маманы 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Шешімнің жобасын дайындаған: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филиалының маманы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бөлімшесінің бастығы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41-қосымша</w:t>
            </w:r>
          </w:p>
        </w:tc>
      </w:tr>
    </w:tbl>
    <w:p>
      <w:pPr>
        <w:spacing w:after="0"/>
        <w:ind w:left="0"/>
        <w:jc w:val="left"/>
      </w:pPr>
      <w:r>
        <w:rPr>
          <w:rFonts w:ascii="Times New Roman"/>
          <w:b/>
          <w:i w:val="false"/>
          <w:color w:val="000000"/>
        </w:rPr>
        <w:t xml:space="preserve"> 20__жылғы _____айдағы жағдай бойынша "Мемлекеттік әлеуметтік сақтандыру қоры" АҚ-ның "Азаматтарға арналған үкімет" мемлекеттік корпорациясы" КЕАҚ-дағы міндетті әлеуметтік сақтандыру жүйесінің әлеуметтік төлем алушылары бойынша ақшалай қаражатының қозғалысы туралы мәліметтер</w:t>
      </w:r>
    </w:p>
    <w:p>
      <w:pPr>
        <w:spacing w:after="0"/>
        <w:ind w:left="0"/>
        <w:jc w:val="both"/>
      </w:pPr>
      <w:r>
        <w:rPr>
          <w:rFonts w:ascii="Times New Roman"/>
          <w:b w:val="false"/>
          <w:i w:val="false"/>
          <w:color w:val="ff0000"/>
          <w:sz w:val="28"/>
        </w:rPr>
        <w:t xml:space="preserve">
      Ескерту. 41-қосымша жаңа редакцияда - ҚР Еңбек және халықты әлеуметтік қорғау министрінің 28.12.2022 </w:t>
      </w:r>
      <w:r>
        <w:rPr>
          <w:rFonts w:ascii="Times New Roman"/>
          <w:b w:val="false"/>
          <w:i w:val="false"/>
          <w:color w:val="ff0000"/>
          <w:sz w:val="28"/>
        </w:rPr>
        <w:t>№ 528</w:t>
      </w:r>
      <w:r>
        <w:rPr>
          <w:rFonts w:ascii="Times New Roman"/>
          <w:b w:val="false"/>
          <w:i w:val="false"/>
          <w:color w:val="ff0000"/>
          <w:sz w:val="28"/>
        </w:rPr>
        <w:t xml:space="preserve"> (01.01.2023 бастап қолданысқа енгiзiледi) бұйрығымен.</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 МК КЕАҚ-дағы ақшалай қаражаттың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 жүзеге асыру үшін МК КЕАҚ-ға трансферттер аударылды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банктерге әлеуметтік төлемдер және БЖЗҚ-ға МЗЖ аударылды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жағдайына әлеуметтік төлем (ТБК 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қабілеттіліктен айырылу жағдайына әлеуметтік төлем (ТБК 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айырылу жағдайына әлеуметтік төлем (ТБК 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байланысты кірісінен айырылу жағдайна әлеуметтік төлем (ТБК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жарым жасқа толғанға дейін оның күтіміне байланысты кірісінен айырылу жағдайына әлеуметтік төлем (ТБК 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және БЖЗҚ МК КЕАҚ-ға қайтарылған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дейдегі банктерге және БЖЗҚ-қа қайта аударылды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КЕАҚ-дан МӘСҚ-қа қайтарылды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соңына МК КЕАҚ-дағы ақшалай қаражаттың қалдығы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төлемнен ұсталынған МЗЖ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төлемнен ұсталынған МЗЖ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төлемнен ұсталынған МЗЖ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Мемлекеттік корпорацияның орталық филиалының директоры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Мемлекеттік корпорацияның орталық филиалы директорының орынбасары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Коды ________________</w:t>
      </w:r>
    </w:p>
    <w:p>
      <w:pPr>
        <w:spacing w:after="0"/>
        <w:ind w:left="0"/>
        <w:jc w:val="both"/>
      </w:pPr>
      <w:r>
        <w:rPr>
          <w:rFonts w:ascii="Times New Roman"/>
          <w:b w:val="false"/>
          <w:i w:val="false"/>
          <w:color w:val="000000"/>
          <w:sz w:val="28"/>
        </w:rPr>
        <w:t>
      _____________ облысы (қаласы)</w:t>
      </w:r>
    </w:p>
    <w:p>
      <w:pPr>
        <w:spacing w:after="0"/>
        <w:ind w:left="0"/>
        <w:jc w:val="left"/>
      </w:pPr>
      <w:r>
        <w:rPr>
          <w:rFonts w:ascii="Times New Roman"/>
          <w:b/>
          <w:i w:val="false"/>
          <w:color w:val="000000"/>
        </w:rPr>
        <w:t xml:space="preserve"> "Мемлекеттік әлеуметтік сақтандыру қоры" АҚ _________________ облысы (қаласы) бойынша филиалының 20__ жылғы "___" ____________ № _________ ШЕШІМІ</w:t>
      </w:r>
    </w:p>
    <w:p>
      <w:pPr>
        <w:spacing w:after="0"/>
        <w:ind w:left="0"/>
        <w:jc w:val="both"/>
      </w:pPr>
      <w:r>
        <w:rPr>
          <w:rFonts w:ascii="Times New Roman"/>
          <w:b w:val="false"/>
          <w:i w:val="false"/>
          <w:color w:val="000000"/>
          <w:sz w:val="28"/>
        </w:rPr>
        <w:t xml:space="preserve">
      1. "Міндетті әлеуметтік сақтандыру туралы" 2019 жылғы 26 желтоқсандағы Қазақстан Республикасы Заңының 19-бабы </w:t>
      </w:r>
      <w:r>
        <w:rPr>
          <w:rFonts w:ascii="Times New Roman"/>
          <w:b w:val="false"/>
          <w:i w:val="false"/>
          <w:color w:val="000000"/>
          <w:sz w:val="28"/>
        </w:rPr>
        <w:t>9-тармағына</w:t>
      </w:r>
      <w:r>
        <w:rPr>
          <w:rFonts w:ascii="Times New Roman"/>
          <w:b w:val="false"/>
          <w:i w:val="false"/>
          <w:color w:val="000000"/>
          <w:sz w:val="28"/>
        </w:rPr>
        <w:t xml:space="preserve"> сәйкес тағайындалсын (қайта есептелсін):</w:t>
      </w:r>
    </w:p>
    <w:p>
      <w:pPr>
        <w:spacing w:after="0"/>
        <w:ind w:left="0"/>
        <w:jc w:val="both"/>
      </w:pPr>
      <w:r>
        <w:rPr>
          <w:rFonts w:ascii="Times New Roman"/>
          <w:b w:val="false"/>
          <w:i w:val="false"/>
          <w:color w:val="000000"/>
          <w:sz w:val="28"/>
        </w:rPr>
        <w:t>
      Істің № _____________________</w:t>
      </w:r>
    </w:p>
    <w:p>
      <w:pPr>
        <w:spacing w:after="0"/>
        <w:ind w:left="0"/>
        <w:jc w:val="both"/>
      </w:pPr>
      <w:r>
        <w:rPr>
          <w:rFonts w:ascii="Times New Roman"/>
          <w:b w:val="false"/>
          <w:i w:val="false"/>
          <w:color w:val="000000"/>
          <w:sz w:val="28"/>
        </w:rPr>
        <w:t>
      Тегі ______________________________________________________</w:t>
      </w:r>
    </w:p>
    <w:p>
      <w:pPr>
        <w:spacing w:after="0"/>
        <w:ind w:left="0"/>
        <w:jc w:val="both"/>
      </w:pPr>
      <w:r>
        <w:rPr>
          <w:rFonts w:ascii="Times New Roman"/>
          <w:b w:val="false"/>
          <w:i w:val="false"/>
          <w:color w:val="000000"/>
          <w:sz w:val="28"/>
        </w:rPr>
        <w:t>
      Аты 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w:t>
      </w:r>
    </w:p>
    <w:p>
      <w:pPr>
        <w:spacing w:after="0"/>
        <w:ind w:left="0"/>
        <w:jc w:val="both"/>
      </w:pPr>
      <w:r>
        <w:rPr>
          <w:rFonts w:ascii="Times New Roman"/>
          <w:b w:val="false"/>
          <w:i w:val="false"/>
          <w:color w:val="000000"/>
          <w:sz w:val="28"/>
        </w:rPr>
        <w:t>
      Туған күні ______________ жынысы _____________ (күні, айы, жылы) (әйел, ер)</w:t>
      </w:r>
    </w:p>
    <w:p>
      <w:pPr>
        <w:spacing w:after="0"/>
        <w:ind w:left="0"/>
        <w:jc w:val="both"/>
      </w:pPr>
      <w:r>
        <w:rPr>
          <w:rFonts w:ascii="Times New Roman"/>
          <w:b w:val="false"/>
          <w:i w:val="false"/>
          <w:color w:val="000000"/>
          <w:sz w:val="28"/>
        </w:rPr>
        <w:t>
      Тұрғылықты жері туралы мәлімет ________________________________</w:t>
      </w:r>
    </w:p>
    <w:p>
      <w:pPr>
        <w:spacing w:after="0"/>
        <w:ind w:left="0"/>
        <w:jc w:val="both"/>
      </w:pPr>
      <w:r>
        <w:rPr>
          <w:rFonts w:ascii="Times New Roman"/>
          <w:b w:val="false"/>
          <w:i w:val="false"/>
          <w:color w:val="000000"/>
          <w:sz w:val="28"/>
        </w:rPr>
        <w:t>
      Жеке куәлігі ____________________________20__ жылғы "___" __________</w:t>
      </w:r>
    </w:p>
    <w:p>
      <w:pPr>
        <w:spacing w:after="0"/>
        <w:ind w:left="0"/>
        <w:jc w:val="both"/>
      </w:pPr>
      <w:r>
        <w:rPr>
          <w:rFonts w:ascii="Times New Roman"/>
          <w:b w:val="false"/>
          <w:i w:val="false"/>
          <w:color w:val="000000"/>
          <w:sz w:val="28"/>
        </w:rPr>
        <w:t>
      Кім берген ___________________________________________________</w:t>
      </w:r>
    </w:p>
    <w:p>
      <w:pPr>
        <w:spacing w:after="0"/>
        <w:ind w:left="0"/>
        <w:jc w:val="both"/>
      </w:pPr>
      <w:r>
        <w:rPr>
          <w:rFonts w:ascii="Times New Roman"/>
          <w:b w:val="false"/>
          <w:i w:val="false"/>
          <w:color w:val="000000"/>
          <w:sz w:val="28"/>
        </w:rPr>
        <w:t>
      Жеке сәйкестендіру нөмірі (ЖСН) ______________________________</w:t>
      </w:r>
    </w:p>
    <w:p>
      <w:pPr>
        <w:spacing w:after="0"/>
        <w:ind w:left="0"/>
        <w:jc w:val="both"/>
      </w:pPr>
      <w:r>
        <w:rPr>
          <w:rFonts w:ascii="Times New Roman"/>
          <w:b w:val="false"/>
          <w:i w:val="false"/>
          <w:color w:val="000000"/>
          <w:sz w:val="28"/>
        </w:rPr>
        <w:t>
      Жүгінген күні 20__жылғы __________________________ ________________________________ теңге орташа айлық табысы ескерілді.</w:t>
      </w:r>
    </w:p>
    <w:p>
      <w:pPr>
        <w:spacing w:after="0"/>
        <w:ind w:left="0"/>
        <w:jc w:val="both"/>
      </w:pPr>
      <w:r>
        <w:rPr>
          <w:rFonts w:ascii="Times New Roman"/>
          <w:b w:val="false"/>
          <w:i w:val="false"/>
          <w:color w:val="000000"/>
          <w:sz w:val="28"/>
        </w:rPr>
        <w:t>
      Әлеуметтік төлемге құқық туындаған күн 20__ жылғы "___" ____________________</w:t>
      </w:r>
    </w:p>
    <w:p>
      <w:pPr>
        <w:spacing w:after="0"/>
        <w:ind w:left="0"/>
        <w:jc w:val="both"/>
      </w:pPr>
      <w:r>
        <w:rPr>
          <w:rFonts w:ascii="Times New Roman"/>
          <w:b w:val="false"/>
          <w:i w:val="false"/>
          <w:color w:val="000000"/>
          <w:sz w:val="28"/>
        </w:rPr>
        <w:t>
      Әлеуметтік төлемнің мөлшері ________________________________________________</w:t>
      </w:r>
    </w:p>
    <w:p>
      <w:pPr>
        <w:spacing w:after="0"/>
        <w:ind w:left="0"/>
        <w:jc w:val="both"/>
      </w:pPr>
      <w:r>
        <w:rPr>
          <w:rFonts w:ascii="Times New Roman"/>
          <w:b w:val="false"/>
          <w:i w:val="false"/>
          <w:color w:val="000000"/>
          <w:sz w:val="28"/>
        </w:rPr>
        <w:t xml:space="preserve">
      (сомасы санмен және жазбаша) </w:t>
      </w:r>
    </w:p>
    <w:p>
      <w:pPr>
        <w:spacing w:after="0"/>
        <w:ind w:left="0"/>
        <w:jc w:val="both"/>
      </w:pPr>
      <w:r>
        <w:rPr>
          <w:rFonts w:ascii="Times New Roman"/>
          <w:b w:val="false"/>
          <w:i w:val="false"/>
          <w:color w:val="000000"/>
          <w:sz w:val="28"/>
        </w:rPr>
        <w:t>
      Филиал маманы 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Филиал басшысы 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Шешімнің жобасын дайындаған: </w:t>
      </w:r>
    </w:p>
    <w:p>
      <w:pPr>
        <w:spacing w:after="0"/>
        <w:ind w:left="0"/>
        <w:jc w:val="both"/>
      </w:pPr>
      <w:r>
        <w:rPr>
          <w:rFonts w:ascii="Times New Roman"/>
          <w:b w:val="false"/>
          <w:i w:val="false"/>
          <w:color w:val="000000"/>
          <w:sz w:val="28"/>
        </w:rPr>
        <w:t xml:space="preserve">
      Мемлекеттік корпорация филиалының директоры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филиалының маманы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бөлімшесінің бастығы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әлеуметтік</w:t>
            </w:r>
            <w:r>
              <w:br/>
            </w:r>
            <w:r>
              <w:rPr>
                <w:rFonts w:ascii="Times New Roman"/>
                <w:b w:val="false"/>
                <w:i w:val="false"/>
                <w:color w:val="000000"/>
                <w:sz w:val="20"/>
              </w:rPr>
              <w:t>сақтандыру қорынан төленетін</w:t>
            </w:r>
            <w:r>
              <w:br/>
            </w:r>
            <w:r>
              <w:rPr>
                <w:rFonts w:ascii="Times New Roman"/>
                <w:b w:val="false"/>
                <w:i w:val="false"/>
                <w:color w:val="000000"/>
                <w:sz w:val="20"/>
              </w:rPr>
              <w:t>әлеуметтік төлемдерді</w:t>
            </w:r>
            <w:r>
              <w:br/>
            </w:r>
            <w:r>
              <w:rPr>
                <w:rFonts w:ascii="Times New Roman"/>
                <w:b w:val="false"/>
                <w:i w:val="false"/>
                <w:color w:val="000000"/>
                <w:sz w:val="20"/>
              </w:rPr>
              <w:t>тағайындау, мөлшерін есептеу</w:t>
            </w:r>
            <w:r>
              <w:br/>
            </w:r>
            <w:r>
              <w:rPr>
                <w:rFonts w:ascii="Times New Roman"/>
                <w:b w:val="false"/>
                <w:i w:val="false"/>
                <w:color w:val="000000"/>
                <w:sz w:val="20"/>
              </w:rPr>
              <w:t>(айқындау), қайта есептеу,</w:t>
            </w:r>
            <w:r>
              <w:br/>
            </w:r>
            <w:r>
              <w:rPr>
                <w:rFonts w:ascii="Times New Roman"/>
                <w:b w:val="false"/>
                <w:i w:val="false"/>
                <w:color w:val="000000"/>
                <w:sz w:val="20"/>
              </w:rPr>
              <w:t>тоқтата тұру, қайта бастау,</w:t>
            </w:r>
            <w:r>
              <w:br/>
            </w:r>
            <w:r>
              <w:rPr>
                <w:rFonts w:ascii="Times New Roman"/>
                <w:b w:val="false"/>
                <w:i w:val="false"/>
                <w:color w:val="000000"/>
                <w:sz w:val="20"/>
              </w:rPr>
              <w:t>тоқтату сондай-ақ олардың</w:t>
            </w:r>
            <w:r>
              <w:br/>
            </w:r>
            <w:r>
              <w:rPr>
                <w:rFonts w:ascii="Times New Roman"/>
                <w:b w:val="false"/>
                <w:i w:val="false"/>
                <w:color w:val="000000"/>
                <w:sz w:val="20"/>
              </w:rPr>
              <w:t>жүзеге асырылу қағидаларына</w:t>
            </w:r>
            <w:r>
              <w:br/>
            </w:r>
            <w:r>
              <w:rPr>
                <w:rFonts w:ascii="Times New Roman"/>
                <w:b w:val="false"/>
                <w:i w:val="false"/>
                <w:color w:val="000000"/>
                <w:sz w:val="20"/>
              </w:rPr>
              <w:t>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 хабарлама (төлемнің түрі)</w:t>
      </w:r>
    </w:p>
    <w:p>
      <w:pPr>
        <w:spacing w:after="0"/>
        <w:ind w:left="0"/>
        <w:jc w:val="both"/>
      </w:pPr>
      <w:r>
        <w:rPr>
          <w:rFonts w:ascii="Times New Roman"/>
          <w:b w:val="false"/>
          <w:i w:val="false"/>
          <w:color w:val="000000"/>
          <w:sz w:val="28"/>
        </w:rPr>
        <w:t>
      20____ жылғы "___" ________</w:t>
      </w:r>
    </w:p>
    <w:p>
      <w:pPr>
        <w:spacing w:after="0"/>
        <w:ind w:left="0"/>
        <w:jc w:val="both"/>
      </w:pPr>
      <w:r>
        <w:rPr>
          <w:rFonts w:ascii="Times New Roman"/>
          <w:b w:val="false"/>
          <w:i w:val="false"/>
          <w:color w:val="000000"/>
          <w:sz w:val="28"/>
        </w:rPr>
        <w:t>
      Сізге _________________________________</w:t>
      </w:r>
    </w:p>
    <w:p>
      <w:pPr>
        <w:spacing w:after="0"/>
        <w:ind w:left="0"/>
        <w:jc w:val="both"/>
      </w:pPr>
      <w:r>
        <w:rPr>
          <w:rFonts w:ascii="Times New Roman"/>
          <w:b w:val="false"/>
          <w:i w:val="false"/>
          <w:color w:val="000000"/>
          <w:sz w:val="28"/>
        </w:rPr>
        <w:t>
      ТАӘ (бар болса) туған күні) алушы бойынша _______ теңге мөлшеріндегі артық есептелген (төленген) әлеуметтік төлемдерді қайтару қажеттігі туралы хабарлаймыз.</w:t>
      </w:r>
    </w:p>
    <w:p>
      <w:pPr>
        <w:spacing w:after="0"/>
        <w:ind w:left="0"/>
        <w:jc w:val="both"/>
      </w:pPr>
      <w:r>
        <w:rPr>
          <w:rFonts w:ascii="Times New Roman"/>
          <w:b w:val="false"/>
          <w:i w:val="false"/>
          <w:color w:val="000000"/>
          <w:sz w:val="28"/>
        </w:rPr>
        <w:t>
      Жеке сәйкестендіру нөмірі (ЖСН)</w:t>
      </w:r>
    </w:p>
    <w:p>
      <w:pPr>
        <w:spacing w:after="0"/>
        <w:ind w:left="0"/>
        <w:jc w:val="both"/>
      </w:pPr>
      <w:r>
        <w:rPr>
          <w:rFonts w:ascii="Times New Roman"/>
          <w:b w:val="false"/>
          <w:i w:val="false"/>
          <w:color w:val="000000"/>
          <w:sz w:val="28"/>
        </w:rPr>
        <w:t>
      20__ж _____________бастап 20__ __________аралығындағы кезеңге</w:t>
      </w:r>
    </w:p>
    <w:p>
      <w:pPr>
        <w:spacing w:after="0"/>
        <w:ind w:left="0"/>
        <w:jc w:val="both"/>
      </w:pPr>
      <w:r>
        <w:rPr>
          <w:rFonts w:ascii="Times New Roman"/>
          <w:b w:val="false"/>
          <w:i w:val="false"/>
          <w:color w:val="000000"/>
          <w:sz w:val="28"/>
        </w:rPr>
        <w:t>
      Негіз _____________________________________________________________________</w:t>
      </w:r>
    </w:p>
    <w:p>
      <w:pPr>
        <w:spacing w:after="0"/>
        <w:ind w:left="0"/>
        <w:jc w:val="both"/>
      </w:pPr>
      <w:r>
        <w:rPr>
          <w:rFonts w:ascii="Times New Roman"/>
          <w:b w:val="false"/>
          <w:i w:val="false"/>
          <w:color w:val="000000"/>
          <w:sz w:val="28"/>
        </w:rPr>
        <w:t>
      (себебін көрсету керек)</w:t>
      </w:r>
    </w:p>
    <w:p>
      <w:pPr>
        <w:spacing w:after="0"/>
        <w:ind w:left="0"/>
        <w:jc w:val="both"/>
      </w:pPr>
      <w:r>
        <w:rPr>
          <w:rFonts w:ascii="Times New Roman"/>
          <w:b w:val="false"/>
          <w:i w:val="false"/>
          <w:color w:val="000000"/>
          <w:sz w:val="28"/>
        </w:rPr>
        <w:t>
      Қайтаруды мынадай реквизиттер бойынша жүргізу қажет:</w:t>
      </w:r>
    </w:p>
    <w:p>
      <w:pPr>
        <w:spacing w:after="0"/>
        <w:ind w:left="0"/>
        <w:jc w:val="both"/>
      </w:pPr>
      <w:r>
        <w:rPr>
          <w:rFonts w:ascii="Times New Roman"/>
          <w:b w:val="false"/>
          <w:i w:val="false"/>
          <w:color w:val="000000"/>
          <w:sz w:val="28"/>
        </w:rPr>
        <w:t>
      БСК:_______________________</w:t>
      </w:r>
    </w:p>
    <w:p>
      <w:pPr>
        <w:spacing w:after="0"/>
        <w:ind w:left="0"/>
        <w:jc w:val="both"/>
      </w:pPr>
      <w:r>
        <w:rPr>
          <w:rFonts w:ascii="Times New Roman"/>
          <w:b w:val="false"/>
          <w:i w:val="false"/>
          <w:color w:val="000000"/>
          <w:sz w:val="28"/>
        </w:rPr>
        <w:t>
      ЖСК:______________________</w:t>
      </w:r>
    </w:p>
    <w:p>
      <w:pPr>
        <w:spacing w:after="0"/>
        <w:ind w:left="0"/>
        <w:jc w:val="both"/>
      </w:pPr>
      <w:r>
        <w:rPr>
          <w:rFonts w:ascii="Times New Roman"/>
          <w:b w:val="false"/>
          <w:i w:val="false"/>
          <w:color w:val="000000"/>
          <w:sz w:val="28"/>
        </w:rPr>
        <w:t>
      БСН:______________________</w:t>
      </w:r>
    </w:p>
    <w:p>
      <w:pPr>
        <w:spacing w:after="0"/>
        <w:ind w:left="0"/>
        <w:jc w:val="both"/>
      </w:pPr>
      <w:r>
        <w:rPr>
          <w:rFonts w:ascii="Times New Roman"/>
          <w:b w:val="false"/>
          <w:i w:val="false"/>
          <w:color w:val="000000"/>
          <w:sz w:val="28"/>
        </w:rPr>
        <w:t>
      ТТК:______________________</w:t>
      </w:r>
    </w:p>
    <w:p>
      <w:pPr>
        <w:spacing w:after="0"/>
        <w:ind w:left="0"/>
        <w:jc w:val="both"/>
      </w:pPr>
      <w:r>
        <w:rPr>
          <w:rFonts w:ascii="Times New Roman"/>
          <w:b w:val="false"/>
          <w:i w:val="false"/>
          <w:color w:val="000000"/>
          <w:sz w:val="28"/>
        </w:rPr>
        <w:t>
      КБЕ:______________________</w:t>
      </w:r>
    </w:p>
    <w:p>
      <w:pPr>
        <w:spacing w:after="0"/>
        <w:ind w:left="0"/>
        <w:jc w:val="both"/>
      </w:pPr>
      <w:r>
        <w:rPr>
          <w:rFonts w:ascii="Times New Roman"/>
          <w:b w:val="false"/>
          <w:i w:val="false"/>
          <w:color w:val="000000"/>
          <w:sz w:val="28"/>
        </w:rPr>
        <w:t xml:space="preserve">
      Төлем тағайындау: Алушының __________________________ бойынша </w:t>
      </w:r>
    </w:p>
    <w:p>
      <w:pPr>
        <w:spacing w:after="0"/>
        <w:ind w:left="0"/>
        <w:jc w:val="both"/>
      </w:pPr>
      <w:r>
        <w:rPr>
          <w:rFonts w:ascii="Times New Roman"/>
          <w:b w:val="false"/>
          <w:i w:val="false"/>
          <w:color w:val="000000"/>
          <w:sz w:val="28"/>
        </w:rPr>
        <w:t xml:space="preserve">
      алушының ТАӘ (бар болса) </w:t>
      </w:r>
    </w:p>
    <w:p>
      <w:pPr>
        <w:spacing w:after="0"/>
        <w:ind w:left="0"/>
        <w:jc w:val="both"/>
      </w:pPr>
      <w:r>
        <w:rPr>
          <w:rFonts w:ascii="Times New Roman"/>
          <w:b w:val="false"/>
          <w:i w:val="false"/>
          <w:color w:val="000000"/>
          <w:sz w:val="28"/>
        </w:rPr>
        <w:t xml:space="preserve">
      артық есептелген (төленген) әлеуметтік төлемдерді қайтаруы </w:t>
      </w:r>
    </w:p>
    <w:p>
      <w:pPr>
        <w:spacing w:after="0"/>
        <w:ind w:left="0"/>
        <w:jc w:val="both"/>
      </w:pPr>
      <w:r>
        <w:rPr>
          <w:rFonts w:ascii="Times New Roman"/>
          <w:b w:val="false"/>
          <w:i w:val="false"/>
          <w:color w:val="000000"/>
          <w:sz w:val="28"/>
        </w:rPr>
        <w:t xml:space="preserve">
      Хабарлама жауапты адамның ЭЦҚ-сымен куәландырылды.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8 маусымдағы</w:t>
            </w:r>
            <w:r>
              <w:br/>
            </w:r>
            <w:r>
              <w:rPr>
                <w:rFonts w:ascii="Times New Roman"/>
                <w:b w:val="false"/>
                <w:i w:val="false"/>
                <w:color w:val="000000"/>
                <w:sz w:val="20"/>
              </w:rPr>
              <w:t>№ 217 бұйрығына</w:t>
            </w:r>
            <w:r>
              <w:br/>
            </w:r>
            <w:r>
              <w:rPr>
                <w:rFonts w:ascii="Times New Roman"/>
                <w:b w:val="false"/>
                <w:i w:val="false"/>
                <w:color w:val="000000"/>
                <w:sz w:val="20"/>
              </w:rPr>
              <w:t>2-қосымша</w:t>
            </w:r>
          </w:p>
        </w:tc>
      </w:tr>
    </w:tbl>
    <w:bookmarkStart w:name="z232" w:id="190"/>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министрінің және Қазақстан Республикасы Еңбек және халықты әлеуметтік қорғау министрінің күші жойылған кейбір бұйрықтарының тізімі </w:t>
      </w:r>
    </w:p>
    <w:bookmarkEnd w:id="190"/>
    <w:bookmarkStart w:name="z233" w:id="191"/>
    <w:p>
      <w:pPr>
        <w:spacing w:after="0"/>
        <w:ind w:left="0"/>
        <w:jc w:val="both"/>
      </w:pPr>
      <w:r>
        <w:rPr>
          <w:rFonts w:ascii="Times New Roman"/>
          <w:b w:val="false"/>
          <w:i w:val="false"/>
          <w:color w:val="000000"/>
          <w:sz w:val="28"/>
        </w:rPr>
        <w:t xml:space="preserve">
      1.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және әлеуметтік даму министрінің 2015 жылғы 17 сәуірдегі № 236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11224 болып тіркелген, "Әділет" ақпараттық-құқықтық жүйесінде 2015 жылғы 22 маусымда жарияланған).</w:t>
      </w:r>
    </w:p>
    <w:bookmarkEnd w:id="191"/>
    <w:bookmarkStart w:name="z234" w:id="192"/>
    <w:p>
      <w:pPr>
        <w:spacing w:after="0"/>
        <w:ind w:left="0"/>
        <w:jc w:val="both"/>
      </w:pPr>
      <w:r>
        <w:rPr>
          <w:rFonts w:ascii="Times New Roman"/>
          <w:b w:val="false"/>
          <w:i w:val="false"/>
          <w:color w:val="000000"/>
          <w:sz w:val="28"/>
        </w:rPr>
        <w:t xml:space="preserve">
      2.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және әлеуметтік даму Министрінің 2015 жылғы 17 сәуірдегі № 236 бұйрығына өзгерістер пен толықтырулар енгізу туралы Қазақстан Республикасы Денсаулық сақтау және әлеуметтік даму министрінің 2015 жылғы 8 маусымдағы № 461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11841 болып тіркелген, "Әділет" ақпараттық құқықтық жүйесінде 2015 жылғы 17 тамызда жарияланған).</w:t>
      </w:r>
    </w:p>
    <w:bookmarkEnd w:id="192"/>
    <w:bookmarkStart w:name="z235" w:id="193"/>
    <w:p>
      <w:pPr>
        <w:spacing w:after="0"/>
        <w:ind w:left="0"/>
        <w:jc w:val="both"/>
      </w:pPr>
      <w:r>
        <w:rPr>
          <w:rFonts w:ascii="Times New Roman"/>
          <w:b w:val="false"/>
          <w:i w:val="false"/>
          <w:color w:val="000000"/>
          <w:sz w:val="28"/>
        </w:rPr>
        <w:t xml:space="preserve">
      3. "Қазақстан Республикасы Денсаулық сақтау және әлеуметтік даму министрлігінің кейбір шешімдеріне өзгерістер енгізу туралы" Қазақстан Республикасы Денсаулық сақтау және әлеуметтік даму министрінің 2016 жылғы 12 қаңтардағы № 11 бұйрығымен бекітілген Қазақстан Республикасы Денсаулық сақтау және әлеуметтік даму министрлігінің шешімдері тізілімінің </w:t>
      </w:r>
      <w:r>
        <w:rPr>
          <w:rFonts w:ascii="Times New Roman"/>
          <w:b w:val="false"/>
          <w:i w:val="false"/>
          <w:color w:val="000000"/>
          <w:sz w:val="28"/>
        </w:rPr>
        <w:t>7-тармағы</w:t>
      </w:r>
      <w:r>
        <w:rPr>
          <w:rFonts w:ascii="Times New Roman"/>
          <w:b w:val="false"/>
          <w:i w:val="false"/>
          <w:color w:val="000000"/>
          <w:sz w:val="28"/>
        </w:rPr>
        <w:t xml:space="preserve"> (Нормативтік құқықтық актілерді мемлекеттік тіркеу тізілімінде № 13218 болып тіркелген, "Әділет" ақпараттық-құқықтық жүйесінде 2016 жылғы 14 наурызда жарияланған).</w:t>
      </w:r>
    </w:p>
    <w:bookmarkEnd w:id="193"/>
    <w:bookmarkStart w:name="z236" w:id="194"/>
    <w:p>
      <w:pPr>
        <w:spacing w:after="0"/>
        <w:ind w:left="0"/>
        <w:jc w:val="both"/>
      </w:pPr>
      <w:r>
        <w:rPr>
          <w:rFonts w:ascii="Times New Roman"/>
          <w:b w:val="false"/>
          <w:i w:val="false"/>
          <w:color w:val="000000"/>
          <w:sz w:val="28"/>
        </w:rPr>
        <w:t xml:space="preserve">
      4.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және әлеуметтік даму министрінің 2015 жылғы 17 сәуірдегі № 236 бұйрығына өзгерістер мен толықтырулар енгізу туралы" Қазақстан Республикасы Денсаулық сақтау және әлеуметтік даму министрінің 2016 жылғы 31 мамырдағы № 468 </w:t>
      </w:r>
      <w:r>
        <w:rPr>
          <w:rFonts w:ascii="Times New Roman"/>
          <w:b w:val="false"/>
          <w:i w:val="false"/>
          <w:color w:val="000000"/>
          <w:sz w:val="28"/>
        </w:rPr>
        <w:t>бұйрығы</w:t>
      </w:r>
      <w:r>
        <w:rPr>
          <w:rFonts w:ascii="Times New Roman"/>
          <w:b w:val="false"/>
          <w:i w:val="false"/>
          <w:color w:val="000000"/>
          <w:sz w:val="28"/>
        </w:rPr>
        <w:t xml:space="preserve"> (Нормативтік-құқықтық актілерді мемлекеттік тіркеу тізілімінде № 13886 болып тіркелген, "Әділет" ақпараттық-құқықтық жүйесінде 2016 жылғы 21 шілдеде жарияланған).</w:t>
      </w:r>
    </w:p>
    <w:bookmarkEnd w:id="194"/>
    <w:bookmarkStart w:name="z237" w:id="195"/>
    <w:p>
      <w:pPr>
        <w:spacing w:after="0"/>
        <w:ind w:left="0"/>
        <w:jc w:val="both"/>
      </w:pPr>
      <w:r>
        <w:rPr>
          <w:rFonts w:ascii="Times New Roman"/>
          <w:b w:val="false"/>
          <w:i w:val="false"/>
          <w:color w:val="000000"/>
          <w:sz w:val="28"/>
        </w:rPr>
        <w:t xml:space="preserve">
      5.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кейбір бұйрықтарына өзгерістер мен толықтырулар енгізу туралы" 2017 жылғы 31 наурыздағы Қазақстан республикасы Еңбек және халықты әлеуметтік қорғау министрінің № 55 бұйрығымен бекітілген кейбір өзгерістер мен толықтырулар енгізілетін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кейбір бұйрықтары тізілімінің </w:t>
      </w:r>
      <w:r>
        <w:rPr>
          <w:rFonts w:ascii="Times New Roman"/>
          <w:b w:val="false"/>
          <w:i w:val="false"/>
          <w:color w:val="000000"/>
          <w:sz w:val="28"/>
        </w:rPr>
        <w:t>3-тармағы</w:t>
      </w:r>
      <w:r>
        <w:rPr>
          <w:rFonts w:ascii="Times New Roman"/>
          <w:b w:val="false"/>
          <w:i w:val="false"/>
          <w:color w:val="000000"/>
          <w:sz w:val="28"/>
        </w:rPr>
        <w:t xml:space="preserve"> (Нормативтік-құқықтық актілерді мемлекеттік тіркеу тізілімінде № 15106 болып тіркелген, "Егемен Қазақстан" газетінде 2017 жылғы 29 тамызда № 165 (29146) жарияланған).</w:t>
      </w:r>
    </w:p>
    <w:bookmarkEnd w:id="195"/>
    <w:bookmarkStart w:name="z238" w:id="196"/>
    <w:p>
      <w:pPr>
        <w:spacing w:after="0"/>
        <w:ind w:left="0"/>
        <w:jc w:val="both"/>
      </w:pPr>
      <w:r>
        <w:rPr>
          <w:rFonts w:ascii="Times New Roman"/>
          <w:b w:val="false"/>
          <w:i w:val="false"/>
          <w:color w:val="000000"/>
          <w:sz w:val="28"/>
        </w:rPr>
        <w:t xml:space="preserve">
      6.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және әлеуметтік даму министрінің 2015 жылғы 17 сәуірдегі № 236 бұйрығына өзгерістер мен толықтырулар енгізу туралы" 2018 жылғы 29 тамыздағы № 381 Қазақстан Республикасы Еңбек және халықты әлеуметтік қорғау министрінің </w:t>
      </w:r>
      <w:r>
        <w:rPr>
          <w:rFonts w:ascii="Times New Roman"/>
          <w:b w:val="false"/>
          <w:i w:val="false"/>
          <w:color w:val="000000"/>
          <w:sz w:val="28"/>
        </w:rPr>
        <w:t>бұйрығы</w:t>
      </w:r>
      <w:r>
        <w:rPr>
          <w:rFonts w:ascii="Times New Roman"/>
          <w:b w:val="false"/>
          <w:i w:val="false"/>
          <w:color w:val="000000"/>
          <w:sz w:val="28"/>
        </w:rPr>
        <w:t xml:space="preserve"> (Нормативтік-құқықтық актілерді мемлекеттік тіркеу тізілімінде № 17477 болып тіркелген, "Егемен Қазақстан" газетінде 2018 жылғы 12 қазанда № 195 (29426) жарияланған.</w:t>
      </w:r>
    </w:p>
    <w:bookmarkEnd w:id="196"/>
    <w:bookmarkStart w:name="z239" w:id="197"/>
    <w:p>
      <w:pPr>
        <w:spacing w:after="0"/>
        <w:ind w:left="0"/>
        <w:jc w:val="both"/>
      </w:pPr>
      <w:r>
        <w:rPr>
          <w:rFonts w:ascii="Times New Roman"/>
          <w:b w:val="false"/>
          <w:i w:val="false"/>
          <w:color w:val="000000"/>
          <w:sz w:val="28"/>
        </w:rPr>
        <w:t xml:space="preserve">
      7. "Қазақстан Республикасы Еңбек және халықты әлеуметтік қорғау министрі міндетін атқарушының, Қазақстан Республикасы Денсаулық сақтау және әлеуметтік даму министрінің және Қазақстан Республикасы Денсаулық сақтау және әлеуметтік даму министрі міндетін атқарушының кейбір бұйрықтарына өзгерістер мен толықтырулар енгізу туралы" Қазақстан Республикасы Еңбек және халықты әлеуметтік қорғау министрінің 2019 жылғы 13 наурыздағы № 122 бұйрығымен бекітілген Қазақстан Республикасы Еңбек және халықты әлеуметтік қорғау министрі міндетін атқарушының, Қазақстан Республикасы Денсаулық сақтау және әлеуметтік даму министрінің және Қазақстан Республикасы Денсаулық сақтау және әлеуметтік даму министрінің міндетін атқарушының кейбір бұйрықтары тізбесінің </w:t>
      </w:r>
      <w:r>
        <w:rPr>
          <w:rFonts w:ascii="Times New Roman"/>
          <w:b w:val="false"/>
          <w:i w:val="false"/>
          <w:color w:val="000000"/>
          <w:sz w:val="28"/>
        </w:rPr>
        <w:t>2-тармағы</w:t>
      </w:r>
      <w:r>
        <w:rPr>
          <w:rFonts w:ascii="Times New Roman"/>
          <w:b w:val="false"/>
          <w:i w:val="false"/>
          <w:color w:val="000000"/>
          <w:sz w:val="28"/>
        </w:rPr>
        <w:t xml:space="preserve"> (Нормативтік-құқықтық актілерді мемлекеттік тіркеу тізілімінде № 18395 болып тіркелген, Қазақстан Республикасы нормативтік құқықтық актілерінің Эталондық бақылау банкінде 2019 жылғы 29 наурызда жарияланған).</w:t>
      </w:r>
    </w:p>
    <w:bookmarkEnd w:id="1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