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57646" w14:textId="8a576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2020-2021 оқу жылына жоғары білімі бар кадрларды даярлауға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13 шiлдедегi № 299 бұйрығы. Қазақстан Республикасының Әділет министрлігінде 2020 жылғы 14 шiлдеде № 20965 болып тіркелді</w:t>
      </w:r>
    </w:p>
    <w:p>
      <w:pPr>
        <w:spacing w:after="0"/>
        <w:ind w:left="0"/>
        <w:jc w:val="both"/>
      </w:pPr>
      <w:bookmarkStart w:name="z1" w:id="0"/>
      <w:r>
        <w:rPr>
          <w:rFonts w:ascii="Times New Roman"/>
          <w:b w:val="false"/>
          <w:i w:val="false"/>
          <w:color w:val="000000"/>
          <w:sz w:val="28"/>
        </w:rPr>
        <w:t xml:space="preserve">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2018 - 2019, 2019 - 2020, 2020 - 2021 оқу жылдарына арналған мемлекеттік білім беру тапсырысын бекіту туралы" Қазақстан Республикасы Үкіметінің 2018 жылғы 16 сәуірдегі № 199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сондай-ақ, 2020-2021 оқу жылына жоғары және жоғары оқу орнынан кейінгі білімі бар кадрларды даярлауға, сондай-ақ, жоғары оқу орындарының дайындық бөлімдеріне мемлекеттік білім беру тапсырысын орналастыру бойынша комиссия отырысының 2020 жылғы 16 маусымдағы № 2 хаттамасына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2020 - 2021 оқу жылына білім беру бағдарламаларының топтары бойынша жоғары білімі бар кадрларды даярлауға арналған мемлекеттік білім беру тапсырысы орналастырылатын жоғары және (немесе) жоғары оқу орнынан кейінгі білім беру ұйымдарының тізбесі;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2020 - 2021 оқу жылына педагогикалық білім беру бағдарламаларының топтары бойынша жоғары білімі бар кадрларды даярлауға арналған білім беру грантының көлемі көрсетілген жоғары және (немесе) жоғары оқу орнынан кейінгі білім беру ұйымдарының тізбесі;</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2020 - 2021 оқу жылына "Мәңгілік ел жастары – индустрияға!" жобасы шеңберінде жоғары білімі бар кадрларды даярлауға арналған мемлекеттік білім беру тапсырысының көлемі көрсетілген жоғары және (немесе) жоғары оқу орнынан кейінгі білім беру ұйымдарының тізбесі бекітілсін.</w:t>
      </w:r>
    </w:p>
    <w:bookmarkEnd w:id="4"/>
    <w:bookmarkStart w:name="z6" w:id="5"/>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ресми жарияланғаннан кейін бұйрықты Қазақстан Республикасы Білім және ғылым министрлігінің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1), және 2) тармақшаларында көзделеген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М.М. Дәуленовке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13 шілдесі № 299</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2020 - 2021 оқу жылына білім беру бағдарламаларының топтары бойынша жоғары білімі бар кадрларды даярлауға арналған мемлекеттік білім беру тапсырысы орналастырылатын жоғары және (немесе) жоғары оқу орнынан кейінгі білім беру ұйымдарының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2"/>
        <w:gridCol w:w="5938"/>
      </w:tblGrid>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B001 - Педагогика және психология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B002 - Мектепке дейінгі оқыту және тәрбиелеу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B003 - Бастауышта оқыту педагогикасы мен әдістемесі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B004 - Бастапқы әскери дайындық мұғалімдерін даярлау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B005 - Дене шынықтыру мұғалімдерін даярлау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B006 - Музыка мұғалімдерін даярлау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B007 - Көркем еңбек және сызу мұғалімдерін даярлау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B009 - Математика мұғалімдерін даярлау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B010 - Физика мұғалімдерін даярлау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B011 - Информатика мұғалімдерін даярлау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B012 - Химия мұғалімдерін даярлау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B013 - Биология мұғалімдерін даярлау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B014 - География мұғалімдерін даярлау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B015 - Гуманитарлық пәндер мұғалімдерін даярлау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B016 - Қазақ тілі мен әдебиеті мұғалімдерін даярлау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B017 - Орыс тілі мен әдебиеті мұғалімдерін даярлау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B018 - Шет тілі мұғалімдерін даярлау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B019 - Әлеуметтік педагогика және өзін-өзі тану мамандарын даярлау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B020 - Арнайы педагогика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B021 - Орындаушылық өнер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B027 - Театр өнері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"Т.Қ. Жүргенов атындағы Қазақ ұлттық өнер академиясы" республикалық мемлекеттік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B028 - Хореография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"Т.Қ. Жүргенов атындағы Қазақ ұлттық өнер академиясы" республикалық мемлекеттік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B029 - Аудиовизуалды құрылғылар және медиа өндіріс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"Т.Қ. Жүргенов атындағы Қазақ ұлттық өнер академиясы" республикалық мемлекеттік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B030 - Бейнелеу өнері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"Т.Қ. Жүргенов атындағы Қазақ ұлттық өнер академиясы" республикалық мемлекеттік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B031 - Сән, дизайн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"Т.Қ. Жүргенов атындағы Қазақ ұлттық өнер академиясы" республикалық мемлекеттік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B032 - Философия және этика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B033 - Дінтану және теология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B034 - Тарих және археология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B035 - Түркітану және шығыстану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B036 - Аударма ісі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"М.С.Нарикбаев атындағы КазГЮУ"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B037 – Филология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"М.С.Нарикбаев атындағы КазГЮУ"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B038 – Әлеуметтану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B039 – Мәдениеттану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B040 – Саясаттану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B041 – Психология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"М.С.Нарикбаев атындағы КазГЮУ"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B042 - Журналистика және репортер ісі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B043 - Кітапхана ісі, ақпараттарды өңдеу және мұрағат ісі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B044 - Менеджмент және басқару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экономикалық университеті" мемлекеттік емес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"М.С.Нарикбаев атындағы КазГЮУ"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B045 - Аудит және салық салу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экономикалық университеті" мемлекеттік емес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"М.С.Нарикбаев атындағы КазГЮУ"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B046 - Қаржы, экономика, банк және сақтандыру ісі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экономикалық университеті" мемлекеттік емес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"М.С.Нарикбаев атындағы КазГЮУ"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B047 - Маркетинг және жарнама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экономикалық университеті" мемлекеттік емес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"М.С.Нарикбаев атындағы КазГЮУ"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B048 - Еңбек дағдылары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B049 – Құқық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"М.С.Нарикбаев атындағы КазГЮУ"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B050 - Биологиялық және сабақтас ғылымдар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B051 - Қоршаған орта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экономикалық университеті" мемлекеттік емес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B052 - Жер туралы ғылым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B053 - Химия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B054 – Физика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B055 - Математика және статистика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B056 – Механика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B057 - Ақпараттық технологиялар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экономикалық университеті" мемлекеттік емес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B058 - Ақпараттық қауіпсіздік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B059 - Коммуникациялар және коммуникациялық технологиялар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B060 - Химиялық инженерия және процестер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B061 - Материалтану және технологиялар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B062 - Электр техникасы және энергетика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B063 - Электр техникасы және автоматтандыру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B064 - Механика және металл өңдеу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B065 - Автокөлік құралдары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B066 - Теңіз көлігі және технологиялары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B067 - Әуе көлігі және технологиялары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B068 - Азық-түлік өнімдерінің өндірісі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экономикалық университеті" мемлекеттік емес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B069 - Материалдар өндірісі (шыны, қағаз, пластик, ағаш)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B070 - Тоқыма: киім, аяқ киім және былғары бұйымдары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B071 - Тау-кен ісі және пайдалы қазбаларды өндіру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B072 - Фармацевтикалық өндіріс технологиясы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B073 – Сәулет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B074 - Қала құрылысы, құрылыс жұмыстары және азаматтық құрылыс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B075 - Кадастр және жерге орналастыру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B076 - Стандарттау, сертификаттау және метрология (сала бойынша)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экономикалық университеті" мемлекеттік емес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B077 - Өсімдік шаруашылығы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B078 - Мал шаруашылығы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B079 - Орман шаруашылығы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B080 - Балық шаруашылығы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B082 - Су ресурстары және суды пайдалану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B083 – Ветеринария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B084 - Мейіргер ісі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B085 – Фармация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B086 - Жалпы медицина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B087 – Стоматология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B088 – Педиатрия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B089 - Қоғамдық денсаулық сақтау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B091 - Туризм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экономикалық университеті" мемлекеттік емес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"М.С.Нарикбаев атындағы КазГЮУ"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B092 – Тынығу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B093 - Мейрамхана ісі және мейманхана бизнесі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экономикалық университеті" мемлекеттік емес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B094 - Санитарлық-профилактикалық іс-шаралар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B095 - Көлік қызметтері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экономикалық университеті" мемлекеттік емес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B090 - Әлеуметтік жұмыс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экономикалық университеті" мемлекеттік емес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"М.С.Нарикбаев атындағы КазГЮУ"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B140 - Халықаралық қатынастар және дипломатия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экономикалық университеті" мемлекеттік емес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"М.С.Нарикбаев атындағы КазГЮУ"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B162 - Жылу энергетикасы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B167 - Ұшатын аппараттар мен қозғалтқыштарды ұшуда пайдалану</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B171 - Металлургия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B183 – Агроинженерия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B271 - Мұнай-газ ісі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және (немесе) жоғары оқу орнынан кейінгі білім беру ұйымдарының атауы
</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13 шілдедегі</w:t>
            </w:r>
            <w:r>
              <w:br/>
            </w:r>
            <w:r>
              <w:rPr>
                <w:rFonts w:ascii="Times New Roman"/>
                <w:b w:val="false"/>
                <w:i w:val="false"/>
                <w:color w:val="000000"/>
                <w:sz w:val="20"/>
              </w:rPr>
              <w:t>№ 299 бұйрығына</w:t>
            </w:r>
            <w:r>
              <w:br/>
            </w:r>
            <w:r>
              <w:rPr>
                <w:rFonts w:ascii="Times New Roman"/>
                <w:b w:val="false"/>
                <w:i w:val="false"/>
                <w:color w:val="000000"/>
                <w:sz w:val="20"/>
              </w:rPr>
              <w:t>2-қосымша</w:t>
            </w:r>
          </w:p>
        </w:tc>
      </w:tr>
    </w:tbl>
    <w:bookmarkStart w:name="z15" w:id="12"/>
    <w:p>
      <w:pPr>
        <w:spacing w:after="0"/>
        <w:ind w:left="0"/>
        <w:jc w:val="left"/>
      </w:pPr>
      <w:r>
        <w:rPr>
          <w:rFonts w:ascii="Times New Roman"/>
          <w:b/>
          <w:i w:val="false"/>
          <w:color w:val="000000"/>
        </w:rPr>
        <w:t xml:space="preserve"> 2020 - 2021 оқу жылына педагогикалық білім беру бағдарламаларының топтары бойынша жоғары білімі бар кадрларды даярлауға арналған білім беру грантының көлемі көрсетілген жоғары және (немесе) жоғары оқу орнынан кейінгі білім беру ұйымдарының тізбесі</w:t>
      </w:r>
    </w:p>
    <w:bookmarkEnd w:id="12"/>
    <w:p>
      <w:pPr>
        <w:spacing w:after="0"/>
        <w:ind w:left="0"/>
        <w:jc w:val="both"/>
      </w:pPr>
      <w:r>
        <w:rPr>
          <w:rFonts w:ascii="Times New Roman"/>
          <w:b w:val="false"/>
          <w:i w:val="false"/>
          <w:color w:val="000000"/>
          <w:sz w:val="28"/>
        </w:rPr>
        <w:t>
      Толық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
        <w:gridCol w:w="71"/>
        <w:gridCol w:w="1381"/>
        <w:gridCol w:w="1411"/>
        <w:gridCol w:w="1230"/>
        <w:gridCol w:w="1411"/>
        <w:gridCol w:w="1320"/>
        <w:gridCol w:w="1321"/>
        <w:gridCol w:w="1411"/>
        <w:gridCol w:w="1623"/>
        <w:gridCol w:w="1050"/>
      </w:tblGrid>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6B011 Педагогика және психология</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6В012 Мектепке дейінгі тәрбиелеу және оқыту педагогикасы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6В013 Пәндік мамандандырылмаған мұғалімдерді даярлау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6В016 Гуманитарлық пәндер бойынша мұғалімдер даярлау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 Тілдер және әдебиет бойынша мұғалімдерді даярлау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6В018 Әлеуметік педагогика және өзін-өзі тану мамандарын даярлау</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6В019 Арнайы педагогика</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
        <w:gridCol w:w="1331"/>
        <w:gridCol w:w="988"/>
        <w:gridCol w:w="1175"/>
        <w:gridCol w:w="1175"/>
        <w:gridCol w:w="1175"/>
        <w:gridCol w:w="1082"/>
        <w:gridCol w:w="988"/>
        <w:gridCol w:w="1269"/>
        <w:gridCol w:w="989"/>
        <w:gridCol w:w="989"/>
        <w:gridCol w:w="990"/>
      </w:tblGrid>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 Педагогика және психология</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 Мектепке дейінгі оқыту және тәрбиелеу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 Бастауышта оқыту педагогикасы мен әдістемесі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 Бастапқы әскери дайындық мұғалімдерін даярлау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 Дене шынықтыру мұғалімдерін даярлау</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 Музыка мұғалімдерін даярлау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 Көркем еңбек және сызу мұғалімдерін даярлау</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 Математика мұғалімдерін даярлау</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 Физика мұғалімдерін даярлау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 Информатика мұғалімдерін даярлау</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1210"/>
        <w:gridCol w:w="1210"/>
        <w:gridCol w:w="1324"/>
        <w:gridCol w:w="1553"/>
        <w:gridCol w:w="1553"/>
        <w:gridCol w:w="1324"/>
        <w:gridCol w:w="1819"/>
        <w:gridCol w:w="1097"/>
      </w:tblGrid>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 Химия мұғалімдерін даярлау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 Биология мұғалімдерін даярлау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 География мұғалімдерін даярлау</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 Гуманитарлық пәндер мұғалімдерін даярлау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 Қазақ тілі мен әдебиеті мұғалімдерін даярлау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 Орыс тілі мен әдебиеті мұғалімдерін даярлау</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 Шет тілі мұғалімдерін даярлау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 Әлеуметтік педагогика және өзін-өзі тану мамандарын даярлау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 Арнайы педагогика</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1729"/>
        <w:gridCol w:w="366"/>
        <w:gridCol w:w="569"/>
        <w:gridCol w:w="569"/>
        <w:gridCol w:w="366"/>
        <w:gridCol w:w="569"/>
        <w:gridCol w:w="366"/>
        <w:gridCol w:w="366"/>
        <w:gridCol w:w="569"/>
        <w:gridCol w:w="569"/>
        <w:gridCol w:w="569"/>
        <w:gridCol w:w="569"/>
        <w:gridCol w:w="569"/>
        <w:gridCol w:w="569"/>
        <w:gridCol w:w="569"/>
        <w:gridCol w:w="569"/>
        <w:gridCol w:w="570"/>
        <w:gridCol w:w="570"/>
        <w:gridCol w:w="570"/>
        <w:gridCol w:w="570"/>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университеті" коммерциялық емес акционерлік қоғамы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педагогикалық университеті" коммерциялық емес акционерлік қоғамы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педагогикалық университеті" коммерциялық емес акционерлік қоғамы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университеті" коммерциялық емес акционерлік қоғамы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13 шілдедегі</w:t>
            </w:r>
            <w:r>
              <w:br/>
            </w:r>
            <w:r>
              <w:rPr>
                <w:rFonts w:ascii="Times New Roman"/>
                <w:b w:val="false"/>
                <w:i w:val="false"/>
                <w:color w:val="000000"/>
                <w:sz w:val="20"/>
              </w:rPr>
              <w:t>№ 299 бұйрығына</w:t>
            </w:r>
            <w:r>
              <w:br/>
            </w:r>
            <w:r>
              <w:rPr>
                <w:rFonts w:ascii="Times New Roman"/>
                <w:b w:val="false"/>
                <w:i w:val="false"/>
                <w:color w:val="000000"/>
                <w:sz w:val="20"/>
              </w:rPr>
              <w:t>3-қосымша</w:t>
            </w:r>
          </w:p>
        </w:tc>
      </w:tr>
    </w:tbl>
    <w:bookmarkStart w:name="z17" w:id="13"/>
    <w:p>
      <w:pPr>
        <w:spacing w:after="0"/>
        <w:ind w:left="0"/>
        <w:jc w:val="left"/>
      </w:pPr>
      <w:r>
        <w:rPr>
          <w:rFonts w:ascii="Times New Roman"/>
          <w:b/>
          <w:i w:val="false"/>
          <w:color w:val="000000"/>
        </w:rPr>
        <w:t xml:space="preserve"> 2020 - 2021 оқу жылына "Мәңгілік ел жастары – индустрияға!" жобасы шеңберінде жоғары білімі бар кадрларды даярлауға арналған мемлекеттік білім беру тапсырысының көлемі көрсетілген жоғары және (немесе) жоғары оқу орнынан кейінгі білім беру ұйымдарының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153"/>
        <w:gridCol w:w="900"/>
        <w:gridCol w:w="1596"/>
        <w:gridCol w:w="1408"/>
        <w:gridCol w:w="1397"/>
        <w:gridCol w:w="1303"/>
        <w:gridCol w:w="1304"/>
        <w:gridCol w:w="1021"/>
        <w:gridCol w:w="1505"/>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атаулары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педагогикалық университеті" коммерциялық емес акционерлік қоғамы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Агроинженерия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1132"/>
        <w:gridCol w:w="884"/>
        <w:gridCol w:w="1280"/>
        <w:gridCol w:w="1384"/>
        <w:gridCol w:w="1188"/>
        <w:gridCol w:w="1496"/>
        <w:gridCol w:w="1673"/>
        <w:gridCol w:w="1188"/>
        <w:gridCol w:w="1375"/>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атаулары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университетi" коммерциялық емес акционерлік қоғамы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Агроинженерия</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1348"/>
        <w:gridCol w:w="1052"/>
        <w:gridCol w:w="1083"/>
        <w:gridCol w:w="1317"/>
        <w:gridCol w:w="1120"/>
        <w:gridCol w:w="1193"/>
        <w:gridCol w:w="1194"/>
        <w:gridCol w:w="1744"/>
        <w:gridCol w:w="1415"/>
      </w:tblGrid>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атаулары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университетi" коммерциялық емес акционерлік қоғамы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Байкоңыров атындағы Жезқазған университеті" акционерлік қоғамы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Агроинженерия</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