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1fab" w14:textId="7ed1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Бюджеттiк бағдарламалар әкiмшiлерi мен бюджеттi атқару жөнiндегi жергілікті уәкiлеттi органдардың шоғырландырылған қаржылық есептiлiктi жасау қағидаларын бекіту туралы" Қазақстан Республикасы Қаржы министрінің 2016 жылғы 6 желтоқсандағы № 640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2020 жылғы 16 шiлдедегi № 677 бұйрығы. Қазақстан Республикасының Әділет министрлігінде 2020 жылғы 17 шiлдеде № 20982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01.07.2020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"Мемлекеттік статистика туралы" 2010 жылғы 19 наурыздағы Қазақстан Республикасы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"Бюджеттiк бағдарламалар әкiмшiлерi мен бюджеттi атқару жөнiндегi жергілікті уәкiлеттi органдардың шоғырландырылған қаржылық есептiлiктi жасау қағидаларын бекіту туралы" Қазақстан Республикасы Қаржы министрінің 2016 жылғы 6 желтоқсандағы № 640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14624 болып тіркелген, Қазақстан Республикасы Нормативтік құқықтық актілерінің эталондық бақылау банкінде 2017 жылы 10 қаңтарда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Бюджеттiк бағдарламалар әкiмшiлерi мен бюджеттi атқару жөнiндегi жергілікті уәкiлеттi органдардың шоғырландырылған қаржылық есептiлiктi жасау қағидаларын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Мазмұны жағынан ұқсас баланстан тыс шоттар да осылай жинақталады: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"Жалға алынған активтер" баптары (жол коды 610);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"Жауаптылықпен сақтауға қабылданған немесе орталықтандырылған жабдықтау бойынша төленген қорлар" баптары (жол коды 620);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"Қатаң есептілік бланктері" баптары (жол коды 630);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"Төлемге қабiлетсiз дебиторлардың есептен шығарылған берешегi" баптары (жол коды 640);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"Қайтарылмаған материалдық құндылықтар үшiн оқушылар мен студенттердiң берешегi" баптары (жол коды 650);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"Ауыспалы спорттық жүлделер мен кубоктар" баптары (жол коды 660);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"Жолдамалар" баптары (жол коды 670);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"Әскери техниканың оқу құралдары" баптары (жол коды 680);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"Мәдени мұра активтерi" баптары (жол коды 690);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"Жекелеген негіздер бойынша мемлекеттік мүлік меншігіне айналдырылған (түскен) бағаланған баптары (жол коды 700).";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Бухгалтерлік есеп, аудит және бағалау әдіснамасы департаменті Қазақстан Республикасы заңнамасында белгіленген тәртіппен: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Әдiлет министрлiгiнде мемлекеттiк тiркелуін;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ресми интернет-ресурсында орналастырылуын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мемлекеттік тіркегеннен кейін он жұмыс күні ішінде Қазақстан Республикасы Қаржы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2020 жылғы 1 шілдеден бастап қолданысқа енгізіледі және ресми жариялануға тиіс.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комитетіне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әкiмшiлерi мен бюджеттi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жөнiндегi жергілікті уәкiлеттi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шоғырландырылған қаржылық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есептілікті жасау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деректерді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нысан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Шоғырландырылған бөлу бухгалтерлiк балансы есепті кезең 20__жылғы "___"________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Индексі: ШҚЕ -1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Кезеңділігі: жартыжылдық, жылдық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Кім ұсынады: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бағдарламалардың әкімшілері__________________________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 атқару жөнiндегi жергілікті уәкiлеттi орган________________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Қайда ұсынылады: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бюджетті атқару жөніндегі тиісті уәкілетті органға/ведомствоға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Ұсыну мерзімі: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бюджеттiк бағдарламалардың әкiмшiлерi және бюджеттi атқару жөнiндегi облыстардың жергілікті уәкiлеттi органдары үшiн ведомство;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жергiлiктi бюджеттiк бағдарламалардың әкiмшiлерi үшін жергілікті бюджеттi атқару жөнiндегi жергiлiктi уәкiлеттi органдар белгiлейдi.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түрі:_________________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бірлігі: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8"/>
        <w:gridCol w:w="2485"/>
        <w:gridCol w:w="1913"/>
        <w:gridCol w:w="1914"/>
      </w:tblGrid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Есептi кезеңнiң басында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Есептi кезеңнiң аяғында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Қысқа мерзiмдi активтер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Ақшалай қаражат және олардың баламалары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мерзiмдi қаржылық инвестициялар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төлемдер бойынша қысқа мерзiмдi дебиторлық берешек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Бюджетпен есеп айырысу бойынша қысқа мерзiмдi дебиторлық берешек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алушылар мен тапсырыс берушiлердiң қысқа мерзiмдi дебиторлық берешегi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есеп айырысулар бойынша қысқа мерзiмдi дебиторлық берешек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Алынуға тиiстi қысқа мерзiмдi сыйақылар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және өзге де есеп беретін тұлғалардың қысқа мерзімді дебиторлық берешегі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Жалдау бойынша қысқа мерзiмдi дебиторлық берешек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қысқа мерзiмдi дебиторлық берешек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Берiлген қысқа мерзiмдi аванстар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қысқа мерзiмдi активтер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және салықтық емес түсімдер бойынша бюджетпен есеп айырысу жөнінде қысқа мерзімді дебиторлық берешек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Қысқа мерзiмдi активтердiң жиыны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Ұзақ мерзiмдi активтер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мерзiмдi қаржылық инвестициялар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алушылар мен тапсырыс берушiлердiң ұзақ мерзiмдi дебиторлық берешегi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Жалдау бойынша ұзақ мерзiмдi дебиторлық берешек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ұзақ мерзiмдi дебиторлық берешек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Негiзгi құралдар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Аяқталмаған құрылыс және күрделi салымдар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жылжымайтын мүлiк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Биологиялық активтер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Үлестік қатысу әдісімен есепке алынатын ұзақ мерзiмдi қаржылық инвестициялар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ұзақ мерзiмдi активтер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Ұзақ мерзiмдi активтердiң жиыны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МIНДЕТТЕМЕЛЕР, ТАЗА АКТИВТЕР/КАПИТАЛ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Есептi кезеңнiң басында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Есептi кезеңнiң аяғында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Қысқа мерзiмдi мiндеттемелер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Қысқа мерзiмдi қаржылық мiндеттемелер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төлемдер бойынша қысқа мерзiмдi кредиторлық берешек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Бюджетке төленетiн төлемдер бойынша қысқа мерзiмдi кредиторлық берешек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Бюджетпен есеп айырысу бойынша қысқа мерзiмдi кредиторлық берешек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мiндеттi және ерiктi төлемдер бойынша қысқа мерзiмдi кредиторлық берешек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Жеткiзушiлерге және мердiгерлерге қысқа мерзiмдi кредиторлық берешек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есеп айырысулар бойынша қысқа мерзiмдi кредиторлық берешек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Стипендианттарға қысқа мерзiмдi кредиторлық берешек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 және өзге де есеп беретін тұлғалар алдында қысқа мерзімді кредиторлық берешек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Төленуге тиiстi қысқа мерзiмдi сыйақылар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Жалдау бойынша қысқа мерзiмдi кредиторлық берешек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қысқа мерзiмдi кредиторлық берешек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Қысқа мерзiмдi бағалау және кепiлдiк мiндеттемелер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қысқа мерзiмдi мiндеттемелерi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Бюджетке түсетін салықтық және салықтық емес түсімдер бойынша қысқа мерзімді кредиторлық берешек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Қысқа мерзiмдi мiндеттемелерiнiң жиыны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Ұзақ мерзiмдi мiндеттемелер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мерзiмдi қаржылық мiндеттемелер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Жеткiзушiлерге және мердiгерлерге ұзақ мерзiмдi кредиторлық берешек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Жалдау бойынша ұзақ мерзiмдi кредиторлық берешек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алдындағы ұзақ мерзімді кредиторлық берешек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Ұзақ мерзiмдi бағалау және кепiлдiк мiндеттемелер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ұзақ мерзiмдi мiндеттемелер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Ұзақ мерзiмдi мiндеттемелердiң жиыны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Таза активтер/капитал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Күрделi салымдарды сыртқы қарыздар мен байланысты гранттар есебiнен қаржыландыру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Резервтер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Жинақталған қаржылық нәтиже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активтер/капитал жиыны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Баланстан тыс шоттар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алынған активтер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Жауаптылықпен сақтауға қабылданған немесе орталықтандырылған жабдықтау бойынша төленген қорлар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Қатаң есептегi бланктер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 қабiлетсiз дебиторлардың есептен шығарылған берешегi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Қайтарылмаған материалдық құндылықтар үшiн оқушылар мен студенттердiң берешегі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Өтпелі спорттық жүлделер мен кубоктар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Жолдамалар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техниканың оқулық құралдары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мұра активтерi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негіздер бойынша мемлекеттік мүлік меншігіне айналдырылған (түскен) бағаланған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 немесе оның орнындағы адам 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(қолы) (тегі, аты, әкесінің аты (бар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 бухгалтер немесе құрылымдық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бөлімшеге басшылық ететін адам ______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(қолы) (тегі, аты, әкесінің аты (бар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                        ____жылы "____" _______________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Осы бұйрықпен бекітілген Қағидалардың 22 және 23-тармағына сәйкес нысанды толтыруға байланысты түсіндірме.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әкiмшiлерi мен бюджеттi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жөнiндегi жергілікті уәкiлеттi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шоғырландырылған қаржылық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есептілікті жасау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деректерді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нысан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Шоғырландырылған бөлу бухгалтерлiк балансы есепті кезең 20__жылғы "___"________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Индексі: ШҚЕ -6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Кезеңділігі: жартыжылдық, жылдық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Кім ұсынады: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бағдарламалардың әкімшілері__________________________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 атқару жөнiндегi жергілікті уәкiлеттi орган________________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Қайда ұсынылады: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бюджетті атқару жөніндегі тиісті уәкілетті органға/ведомствоға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Ұсыну мерзімі: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бюджеттiк бағдарламалардың әкiмшiлерi және бюджеттi атқару жөнiндегi облыстардың жергілікті уәкiлеттi органдары үшiн ведомство;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жергiлiктi бюджеттiк бағдарламалардың әкiмшiлерi үшін жергілікті бюджеттi атқару жөнiндегi жергiлiктi уәкiлеттi органдар белгiлейдi.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түрі_________________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бірлігі: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4"/>
        <w:gridCol w:w="1969"/>
        <w:gridCol w:w="934"/>
        <w:gridCol w:w="1225"/>
        <w:gridCol w:w="1454"/>
        <w:gridCol w:w="1974"/>
      </w:tblGrid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 басына сальдо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сальдо қосу/алу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 қайта есептелген сальдо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ұйымдас тырылу күніне берілді*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Қысқа мерзiмдi активтер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 қаражат және олардың баламалары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мерзiмдi қаржы инвестициялары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төлемдер бойынша қысқа мерзiмдi дебиторлық берешек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Бюджетпен есеп айырысу бойынша қысқа мерзiмдi дебиторлық берешек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алушылар мен тапсырыс берушiлердiң қысқа мерзiмдi дебиторлық берешегi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есеп айырысулар бойынша қысқа мерзiмдi дебиторлық берешек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Алынуға тиiстi қысқа мерзiмдi сыйақылар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және өзге де есеп беретін тұлғалардың қысқа мерзімді дебиторлық берешегі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Жалдау бойынша қысқа мерзiмдi дебиторлық берешек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қысқа мерзiмдi дебиторлық берешектер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Берiлген қысқа мерзiмдi аванстар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қысқа мерзiмдi активтер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және салықтық емес түсімдер бойынша бюджетпен есеп айырысу жөнінде қысқа мерзімді дебиторлық берешек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Қысқа мерзiмдi активтердiң жиыны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Ұзақ мерзiмдi активтер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мерзiмдi қаржылық инвестициялары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алушылар мен тапсырыс берушiлердiң ұзақ мерзiмдi дебиторлық берешегi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Жалдау бойынша ұзақ мерзiмдi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дебиторлық берешек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ұзақ мерзiмдi дебиторлық берешектер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Негiзгi құралдар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Аяқталмаған құрылыс және күрделi салымдар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жылжымайтын мүлiк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Биологиялық активтер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Үлестік қатысу әдісімен есепке алынатын ұзақ мерзiмдi қаржылық инвестициялары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ұзақ мерзiмдi активтер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Ұзақ мерзiмдi активтердiң жиыны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МIНДЕТТЕМЕЛЕР, ТАЗА АКТИВТЕР/КАПИТАЛ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 басына сальдо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сальдо қосу/алу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 қайта есептелген сальдо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ұйымдас тырылу күніне берілді*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Қысқа мерзiмдi мiндеттемелер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Қысқа мерзiмдi қаржылық мiндеттемелер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төлемдер бойынша қысқа мерзiмдi кредиторлық берешек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Бюджетке төленетiн төлемдер бойынша қысқа мерзiмдi кредиторлық берешек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Бюджетпен есеп айырысу бойынша қысқа мерзiмдi кредиторлық берешек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мiндеттi және ерiктi төлемдер бойынша қысқа мерзiмдi кредиторлық берешек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Жеткiзушiлерге және мердiгерлерге қысқа мерзiмдi кредиторлық берешек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есеп айырысулар бойынша қысқа мерзiмдi кредиторлық берешек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Стипендианттарға қысқа мерзiмдi кредиторлық берешек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 мен басқа да есеп беретін тұлғалар алдындағы қысқа мерзімді кредиторлық берешек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Төленуге тиiстi қысқа мерзiмдi сыйақылар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Жалдау бойынша қысқа мерзiмдi кредиторлық берешек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қысқа мерзiмдi кредиторлық берешектер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Қысқа мерзiмдi бағалау және кепiлдiк мiндеттемелерi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қысқа мерзiмдi мiндеттемелер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Бюджетке түсетін салықтық және салықтық емес түсімдер бойынша қысқа мерзімді кредиторлық берешек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Қысқа мерзiмдi мiндеттемелерiнiң жиыны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Ұзақ мерзiмдi мiндеттемелер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мерзiмдi қаржылық мiндеттемелер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Жеткiзушiлерге және мердiгерлерге ұзақ мерзiмдi кредиторлық берешек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Жалдау бойынша ұзақ мерзiмдi кредиторлық берешек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алдындағы ұзақ мерзімді кредиторлық берешек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Ұзақ мерзiмдi бағалау және кепiлдiк мiндеттемелер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ұзақ мерзiмдi мiндеттемелер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Ұзақ мерзiмдi мiндеттемелерiнiң жиыны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Таза активтер/капитал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Күрделi салымдарды сыртқы қарыздар мен байланысты гранттар есебiнен қаржыландыру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Резервтер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Жинақталған қаржылық нәтиже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активтер/капитал жиыны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Баланстан тыс шоттар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алынған активтер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Жауаптылықпен сақтауға қабылданған немесе орталықтандырылған жабдықтау бойынша төленген қорлар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Қатаң есептегi бланктер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 қабiлетсiз дебиторлардың есептен шығарылған берешегi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Қайтарылмаған материалдық құндылықтар үшiн оқушылар мен студенттердiң берешегі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Өтпелі спорттық жүлделерi мен кубоктары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Жолдамалар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техниканың оқулық құралдары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мұра активтерi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негіздер бойынша мемлекеттік мүлік меншігіне айналдырылған (түскен) бағаланған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*Ескертпе. 6-баған қайта ұйымдастырылу күніне берілген/қабылданған активтердің, міндеттемелер мен таза активтер/капиталдың сомаларын растау үшін толтырылады.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Берілді: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 немесе оның орнындағы адам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                  (қолы) (тегі, аты, әкесінің аты (бар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 бухгалтер немесе құрылымдық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бөлімшеге басшылық ететін адам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(қолы) (тегі, аты, әкесінің аты (бар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Мөр орны                               ____жылы "____"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Қабылданды: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 немесе оның орнындағы адам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(қолы) (тегі, аты, әкесінің аты (бар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 бухгалтер немесе құрылымдық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бөлімшеге басшылық ететін адам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(қолы) (тегі, аты, әкесінің аты (бар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                              ____жылы "____"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Осы бұйрықпен бекітілген Қағидалардың 20-тармағына сәйкес нысанды толтыруға байланысты түсіндірме.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әкiмшiлерi мен бюджеттi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жөнiндегi жергілікті уәкiлеттi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шоғырландырылған қаржылық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есептілікті жасау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Жылдық есептердің нысандары бойынша шоғырландырылған қаржылық есептіліктің негізгі көрсеткіштерінің келісу схемасы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3388"/>
        <w:gridCol w:w="8336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р/н№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шоғырландырылған қаржылық есептілік нысандары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Шоғырландырылған қаржылық есептілік нысандары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Шоғырландырылған қаржылық есептiлiк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I. Қысқа мерзiмдi активтер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I. Қысқа мерзiмдi активтер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және олардың баламалары (010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және олардың баламалары (1000 шоты, 010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мерзiмдi қаржы инвестициялар (011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мерзiмдi қаржы инвестициялар (1100 шоты, 011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мерзiмдi дебиторлық берешек (012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төлемдер бойынша қысқа мерзiмдi дебиторлық берешек (1210 шоты, 012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Бюджетпен есеп айырысу бойынша қысқа мерзiмдi дебиторлық берешек (1220 шоты, 013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алушылар мен тапсырыс берушiлердiң қысқа мерзiмдi дебиторлық берешегi (1230 шоты, 014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есеп айырысулар бойынша қысқа мерзiмдi дебиторлық берешек (1240 шоты, 015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және өзге де есеп беретін тұлғалардың қысқа мерзімді дебиторлық берешегі (1260 шоты, 017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 бойынша қысқа мерзiмдi дебиторлық берешек (1270 шоты, 018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қысқа мерзiмдi дебиторлық берешектер (1280 шоты, 019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Алынуға тиiстi қысқа мерзiмдi сыйақылар (013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Алынуға тиiстi қысқа мерзiмдi сыйақылар (1250 шоты, 016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 (014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 (1300 шоты, 020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Берiлген қысқа мерзiмдi аванстар (015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Берiлген қысқа мерзiмдi аванстар (1410 шоты, 021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және салықтық емес түсімдер бойынша бюджетпен есеп айырысу жөнінде қысқа мерзімді дебиторлық берешек (016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және салықтық емес түсімдер бойынша бюджетпен есеп айырысу жөнінде қысқа мерзімді дебиторлық берешек (1291шоты, 023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мерзiмдi активтердiң жиыны (017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мерзiмдi активтердiң жиыны (1420 шоты, 022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II. Ұзақ мерзiмдi активтер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II. Ұзақ мерзiмдi активтер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мерзiмдi қаржылық инвестициялар (110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мерзiмдi қаржылық инвестициялар (2100 шоты, 110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Үлестік қатысу әдісімен есепке алынатын ұзақ мерзiмдi қаржылық инвестициялар (2100 шоты, 119 жолы)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мерзiмдi дебиторлық берешектер (111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алушылар мен тапсырыс берушiлердiң ұзақ мерзiмдi дебиторлық берешегi (2210 шоты, 111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 бойынша ұзақ мерзiмдi дебиторлық берешек (2220 шоты, 112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ұзақ мерзiмдi дебиторлық берешектер (2230 шоты, 113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құралдар (112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құралдар (2300 шоты, 114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Аяқталмаған құрылыс және күрделi салымдар (113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Аяқталмаған құрылыс және күрделi салымдар (2400 шоты, 115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жылжымайтын мүлiк (114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жылжымайтын мүлiк (2500 шоты, 116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активтер (115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активтер (2600 шоты, 117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 (116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 (2700 шоты, 118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ұзақ мерзiмдi активтер (117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ұзақ мерзiмдi активтер (2800 шоты, 120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III. Қысқа мерзiмдi мiндеттемелер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III. Қысқа мерзiмдi мiндеттемелер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мерзiмдi қаржылық мiндеттемелерi (210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мерзiмдi қаржылық мiндеттемелерi (3000 шоты, 210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мерзiмдi кредиторлық берешек (211жолы);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төлемдер бойынша қысқа мерзiмдi кредиторлық берешек (3110 шоты, 211жолы);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Бюджетке төленетiн төлемдер бойынша қысқа мерзiмдi кредиторлық берешек (3120 шоты, 212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Бюджетпен есеп айырысу бойынша қысқа мерзiмдi кредиторлық берешек (3130 шоты, 213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мiндеттi және ерiктi төлемдер бойынша қысқа мерзiмдi кредиторлық берешек (3140 және 3150 шоттары, 214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Жеткiзушiлерге және мердiгерлерге қысқа мерзiмдi кредиторлық берешек (3210 шоты, 215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есеп айырысулар бойынша қысқа мерзiмдi кредиторлық берешек (3220 шоты, 216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Стипендианттарға қысқа мерзiмдi кредиторлық берешек (3230 шоты, 217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 мен басқа да есеп беретін тұлғалар алдындағы қысқа мерзімді кредиторлық берешек (3240 шоты, 218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Төленуге тиiстi қысқа мерзiмдi сыйақылар (3250 шоты, 219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 бойынша қысқа мерзiмдi кредиторлық берешек (3260 шоты, 220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қысқа мерзiмдi кредиторлық берешектер (3270 шоты, 221 жолы)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Бюджетке түсетін салықтық және салықтық емес түсімдер бойынша қысқа мерзімді кредиторлық берешек (212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Бюджетке түсетін салықтық және салықтық емес түсімдер бойынша қысқа мерзімді кредиторлық берешек (3280 шоты, 224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қысқа мерзiмдi мiндеттемелерi (213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мерзiмдi бағалау және кепiлдiк мiндеттемелерi (3300 шоты, 222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қысқа мерзiмдi мiндеттемелерi (3400 шоты, 223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IV. Ұзақ мерзiмдi мiндеттемелер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IV. Ұзақ мерзiмдi мiндеттемелер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мерзiмдi қаржылық мiндеттемелер (310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мерзiмдi қаржылық мiндеттемелер (4000 шоты, 310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мерзiмдi кредиторлық берешек (311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Жеткiзушiлерге және мердiгерлерге ұзақ мерзiмдi кредиторлық берешек (4110 шоты, 311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 бойынша ұзақ мерзiмдi кредиторлық берешек (4120 шоты, 312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ұзақ мерзімді кредиторлық берешек (4130 шоты, 313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ұзақ мерзiмдi мiндеттемелерi (312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мерзiмдi бағалау және кепiлдiк мiндеттемелерi (4200 шоты, 314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ұзақ мерзiмдi мiндеттемелерi (4300 шоты, 315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V. Таза активтер мен капитал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V. Таза активтер мен капитал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Резервтер (410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Резервтер (5110 шоты, 411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Жинақталған қаржылық нәтиже (411 жолы;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Жинақталған қаржылық нәтиже (5200 шоты, 412 жолы;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 нәтижелерi туралы шоғырландырылған есеп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Айырбас емес операциялардан алынатын кiрiстер (010 жолы), 011-014 жолдары сомасы; 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Айырбас емес операциялардан алынатын кiрiстер (6000 шоты, 010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элиминдіріледі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қызметті қаржыландыру (6010 шоты, 011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салымдарды қаржыландыру (6020 шоты, 012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түсімдерінен түсетін кірістер (6070 шоты, 013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бойынша кірістер (6030 шоты, 014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(6040 шоты, 016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 (6086, 019 жолы)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Бюджетке салық түсімдерінен түсетін кірістер 011 жолы;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Бюджетке салық түсімдерінен түсетін кірістер (6081 шоты, 020 жолы, 6082 шоты 021-1 жолы, 6082 шоты 020-2 жолы және 6085 шоты 020-3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Қайырымдылық көмектен алынатын кірістер (012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Қайырымдылық көмектен алынатын кірістер (6050 шоты, 017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 (013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 (6060 шоты, 018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 (014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 (6083 және 6084 шоты, 019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Айырбас операциялардан алынатын кiрiстер (020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Айырбас операциялардан алынатын кiрiстер (6100 шоты, 021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басқарудан алынатын кiрiстер (030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(6210 шоты, 031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басқарудан алынатын өзге де кiрiстер (6220 шоты, 032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кiрiстер (040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кiрiстер (6330, 6350, 6360, 6370 және 6380 шоттары, 040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түсімдерінен түсетін кірістер (6070 шоты, 013 жолы), элиминдірілгеннен кейін соманың қалдығы;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шығыстары (110 жолы), 111-115 сома жолы;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шығыстары (7000 шоты, 110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 (111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 (7010 және 7030 шоттары, 111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 мен бюджетке төленетін төлемдер (7040, шоттары, 113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Стипендиялар (112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Стипендиялар (7020 шоты, 112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 бойынша шығыстар (113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 бойынша шығыстар (7060 шоты, 114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 амортизациясы (114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 амортизациясы (7110 шоты, 120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операциялық шығыстар (115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Іссапарлық шығыстар (7070 шоты, 115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шығыстар (7080 шоты, 116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 төлемдері (7130 шоты, 117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мерзiмдi активтердi ұстау (7090 шоты, 118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қызметтерi (7080 шоты, 119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Активтердің құнсыздануы (7440 шоты, 121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операциялық шығыстар (7050, 7120 және 7140 шоттары, 122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әлеуметтік медициналық сақтандыруға арналған шығыстар (7150 шоты, 123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төлемдер бойынша шығыстар (120 жолы), 121 және 122-жолдар сомасы;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төлемдер бойынша шығыстар (7200 шоты, 130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Зейнетақылар мен жәрдемақылар (121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Зейнетақылар мен жәрдемақылар (7220 шоты, 131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Субсидиялар, трансферттер (122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(7230 шоты, 132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(7210 шоты, 133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трансферттер (7240 шоты, 134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трансферттер (7210 шоты, 135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өзін-өзі басқару органдарына трансферттер (7250 шоты, 136 жолы);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трансферттер (7270 шоты,136-1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Активтердi басқару бойынша шығыстар (130 жолы); 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(7310 шоты, 141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басқару бойынша өзге шығыстар (7320 және 7330 шоты, 142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шығыстар (140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шығыстар (7450 және 7460 шоттары, 150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Бюджетке түсетін түсімдерді азайту жөніндегі шығыстар (7260 шоты, 137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жергілікті бюджеттердің қолма-қол ақшаны текскру шоттары бойынша шығыстар (7470 шоты, 151 жолы) элиминдірілгеннен кейін соманың қалдығы 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Элимендіріледі**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жергілікті бюджеттердің қолма-қол ақшаны текскру шоттары бойынша шығыстар (7470 шоты, 151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мерзiмдi активтердiң шығуы (210 жолы)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мерзiмдi активтердiң шығуы (6320 және 7420 шоттары, 220 жолы)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Бағамдық айырма (220 жолы)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Бағамдық айырма (6340 және 7430 шоттары, 230 жолы)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 (230 жолы)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Үлестік қатысу тәсілі бойынша ескерілетін инвестициялар бойынша таза табыс немесе шығындар үлесі (6220 және 7320 шоттары, 210 жолы)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 (6310, 6380, 7410 және 7480 шоттары, 240 жолы)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Ақшаның қозғалысы туралы шоғырландырылған есеп (тiкелей әдiс)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Операциялық қызметтен түскен ақша қаражатының қозғалысы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Операциялық қызметтен түскен ақша қаражатының қозғалысы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элимендіріледі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қызмет (011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салымдар (012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қарыздар мен байланысты гранттар (013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(014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(015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 (016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Бюджетке түсетін түсімдер (010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Бюджетке түсетін түсімдер (071 жолдары);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гранттар (020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қарыздар мен байланысты гранттар (017 жолы) сыртқы қарыздардан түсім сомасы "Қарыздарды алу" (610 жолы) жолына көшіріледі;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Қайырымдылық көмектен түсетін ақша бойынша (030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Қайырымдылық көмектен түсетін ақша бойынша (020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Тауарларды, жұмыстар мен қызметтерді сатудан (040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Тауарларды, жұмыстар мен қызметтерді сатудан (030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сыйақылар (050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сыйақылар (040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орналастырылған ақша бойынша (060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орналастырылған ақша бойынша (050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түсімдер (070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түсімдер (060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ақшасы бойынша (080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ақшасы бойынша (070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 (110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 (110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Зейнетақылар мен жәрдемақылар (120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Зейнетақылар мен жәрдемақылар (120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берушілер мен мердігерлерге тауарлар мен көрсетiлетiн қызметтер үшін (130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берушілер мен мердігерлерге тауарлар мен көрсетiлетiн қызметтер үшін (140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мен қызметтер үшін берілген аванстар (150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Трансферттер, субсидиялар (140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Трансферттер, субсидиялар (160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төлеу (150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(170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төлемдер (160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 мен бюджетке төленетін төлемдер (130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төлемдер (190 жолы);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және жергілікті бюджеттердің қолма-қол ақшаны текскру шоттары бойынша шығыстар (191 жолы), элимендірілгеннен кейінгі қалдықтар;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Қайтарылған бюджет түсімдер (192); 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Элимендіріледі**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соңында міндеттемелер қабылдауға арналған жоспарлы тағайындауларды жабу (180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жергілікті бюджеттердің қолма-қол ақшаны текскру шоттары бойынша шығыстар (191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Инвестициялық қызметтен түскен ақша қаражатының қозғалысы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Инвестициялық қызметтен түскен ақша қаражатының қозғалысы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мерзiмдi активтердi сату (310 жолдары);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мерзiмдi активтердi сату (310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 мен бақыланатын және басқа субъектiлердiң үлестерiн сату (320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қағаздарды сату (330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Бақыланатын және басқа субъектiлердiң үлестерiн сату (320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 (330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 (340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 (340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 (350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мерзiмдi активтердi сатып алу (410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мерзiмдi активтердi сатып алу (410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 мен бақыланатын және басқа субъектiлердiң үлестерiн сатып алу (420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Бақыланатын және басқа субъектiлердiң үлестерiн сатып алу (420 жолы);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қағаздарды сатып алу (430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Квазимемлекеттiк сектор субъектiлерінiң жарғылық капиталын қалыптастыру және толтыру (430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Квазимемлекеттiк сектор субъектiлерінiң жарғылық капиталын қалыптастыру және толтыру (440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Берiлген қарыздар (440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Берiлген қарыздар (450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 (450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 (460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Қаржылық қызметтен түскен ақша қаражатының қозғалысы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Қаржылық қызметтен түскен ақша қаражатының қозғалысы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алу (610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алу (610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 (620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 (620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 (710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 (710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 (720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 (720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бағамдық айырма (911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бағамдық айырма (911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Кезеңнiң басындағы ақша қаражаты (920 жолы); 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Кезеңнiң басындағы ақша қаражаты (920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активтердің/капиталдың өзгерістері туралы шоғырландырылған есеп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басындағы сальдо (010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басындағы сальдо (010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саясатындағы өзгерістер және қателерді түзету (020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саясатындағы өзгерістер және қателерді түзету (020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есептелген сальдо (030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есептелген сальдо (030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кезеңдегі таза активтердегi /капиталдағы өзгерістер (040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мерзiмдi активтерді қайта бағалауға резервтердің ұлғаюы (041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мерзiмдi активтерді қайта бағалауға резервтердің азаюы (042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сатуға арналған қаржылық инвестицияларды қайта бағалауға резервтердің ұлғаюы (043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сатуға арналған қаржылық инвестицияларды қайта бағалауға резервтердің азаюы (044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резервтер (045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қызметті қайта есептеу бойынша айырбас бағамдардың айырмалары (046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активтердiң/капиталдың өзгерiстерi туралы есепте тікелей танылған қаржыландырулардың ұлғаюы (047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активтердiң/капиталдың өзгерiстерi туралы есепте тікелей танылған қаржыландырулардың азаюы (048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кезеңдегі қаржылық нәтиже (050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кезеңдегі қаржылық нәтиже (050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кезеңнің басындағы сальдо (070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кезеңнің басындағы сальдо (070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саясатындағы өзгерістер және қателерді түзету (080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саясатындағы өзгерістер және қателерді түзету (080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есептелген сальдо (070 +/- 080 жолдары) (090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есептелген сальдо (070 +/- 080 жолдары) (090 жолы) 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кезеңдегі таза активтердегi /капиталдағы өзгерістер (100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мерзiмдi активтерді қайта бағалауға резервтердің ұлғаюы (101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мерзiмдi активтерді қайта бағалауға резервтердің азаюы (102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сатуға арналған қаржылық инвестицияларды қайта бағалауға резервтердің ұлғаюы (103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сатуға арналған қаржылық инвестицияларды қайта бағалауға резервтердің азаюы (104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резервтер (105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қызметті қайта есептеу бойынша айырбас бағамдардың айырмалары (106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активтердің/капиталдың өзгерістері туралы есепте тікелей танылған қаржыландырудың ұлғаюы (107 жолы);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активтердің/капиталдың өзгерістері туралы есепте тікелей танылған қаржыландырудың азаюы (108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кезеңдегі қаржылық нәтиже (110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кезеңдегі қаржылық нәтиже (110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кезеңнің аяғындағы сальдо (120 жолы);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кезеңнің аяғындағы сальдо (120 жолы);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Жинақталға қаржылық нәтиже (4-баған);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Жинақталға қаржылық нәтиже (5-баған);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** республикалық бюджеттік бағдарламалар әкімшілері шоғырландырылған қаржылық есептілікке кірмейтін шығыстар бойынша элимендірмейді.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