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5b1f" w14:textId="6185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"Ашық деректердің интернет-порталында орналастырылатын ашық деректердің тізбесін бекіту туралы" Қазақстан Республикасы Ақпарат және қоғамдық даму министрінің 2019 жылғы 22 шілдедегі № 239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2020 жылғы 23 шiлдедегi № 248 бұйрығы. Қазақстан Республикасының Әділет министрлігінде 2020 жылғы 24 шiлдеде № 21011 болып тіркелді. Күші жойылды -Қ азақстан Республикасы Ақпарат және қоғамдық даму министрінің 2021 жылғы 24 желтоқсандағы № 419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Ақпарат және қоғамдық даму министрінің 24.12.2021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2015 жылғы 24 қарашадағы Қазақстан Республикасы Заңның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"Ашық деректердің интернет-порталында орналастырылатын ашық деректердің тізбесін бекіту туралы" Қазақстан Республикасы Ақпарат және қоғамдық даму министрінің 2019 жылғы 22 шілдедегі № 239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19076 болып тіркелген, Қазақстан Республикасының нормативтік құқықтық актілерінің эталондық бақылау банкінде 2019 жылғы 29 шілдіде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ашық деректердің интернет-порталында орналастырылатын ашық деректердің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АҚДМ бос әкімшілік мемлекеттік лауазымдарға конкурс туралы хабарландыру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 туралы хабарландырулардың жариялануынақарай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қызмет істері агенттігің сайтында хабарландыру жарияланғаннан кейін 1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интернет-порталы-ның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 басқару департаменті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АҚДМ мемлекеттік аудит объектілерінің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қаңтар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интернет-порталы-ның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аудит департаменті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23, 24 және 25-жолдар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миссионерлердің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Тоқсанына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 (IV тоқсан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сәуір (I тоқсан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шілде (II тоқсан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қазан (III тоқсан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интернет-порталы-ның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 істері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зерттеулердің нәтижелері бойынша дін саласындағы статистикалық деректер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Тоқсанына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 (IV тоқсан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сәуір (I тоқсан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шілде (II тоқсан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қазан (III тоқсан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интернет-порталы-ның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 істері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Дінтану сараптамасының оң қорытындысын алған құрылтай, сондай-ақ діни мазмұндағы басқа да құжаттардың, рухани (діни) білім беру бағдарламаларының, діни мазмұндағы ақпараттық материалдардың және діни мақсаттағы заттардың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Тоқсанына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 (IV тоқсан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сәуір (I тоқсан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шілде (II тоқсан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қазан (III тоқсан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интернет-порталы-ның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 істерікомитет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29-жол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өзекті мәселелерін талқылау мәселесі бойынша орталық мемлекеттік органдар мен жергілікті атқарушы органдар басшыларының азаматтық сектор өкілдерімен тұрақты кездесулерінің кестесі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қаңтар (I жартыжылдыққа)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(II жартыжылдыққа)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интернет-порталы-ның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қоғам істері комитеті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министрлігінің Мемлекет пен қоғам коммуникацияларын дамыту департаменті заңнамада белгіленген тәртіппен: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Әдiлет министрлiгiнде мемлекеттік тіркеуді;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Ақпарат және қоғамдық даму министрлігінің интернет-ресурсында орналастыруды;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Ақпарат және қоғамдық даму министрлігінің Заң департаментіне беруді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 және қоғамдық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