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9768" w14:textId="2c59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жоғары оқу орнынан кейінгі білімі бар кадрларды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3 тамыздағы № 329 бұйрығы. Қазақстан Республикасының Әділет министрлігінде 2020 жылғы 5 тамызда № 21054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бюджеттен қаржыландырылатын білім беру ұйымдарында (Қарулы Күштер, басқа да әскерлер мен әскери құралымдар, сондай-ақ арнаулы мемлекеттік органдар үшін мамандар даярлауды жүзеге асыратын білім беру ұйымдарын қоспағанда) жоғары және жоғары оқу орнынан кейінгі, сондай-ақ техникалық және кәсіптік, орта білімнен кейінгі білімі бар мамандар даярлауға 2018 - 2019, 2019 - 2020, 2020 - 2021 оқу жылдарына арналған мемлекеттік білім беру тапсырысын бекіту туралы" Қазақстан Республикасы Үкіметінің 2018 жылғы 16 сәуірдегі № 199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сондай-ақ, 2020-2021 оқу жылына жоғары және жоғары оқу орнынан кейінгі білімі бар кадрларды даярлауға, сондай-ақ, жоғары оқу орындарының дайындық бөлімдеріне мемлекеттік білім беру тапсырысын орналастыру бойынша комиссия отырысының 2020 жылғы 16 маусымдағы № 2 хаттамасына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2020 - 2021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2020 - 2021 оқу жылына білім беру бағдарламаларының топтары бойынша магистрлерді квота бойынша даярлауға арналған мемлекеттік білім беру тапсырысы орналастырылатын жоғары және (немесе) жоғары оқу орнынан кейінгі білім беру ұйымдарының тізбесі;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2020 - 2021 оқу жылына магистрлерді халықаралық келісім бойынша даярлауға арналған мемлекеттік білім беру тапсырысы орналастырылатын жоғары және (немесе) жоғары оқу орнынан кейінгі білім беру ұйымдарының тізбесі бекітілсін;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2020 - 2021 оқу жылына жоғары және (немесе) жоғары оқу орнынан кейінгі білім беру ұйымдарында PhD докторларын даярлауға арналған мемлекеттік білім беру тапсырысы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бұйрықты Қазақстан Республикасы Білім және ғылым министрлігінің ресми интернет-ресурсында орналастыруды;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1), және 2) тармақшаларында көзделеген іс-шаралардың орындалуы туралы мәліметтерді ұсынуды қамтамасыз етсін.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вице-министрі М.М. Дәуленовке жүктелсін.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2020 - 2021 оқу жылына білім беру бағдарламаларының топтары бойынша магистрлерді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ҚР Білім және ғылым министрінің 07.10.2020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4"/>
        <w:gridCol w:w="7236"/>
      </w:tblGrid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M001 - Педагогика және психология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M002 - Мектепке дейінгі оқыту және тәрбиелеу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M003 - Пәндік мамандандырылмаған педагогтерді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M004 - Бастапқы әскери дайындық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M005 - Дене шынықтыру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M006 - Музыка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M007 - Көркем еңбек, графика және жобалау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M008 - Кәсіптік оқыту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M010 - Математика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M011 - Физика педагогтерін даярлау (қазақ, орыс, ағылшын тілдері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M012 - Информатика педагогтерін даярлау (қазақ, орыс, ағылшын тілдері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M013 - Химия педагогтерін даярлау (қазақ, орыс, ағылшын тілдері)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M014 - Биология педагогтерін даярлау (қазақ, орыс, ағылшын тілдері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M015 - География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M016 - Тарих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M017 - Қазақ тілі мен әдебиетінің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M018 - Орыс тілі мен әдебиетінің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M019 - Шет тілдері педагогтерін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M020 - Әлеуметтік педагогика және өзін-өзі тану бойынша кадрларын даярлау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M021 - Арнайы педагогика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M028 - Режиссура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ұйымдарының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"Т.Қ. Жүргенов атындағы Қазақ ұлттық өнер академиясы"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M032 - Аудиовизуалды өнер және медиа өндіріс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Жоғары және (немесе) жоғары оқу орнынан кейінгі білім беру ұйымдарының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"Т.Қ. Жүргенов атындағы Қазақ ұлттық өнер академиясы"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M035 - Сән, дизайн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және спорт министрлігінің "Т.Қ. Жүргенов атындағы Қазақ ұлттық өнер академиясы"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M036 – Полиграфия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M050 - Философия және әдеп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M051 - Дінтану және теология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"НҰР-МҮБАРАК "Египет Ислам мәдениеті университеті" жеке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M052 – Исламтану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"НҰР-МҮБАРАК "Египет Ислам мәдениеті университеті" жеке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M053 - Тарих және археология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M054 – Түркітану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M055 – Шығыстану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M056 - Аударма ісі, ілеспе аударма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M057 – Лингвистика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M058 – Әдебиет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M059 - Шетел филологиясы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M060 – Филология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M061 – Әлеуметтану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M062 – Мәдениеттану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M063 - Саясаттану және конфликтология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M064 - Халықаралық қатынастар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M065 – Аймақтану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M066 - Психология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M067 - Журналистика және репортерлық іс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M068 - Қоғаммен байланыс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M069 - Кітапхана ісі, ақпаратты өңдеу және архив ісі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M070 - Экономика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M071 - Мемлекеттік және жергілікті басқару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M072 - Менеджмент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"Алматыдағы Қазақ Неміс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M073 - Аудит және салық салу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M074 - Қаржы, банктік және сақтандыру ісі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"Алматыдағы Қазақ Неміс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M075 - Маркетинг және жарнама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M077 – Бағалау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M078 – Құқық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"М.С.Нарикбаев атындағы КазГЮУ"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M079 - Сот сараптамасы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M080 - Биология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M081 – Генетика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M082 - Биотехнология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M083 – Геоботаника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M084 - География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M085 - Гидрология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M086 - Метеорология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M087 -Қоршаған ортаны қорғау технологиясы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M088 - Гидрогеология және инженерлік геология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M089 - Химия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M090 – Физика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M091 - Сейсмология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M092 - Математика және статистика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M093 – Механика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M094 - Ақпараттық технологиялар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"Қазақстан-Американдық Еркін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"Қаржы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M095 - Ақпараттық қауіпсіздік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M096 - Коммуникация және коммуникациялық технологиялар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M097 - Химиялық инженерия және процесстер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M098 - Жылу энергетикасы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M099 - Энергетика және электр техникасы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индустриялық институты"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M100 - Автоматтандыру және басқару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M101 - Материалтану және жаңа материалдар технологиясы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M102 - Роботты техника және мехатроника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M103 - Механика және металл өңдеу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M104 - Көлік, көліктік техника және технология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M105 - Авиациалық техника және технологиялар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M106 - Ұшатын аппараттар мен қозғалтқыштарды ұшуда пайдалану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M107 - Ғарыштық инженерия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M108 - Наноматериалдар және нанотехнологиялар (сала бойынша)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M109 - Мұнай және кен геофизикасы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M110 - Теңіз техникасы және технологиялары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M111 - Тамақ өнімдерін өндіру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M112 - Ағаш өңдеу және ағаштан жасалған бұйымдар технологиясы (қолдану саласы бойынша)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M114 - Тоқыма: киім, аяқ-киім және былғары бұйымдар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M115 - Мұнай инженериясы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M116 - Тау-кен инженериясы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индустриялық институты"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M117 - Металлургиялық инженерия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"Рудный индустриялық институты"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M118 - Пайдалы қазбалар байыту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M119 - Фармацевтикалық өндіріс технологиясы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M120 - Маркшейдерлік іс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M121 – Геология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M122 – Сәулет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M123 - Геодезия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M124 – Құрылыс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M125 - Құрылыс материалдарының, бұйымдарының және құрастырылымдарының өндірісі"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M126 - Көлік құрылысы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M127 -Инженерлік жүйелер мен желілер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M128 - Жерге орналастыру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M129 - Гидротехникалық құрылыс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M130 - Стандарттау, сертификаттау және метрология (сала бойынша)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M131 - Өсімдік шаруашылығы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инженерлік-технологиялық университет"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M132 - Мал шаруашылығы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M133 - Орман шаруашылығы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M134 - Балық шаруашылығы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M135 - Ауыл шаруашылығын энергиямен қамтамасыз ету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M136 – Аграрлық техника және технология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M137 - Су ресурстары және суды пайдалану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M138 – Ветеринария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M139 - Денсаулық сақтау саласындағы менеджмент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"ҚДСЖМ" Қазақстандық медицина университеті" Жауапкершілігі шектеулі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M140 - Қоғамдық денсаулық сақтау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"ҚДСЖМ" Қазақстандық медицина университеті" Жауапкершілігі шектеулі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M141 - Мейіргер ісі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M142 - Фармация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медицина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M143 - Биомедицина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M145 - Медициналық-профилактикалық іс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"С.Ж. Асфендияров атындағы Қазақ ұлттық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"Марат Оспанов атындағы Батыс Қазақстан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"ҚДСЖМ" Қазақстандық медицина университеті" Жауапкершілігі шектеулі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M146 - Әлеуметтік жұмыс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"M147 - Туризм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"Университет "Тұран-Астана"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M148 – Тынығу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M149 - Мейрамхана ісі және мейманхана бизнесі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M150 - Санитарлық-профилактикалық іс-шаралар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M151 - Көлік қызметтері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M152 - Логистика (сала бойынша)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ЖЖОКБҰ атауы
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</w:tr>
      <w:tr>
        <w:trPr>
          <w:trHeight w:val="30" w:hRule="atLeast"/>
        </w:trPr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және ғылым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2020 - 2021 оқу жылына білім беру бағдарламаларының топтары бойынша магистрлерді квота бойынша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Білім және ғылым министрінің 07.10.2020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104"/>
        <w:gridCol w:w="635"/>
        <w:gridCol w:w="1413"/>
        <w:gridCol w:w="1339"/>
        <w:gridCol w:w="1329"/>
        <w:gridCol w:w="1077"/>
        <w:gridCol w:w="1255"/>
        <w:gridCol w:w="1517"/>
        <w:gridCol w:w="1163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"Сафи Өтебаев атындағы Атырау мұнай және газ университеті" коммерциялық емес акционерлік қоғамы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"Халел Досмұхамедов атындағы Атырау университеті" коммерциялық емес акционерлік қоғамы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Серiкбаев атындағы Шығыс Қазақстан техникалық университетi" коммерциялық емес акционерлік қоғамы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M001 - Педагогика және психология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M002 - Мектепке дейінгі оқыту және тәрбиелеу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M003 - Пәндік мамандандырылмаған педагогтерді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M010 - Математика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M011 - Физика педагогтерін даярлау (қазақ, орыс, ағылшын тілі)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M012 - Информатика педагогтерін даярлау (қазақ, орыс, ағылшын тілі)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M013 - Химия педагогтерін даярлау (қазақ, орыс, ағылшын тілі)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M014 - Биология педагогтерін даярлау (қазақ, орыс, ағылшын тілі)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M015 - География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M016 - Тарих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M017 - Қазақ тілі мен әдебиетінің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M018 - Орыс тілі мен әдебиетінің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M019 - Шет тілдері педагогтерін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M020 - Әлеуметік педагогика және өзін-өзі тану мамандарын даярлау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M021 - Арнайы педагогика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M053 - Тарих және археология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M060 - Филология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M063 - Саясаттану және конфликтология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M066 - Психология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M080 - Биология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M082 - Биотехнология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M087 - Қоршаған ортаны қорғау технологиясы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 – Химия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M090 - Физика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M092 - Математика және статистика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M094 - Ақпараттық технологиялар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M097 - Химиялық инженерия және процестер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M098 - Жылу энергетикасы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M099 - Энергетика және электр техникасы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M100 - Автоматтандыру және басқару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M101 - Материалтану және жаңа материалдар технологиясы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M102 - Роботты техника және мехатроника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M103 - Механика және металл өңдеу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M104 - Көлік, көліктік техника және технология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M109 - Мұнай және кен геофизикасы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M110 - Теңіз техникасы және технологиясы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M111 - Тамақ өнімдерін өндіру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M115 - Мұнай инженериясы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M116 - Тау-кен инженериясы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M117 - Металлургиялық инженерия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M120 - Маркшейдерлік іс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M121 - Геология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M123 - Геодезия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M124 - Құрылыс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M125 - Құрылыс материалдарының, бұйымдарының және құрастырылымдарының өндірісі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M126 - Көлік құрылысы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M128 - Жерге орналастыру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M130 - Стандарттау, сертификаттау және метрология (сала бойынша)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M131 - Өсімдік шаруашылығы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M132 - Мал шаруашылығы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M134 - Балық шаруашылығы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M138 - Ветеринария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M150 - Санитарлық-профилактикалық іс-шаралар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M151 - Көлік қызметтері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1739"/>
        <w:gridCol w:w="1226"/>
        <w:gridCol w:w="1112"/>
        <w:gridCol w:w="1317"/>
        <w:gridCol w:w="1534"/>
        <w:gridCol w:w="1522"/>
        <w:gridCol w:w="1010"/>
        <w:gridCol w:w="1421"/>
      </w:tblGrid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1766"/>
        <w:gridCol w:w="1904"/>
        <w:gridCol w:w="1432"/>
        <w:gridCol w:w="1803"/>
        <w:gridCol w:w="1209"/>
        <w:gridCol w:w="1544"/>
        <w:gridCol w:w="1210"/>
      </w:tblGrid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"Өмірзақ Сұлтанғазин атындағы Қостанай педагогикалық университеті" коммерциялық емес акционерлік қоғамы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2020 - 2021 оқу жылына магистрлерді халықаралық келісім бойынша даярлауға арналған мемлекеттік білім беру тапсырысы орналастырылатын жоғары және (немесе) жоғары оқу орнынан кейінгі білім беру ұйымдарының тізбесі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3804"/>
        <w:gridCol w:w="4498"/>
        <w:gridCol w:w="1616"/>
        <w:gridCol w:w="1193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атауы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тобының атауы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саны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атауы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 Серікбаев атындағы Шығыс Қазақстан техникалық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M065-Аймақтану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"Қазтұтынуодағының Қарағанды экономикалық университеті" мемлекеттік емес мекемесі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Х. Дулати атындағы Тараз өңірлік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M149- Мейрамхана ісі және мейманхана бизнесі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Оңтүстік Қазақстан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M072-Менеджмент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M070-Экономика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"М.Қозыбаев атындағы Солтүстік Қазақстан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M072-Менеджмент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M070-Экономика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Еуразияұлттық университеті" коммерциялық емес акционерлік қоғамы</w:t>
            </w:r>
          </w:p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M035-Сән, дизайн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M060-Филология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M065-Аймақтану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M070-Экономика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M071-Мемлекеттік және жергілікті басқару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M072-Менеджмент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M122-Сәулет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М088-Гидрогеология және инженерлік геология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М115-Мұнай инженериясы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университеті" коммерциялық емес акционерлік қоғамы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M021-Арнайы педагогика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M064-Халықаралық қатынастар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M065-Аймақтану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М001-Педагогика және 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M017-Қазақ тілі мен әдебиеті мұғалімдерін даярлау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M018-Орыс тілі мен әдебиеті педагогтарын даярлау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М020-Әлеуметтік педагогика және өзін-өзі тану бойынша мамандар даярлау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М053-Тарих және археология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M056-Аударма ісі, ілеспе аударма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M057-Лингвистика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M060-Филология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M063-Саясаттану және конфликтология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M064-Халықаралық қатынастар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M065-Аймақтану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M066-Психология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Достастығының желілік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М067-Журналистика және репортерлық іс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М068-Қоғаммен байланыс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M070-Экономика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M071-Мемлекеттік және жергілікті басқару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M074-Қаржы, банк және сақтандыру ісі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М078 –Құқық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М080-Биология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М082-Биотехнология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M084-География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М087-Қоршаған ортаны қорғау технологиясы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М089-Химия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М090-Физика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M092-Математика және статистика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М094-Ақпараттық технологиялар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ынтымақтастық ұйымының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М100-Автоматтандыру және басқару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М101-Материалтану және жаңа материалдар технологиясы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M115- Мұнай инженериясы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M130-Стандарттау, сертификаттау және метрология (салалар бойынша)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Тәжікстан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M147-Туризм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және (немесе) жоғары оқу орнынан кейінгі білім беру ұйымдарында PhD докторларын даярлауға 2020-2021 оқу жылына арналған мемлекеттік білім беру тапсырысы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ҚР Білім және ғылым министрінің 07.10.2020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121"/>
        <w:gridCol w:w="2635"/>
        <w:gridCol w:w="1123"/>
        <w:gridCol w:w="890"/>
        <w:gridCol w:w="4876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ЖЖОКБҰ атауы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мен атауы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 саны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мақсатты орын саны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"Азаматтық Авиация Академиясы"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D105 - Авиациалық техника және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 Жұбанов атындағы Ақтөбе өңірлік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Пәнсіз мамандандырылған педагогтерді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Тамақ өнімдерін өндіру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Тоқыма: киім, аяқ-киім және былғары бұйымдар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энергетика және байланыс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Коммуникация және коммуникациялық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Ғарыштық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Жолдасбеков атындағы Механика және машинатану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Менеджмент Университеті" білім беру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және жарнама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 Серiкбаев атындағы Шығыс Қазақстан техникалық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"Сәрсен Аманжолов атындағы Шығыс Қазақстан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Химия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География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және әдеп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Тамақ өнімдерін өндіру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Әлеуметтік педагогика және өзін-өзі тану бойынша кадрларын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және әдеп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Дінтану және теология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"Философия, саясаттану және дінтану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"Ш.Ш. Уәлиханов атындағы Тарих және этнология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"Ә.Х. Марғұлан атындағы Археология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"Ыссық" мемлекеттік тарихи-мәдени музей-қорығы"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 тарихы институты" республикалық мемлекеттік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D054 - Түркітану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Тiл бiлiмi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Аударма ісі, ілеспе аударма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Әдебиет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Шетел филологиясы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Тiл бiлiмi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Әлеуметтану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Қазақстан стратегиялық зерттеулер институты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Мәдениеттану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Саясаттану және конфликтология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Қазақстан стратегиялық зерттеулер институты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Халықаралық қатынастар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Аймақтану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және репортер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Қазақстан стратегиялық зерттеулер институты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және салық салу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Қазақстан стратегиялық зерттеулер институты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биотехнология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IT University"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Ақпараттық қауіпсіздік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Көлік, көліктік техника және 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Құрылыс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Құрылыс материалдарының, бұйымдарының және құрастырылымдарының өндірісі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"НҰР-МҮБАРАК" Египет ислам мәдениеті университеті" жеке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Дінтану және теология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Пәнсіз мамандандырылған педагогтерді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Өсімдік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Мал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Дене шынықтыру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Тынышпаев атындағы Қазақ көлік және коммуникациялар академиясы"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Коммуникация және коммуникациялық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Көлік, көліктік техника және 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D147 - Көлік қызметі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D148 - Логистика (сала бойынша)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Көлік, көліктік техника және 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Тамақ өнімдерін өндіру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Сәулет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Жерге орналастыру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Стандарттау, сертификаттау және метрология (сала бойынша)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Өсімдік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Мал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Орман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Ауыл шаруашылығын энергиямен қамтамасыз ету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Автокөлік құралдары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биотехнология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инновациялық гуманитарлық-заң университеті" білім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"Өсімдіктердің биологиясы және биотехнологиясы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D128 - Жерге орналастыру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D130 - Стандарттау, сертификаттау және метрология (сала бойынша)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Өсімдік шаруашылығы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"Өсімдіктердің биологиясы және биотехнологиясы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"Биологиялық қауіпсіздік проблемаларының ғылыми-зерттеу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Мал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D133 - Орман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D135 - Ауыл шаруашылығын энергиямен қамтамасыз ету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Автокөлік құралдары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Су ресурстары және суды пайдалану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"Сәкен Сейфуллин атындағы Қазақ агротехникалық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"Биологиялық қауіпсіздік проблемаларының ғылыми-зерттеу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Химия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География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Орыс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"Қ.И. Сәтбаев атындағы Қазақ ұлттық техникалық зерттеу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Коммуникация және коммуникациялық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Материалтану және жаңа материалдар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Роботты техника және мехатроника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D109 - Мұнай және кен геофизикасы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Мұнай инженериясы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Тау-кен инженериясы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Металлургиялық инженерия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Жұбанов атындағы Ақтөбе өңірлік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Сәулет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Құрылыс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Құрылыс материалдарының, бұйымдарының және құрастырылымдарының өндірісі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медицина университеті"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Фармацевтикалық өндіріс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ұлттық педагогикалық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D002 - Мектепке дейінгі оқыту және тәрбиелеу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Пәнсіз мамандандырылған педагогтерді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Химия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География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 Алтынсарин атындағы Арқалық педагогикалық институты"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Орыс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D021 - Арнайы педагогика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"І. Жансүгіров атындағы Жетісу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Моңғолия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және әдеп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Дінтану және теология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Тiл бiлiмi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Әдебиет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Әлеуметтану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Мәдениеттану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Аймақтану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"Әл-Фараби атындағы Қазақ ұлттық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D005 - Дене шынықтыру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D015 - География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Орыс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D020 - Әлеуметтік педагогика және өзін-өзі тану бойынша кадрларын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және әдеп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"Философия, саясаттану және дінтану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D051 - Дінтану және теология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D052 - Исламтану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D055 - Шығыстану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"Ш.Ш. Уәлиханов атындағы Тарих және этнология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"Р.Б. Сүлейменов атындағы Шығыстану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D057 - Лингвистика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Тiл бiлiмi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Әдебиет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"М.О. Әуезов атындағы Әдебиет және өнер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Шетел филологиясы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Тiл бiлiмi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D061 - Әлеуметтану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D062 - Мәдениеттану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Тынышпаев атындағы Қазақ көлік және коммуникациялар академиясы"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D063 - Саясаттану және конфликтология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"Философия, саясаттану және дінтану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Ислам Республикасы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Халықаралық қатынастар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D065 - Аймақтану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және репортер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D069 - Кітапхана ісі, ақпаратты өңдеу және архив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"Жәңгір хан атындағы Батыс Қазақстан аграрлық-техникалық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Мемлекеттік және жергілікті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және жарнама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аграрлық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генетика және цитология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"Адам және жануарлар физиологиясы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"Өсімдіктердің биологиясы және биотехнологиясы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"Биологиялық бақылау, сертификаттау және клиника алдындағы зерттеулер орталық зертханасы"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D081 - Генетика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генетика және цитология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"Жалпы генетика және цитология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D083 - Геоботаника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"Өсімдіктердің биологиясы және биотехнологиясы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"Биологиялық бақылау, сертификаттау және клиника алдындағы зерттеулер орталық зертханасы"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D084 - География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D085 - Гидрология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D086 - Метеорология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 және математикалық модельдеу институты"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D093 - Механика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Жолдасбеков атындағы Механика және машинатану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IT University"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D095 - Ақпараттық қауіпсіздік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Коммуникация және коммуникациялық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 ғылыми өндірістік-технологиялық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D100 - Автоматтандыру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Материалтану және жаңа материалдар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D102 - Роботты техника және мехатроника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Жолдасбеков атындағы Механика және машинатану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D107 - Ғарыштық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Наноматериалдар және нанотехнологиялар (сала бойынша)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"Жалын" ғылыми өндірістік-технологиялық орталығы"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D123 - Геодезия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D134 - Балық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D142- Әлеуметтік жұмыс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ұлттық қыздар педагогикалық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D143 - Туризм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D148 - Логистика (сала бойынша)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 хан атындағы Қазақ халықаралық қатынастар және әлем тілдері университеті" акционерлік қоғамы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 Өтемісов атындағы Батыс Қазақстан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спорт және туризм академиясы"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Аударма ісі, ілеспе аударма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D059 - Шетел филологиясы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"Семей қаласының Шәкәрім атындағы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D064 - Халықаралық қатынастар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"Қазақстан-Американ еркін университеті" жауапкершілігі шектеулі серіктестігі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"Қазақстан-Британ техникалық университеті"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Наноматериалдар және нанотехнологиялар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Мұнай инженериясы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D101 - Материалтану және жаңа материалдар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D108 - Наноматериалдар және нанотехнологиялар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Металлургиялық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Көлік, көліктік техника және 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D116 - Тау-кен инженериясы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Металлургиялық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Құрылыс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Құрылыс материалдарының, бұйымдарының және құрастырылымдарының өндірісі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Е.А. Бөкетов атындағы Қарағанды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индустриялық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Пәнсіз мамандандырылған педагогтерді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университетi"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D050 - Философия және әдеп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"Ө.А. Байқоңыров атындағы Жезқазған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D090 - Физика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"Қазтұтынушылародағының Қарағанды экономикалық университеті" мемлекеттік емес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Мемлекеттік және жергілікті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Есенов атындағы Каспий технологиялар және инжиниринг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D115 - Мұнай инженериясы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D121 - Геология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 Уәлиханов атындағы Көкшетау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Өсімдік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 Байтұрсынов атындағы Қостанай өңірлік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D053 - Тарих және археология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D067 - Журналистика және репортер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D131 - Өсімдік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D132 - Мал шаруашылығы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D136 - Автокөлік құралдары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D138 - Ветеринария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"Қорқыт Ата атындағы Қызылорда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D003 - Пәнсіз мамандандырылған педагогтерді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Химия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Мемлекеттік және жергілікті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Құрылыс материалдарының, бұйымдарының және құрастырылымдарының өндірісі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Су ресурстары және суды пайдалану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медицина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D119 - Фармацевтикалық өндіріс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D122 - Сәулет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"Қожа Ахмет Ясауи атындағы Халықаралық қазақ-түрік университеті"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Мемлекеттік және жергілікті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халықаралық университеті" жауапкершілігі шектеулі серіктестігі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ақпараттық технологиялар университеті" акционерлік қоғамы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"Astana IT University"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және есептеуіш технологиялар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педагогикалық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D013 - Химия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"Торайғыров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D080 - Биология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D098 - Жылу энергетикасы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D104 - Көлік, көліктік техника және 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D056 - Аударма ісі, ілеспе аударма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D058 - Әдебиет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Металлургиялық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"Манаш Қозыбаев атындағы Солтүстік Қазақстан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D096 - Коммуникация және коммуникациялық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D099 - Энергетика және электр техникасы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 педагогикалық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Орыс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"М.Х. Дулати атындағы Тараз өңірлік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D089 - Химия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D111 - Тамақ өнімдерін өндіру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Тоқыма: киім, аяқ-киім және былғары бұйымдар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D129 - Гидротехникалық құрылыс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D137 - Су ресурстары және суды пайдалану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"Тұран" университеті"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D066 -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білім беру корпорациясы" акционерлік қоғамы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"Тұран-Астана" университеті"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"Сулейман Демирель атындағы университет" мекемесі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D019 - Шет тілдері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D094 - Ақпараттық технологиялар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"М.С.Нәрікбаев атындағы КазГЮУ"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D078 - Құқық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"Халықаралық бизнес университеті" жауапкершілігі шектеулі серіктестігі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және салық салу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D075 - Маркетинг және жарнама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"Нархоз университеті"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D071 - Мемлекеттік және жергілікті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D072 - Менеджмент және басқару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D073 - Аудит және салық салу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D074 - Қаржы, банктік және сақтандыру 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Қазақстан мемлекеттік педагогикалық университеті"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D011 - Физика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D014 - Биология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D016 - Тарих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D017 - Қазақ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D018 - Орыс тілі мен әдебиетінің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Оңтүстiк Қазақстан университетi" коммерциялық емес акционерлік қоғамы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D001 - Педагогика және психология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D010 - Математика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D012 - Информатика педагогтерін даярлау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D060 - Филология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D070 - Экономика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D082 - Биотехнология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D087 - Қоршаған ортаны қорғау технологиясы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D092 - Математика және статистика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D097 - Химиялық инженерия және процесстер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D103 - Механика және металл өңдеу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D114 - Тоқыма: киім, аяқ-киім және былғары бұйымдар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D117 - Металлургиялық инженерия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D124 - Құрылыс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D125 - Құрылыс материалдарының, бұйымдарының және құрастырылымдарының өндірісі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D146 - Санитарлық-профилактикалық іс-шаралар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