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ad97d" w14:textId="90ad9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Жұмыстар мен жұмысшы кәсіптерінің бірыңғай тарифтік-біліктілік анықтамалығын (26-шығарылым)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13 тамыздағы № 301 бұйрығы. Қазақстан Республикасының Әділет министрлігінде 2020 жылғы 14 тамызда № 21089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 Еңбек кодексінің 16-бабының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Жұмыстар мен жұмысшы кәсіптерінің бірыңғай тарифтік-біліктілік анықтамалығы (26-шығарылым)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министрлігінің Еңбек және әлеуметтік әріптестік департаменті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End w:id="5"/>
    <w:bookmarkStart w:name="z7" w:id="6"/>
    <w:p>
      <w:pPr>
        <w:spacing w:after="0"/>
        <w:ind w:left="0"/>
        <w:jc w:val="both"/>
      </w:pPr>
      <w:r>
        <w:rPr>
          <w:rFonts w:ascii="Times New Roman"/>
          <w:b w:val="false"/>
          <w:i w:val="false"/>
          <w:color w:val="000000"/>
          <w:sz w:val="28"/>
        </w:rPr>
        <w:t xml:space="preserve">
      3. "Жұмысшылардың жұмыстары мен кәсіптерінің бірыңғай тарифтік-біліктілік анықтамалығын (26–шығарылым) бекіту туралы" Қазақстан Республикасы Еңбек және халықты әлеуметтік қорғау министрінің 2012 жылғы 9 қазандағы № 387-ө-м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8029 болып тіркелген, 2012 жылғы 29 қарашада № 181 (2189) "Заң газеті" газетінде жарияланған) күші жойылды деп танылсын.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бірінші вице-министрі А.Ә. Сарбасовқа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Еңбек және халықты әлеуметтік</w:t>
            </w:r>
            <w:r>
              <w:br/>
            </w:r>
            <w:r>
              <w:rPr>
                <w:rFonts w:ascii="Times New Roman"/>
                <w:b w:val="false"/>
                <w:i/>
                <w:color w:val="000000"/>
                <w:sz w:val="20"/>
              </w:rPr>
              <w:t xml:space="preserve">қорғау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w:t>
      </w:r>
    </w:p>
    <w:p>
      <w:pPr>
        <w:spacing w:after="0"/>
        <w:ind w:left="0"/>
        <w:jc w:val="both"/>
      </w:pPr>
      <w:r>
        <w:rPr>
          <w:rFonts w:ascii="Times New Roman"/>
          <w:b w:val="false"/>
          <w:i w:val="false"/>
          <w:color w:val="000000"/>
          <w:sz w:val="28"/>
        </w:rPr>
        <w:t>
      инфрақұрылымдық даму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13 тамызы</w:t>
            </w:r>
            <w:r>
              <w:br/>
            </w:r>
            <w:r>
              <w:rPr>
                <w:rFonts w:ascii="Times New Roman"/>
                <w:b w:val="false"/>
                <w:i w:val="false"/>
                <w:color w:val="000000"/>
                <w:sz w:val="20"/>
              </w:rPr>
              <w:t>№ 301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Жұмыстар мен жұмысшы кәсіптерінің бірыңғай тарифтік-біліктілік анықтамалығы (26-шығарылым) 1-бөлім. Кіріспе</w:t>
      </w:r>
    </w:p>
    <w:bookmarkEnd w:id="9"/>
    <w:bookmarkStart w:name="z12" w:id="10"/>
    <w:p>
      <w:pPr>
        <w:spacing w:after="0"/>
        <w:ind w:left="0"/>
        <w:jc w:val="both"/>
      </w:pPr>
      <w:r>
        <w:rPr>
          <w:rFonts w:ascii="Times New Roman"/>
          <w:b w:val="false"/>
          <w:i w:val="false"/>
          <w:color w:val="000000"/>
          <w:sz w:val="28"/>
        </w:rPr>
        <w:t>
      1. Жұмыстар мен жұмысшы кәсіптерінің бірыңғай тарифтік-біліктілік анықтамалығы (26-шығарылым) (бұдан әрі - БТБА (26-шығарылым):</w:t>
      </w:r>
    </w:p>
    <w:bookmarkEnd w:id="10"/>
    <w:p>
      <w:pPr>
        <w:spacing w:after="0"/>
        <w:ind w:left="0"/>
        <w:jc w:val="both"/>
      </w:pPr>
      <w:r>
        <w:rPr>
          <w:rFonts w:ascii="Times New Roman"/>
          <w:b w:val="false"/>
          <w:i w:val="false"/>
          <w:color w:val="000000"/>
          <w:sz w:val="28"/>
        </w:rPr>
        <w:t>
      анилиндеу-бояу өндірісі;</w:t>
      </w:r>
    </w:p>
    <w:p>
      <w:pPr>
        <w:spacing w:after="0"/>
        <w:ind w:left="0"/>
        <w:jc w:val="both"/>
      </w:pPr>
      <w:r>
        <w:rPr>
          <w:rFonts w:ascii="Times New Roman"/>
          <w:b w:val="false"/>
          <w:i w:val="false"/>
          <w:color w:val="000000"/>
          <w:sz w:val="28"/>
        </w:rPr>
        <w:t>
      лак-бояу өндірісі;</w:t>
      </w:r>
    </w:p>
    <w:p>
      <w:pPr>
        <w:spacing w:after="0"/>
        <w:ind w:left="0"/>
        <w:jc w:val="both"/>
      </w:pPr>
      <w:r>
        <w:rPr>
          <w:rFonts w:ascii="Times New Roman"/>
          <w:b w:val="false"/>
          <w:i w:val="false"/>
          <w:color w:val="000000"/>
          <w:sz w:val="28"/>
        </w:rPr>
        <w:t>
      полиграфиялық бояу өндірісі жұмыстарын қамтиды.</w:t>
      </w:r>
    </w:p>
    <w:bookmarkStart w:name="z13" w:id="11"/>
    <w:p>
      <w:pPr>
        <w:spacing w:after="0"/>
        <w:ind w:left="0"/>
        <w:jc w:val="both"/>
      </w:pPr>
      <w:r>
        <w:rPr>
          <w:rFonts w:ascii="Times New Roman"/>
          <w:b w:val="false"/>
          <w:i w:val="false"/>
          <w:color w:val="000000"/>
          <w:sz w:val="28"/>
        </w:rPr>
        <w:t>
      2. БТБА-ны (26-шығарылым) Қазақстан Республикасының Еңбек және халықты әлеуметтік қорғау министрлігі әзірлеген.</w:t>
      </w:r>
    </w:p>
    <w:bookmarkEnd w:id="11"/>
    <w:bookmarkStart w:name="z14" w:id="12"/>
    <w:p>
      <w:pPr>
        <w:spacing w:after="0"/>
        <w:ind w:left="0"/>
        <w:jc w:val="both"/>
      </w:pPr>
      <w:r>
        <w:rPr>
          <w:rFonts w:ascii="Times New Roman"/>
          <w:b w:val="false"/>
          <w:i w:val="false"/>
          <w:color w:val="000000"/>
          <w:sz w:val="28"/>
        </w:rPr>
        <w:t>
      3. Тарифтік-біліктілік сипаттамалар осы БТБА-да (26-шығарылым)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қолданылады.</w:t>
      </w:r>
    </w:p>
    <w:bookmarkEnd w:id="12"/>
    <w:bookmarkStart w:name="z15" w:id="13"/>
    <w:p>
      <w:pPr>
        <w:spacing w:after="0"/>
        <w:ind w:left="0"/>
        <w:jc w:val="left"/>
      </w:pPr>
      <w:r>
        <w:rPr>
          <w:rFonts w:ascii="Times New Roman"/>
          <w:b/>
          <w:i w:val="false"/>
          <w:color w:val="000000"/>
        </w:rPr>
        <w:t xml:space="preserve"> 2-тарау. Анилиндеу-бояу өндірісі жұмыстарына арналған разрядтар бойынша жұмысшы кәсіптерінің тарифтік-біліктілік сипаттамалары 1-параграф. Азобояғыштар өндірісінің аппаратшысы, 3-разряд</w:t>
      </w:r>
    </w:p>
    <w:bookmarkEnd w:id="13"/>
    <w:bookmarkStart w:name="z16" w:id="14"/>
    <w:p>
      <w:pPr>
        <w:spacing w:after="0"/>
        <w:ind w:left="0"/>
        <w:jc w:val="both"/>
      </w:pPr>
      <w:r>
        <w:rPr>
          <w:rFonts w:ascii="Times New Roman"/>
          <w:b w:val="false"/>
          <w:i w:val="false"/>
          <w:color w:val="000000"/>
          <w:sz w:val="28"/>
        </w:rPr>
        <w:t>
      4. Жұмыс сипаттамасы:</w:t>
      </w:r>
    </w:p>
    <w:bookmarkEnd w:id="14"/>
    <w:p>
      <w:pPr>
        <w:spacing w:after="0"/>
        <w:ind w:left="0"/>
        <w:jc w:val="both"/>
      </w:pPr>
      <w:r>
        <w:rPr>
          <w:rFonts w:ascii="Times New Roman"/>
          <w:b w:val="false"/>
          <w:i w:val="false"/>
          <w:color w:val="000000"/>
          <w:sz w:val="28"/>
        </w:rPr>
        <w:t xml:space="preserve">
      бір бояғыштың екі қоспасына дейінгі азобояғыштар өндірісінің технологиялық процесін жүргізу және жекелеген стадияларын біліктілігі анағұрлым жоғары аппаратшының басшылығымен жүргізу; </w:t>
      </w:r>
    </w:p>
    <w:p>
      <w:pPr>
        <w:spacing w:after="0"/>
        <w:ind w:left="0"/>
        <w:jc w:val="both"/>
      </w:pPr>
      <w:r>
        <w:rPr>
          <w:rFonts w:ascii="Times New Roman"/>
          <w:b w:val="false"/>
          <w:i w:val="false"/>
          <w:color w:val="000000"/>
          <w:sz w:val="28"/>
        </w:rPr>
        <w:t xml:space="preserve">
      шикізат дайындау; </w:t>
      </w:r>
    </w:p>
    <w:p>
      <w:pPr>
        <w:spacing w:after="0"/>
        <w:ind w:left="0"/>
        <w:jc w:val="both"/>
      </w:pPr>
      <w:r>
        <w:rPr>
          <w:rFonts w:ascii="Times New Roman"/>
          <w:b w:val="false"/>
          <w:i w:val="false"/>
          <w:color w:val="000000"/>
          <w:sz w:val="28"/>
        </w:rPr>
        <w:t xml:space="preserve">
      шикізатты реакциялық аппаратқа құю; </w:t>
      </w:r>
    </w:p>
    <w:p>
      <w:pPr>
        <w:spacing w:after="0"/>
        <w:ind w:left="0"/>
        <w:jc w:val="both"/>
      </w:pPr>
      <w:r>
        <w:rPr>
          <w:rFonts w:ascii="Times New Roman"/>
          <w:b w:val="false"/>
          <w:i w:val="false"/>
          <w:color w:val="000000"/>
          <w:sz w:val="28"/>
        </w:rPr>
        <w:t>
      көтергіштерге, чанға, жинақтарға, өлшеуіштерге, тасымалдауыштар мен басқа да технологиялық жабдықтарға қызмет көрсету;</w:t>
      </w:r>
    </w:p>
    <w:p>
      <w:pPr>
        <w:spacing w:after="0"/>
        <w:ind w:left="0"/>
        <w:jc w:val="both"/>
      </w:pPr>
      <w:r>
        <w:rPr>
          <w:rFonts w:ascii="Times New Roman"/>
          <w:b w:val="false"/>
          <w:i w:val="false"/>
          <w:color w:val="000000"/>
          <w:sz w:val="28"/>
        </w:rPr>
        <w:t>
      қосымша жұмыстарды орындау:</w:t>
      </w:r>
    </w:p>
    <w:p>
      <w:pPr>
        <w:spacing w:after="0"/>
        <w:ind w:left="0"/>
        <w:jc w:val="both"/>
      </w:pPr>
      <w:r>
        <w:rPr>
          <w:rFonts w:ascii="Times New Roman"/>
          <w:b w:val="false"/>
          <w:i w:val="false"/>
          <w:color w:val="000000"/>
          <w:sz w:val="28"/>
        </w:rPr>
        <w:t xml:space="preserve">
      аппараттарды тазалау, механизмдерді майлау, нығыздауыш сүзгілерді дайындау және қызмет көрсету, рама, плита, жаймаларды ауыстыру, әр түрлі бояғыштарды сүзген кезде нығыздауыш сүзгілерді жуу, баста бояғыштарын бөшкеге түсіру, бөшкелерді өлшеу және оларды белгіленген орынға домалатып апару; </w:t>
      </w:r>
    </w:p>
    <w:p>
      <w:pPr>
        <w:spacing w:after="0"/>
        <w:ind w:left="0"/>
        <w:jc w:val="both"/>
      </w:pPr>
      <w:r>
        <w:rPr>
          <w:rFonts w:ascii="Times New Roman"/>
          <w:b w:val="false"/>
          <w:i w:val="false"/>
          <w:color w:val="000000"/>
          <w:sz w:val="28"/>
        </w:rPr>
        <w:t xml:space="preserve">
      технологиялық процесті бақылау-өлшеу аспаптарының көрсеткіштері және талдау нәтижесі бойынша бақылау және реттеу; </w:t>
      </w:r>
    </w:p>
    <w:p>
      <w:pPr>
        <w:spacing w:after="0"/>
        <w:ind w:left="0"/>
        <w:jc w:val="both"/>
      </w:pPr>
      <w:r>
        <w:rPr>
          <w:rFonts w:ascii="Times New Roman"/>
          <w:b w:val="false"/>
          <w:i w:val="false"/>
          <w:color w:val="000000"/>
          <w:sz w:val="28"/>
        </w:rPr>
        <w:t xml:space="preserve">
      бақылау үшін сынамаларды іріктеу; </w:t>
      </w:r>
    </w:p>
    <w:p>
      <w:pPr>
        <w:spacing w:after="0"/>
        <w:ind w:left="0"/>
        <w:jc w:val="both"/>
      </w:pPr>
      <w:r>
        <w:rPr>
          <w:rFonts w:ascii="Times New Roman"/>
          <w:b w:val="false"/>
          <w:i w:val="false"/>
          <w:color w:val="000000"/>
          <w:sz w:val="28"/>
        </w:rPr>
        <w:t>
      технологиялық журналға немесе операциялық параққа жазба жазу;</w:t>
      </w:r>
    </w:p>
    <w:p>
      <w:pPr>
        <w:spacing w:after="0"/>
        <w:ind w:left="0"/>
        <w:jc w:val="both"/>
      </w:pPr>
      <w:r>
        <w:rPr>
          <w:rFonts w:ascii="Times New Roman"/>
          <w:b w:val="false"/>
          <w:i w:val="false"/>
          <w:color w:val="000000"/>
          <w:sz w:val="28"/>
        </w:rPr>
        <w:t>
      жабдықты жөндеуге дайындау және жабдықты ұсақ жөндеу жұмыстарын жүргізу.</w:t>
      </w:r>
    </w:p>
    <w:bookmarkStart w:name="z17" w:id="15"/>
    <w:p>
      <w:pPr>
        <w:spacing w:after="0"/>
        <w:ind w:left="0"/>
        <w:jc w:val="both"/>
      </w:pPr>
      <w:r>
        <w:rPr>
          <w:rFonts w:ascii="Times New Roman"/>
          <w:b w:val="false"/>
          <w:i w:val="false"/>
          <w:color w:val="000000"/>
          <w:sz w:val="28"/>
        </w:rPr>
        <w:t>
      5. Білуге тиіс:</w:t>
      </w:r>
    </w:p>
    <w:bookmarkEnd w:id="15"/>
    <w:p>
      <w:pPr>
        <w:spacing w:after="0"/>
        <w:ind w:left="0"/>
        <w:jc w:val="both"/>
      </w:pPr>
      <w:r>
        <w:rPr>
          <w:rFonts w:ascii="Times New Roman"/>
          <w:b w:val="false"/>
          <w:i w:val="false"/>
          <w:color w:val="000000"/>
          <w:sz w:val="28"/>
        </w:rPr>
        <w:t>
      азобояғыштар өндірісінің технологиялық схемасы;</w:t>
      </w:r>
    </w:p>
    <w:p>
      <w:pPr>
        <w:spacing w:after="0"/>
        <w:ind w:left="0"/>
        <w:jc w:val="both"/>
      </w:pPr>
      <w:r>
        <w:rPr>
          <w:rFonts w:ascii="Times New Roman"/>
          <w:b w:val="false"/>
          <w:i w:val="false"/>
          <w:color w:val="000000"/>
          <w:sz w:val="28"/>
        </w:rPr>
        <w:t>
      негізгі және қосалқы жабдықтардың құрылысы, жұмыс принципі мен пайдалану қағидалары;</w:t>
      </w:r>
    </w:p>
    <w:p>
      <w:pPr>
        <w:spacing w:after="0"/>
        <w:ind w:left="0"/>
        <w:jc w:val="both"/>
      </w:pPr>
      <w:r>
        <w:rPr>
          <w:rFonts w:ascii="Times New Roman"/>
          <w:b w:val="false"/>
          <w:i w:val="false"/>
          <w:color w:val="000000"/>
          <w:sz w:val="28"/>
        </w:rPr>
        <w:t xml:space="preserve">
      қызмет көрсетілетін учаскедегі арматура мен коммуникациялар схемасы; </w:t>
      </w:r>
    </w:p>
    <w:p>
      <w:pPr>
        <w:spacing w:after="0"/>
        <w:ind w:left="0"/>
        <w:jc w:val="both"/>
      </w:pPr>
      <w:r>
        <w:rPr>
          <w:rFonts w:ascii="Times New Roman"/>
          <w:b w:val="false"/>
          <w:i w:val="false"/>
          <w:color w:val="000000"/>
          <w:sz w:val="28"/>
        </w:rPr>
        <w:t xml:space="preserve">
      бояғыштардың өзге маркасын өндіруге көшу кезінде жабдықтарды дайындау қағидалары; </w:t>
      </w:r>
    </w:p>
    <w:p>
      <w:pPr>
        <w:spacing w:after="0"/>
        <w:ind w:left="0"/>
        <w:jc w:val="both"/>
      </w:pPr>
      <w:r>
        <w:rPr>
          <w:rFonts w:ascii="Times New Roman"/>
          <w:b w:val="false"/>
          <w:i w:val="false"/>
          <w:color w:val="000000"/>
          <w:sz w:val="28"/>
        </w:rPr>
        <w:t>
      шикізат пен азобояғыштардың физикалық-химиялық қасиеттері;</w:t>
      </w:r>
    </w:p>
    <w:p>
      <w:pPr>
        <w:spacing w:after="0"/>
        <w:ind w:left="0"/>
        <w:jc w:val="both"/>
      </w:pPr>
      <w:r>
        <w:rPr>
          <w:rFonts w:ascii="Times New Roman"/>
          <w:b w:val="false"/>
          <w:i w:val="false"/>
          <w:color w:val="000000"/>
          <w:sz w:val="28"/>
        </w:rPr>
        <w:t xml:space="preserve">
      бақылау-өлшеу аспаптарының көрсеткіштері немесе талдау нәтижесі бойынша процесін реттеу қағидалары; </w:t>
      </w:r>
    </w:p>
    <w:p>
      <w:pPr>
        <w:spacing w:after="0"/>
        <w:ind w:left="0"/>
        <w:jc w:val="both"/>
      </w:pPr>
      <w:r>
        <w:rPr>
          <w:rFonts w:ascii="Times New Roman"/>
          <w:b w:val="false"/>
          <w:i w:val="false"/>
          <w:color w:val="000000"/>
          <w:sz w:val="28"/>
        </w:rPr>
        <w:t>
      сүзгі маталар;</w:t>
      </w:r>
    </w:p>
    <w:p>
      <w:pPr>
        <w:spacing w:after="0"/>
        <w:ind w:left="0"/>
        <w:jc w:val="both"/>
      </w:pPr>
      <w:r>
        <w:rPr>
          <w:rFonts w:ascii="Times New Roman"/>
          <w:b w:val="false"/>
          <w:i w:val="false"/>
          <w:color w:val="000000"/>
          <w:sz w:val="28"/>
        </w:rPr>
        <w:t xml:space="preserve">
      автокар және өзге де көлік механизмдерін пайдалану қағидалары; </w:t>
      </w:r>
    </w:p>
    <w:p>
      <w:pPr>
        <w:spacing w:after="0"/>
        <w:ind w:left="0"/>
        <w:jc w:val="both"/>
      </w:pPr>
      <w:r>
        <w:rPr>
          <w:rFonts w:ascii="Times New Roman"/>
          <w:b w:val="false"/>
          <w:i w:val="false"/>
          <w:color w:val="000000"/>
          <w:sz w:val="28"/>
        </w:rPr>
        <w:t>
      сынамаларды іріктеу қағидалары;</w:t>
      </w:r>
    </w:p>
    <w:p>
      <w:pPr>
        <w:spacing w:after="0"/>
        <w:ind w:left="0"/>
        <w:jc w:val="both"/>
      </w:pPr>
      <w:r>
        <w:rPr>
          <w:rFonts w:ascii="Times New Roman"/>
          <w:b w:val="false"/>
          <w:i w:val="false"/>
          <w:color w:val="000000"/>
          <w:sz w:val="28"/>
        </w:rPr>
        <w:t>
      жабдықтарды жөндеуге дайындау қағидалары.</w:t>
      </w:r>
    </w:p>
    <w:bookmarkStart w:name="z18" w:id="16"/>
    <w:p>
      <w:pPr>
        <w:spacing w:after="0"/>
        <w:ind w:left="0"/>
        <w:jc w:val="left"/>
      </w:pPr>
      <w:r>
        <w:rPr>
          <w:rFonts w:ascii="Times New Roman"/>
          <w:b/>
          <w:i w:val="false"/>
          <w:color w:val="000000"/>
        </w:rPr>
        <w:t xml:space="preserve"> 2-параграф. Азобояғыштар өндірісінің аппаратшысы, 4-разряд</w:t>
      </w:r>
    </w:p>
    <w:bookmarkEnd w:id="16"/>
    <w:bookmarkStart w:name="z19" w:id="17"/>
    <w:p>
      <w:pPr>
        <w:spacing w:after="0"/>
        <w:ind w:left="0"/>
        <w:jc w:val="both"/>
      </w:pPr>
      <w:r>
        <w:rPr>
          <w:rFonts w:ascii="Times New Roman"/>
          <w:b w:val="false"/>
          <w:i w:val="false"/>
          <w:color w:val="000000"/>
          <w:sz w:val="28"/>
        </w:rPr>
        <w:t>
      6. Жұмыс сипаттамасы:</w:t>
      </w:r>
    </w:p>
    <w:bookmarkEnd w:id="17"/>
    <w:p>
      <w:pPr>
        <w:spacing w:after="0"/>
        <w:ind w:left="0"/>
        <w:jc w:val="both"/>
      </w:pPr>
      <w:r>
        <w:rPr>
          <w:rFonts w:ascii="Times New Roman"/>
          <w:b w:val="false"/>
          <w:i w:val="false"/>
          <w:color w:val="000000"/>
          <w:sz w:val="28"/>
        </w:rPr>
        <w:t>
      азобояғыштар өндірісінде диазоттау және кейіннен аминотопты ароматикалық дизоқоспалармен біріктіру технологиялық процесін жүргізу;</w:t>
      </w:r>
    </w:p>
    <w:p>
      <w:pPr>
        <w:spacing w:after="0"/>
        <w:ind w:left="0"/>
        <w:jc w:val="both"/>
      </w:pPr>
      <w:r>
        <w:rPr>
          <w:rFonts w:ascii="Times New Roman"/>
          <w:b w:val="false"/>
          <w:i w:val="false"/>
          <w:color w:val="000000"/>
          <w:sz w:val="28"/>
        </w:rPr>
        <w:t xml:space="preserve">
      ароматикалық аминдерді, тұздарды және басқа да компоненттерді реакциялық аппараттарға салу; </w:t>
      </w:r>
    </w:p>
    <w:p>
      <w:pPr>
        <w:spacing w:after="0"/>
        <w:ind w:left="0"/>
        <w:jc w:val="both"/>
      </w:pPr>
      <w:r>
        <w:rPr>
          <w:rFonts w:ascii="Times New Roman"/>
          <w:b w:val="false"/>
          <w:i w:val="false"/>
          <w:color w:val="000000"/>
          <w:sz w:val="28"/>
        </w:rPr>
        <w:t>
      азобояғыштар өндірісінде технологиялық процесті бақылау-өлшеу аспаптарының көрсеткіштері және талдау нәтижесі бойынша бақылау және реттеу;</w:t>
      </w:r>
    </w:p>
    <w:p>
      <w:pPr>
        <w:spacing w:after="0"/>
        <w:ind w:left="0"/>
        <w:jc w:val="both"/>
      </w:pPr>
      <w:r>
        <w:rPr>
          <w:rFonts w:ascii="Times New Roman"/>
          <w:b w:val="false"/>
          <w:i w:val="false"/>
          <w:color w:val="000000"/>
          <w:sz w:val="28"/>
        </w:rPr>
        <w:t>
      белгіленген технологиялық режимнен ауытқушылықтарды және жабдық, коммуникация мен механизмдер жұмысындағы ұсақ кемшіліктерді жою;</w:t>
      </w:r>
    </w:p>
    <w:p>
      <w:pPr>
        <w:spacing w:after="0"/>
        <w:ind w:left="0"/>
        <w:jc w:val="both"/>
      </w:pPr>
      <w:r>
        <w:rPr>
          <w:rFonts w:ascii="Times New Roman"/>
          <w:b w:val="false"/>
          <w:i w:val="false"/>
          <w:color w:val="000000"/>
          <w:sz w:val="28"/>
        </w:rPr>
        <w:t xml:space="preserve">
      өндіріс технологиясында көзделген бейтараптандыру, салқындату, тұндыру, тұздау процестерін жүргізу; </w:t>
      </w:r>
    </w:p>
    <w:p>
      <w:pPr>
        <w:spacing w:after="0"/>
        <w:ind w:left="0"/>
        <w:jc w:val="both"/>
      </w:pPr>
      <w:r>
        <w:rPr>
          <w:rFonts w:ascii="Times New Roman"/>
          <w:b w:val="false"/>
          <w:i w:val="false"/>
          <w:color w:val="000000"/>
          <w:sz w:val="28"/>
        </w:rPr>
        <w:t>
      диазочанға, жинақтарға, өлшеуіштерге, ұстауыштарға, реакциялық аппараттарға, монтежге, көтергіштерге, элеваторларға, сорғыға, бақылау-өлшеу аспаптарына, тығын арматурасына және коммуникацияға қызмет көрсету;</w:t>
      </w:r>
    </w:p>
    <w:p>
      <w:pPr>
        <w:spacing w:after="0"/>
        <w:ind w:left="0"/>
        <w:jc w:val="both"/>
      </w:pPr>
      <w:r>
        <w:rPr>
          <w:rFonts w:ascii="Times New Roman"/>
          <w:b w:val="false"/>
          <w:i w:val="false"/>
          <w:color w:val="000000"/>
          <w:sz w:val="28"/>
        </w:rPr>
        <w:t xml:space="preserve">
      бақылау және талдау жасау үшін сынама алу; </w:t>
      </w:r>
    </w:p>
    <w:p>
      <w:pPr>
        <w:spacing w:after="0"/>
        <w:ind w:left="0"/>
        <w:jc w:val="both"/>
      </w:pPr>
      <w:r>
        <w:rPr>
          <w:rFonts w:ascii="Times New Roman"/>
          <w:b w:val="false"/>
          <w:i w:val="false"/>
          <w:color w:val="000000"/>
          <w:sz w:val="28"/>
        </w:rPr>
        <w:t>
      технологиялық журналға немесе операциялық параққа жазба жазу;</w:t>
      </w:r>
    </w:p>
    <w:p>
      <w:pPr>
        <w:spacing w:after="0"/>
        <w:ind w:left="0"/>
        <w:jc w:val="both"/>
      </w:pPr>
      <w:r>
        <w:rPr>
          <w:rFonts w:ascii="Times New Roman"/>
          <w:b w:val="false"/>
          <w:i w:val="false"/>
          <w:color w:val="000000"/>
          <w:sz w:val="28"/>
        </w:rPr>
        <w:t xml:space="preserve">
      жабдықты жөндеуге дайындау және жөндеуден қабылдау; </w:t>
      </w:r>
    </w:p>
    <w:p>
      <w:pPr>
        <w:spacing w:after="0"/>
        <w:ind w:left="0"/>
        <w:jc w:val="both"/>
      </w:pPr>
      <w:r>
        <w:rPr>
          <w:rFonts w:ascii="Times New Roman"/>
          <w:b w:val="false"/>
          <w:i w:val="false"/>
          <w:color w:val="000000"/>
          <w:sz w:val="28"/>
        </w:rPr>
        <w:t>
      жабдықты ұсақ жөндеу жұмыстарын жүргізу.</w:t>
      </w:r>
    </w:p>
    <w:bookmarkStart w:name="z20" w:id="18"/>
    <w:p>
      <w:pPr>
        <w:spacing w:after="0"/>
        <w:ind w:left="0"/>
        <w:jc w:val="both"/>
      </w:pPr>
      <w:r>
        <w:rPr>
          <w:rFonts w:ascii="Times New Roman"/>
          <w:b w:val="false"/>
          <w:i w:val="false"/>
          <w:color w:val="000000"/>
          <w:sz w:val="28"/>
        </w:rPr>
        <w:t>
      7. Білуге тиіс:</w:t>
      </w:r>
    </w:p>
    <w:bookmarkEnd w:id="18"/>
    <w:p>
      <w:pPr>
        <w:spacing w:after="0"/>
        <w:ind w:left="0"/>
        <w:jc w:val="both"/>
      </w:pPr>
      <w:r>
        <w:rPr>
          <w:rFonts w:ascii="Times New Roman"/>
          <w:b w:val="false"/>
          <w:i w:val="false"/>
          <w:color w:val="000000"/>
          <w:sz w:val="28"/>
        </w:rPr>
        <w:t xml:space="preserve">
      азобояғыштар өндірісінің технологиясы; </w:t>
      </w:r>
    </w:p>
    <w:p>
      <w:pPr>
        <w:spacing w:after="0"/>
        <w:ind w:left="0"/>
        <w:jc w:val="both"/>
      </w:pPr>
      <w:r>
        <w:rPr>
          <w:rFonts w:ascii="Times New Roman"/>
          <w:b w:val="false"/>
          <w:i w:val="false"/>
          <w:color w:val="000000"/>
          <w:sz w:val="28"/>
        </w:rPr>
        <w:t>
      қызмет көрсетілетін учаскедегі технологиялық схемасы;</w:t>
      </w:r>
    </w:p>
    <w:p>
      <w:pPr>
        <w:spacing w:after="0"/>
        <w:ind w:left="0"/>
        <w:jc w:val="both"/>
      </w:pPr>
      <w:r>
        <w:rPr>
          <w:rFonts w:ascii="Times New Roman"/>
          <w:b w:val="false"/>
          <w:i w:val="false"/>
          <w:color w:val="000000"/>
          <w:sz w:val="28"/>
        </w:rPr>
        <w:t xml:space="preserve">
      азобояғыштар өндірісінің технологиялық процесінің физикалық-химиялық негіздері, мәні мен параметрлері; </w:t>
      </w:r>
    </w:p>
    <w:p>
      <w:pPr>
        <w:spacing w:after="0"/>
        <w:ind w:left="0"/>
        <w:jc w:val="both"/>
      </w:pPr>
      <w:r>
        <w:rPr>
          <w:rFonts w:ascii="Times New Roman"/>
          <w:b w:val="false"/>
          <w:i w:val="false"/>
          <w:color w:val="000000"/>
          <w:sz w:val="28"/>
        </w:rPr>
        <w:t>
      негізгі және қосалқы жабдықтардың, бақылау-өлшеу аспаптарының, тығын арматурасының құрылысы, жұмыс принциптері;</w:t>
      </w:r>
    </w:p>
    <w:p>
      <w:pPr>
        <w:spacing w:after="0"/>
        <w:ind w:left="0"/>
        <w:jc w:val="both"/>
      </w:pPr>
      <w:r>
        <w:rPr>
          <w:rFonts w:ascii="Times New Roman"/>
          <w:b w:val="false"/>
          <w:i w:val="false"/>
          <w:color w:val="000000"/>
          <w:sz w:val="28"/>
        </w:rPr>
        <w:t>
      қызмет көрсетілетін учаскедегі коммуникациялар схемасы;</w:t>
      </w:r>
    </w:p>
    <w:p>
      <w:pPr>
        <w:spacing w:after="0"/>
        <w:ind w:left="0"/>
        <w:jc w:val="both"/>
      </w:pPr>
      <w:r>
        <w:rPr>
          <w:rFonts w:ascii="Times New Roman"/>
          <w:b w:val="false"/>
          <w:i w:val="false"/>
          <w:color w:val="000000"/>
          <w:sz w:val="28"/>
        </w:rPr>
        <w:t xml:space="preserve">
      дизоқоспалардың, ароматикалық аминдердің, тұздардың, сілтілердің, қышқылдар мен өзге де компоненттер мен азобояғыштардың физикалық-химиялық қасиеттері; </w:t>
      </w:r>
    </w:p>
    <w:p>
      <w:pPr>
        <w:spacing w:after="0"/>
        <w:ind w:left="0"/>
        <w:jc w:val="both"/>
      </w:pPr>
      <w:r>
        <w:rPr>
          <w:rFonts w:ascii="Times New Roman"/>
          <w:b w:val="false"/>
          <w:i w:val="false"/>
          <w:color w:val="000000"/>
          <w:sz w:val="28"/>
        </w:rPr>
        <w:t>
      технологиялық жабдықты іске қосу және тоқтату қағидалары;</w:t>
      </w:r>
    </w:p>
    <w:p>
      <w:pPr>
        <w:spacing w:after="0"/>
        <w:ind w:left="0"/>
        <w:jc w:val="both"/>
      </w:pPr>
      <w:r>
        <w:rPr>
          <w:rFonts w:ascii="Times New Roman"/>
          <w:b w:val="false"/>
          <w:i w:val="false"/>
          <w:color w:val="000000"/>
          <w:sz w:val="28"/>
        </w:rPr>
        <w:t xml:space="preserve">
      процесті реттеу қағидалары; </w:t>
      </w:r>
    </w:p>
    <w:p>
      <w:pPr>
        <w:spacing w:after="0"/>
        <w:ind w:left="0"/>
        <w:jc w:val="both"/>
      </w:pPr>
      <w:r>
        <w:rPr>
          <w:rFonts w:ascii="Times New Roman"/>
          <w:b w:val="false"/>
          <w:i w:val="false"/>
          <w:color w:val="000000"/>
          <w:sz w:val="28"/>
        </w:rPr>
        <w:t xml:space="preserve">
      сынамаларды іріктеу қағидалары мен талдау жүргізу әдістемесі; </w:t>
      </w:r>
    </w:p>
    <w:p>
      <w:pPr>
        <w:spacing w:after="0"/>
        <w:ind w:left="0"/>
        <w:jc w:val="both"/>
      </w:pPr>
      <w:r>
        <w:rPr>
          <w:rFonts w:ascii="Times New Roman"/>
          <w:b w:val="false"/>
          <w:i w:val="false"/>
          <w:color w:val="000000"/>
          <w:sz w:val="28"/>
        </w:rPr>
        <w:t>
      жалпы химия негіздері.</w:t>
      </w:r>
    </w:p>
    <w:bookmarkStart w:name="z21" w:id="19"/>
    <w:p>
      <w:pPr>
        <w:spacing w:after="0"/>
        <w:ind w:left="0"/>
        <w:jc w:val="left"/>
      </w:pPr>
      <w:r>
        <w:rPr>
          <w:rFonts w:ascii="Times New Roman"/>
          <w:b/>
          <w:i w:val="false"/>
          <w:color w:val="000000"/>
        </w:rPr>
        <w:t xml:space="preserve"> 3-параграф. Азобояғыштар өндірісінің аппаратшысы, 5-разряд</w:t>
      </w:r>
    </w:p>
    <w:bookmarkEnd w:id="19"/>
    <w:bookmarkStart w:name="z22" w:id="20"/>
    <w:p>
      <w:pPr>
        <w:spacing w:after="0"/>
        <w:ind w:left="0"/>
        <w:jc w:val="both"/>
      </w:pPr>
      <w:r>
        <w:rPr>
          <w:rFonts w:ascii="Times New Roman"/>
          <w:b w:val="false"/>
          <w:i w:val="false"/>
          <w:color w:val="000000"/>
          <w:sz w:val="28"/>
        </w:rPr>
        <w:t>
      8. Жұмыс сипаттамасы:</w:t>
      </w:r>
    </w:p>
    <w:bookmarkEnd w:id="20"/>
    <w:p>
      <w:pPr>
        <w:spacing w:after="0"/>
        <w:ind w:left="0"/>
        <w:jc w:val="both"/>
      </w:pPr>
      <w:r>
        <w:rPr>
          <w:rFonts w:ascii="Times New Roman"/>
          <w:b w:val="false"/>
          <w:i w:val="false"/>
          <w:color w:val="000000"/>
          <w:sz w:val="28"/>
        </w:rPr>
        <w:t>
      екі және одан көп қосылыстан тұратын дисазо-, трисазо- және полиазобояғыштар өндірісінің немесе кемінде үш әр түрлі азобояғыштарды бір уақытта алу кезінде технологиялық процесті жүргізу;</w:t>
      </w:r>
    </w:p>
    <w:p>
      <w:pPr>
        <w:spacing w:after="0"/>
        <w:ind w:left="0"/>
        <w:jc w:val="both"/>
      </w:pPr>
      <w:r>
        <w:rPr>
          <w:rFonts w:ascii="Times New Roman"/>
          <w:b w:val="false"/>
          <w:i w:val="false"/>
          <w:color w:val="000000"/>
          <w:sz w:val="28"/>
        </w:rPr>
        <w:t xml:space="preserve">
      шикізат пен жартылай өнімнің қажетті мөлшерін кесте бойынша есептеу; </w:t>
      </w:r>
    </w:p>
    <w:p>
      <w:pPr>
        <w:spacing w:after="0"/>
        <w:ind w:left="0"/>
        <w:jc w:val="both"/>
      </w:pPr>
      <w:r>
        <w:rPr>
          <w:rFonts w:ascii="Times New Roman"/>
          <w:b w:val="false"/>
          <w:i w:val="false"/>
          <w:color w:val="000000"/>
          <w:sz w:val="28"/>
        </w:rPr>
        <w:t>
      хромдау, ацильдеу және өзге де ілеспе кезеңдерді жүргізу;</w:t>
      </w:r>
    </w:p>
    <w:p>
      <w:pPr>
        <w:spacing w:after="0"/>
        <w:ind w:left="0"/>
        <w:jc w:val="both"/>
      </w:pPr>
      <w:r>
        <w:rPr>
          <w:rFonts w:ascii="Times New Roman"/>
          <w:b w:val="false"/>
          <w:i w:val="false"/>
          <w:color w:val="000000"/>
          <w:sz w:val="28"/>
        </w:rPr>
        <w:t>
      бақылау-өлшеу аспаптарының көрсеткіштері және талдау нәтижесі бойынша азобояғыштар өндірісі технологиялық процесін бақылау және реттеу;</w:t>
      </w:r>
    </w:p>
    <w:p>
      <w:pPr>
        <w:spacing w:after="0"/>
        <w:ind w:left="0"/>
        <w:jc w:val="both"/>
      </w:pPr>
      <w:r>
        <w:rPr>
          <w:rFonts w:ascii="Times New Roman"/>
          <w:b w:val="false"/>
          <w:i w:val="false"/>
          <w:color w:val="000000"/>
          <w:sz w:val="28"/>
        </w:rPr>
        <w:t>
      азочанға, айырғышқа, ерітінділерге, өлшемдерге және өзге де реакциялық және қосымша аппараттарға, тығын арматурасына бақылау-өлшеу аспаптарына және коммуникацияға қызмет көрсету;</w:t>
      </w:r>
    </w:p>
    <w:p>
      <w:pPr>
        <w:spacing w:after="0"/>
        <w:ind w:left="0"/>
        <w:jc w:val="both"/>
      </w:pPr>
      <w:r>
        <w:rPr>
          <w:rFonts w:ascii="Times New Roman"/>
          <w:b w:val="false"/>
          <w:i w:val="false"/>
          <w:color w:val="000000"/>
          <w:sz w:val="28"/>
        </w:rPr>
        <w:t>
      технологиялық журналға немесе операциялық параққа жазба жазу;</w:t>
      </w:r>
    </w:p>
    <w:p>
      <w:pPr>
        <w:spacing w:after="0"/>
        <w:ind w:left="0"/>
        <w:jc w:val="both"/>
      </w:pPr>
      <w:r>
        <w:rPr>
          <w:rFonts w:ascii="Times New Roman"/>
          <w:b w:val="false"/>
          <w:i w:val="false"/>
          <w:color w:val="000000"/>
          <w:sz w:val="28"/>
        </w:rPr>
        <w:t xml:space="preserve">
      жабдықты жөндеуден қабылдау; </w:t>
      </w:r>
    </w:p>
    <w:p>
      <w:pPr>
        <w:spacing w:after="0"/>
        <w:ind w:left="0"/>
        <w:jc w:val="both"/>
      </w:pPr>
      <w:r>
        <w:rPr>
          <w:rFonts w:ascii="Times New Roman"/>
          <w:b w:val="false"/>
          <w:i w:val="false"/>
          <w:color w:val="000000"/>
          <w:sz w:val="28"/>
        </w:rPr>
        <w:t>
      азобояғыштар өндірісіндегі жұмысшылардың жұмысын бақылау және үйлестіру.</w:t>
      </w:r>
    </w:p>
    <w:bookmarkStart w:name="z23" w:id="21"/>
    <w:p>
      <w:pPr>
        <w:spacing w:after="0"/>
        <w:ind w:left="0"/>
        <w:jc w:val="both"/>
      </w:pPr>
      <w:r>
        <w:rPr>
          <w:rFonts w:ascii="Times New Roman"/>
          <w:b w:val="false"/>
          <w:i w:val="false"/>
          <w:color w:val="000000"/>
          <w:sz w:val="28"/>
        </w:rPr>
        <w:t>
      9. Білуге тиіс:</w:t>
      </w:r>
    </w:p>
    <w:bookmarkEnd w:id="21"/>
    <w:p>
      <w:pPr>
        <w:spacing w:after="0"/>
        <w:ind w:left="0"/>
        <w:jc w:val="both"/>
      </w:pPr>
      <w:r>
        <w:rPr>
          <w:rFonts w:ascii="Times New Roman"/>
          <w:b w:val="false"/>
          <w:i w:val="false"/>
          <w:color w:val="000000"/>
          <w:sz w:val="28"/>
        </w:rPr>
        <w:t>
      азобояғыштар өндірісінің технологиялық процесі;</w:t>
      </w:r>
    </w:p>
    <w:p>
      <w:pPr>
        <w:spacing w:after="0"/>
        <w:ind w:left="0"/>
        <w:jc w:val="both"/>
      </w:pPr>
      <w:r>
        <w:rPr>
          <w:rFonts w:ascii="Times New Roman"/>
          <w:b w:val="false"/>
          <w:i w:val="false"/>
          <w:color w:val="000000"/>
          <w:sz w:val="28"/>
        </w:rPr>
        <w:t xml:space="preserve">
      қызмет көрсетілетін учаскедегі коммуникациялар схемасы; </w:t>
      </w:r>
    </w:p>
    <w:p>
      <w:pPr>
        <w:spacing w:after="0"/>
        <w:ind w:left="0"/>
        <w:jc w:val="both"/>
      </w:pPr>
      <w:r>
        <w:rPr>
          <w:rFonts w:ascii="Times New Roman"/>
          <w:b w:val="false"/>
          <w:i w:val="false"/>
          <w:color w:val="000000"/>
          <w:sz w:val="28"/>
        </w:rPr>
        <w:t xml:space="preserve">
      қызмет көрсетілетін учаскедегі барлық азобояғыштар өндірісінің технологиялық процесінің параметрлері; </w:t>
      </w:r>
    </w:p>
    <w:p>
      <w:pPr>
        <w:spacing w:after="0"/>
        <w:ind w:left="0"/>
        <w:jc w:val="both"/>
      </w:pPr>
      <w:r>
        <w:rPr>
          <w:rFonts w:ascii="Times New Roman"/>
          <w:b w:val="false"/>
          <w:i w:val="false"/>
          <w:color w:val="000000"/>
          <w:sz w:val="28"/>
        </w:rPr>
        <w:t xml:space="preserve">
      процесті қолмен немесе бақылау-өлшеу аспаптары мен автоматика құралдарының көмегімен реттеу қағидалары; </w:t>
      </w:r>
    </w:p>
    <w:p>
      <w:pPr>
        <w:spacing w:after="0"/>
        <w:ind w:left="0"/>
        <w:jc w:val="both"/>
      </w:pPr>
      <w:r>
        <w:rPr>
          <w:rFonts w:ascii="Times New Roman"/>
          <w:b w:val="false"/>
          <w:i w:val="false"/>
          <w:color w:val="000000"/>
          <w:sz w:val="28"/>
        </w:rPr>
        <w:t>
      технологиялық жабдықты іске қосу және тоқтату қағидалары;</w:t>
      </w:r>
    </w:p>
    <w:p>
      <w:pPr>
        <w:spacing w:after="0"/>
        <w:ind w:left="0"/>
        <w:jc w:val="both"/>
      </w:pPr>
      <w:r>
        <w:rPr>
          <w:rFonts w:ascii="Times New Roman"/>
          <w:b w:val="false"/>
          <w:i w:val="false"/>
          <w:color w:val="000000"/>
          <w:sz w:val="28"/>
        </w:rPr>
        <w:t>
      негізгі және қосымша жабдықтардың құрылысы;</w:t>
      </w:r>
    </w:p>
    <w:p>
      <w:pPr>
        <w:spacing w:after="0"/>
        <w:ind w:left="0"/>
        <w:jc w:val="both"/>
      </w:pPr>
      <w:r>
        <w:rPr>
          <w:rFonts w:ascii="Times New Roman"/>
          <w:b w:val="false"/>
          <w:i w:val="false"/>
          <w:color w:val="000000"/>
          <w:sz w:val="28"/>
        </w:rPr>
        <w:t xml:space="preserve">
      шикізаттың физикалық-химиялық қасиеттері; </w:t>
      </w:r>
    </w:p>
    <w:p>
      <w:pPr>
        <w:spacing w:after="0"/>
        <w:ind w:left="0"/>
        <w:jc w:val="both"/>
      </w:pPr>
      <w:r>
        <w:rPr>
          <w:rFonts w:ascii="Times New Roman"/>
          <w:b w:val="false"/>
          <w:i w:val="false"/>
          <w:color w:val="000000"/>
          <w:sz w:val="28"/>
        </w:rPr>
        <w:t xml:space="preserve">
      жабдықты жөндеуге дайындау және жөндеуден қабылдау қағидалары; </w:t>
      </w:r>
    </w:p>
    <w:p>
      <w:pPr>
        <w:spacing w:after="0"/>
        <w:ind w:left="0"/>
        <w:jc w:val="both"/>
      </w:pPr>
      <w:r>
        <w:rPr>
          <w:rFonts w:ascii="Times New Roman"/>
          <w:b w:val="false"/>
          <w:i w:val="false"/>
          <w:color w:val="000000"/>
          <w:sz w:val="28"/>
        </w:rPr>
        <w:t>
      жалпы және аналитикалық химияның негіздері.</w:t>
      </w:r>
    </w:p>
    <w:bookmarkStart w:name="z24" w:id="22"/>
    <w:p>
      <w:pPr>
        <w:spacing w:after="0"/>
        <w:ind w:left="0"/>
        <w:jc w:val="left"/>
      </w:pPr>
      <w:r>
        <w:rPr>
          <w:rFonts w:ascii="Times New Roman"/>
          <w:b/>
          <w:i w:val="false"/>
          <w:color w:val="000000"/>
        </w:rPr>
        <w:t xml:space="preserve"> 4-параграф. Аммонолиз аппаратшысы, 4-разряд</w:t>
      </w:r>
    </w:p>
    <w:bookmarkEnd w:id="22"/>
    <w:bookmarkStart w:name="z25" w:id="23"/>
    <w:p>
      <w:pPr>
        <w:spacing w:after="0"/>
        <w:ind w:left="0"/>
        <w:jc w:val="both"/>
      </w:pPr>
      <w:r>
        <w:rPr>
          <w:rFonts w:ascii="Times New Roman"/>
          <w:b w:val="false"/>
          <w:i w:val="false"/>
          <w:color w:val="000000"/>
          <w:sz w:val="28"/>
        </w:rPr>
        <w:t>
      10. Жұмыс сипаттамасы:</w:t>
      </w:r>
    </w:p>
    <w:bookmarkEnd w:id="23"/>
    <w:bookmarkStart w:name="z26" w:id="24"/>
    <w:p>
      <w:pPr>
        <w:spacing w:after="0"/>
        <w:ind w:left="0"/>
        <w:jc w:val="both"/>
      </w:pPr>
      <w:r>
        <w:rPr>
          <w:rFonts w:ascii="Times New Roman"/>
          <w:b w:val="false"/>
          <w:i w:val="false"/>
          <w:color w:val="000000"/>
          <w:sz w:val="28"/>
        </w:rPr>
        <w:t xml:space="preserve">
      10 "АТИ" дейінгі қысым жағдайында аммонолиздеу технологиялық процесін жүргізу; </w:t>
      </w:r>
    </w:p>
    <w:bookmarkEnd w:id="24"/>
    <w:p>
      <w:pPr>
        <w:spacing w:after="0"/>
        <w:ind w:left="0"/>
        <w:jc w:val="both"/>
      </w:pPr>
      <w:r>
        <w:rPr>
          <w:rFonts w:ascii="Times New Roman"/>
          <w:b w:val="false"/>
          <w:i w:val="false"/>
          <w:color w:val="000000"/>
          <w:sz w:val="28"/>
        </w:rPr>
        <w:t>
      аммиак, нафтолят, күкірт көмір қышқылы немесе аммиак пен нитробензолмен немесе басқалармен қоспасының ерітіндісін дайындау;</w:t>
      </w:r>
    </w:p>
    <w:p>
      <w:pPr>
        <w:spacing w:after="0"/>
        <w:ind w:left="0"/>
        <w:jc w:val="both"/>
      </w:pPr>
      <w:r>
        <w:rPr>
          <w:rFonts w:ascii="Times New Roman"/>
          <w:b w:val="false"/>
          <w:i w:val="false"/>
          <w:color w:val="000000"/>
          <w:sz w:val="28"/>
        </w:rPr>
        <w:t xml:space="preserve">
      аппаратты салуға дайындау: коммуникацияларын, тығын арматурасын тексеру, жабдықтың герметикалығы мен бақылау-өлшеу аспаптары көрсеткіштерінің дұрыстығын тексеру; </w:t>
      </w:r>
    </w:p>
    <w:p>
      <w:pPr>
        <w:spacing w:after="0"/>
        <w:ind w:left="0"/>
        <w:jc w:val="both"/>
      </w:pPr>
      <w:r>
        <w:rPr>
          <w:rFonts w:ascii="Times New Roman"/>
          <w:b w:val="false"/>
          <w:i w:val="false"/>
          <w:color w:val="000000"/>
          <w:sz w:val="28"/>
        </w:rPr>
        <w:t xml:space="preserve">
      салу үшін реагенттер санын кесте бойынша есептеу; </w:t>
      </w:r>
    </w:p>
    <w:p>
      <w:pPr>
        <w:spacing w:after="0"/>
        <w:ind w:left="0"/>
        <w:jc w:val="both"/>
      </w:pPr>
      <w:r>
        <w:rPr>
          <w:rFonts w:ascii="Times New Roman"/>
          <w:b w:val="false"/>
          <w:i w:val="false"/>
          <w:color w:val="000000"/>
          <w:sz w:val="28"/>
        </w:rPr>
        <w:t xml:space="preserve">
      компоненттерді реакциялық аппаратқа салу; </w:t>
      </w:r>
    </w:p>
    <w:p>
      <w:pPr>
        <w:spacing w:after="0"/>
        <w:ind w:left="0"/>
        <w:jc w:val="both"/>
      </w:pPr>
      <w:r>
        <w:rPr>
          <w:rFonts w:ascii="Times New Roman"/>
          <w:b w:val="false"/>
          <w:i w:val="false"/>
          <w:color w:val="000000"/>
          <w:sz w:val="28"/>
        </w:rPr>
        <w:t>
      реакциялық массаны араластыру, қыздыру немесе салқындату;</w:t>
      </w:r>
    </w:p>
    <w:p>
      <w:pPr>
        <w:spacing w:after="0"/>
        <w:ind w:left="0"/>
        <w:jc w:val="both"/>
      </w:pPr>
      <w:r>
        <w:rPr>
          <w:rFonts w:ascii="Times New Roman"/>
          <w:b w:val="false"/>
          <w:i w:val="false"/>
          <w:color w:val="000000"/>
          <w:sz w:val="28"/>
        </w:rPr>
        <w:t>
      компоненттерді жұмыс нұсқаулығын қатаң сақтай отырып, мөлшерлеу;</w:t>
      </w:r>
    </w:p>
    <w:p>
      <w:pPr>
        <w:spacing w:after="0"/>
        <w:ind w:left="0"/>
        <w:jc w:val="both"/>
      </w:pPr>
      <w:r>
        <w:rPr>
          <w:rFonts w:ascii="Times New Roman"/>
          <w:b w:val="false"/>
          <w:i w:val="false"/>
          <w:color w:val="000000"/>
          <w:sz w:val="28"/>
        </w:rPr>
        <w:t xml:space="preserve">
      бақылау-өлшеу аспаптарының көрсеткіштері мен талдау нәтижесі бойынша технологиялық процесс өлшемдерін (температураны, қысымды, концентрацияны) бақылау және реттеу; </w:t>
      </w:r>
    </w:p>
    <w:p>
      <w:pPr>
        <w:spacing w:after="0"/>
        <w:ind w:left="0"/>
        <w:jc w:val="both"/>
      </w:pPr>
      <w:r>
        <w:rPr>
          <w:rFonts w:ascii="Times New Roman"/>
          <w:b w:val="false"/>
          <w:i w:val="false"/>
          <w:color w:val="000000"/>
          <w:sz w:val="28"/>
        </w:rPr>
        <w:t xml:space="preserve">
      дайын өнімнің сапасын бақылау; </w:t>
      </w:r>
    </w:p>
    <w:p>
      <w:pPr>
        <w:spacing w:after="0"/>
        <w:ind w:left="0"/>
        <w:jc w:val="both"/>
      </w:pPr>
      <w:r>
        <w:rPr>
          <w:rFonts w:ascii="Times New Roman"/>
          <w:b w:val="false"/>
          <w:i w:val="false"/>
          <w:color w:val="000000"/>
          <w:sz w:val="28"/>
        </w:rPr>
        <w:t xml:space="preserve">
      реакциялық массаны аппараттан түсіру; </w:t>
      </w:r>
    </w:p>
    <w:p>
      <w:pPr>
        <w:spacing w:after="0"/>
        <w:ind w:left="0"/>
        <w:jc w:val="both"/>
      </w:pPr>
      <w:r>
        <w:rPr>
          <w:rFonts w:ascii="Times New Roman"/>
          <w:b w:val="false"/>
          <w:i w:val="false"/>
          <w:color w:val="000000"/>
          <w:sz w:val="28"/>
        </w:rPr>
        <w:t xml:space="preserve">
      автоклавтарға, имидаторларға, өлшеуіштерге, ұстауыштарға, мөлшерлеуіштерге, тығын арматурасына, коммуникациялар мен бақылау-өлшеу аспаптарына қызмет көрсету; </w:t>
      </w:r>
    </w:p>
    <w:p>
      <w:pPr>
        <w:spacing w:after="0"/>
        <w:ind w:left="0"/>
        <w:jc w:val="both"/>
      </w:pPr>
      <w:r>
        <w:rPr>
          <w:rFonts w:ascii="Times New Roman"/>
          <w:b w:val="false"/>
          <w:i w:val="false"/>
          <w:color w:val="000000"/>
          <w:sz w:val="28"/>
        </w:rPr>
        <w:t>
      технологиялық режимнің белгіленген өлшемдері мен жабдық жұмысындағы ұсақ ақаулықтарды жою;</w:t>
      </w:r>
    </w:p>
    <w:p>
      <w:pPr>
        <w:spacing w:after="0"/>
        <w:ind w:left="0"/>
        <w:jc w:val="both"/>
      </w:pPr>
      <w:r>
        <w:rPr>
          <w:rFonts w:ascii="Times New Roman"/>
          <w:b w:val="false"/>
          <w:i w:val="false"/>
          <w:color w:val="000000"/>
          <w:sz w:val="28"/>
        </w:rPr>
        <w:t xml:space="preserve">
      бақылау және нұсқаулықта көзделген талдауларды орындау үшін сынама алу; </w:t>
      </w:r>
    </w:p>
    <w:p>
      <w:pPr>
        <w:spacing w:after="0"/>
        <w:ind w:left="0"/>
        <w:jc w:val="both"/>
      </w:pPr>
      <w:r>
        <w:rPr>
          <w:rFonts w:ascii="Times New Roman"/>
          <w:b w:val="false"/>
          <w:i w:val="false"/>
          <w:color w:val="000000"/>
          <w:sz w:val="28"/>
        </w:rPr>
        <w:t xml:space="preserve">
      технологиялық журнал немесе операциялық парақ жүргізу; </w:t>
      </w:r>
    </w:p>
    <w:p>
      <w:pPr>
        <w:spacing w:after="0"/>
        <w:ind w:left="0"/>
        <w:jc w:val="both"/>
      </w:pPr>
      <w:r>
        <w:rPr>
          <w:rFonts w:ascii="Times New Roman"/>
          <w:b w:val="false"/>
          <w:i w:val="false"/>
          <w:color w:val="000000"/>
          <w:sz w:val="28"/>
        </w:rPr>
        <w:t>
      жабдықтарды жөндеуге тапсыру және жөндеуден алу.</w:t>
      </w:r>
    </w:p>
    <w:bookmarkStart w:name="z27" w:id="25"/>
    <w:p>
      <w:pPr>
        <w:spacing w:after="0"/>
        <w:ind w:left="0"/>
        <w:jc w:val="both"/>
      </w:pPr>
      <w:r>
        <w:rPr>
          <w:rFonts w:ascii="Times New Roman"/>
          <w:b w:val="false"/>
          <w:i w:val="false"/>
          <w:color w:val="000000"/>
          <w:sz w:val="28"/>
        </w:rPr>
        <w:t>
      11. Білуге тиіс:</w:t>
      </w:r>
    </w:p>
    <w:bookmarkEnd w:id="25"/>
    <w:p>
      <w:pPr>
        <w:spacing w:after="0"/>
        <w:ind w:left="0"/>
        <w:jc w:val="both"/>
      </w:pPr>
      <w:r>
        <w:rPr>
          <w:rFonts w:ascii="Times New Roman"/>
          <w:b w:val="false"/>
          <w:i w:val="false"/>
          <w:color w:val="000000"/>
          <w:sz w:val="28"/>
        </w:rPr>
        <w:t xml:space="preserve">
      аммонолиз өндірісінің технологиялық схемасы; </w:t>
      </w:r>
    </w:p>
    <w:p>
      <w:pPr>
        <w:spacing w:after="0"/>
        <w:ind w:left="0"/>
        <w:jc w:val="both"/>
      </w:pPr>
      <w:r>
        <w:rPr>
          <w:rFonts w:ascii="Times New Roman"/>
          <w:b w:val="false"/>
          <w:i w:val="false"/>
          <w:color w:val="000000"/>
          <w:sz w:val="28"/>
        </w:rPr>
        <w:t xml:space="preserve">
      аммонолиз технологиялық процесінің физикалық-химиялық негіздері, мәні мен параметрлері; </w:t>
      </w:r>
    </w:p>
    <w:p>
      <w:pPr>
        <w:spacing w:after="0"/>
        <w:ind w:left="0"/>
        <w:jc w:val="both"/>
      </w:pPr>
      <w:r>
        <w:rPr>
          <w:rFonts w:ascii="Times New Roman"/>
          <w:b w:val="false"/>
          <w:i w:val="false"/>
          <w:color w:val="000000"/>
          <w:sz w:val="28"/>
        </w:rPr>
        <w:t xml:space="preserve">
      негізгі және қосалқы жабдықтың, бақылау-өлшеу аспаптарының, тығын арматурасының құрылысы, жұмыс принципі, процесті реттеу қағидалары; </w:t>
      </w:r>
    </w:p>
    <w:p>
      <w:pPr>
        <w:spacing w:after="0"/>
        <w:ind w:left="0"/>
        <w:jc w:val="both"/>
      </w:pPr>
      <w:r>
        <w:rPr>
          <w:rFonts w:ascii="Times New Roman"/>
          <w:b w:val="false"/>
          <w:i w:val="false"/>
          <w:color w:val="000000"/>
          <w:sz w:val="28"/>
        </w:rPr>
        <w:t>
      қызмет көрсетілетін учаскедегі коммуникациялар схемасы;</w:t>
      </w:r>
    </w:p>
    <w:p>
      <w:pPr>
        <w:spacing w:after="0"/>
        <w:ind w:left="0"/>
        <w:jc w:val="both"/>
      </w:pPr>
      <w:r>
        <w:rPr>
          <w:rFonts w:ascii="Times New Roman"/>
          <w:b w:val="false"/>
          <w:i w:val="false"/>
          <w:color w:val="000000"/>
          <w:sz w:val="28"/>
        </w:rPr>
        <w:t>
      жоғары қысыммен жұмыс істейтін аппараттарға қызмет көрсету қағидалары;</w:t>
      </w:r>
    </w:p>
    <w:p>
      <w:pPr>
        <w:spacing w:after="0"/>
        <w:ind w:left="0"/>
        <w:jc w:val="both"/>
      </w:pPr>
      <w:r>
        <w:rPr>
          <w:rFonts w:ascii="Times New Roman"/>
          <w:b w:val="false"/>
          <w:i w:val="false"/>
          <w:color w:val="000000"/>
          <w:sz w:val="28"/>
        </w:rPr>
        <w:t xml:space="preserve">
      аммиак, аммоний тұздары, ангидрид, аммонолиз процесінің ароматикалық қатары мен өзге де реагенттерінің окси-, нитро-, сульфоқоспаларының физикалық-химиялық және технологиялық қасиеттері; </w:t>
      </w:r>
    </w:p>
    <w:p>
      <w:pPr>
        <w:spacing w:after="0"/>
        <w:ind w:left="0"/>
        <w:jc w:val="both"/>
      </w:pPr>
      <w:r>
        <w:rPr>
          <w:rFonts w:ascii="Times New Roman"/>
          <w:b w:val="false"/>
          <w:i w:val="false"/>
          <w:color w:val="000000"/>
          <w:sz w:val="28"/>
        </w:rPr>
        <w:t>
      дайын өнімді шығарудың тиімді тәсілі;</w:t>
      </w:r>
    </w:p>
    <w:p>
      <w:pPr>
        <w:spacing w:after="0"/>
        <w:ind w:left="0"/>
        <w:jc w:val="both"/>
      </w:pPr>
      <w:r>
        <w:rPr>
          <w:rFonts w:ascii="Times New Roman"/>
          <w:b w:val="false"/>
          <w:i w:val="false"/>
          <w:color w:val="000000"/>
          <w:sz w:val="28"/>
        </w:rPr>
        <w:t>
      бақылауға арналған сынамаларды іріктеу қағидалары және талдау жүргізу әдістемесі;</w:t>
      </w:r>
    </w:p>
    <w:p>
      <w:pPr>
        <w:spacing w:after="0"/>
        <w:ind w:left="0"/>
        <w:jc w:val="both"/>
      </w:pPr>
      <w:r>
        <w:rPr>
          <w:rFonts w:ascii="Times New Roman"/>
          <w:b w:val="false"/>
          <w:i w:val="false"/>
          <w:color w:val="000000"/>
          <w:sz w:val="28"/>
        </w:rPr>
        <w:t>
      жалпы химия негіздері.</w:t>
      </w:r>
    </w:p>
    <w:bookmarkStart w:name="z28" w:id="26"/>
    <w:p>
      <w:pPr>
        <w:spacing w:after="0"/>
        <w:ind w:left="0"/>
        <w:jc w:val="left"/>
      </w:pPr>
      <w:r>
        <w:rPr>
          <w:rFonts w:ascii="Times New Roman"/>
          <w:b/>
          <w:i w:val="false"/>
          <w:color w:val="000000"/>
        </w:rPr>
        <w:t xml:space="preserve"> 5-параграф. Аммонолиз аппаратшысы, 5-разряд</w:t>
      </w:r>
    </w:p>
    <w:bookmarkEnd w:id="26"/>
    <w:bookmarkStart w:name="z29" w:id="27"/>
    <w:p>
      <w:pPr>
        <w:spacing w:after="0"/>
        <w:ind w:left="0"/>
        <w:jc w:val="both"/>
      </w:pPr>
      <w:r>
        <w:rPr>
          <w:rFonts w:ascii="Times New Roman"/>
          <w:b w:val="false"/>
          <w:i w:val="false"/>
          <w:color w:val="000000"/>
          <w:sz w:val="28"/>
        </w:rPr>
        <w:t>
      12. Жұмыс сипаттамасы:</w:t>
      </w:r>
    </w:p>
    <w:bookmarkEnd w:id="27"/>
    <w:p>
      <w:pPr>
        <w:spacing w:after="0"/>
        <w:ind w:left="0"/>
        <w:jc w:val="both"/>
      </w:pPr>
      <w:r>
        <w:rPr>
          <w:rFonts w:ascii="Times New Roman"/>
          <w:b w:val="false"/>
          <w:i w:val="false"/>
          <w:color w:val="000000"/>
          <w:sz w:val="28"/>
        </w:rPr>
        <w:t xml:space="preserve">
      10-40 "АТИ" дейінгі қысым жағдайында аммонолиздеу технологиялық процесін жүргізу; </w:t>
      </w:r>
    </w:p>
    <w:p>
      <w:pPr>
        <w:spacing w:after="0"/>
        <w:ind w:left="0"/>
        <w:jc w:val="both"/>
      </w:pPr>
      <w:r>
        <w:rPr>
          <w:rFonts w:ascii="Times New Roman"/>
          <w:b w:val="false"/>
          <w:i w:val="false"/>
          <w:color w:val="000000"/>
          <w:sz w:val="28"/>
        </w:rPr>
        <w:t>
      компоненттерді өлшеу және ерітінділерді немесе қоспаларды дайындау;</w:t>
      </w:r>
    </w:p>
    <w:p>
      <w:pPr>
        <w:spacing w:after="0"/>
        <w:ind w:left="0"/>
        <w:jc w:val="both"/>
      </w:pPr>
      <w:r>
        <w:rPr>
          <w:rFonts w:ascii="Times New Roman"/>
          <w:b w:val="false"/>
          <w:i w:val="false"/>
          <w:color w:val="000000"/>
          <w:sz w:val="28"/>
        </w:rPr>
        <w:t xml:space="preserve">
      қуатты сілтімен сілтілендіру арқылы катализатор дайындау; </w:t>
      </w:r>
    </w:p>
    <w:p>
      <w:pPr>
        <w:spacing w:after="0"/>
        <w:ind w:left="0"/>
        <w:jc w:val="both"/>
      </w:pPr>
      <w:r>
        <w:rPr>
          <w:rFonts w:ascii="Times New Roman"/>
          <w:b w:val="false"/>
          <w:i w:val="false"/>
          <w:color w:val="000000"/>
          <w:sz w:val="28"/>
        </w:rPr>
        <w:t xml:space="preserve">
      жұмыс нұсқаулығын қатаң сақтай отырып, катализаторды сығу; </w:t>
      </w:r>
    </w:p>
    <w:p>
      <w:pPr>
        <w:spacing w:after="0"/>
        <w:ind w:left="0"/>
        <w:jc w:val="both"/>
      </w:pPr>
      <w:r>
        <w:rPr>
          <w:rFonts w:ascii="Times New Roman"/>
          <w:b w:val="false"/>
          <w:i w:val="false"/>
          <w:color w:val="000000"/>
          <w:sz w:val="28"/>
        </w:rPr>
        <w:t xml:space="preserve">
      жабдықтың, тығын арматурасы мен коммуникацияның герметикалығын тексеру; </w:t>
      </w:r>
    </w:p>
    <w:p>
      <w:pPr>
        <w:spacing w:after="0"/>
        <w:ind w:left="0"/>
        <w:jc w:val="both"/>
      </w:pPr>
      <w:r>
        <w:rPr>
          <w:rFonts w:ascii="Times New Roman"/>
          <w:b w:val="false"/>
          <w:i w:val="false"/>
          <w:color w:val="000000"/>
          <w:sz w:val="28"/>
        </w:rPr>
        <w:t>
      технологиялық процесті бақылау-өлшеу аспаптарының көрсеткіштері және талдау нәтижесі бойынша бақылау және реттеу;</w:t>
      </w:r>
    </w:p>
    <w:p>
      <w:pPr>
        <w:spacing w:after="0"/>
        <w:ind w:left="0"/>
        <w:jc w:val="both"/>
      </w:pPr>
      <w:r>
        <w:rPr>
          <w:rFonts w:ascii="Times New Roman"/>
          <w:b w:val="false"/>
          <w:i w:val="false"/>
          <w:color w:val="000000"/>
          <w:sz w:val="28"/>
        </w:rPr>
        <w:t xml:space="preserve">
      реакциялық массаны сумен немесе ерітіндімен салқындату; </w:t>
      </w:r>
    </w:p>
    <w:p>
      <w:pPr>
        <w:spacing w:after="0"/>
        <w:ind w:left="0"/>
        <w:jc w:val="both"/>
      </w:pPr>
      <w:r>
        <w:rPr>
          <w:rFonts w:ascii="Times New Roman"/>
          <w:b w:val="false"/>
          <w:i w:val="false"/>
          <w:color w:val="000000"/>
          <w:sz w:val="28"/>
        </w:rPr>
        <w:t xml:space="preserve">
      артық қысымды шығару; </w:t>
      </w:r>
    </w:p>
    <w:p>
      <w:pPr>
        <w:spacing w:after="0"/>
        <w:ind w:left="0"/>
        <w:jc w:val="both"/>
      </w:pPr>
      <w:r>
        <w:rPr>
          <w:rFonts w:ascii="Times New Roman"/>
          <w:b w:val="false"/>
          <w:i w:val="false"/>
          <w:color w:val="000000"/>
          <w:sz w:val="28"/>
        </w:rPr>
        <w:t xml:space="preserve">
      технологиялық жабдыққа, тығын арматурасына, коммуникацияға, бақылау-өлшеу аспаптарына қызмет көрсету; </w:t>
      </w:r>
    </w:p>
    <w:p>
      <w:pPr>
        <w:spacing w:after="0"/>
        <w:ind w:left="0"/>
        <w:jc w:val="both"/>
      </w:pPr>
      <w:r>
        <w:rPr>
          <w:rFonts w:ascii="Times New Roman"/>
          <w:b w:val="false"/>
          <w:i w:val="false"/>
          <w:color w:val="000000"/>
          <w:sz w:val="28"/>
        </w:rPr>
        <w:t xml:space="preserve">
      технологиялық режимнің белгіленген өлшемдері мен жабдық жұмысындағы ұсақ ақаулықтарды жою; </w:t>
      </w:r>
    </w:p>
    <w:p>
      <w:pPr>
        <w:spacing w:after="0"/>
        <w:ind w:left="0"/>
        <w:jc w:val="both"/>
      </w:pPr>
      <w:r>
        <w:rPr>
          <w:rFonts w:ascii="Times New Roman"/>
          <w:b w:val="false"/>
          <w:i w:val="false"/>
          <w:color w:val="000000"/>
          <w:sz w:val="28"/>
        </w:rPr>
        <w:t xml:space="preserve">
      бақылау және нұсқаулықта көзделген талдауларды орындау үшін сынама алу; </w:t>
      </w:r>
    </w:p>
    <w:p>
      <w:pPr>
        <w:spacing w:after="0"/>
        <w:ind w:left="0"/>
        <w:jc w:val="both"/>
      </w:pPr>
      <w:r>
        <w:rPr>
          <w:rFonts w:ascii="Times New Roman"/>
          <w:b w:val="false"/>
          <w:i w:val="false"/>
          <w:color w:val="000000"/>
          <w:sz w:val="28"/>
        </w:rPr>
        <w:t>
      технологиялық журнал немесе операциялық парақ жүргізу;</w:t>
      </w:r>
    </w:p>
    <w:p>
      <w:pPr>
        <w:spacing w:after="0"/>
        <w:ind w:left="0"/>
        <w:jc w:val="both"/>
      </w:pPr>
      <w:r>
        <w:rPr>
          <w:rFonts w:ascii="Times New Roman"/>
          <w:b w:val="false"/>
          <w:i w:val="false"/>
          <w:color w:val="000000"/>
          <w:sz w:val="28"/>
        </w:rPr>
        <w:t>
      біліктілігі анағұрлым төмен аппаратшының жұмысына басшылық жасау.</w:t>
      </w:r>
    </w:p>
    <w:bookmarkStart w:name="z30" w:id="28"/>
    <w:p>
      <w:pPr>
        <w:spacing w:after="0"/>
        <w:ind w:left="0"/>
        <w:jc w:val="both"/>
      </w:pPr>
      <w:r>
        <w:rPr>
          <w:rFonts w:ascii="Times New Roman"/>
          <w:b w:val="false"/>
          <w:i w:val="false"/>
          <w:color w:val="000000"/>
          <w:sz w:val="28"/>
        </w:rPr>
        <w:t>
      13. Білуге тиіс:</w:t>
      </w:r>
    </w:p>
    <w:bookmarkEnd w:id="28"/>
    <w:p>
      <w:pPr>
        <w:spacing w:after="0"/>
        <w:ind w:left="0"/>
        <w:jc w:val="both"/>
      </w:pPr>
      <w:r>
        <w:rPr>
          <w:rFonts w:ascii="Times New Roman"/>
          <w:b w:val="false"/>
          <w:i w:val="false"/>
          <w:color w:val="000000"/>
          <w:sz w:val="28"/>
        </w:rPr>
        <w:t>
      қызмет көрсетілетін учаскедегі өндірістің технологиялық схемасы;</w:t>
      </w:r>
    </w:p>
    <w:p>
      <w:pPr>
        <w:spacing w:after="0"/>
        <w:ind w:left="0"/>
        <w:jc w:val="both"/>
      </w:pPr>
      <w:r>
        <w:rPr>
          <w:rFonts w:ascii="Times New Roman"/>
          <w:b w:val="false"/>
          <w:i w:val="false"/>
          <w:color w:val="000000"/>
          <w:sz w:val="28"/>
        </w:rPr>
        <w:t xml:space="preserve">
      аммонолиз процесінің технологиялық режимі; </w:t>
      </w:r>
    </w:p>
    <w:p>
      <w:pPr>
        <w:spacing w:after="0"/>
        <w:ind w:left="0"/>
        <w:jc w:val="both"/>
      </w:pPr>
      <w:r>
        <w:rPr>
          <w:rFonts w:ascii="Times New Roman"/>
          <w:b w:val="false"/>
          <w:i w:val="false"/>
          <w:color w:val="000000"/>
          <w:sz w:val="28"/>
        </w:rPr>
        <w:t xml:space="preserve">
      аммонолиз процесін реттеу қағидалары; </w:t>
      </w:r>
    </w:p>
    <w:p>
      <w:pPr>
        <w:spacing w:after="0"/>
        <w:ind w:left="0"/>
        <w:jc w:val="both"/>
      </w:pPr>
      <w:r>
        <w:rPr>
          <w:rFonts w:ascii="Times New Roman"/>
          <w:b w:val="false"/>
          <w:i w:val="false"/>
          <w:color w:val="000000"/>
          <w:sz w:val="28"/>
        </w:rPr>
        <w:t xml:space="preserve">
      негізгі және қосалқы жабдықтың, бақылау-өлшеу аспаптарының, тығын арматурасының құрылысы мен пайдалану қағидалары; </w:t>
      </w:r>
    </w:p>
    <w:p>
      <w:pPr>
        <w:spacing w:after="0"/>
        <w:ind w:left="0"/>
        <w:jc w:val="both"/>
      </w:pPr>
      <w:r>
        <w:rPr>
          <w:rFonts w:ascii="Times New Roman"/>
          <w:b w:val="false"/>
          <w:i w:val="false"/>
          <w:color w:val="000000"/>
          <w:sz w:val="28"/>
        </w:rPr>
        <w:t>
      қызмет көрсетілетін учаскедегі коммуникация схемасы;</w:t>
      </w:r>
    </w:p>
    <w:p>
      <w:pPr>
        <w:spacing w:after="0"/>
        <w:ind w:left="0"/>
        <w:jc w:val="both"/>
      </w:pPr>
      <w:r>
        <w:rPr>
          <w:rFonts w:ascii="Times New Roman"/>
          <w:b w:val="false"/>
          <w:i w:val="false"/>
          <w:color w:val="000000"/>
          <w:sz w:val="28"/>
        </w:rPr>
        <w:t>
      қолданылатын шикізаттың физикалық-химиялық және технологиялық қасиеттері;</w:t>
      </w:r>
    </w:p>
    <w:p>
      <w:pPr>
        <w:spacing w:after="0"/>
        <w:ind w:left="0"/>
        <w:jc w:val="both"/>
      </w:pPr>
      <w:r>
        <w:rPr>
          <w:rFonts w:ascii="Times New Roman"/>
          <w:b w:val="false"/>
          <w:i w:val="false"/>
          <w:color w:val="000000"/>
          <w:sz w:val="28"/>
        </w:rPr>
        <w:t>
      шикізатты жұмсау нормалары;</w:t>
      </w:r>
    </w:p>
    <w:p>
      <w:pPr>
        <w:spacing w:after="0"/>
        <w:ind w:left="0"/>
        <w:jc w:val="both"/>
      </w:pPr>
      <w:r>
        <w:rPr>
          <w:rFonts w:ascii="Times New Roman"/>
          <w:b w:val="false"/>
          <w:i w:val="false"/>
          <w:color w:val="000000"/>
          <w:sz w:val="28"/>
        </w:rPr>
        <w:t>
      жоғары қысыммен жұмыс істейтін аппараттарға қызмет көрсету қағидалары;</w:t>
      </w:r>
    </w:p>
    <w:p>
      <w:pPr>
        <w:spacing w:after="0"/>
        <w:ind w:left="0"/>
        <w:jc w:val="both"/>
      </w:pPr>
      <w:r>
        <w:rPr>
          <w:rFonts w:ascii="Times New Roman"/>
          <w:b w:val="false"/>
          <w:i w:val="false"/>
          <w:color w:val="000000"/>
          <w:sz w:val="28"/>
        </w:rPr>
        <w:t xml:space="preserve">
      сынамаларды іріктеу қағидалары және талдау жүргізу әдістемесі; </w:t>
      </w:r>
    </w:p>
    <w:p>
      <w:pPr>
        <w:spacing w:after="0"/>
        <w:ind w:left="0"/>
        <w:jc w:val="both"/>
      </w:pPr>
      <w:r>
        <w:rPr>
          <w:rFonts w:ascii="Times New Roman"/>
          <w:b w:val="false"/>
          <w:i w:val="false"/>
          <w:color w:val="000000"/>
          <w:sz w:val="28"/>
        </w:rPr>
        <w:t>
      жалпы және аналитикалық химия негіздері.</w:t>
      </w:r>
    </w:p>
    <w:bookmarkStart w:name="z31" w:id="29"/>
    <w:p>
      <w:pPr>
        <w:spacing w:after="0"/>
        <w:ind w:left="0"/>
        <w:jc w:val="left"/>
      </w:pPr>
      <w:r>
        <w:rPr>
          <w:rFonts w:ascii="Times New Roman"/>
          <w:b/>
          <w:i w:val="false"/>
          <w:color w:val="000000"/>
        </w:rPr>
        <w:t xml:space="preserve"> 6-параграф. Аммонолиз аппаратшысы, 6-разряд</w:t>
      </w:r>
    </w:p>
    <w:bookmarkEnd w:id="29"/>
    <w:bookmarkStart w:name="z32" w:id="30"/>
    <w:p>
      <w:pPr>
        <w:spacing w:after="0"/>
        <w:ind w:left="0"/>
        <w:jc w:val="both"/>
      </w:pPr>
      <w:r>
        <w:rPr>
          <w:rFonts w:ascii="Times New Roman"/>
          <w:b w:val="false"/>
          <w:i w:val="false"/>
          <w:color w:val="000000"/>
          <w:sz w:val="28"/>
        </w:rPr>
        <w:t>
      14. Жұмыс сипаттамасы:</w:t>
      </w:r>
    </w:p>
    <w:bookmarkEnd w:id="30"/>
    <w:p>
      <w:pPr>
        <w:spacing w:after="0"/>
        <w:ind w:left="0"/>
        <w:jc w:val="both"/>
      </w:pPr>
      <w:r>
        <w:rPr>
          <w:rFonts w:ascii="Times New Roman"/>
          <w:b w:val="false"/>
          <w:i w:val="false"/>
          <w:color w:val="000000"/>
          <w:sz w:val="28"/>
        </w:rPr>
        <w:t xml:space="preserve">
      40 "АТИ" жоғары қысым жағдайында аммонолиздеу технологиялық процесін жүргізу; </w:t>
      </w:r>
    </w:p>
    <w:p>
      <w:pPr>
        <w:spacing w:after="0"/>
        <w:ind w:left="0"/>
        <w:jc w:val="both"/>
      </w:pPr>
      <w:r>
        <w:rPr>
          <w:rFonts w:ascii="Times New Roman"/>
          <w:b w:val="false"/>
          <w:i w:val="false"/>
          <w:color w:val="000000"/>
          <w:sz w:val="28"/>
        </w:rPr>
        <w:t>
      салу үшін шикізат пен жартылай өнімдерді өлшеу;</w:t>
      </w:r>
    </w:p>
    <w:p>
      <w:pPr>
        <w:spacing w:after="0"/>
        <w:ind w:left="0"/>
        <w:jc w:val="both"/>
      </w:pPr>
      <w:r>
        <w:rPr>
          <w:rFonts w:ascii="Times New Roman"/>
          <w:b w:val="false"/>
          <w:i w:val="false"/>
          <w:color w:val="000000"/>
          <w:sz w:val="28"/>
        </w:rPr>
        <w:t xml:space="preserve">
      шикізат пен жартылай өнімдерді салу және мөлшерлеу, концентрацияға, температура мен қысымға байланысты кестені сақтау; </w:t>
      </w:r>
    </w:p>
    <w:p>
      <w:pPr>
        <w:spacing w:after="0"/>
        <w:ind w:left="0"/>
        <w:jc w:val="both"/>
      </w:pPr>
      <w:r>
        <w:rPr>
          <w:rFonts w:ascii="Times New Roman"/>
          <w:b w:val="false"/>
          <w:i w:val="false"/>
          <w:color w:val="000000"/>
          <w:sz w:val="28"/>
        </w:rPr>
        <w:t>
      бақылау жүйесінің, бақылау-өлшеу аспаптары мен автоматика құралдарының көмегімен технологиялық процесті бақылау және реттеу;</w:t>
      </w:r>
    </w:p>
    <w:p>
      <w:pPr>
        <w:spacing w:after="0"/>
        <w:ind w:left="0"/>
        <w:jc w:val="both"/>
      </w:pPr>
      <w:r>
        <w:rPr>
          <w:rFonts w:ascii="Times New Roman"/>
          <w:b w:val="false"/>
          <w:i w:val="false"/>
          <w:color w:val="000000"/>
          <w:sz w:val="28"/>
        </w:rPr>
        <w:t>
      технологиялық режимнің белгіленген режимнен ауытқушылықтарын жою;</w:t>
      </w:r>
    </w:p>
    <w:p>
      <w:pPr>
        <w:spacing w:after="0"/>
        <w:ind w:left="0"/>
        <w:jc w:val="both"/>
      </w:pPr>
      <w:r>
        <w:rPr>
          <w:rFonts w:ascii="Times New Roman"/>
          <w:b w:val="false"/>
          <w:i w:val="false"/>
          <w:color w:val="000000"/>
          <w:sz w:val="28"/>
        </w:rPr>
        <w:t xml:space="preserve">
      негізгі және қосалқы жабдықтың жұмысын бақылау, жабдықты алдын ала тексеру; </w:t>
      </w:r>
    </w:p>
    <w:p>
      <w:pPr>
        <w:spacing w:after="0"/>
        <w:ind w:left="0"/>
        <w:jc w:val="both"/>
      </w:pPr>
      <w:r>
        <w:rPr>
          <w:rFonts w:ascii="Times New Roman"/>
          <w:b w:val="false"/>
          <w:i w:val="false"/>
          <w:color w:val="000000"/>
          <w:sz w:val="28"/>
        </w:rPr>
        <w:t xml:space="preserve">
      соңғы талдауларды жүргізу; </w:t>
      </w:r>
    </w:p>
    <w:p>
      <w:pPr>
        <w:spacing w:after="0"/>
        <w:ind w:left="0"/>
        <w:jc w:val="both"/>
      </w:pPr>
      <w:r>
        <w:rPr>
          <w:rFonts w:ascii="Times New Roman"/>
          <w:b w:val="false"/>
          <w:i w:val="false"/>
          <w:color w:val="000000"/>
          <w:sz w:val="28"/>
        </w:rPr>
        <w:t xml:space="preserve">
      шикізатты, жартылай өнімдерді жұмсау есепке алу және дайын өнімді өндіру; </w:t>
      </w:r>
    </w:p>
    <w:p>
      <w:pPr>
        <w:spacing w:after="0"/>
        <w:ind w:left="0"/>
        <w:jc w:val="both"/>
      </w:pPr>
      <w:r>
        <w:rPr>
          <w:rFonts w:ascii="Times New Roman"/>
          <w:b w:val="false"/>
          <w:i w:val="false"/>
          <w:color w:val="000000"/>
          <w:sz w:val="28"/>
        </w:rPr>
        <w:t xml:space="preserve">
      өндірістік журналға, операциялық парақтарға жазу және бақылау нәтижелерін өңдеу; </w:t>
      </w:r>
    </w:p>
    <w:p>
      <w:pPr>
        <w:spacing w:after="0"/>
        <w:ind w:left="0"/>
        <w:jc w:val="both"/>
      </w:pPr>
      <w:r>
        <w:rPr>
          <w:rFonts w:ascii="Times New Roman"/>
          <w:b w:val="false"/>
          <w:i w:val="false"/>
          <w:color w:val="000000"/>
          <w:sz w:val="28"/>
        </w:rPr>
        <w:t>
      қызмет көрсетілетін учаскедегі жұмысшылардың жұмысына басшылық жасау.</w:t>
      </w:r>
    </w:p>
    <w:bookmarkStart w:name="z33" w:id="31"/>
    <w:p>
      <w:pPr>
        <w:spacing w:after="0"/>
        <w:ind w:left="0"/>
        <w:jc w:val="both"/>
      </w:pPr>
      <w:r>
        <w:rPr>
          <w:rFonts w:ascii="Times New Roman"/>
          <w:b w:val="false"/>
          <w:i w:val="false"/>
          <w:color w:val="000000"/>
          <w:sz w:val="28"/>
        </w:rPr>
        <w:t>
      15. Білуге тиіс:</w:t>
      </w:r>
    </w:p>
    <w:bookmarkEnd w:id="31"/>
    <w:p>
      <w:pPr>
        <w:spacing w:after="0"/>
        <w:ind w:left="0"/>
        <w:jc w:val="both"/>
      </w:pPr>
      <w:r>
        <w:rPr>
          <w:rFonts w:ascii="Times New Roman"/>
          <w:b w:val="false"/>
          <w:i w:val="false"/>
          <w:color w:val="000000"/>
          <w:sz w:val="28"/>
        </w:rPr>
        <w:t>
      қызмет көрсетілетін учаскедегі өндірістің технологиялық схемасы;</w:t>
      </w:r>
    </w:p>
    <w:p>
      <w:pPr>
        <w:spacing w:after="0"/>
        <w:ind w:left="0"/>
        <w:jc w:val="both"/>
      </w:pPr>
      <w:r>
        <w:rPr>
          <w:rFonts w:ascii="Times New Roman"/>
          <w:b w:val="false"/>
          <w:i w:val="false"/>
          <w:color w:val="000000"/>
          <w:sz w:val="28"/>
        </w:rPr>
        <w:t xml:space="preserve">
      қысыммен жұмыс істейтін негізгі және қосалқы жабдықтың құрылысы, жұмыс принциптері, пайдалану қағидалары; </w:t>
      </w:r>
    </w:p>
    <w:p>
      <w:pPr>
        <w:spacing w:after="0"/>
        <w:ind w:left="0"/>
        <w:jc w:val="both"/>
      </w:pPr>
      <w:r>
        <w:rPr>
          <w:rFonts w:ascii="Times New Roman"/>
          <w:b w:val="false"/>
          <w:i w:val="false"/>
          <w:color w:val="000000"/>
          <w:sz w:val="28"/>
        </w:rPr>
        <w:t>
      бақылау-өлшеу аспаптарының мен автоматика құралдарының, арматураның, коммуникацияның схемасы;</w:t>
      </w:r>
    </w:p>
    <w:p>
      <w:pPr>
        <w:spacing w:after="0"/>
        <w:ind w:left="0"/>
        <w:jc w:val="both"/>
      </w:pPr>
      <w:r>
        <w:rPr>
          <w:rFonts w:ascii="Times New Roman"/>
          <w:b w:val="false"/>
          <w:i w:val="false"/>
          <w:color w:val="000000"/>
          <w:sz w:val="28"/>
        </w:rPr>
        <w:t>
      концентрацияға, температура мен қысымға байланысты кестені сақтауға қойылатын талаптар;</w:t>
      </w:r>
    </w:p>
    <w:p>
      <w:pPr>
        <w:spacing w:after="0"/>
        <w:ind w:left="0"/>
        <w:jc w:val="both"/>
      </w:pPr>
      <w:r>
        <w:rPr>
          <w:rFonts w:ascii="Times New Roman"/>
          <w:b w:val="false"/>
          <w:i w:val="false"/>
          <w:color w:val="000000"/>
          <w:sz w:val="28"/>
        </w:rPr>
        <w:t xml:space="preserve">
      технологиялық процесті реттеу қағидалары; </w:t>
      </w:r>
    </w:p>
    <w:p>
      <w:pPr>
        <w:spacing w:after="0"/>
        <w:ind w:left="0"/>
        <w:jc w:val="both"/>
      </w:pPr>
      <w:r>
        <w:rPr>
          <w:rFonts w:ascii="Times New Roman"/>
          <w:b w:val="false"/>
          <w:i w:val="false"/>
          <w:color w:val="000000"/>
          <w:sz w:val="28"/>
        </w:rPr>
        <w:t>
      шикізат пен материалдарды жұмсаудың нормалары және дайын өнімнің тиімді шығуы;</w:t>
      </w:r>
    </w:p>
    <w:p>
      <w:pPr>
        <w:spacing w:after="0"/>
        <w:ind w:left="0"/>
        <w:jc w:val="both"/>
      </w:pPr>
      <w:r>
        <w:rPr>
          <w:rFonts w:ascii="Times New Roman"/>
          <w:b w:val="false"/>
          <w:i w:val="false"/>
          <w:color w:val="000000"/>
          <w:sz w:val="28"/>
        </w:rPr>
        <w:t xml:space="preserve">
      шикізат пен дайын өнімдерге арналған мемлекеттік стандарттары мен техникалық шарттары; </w:t>
      </w:r>
    </w:p>
    <w:p>
      <w:pPr>
        <w:spacing w:after="0"/>
        <w:ind w:left="0"/>
        <w:jc w:val="both"/>
      </w:pPr>
      <w:r>
        <w:rPr>
          <w:rFonts w:ascii="Times New Roman"/>
          <w:b w:val="false"/>
          <w:i w:val="false"/>
          <w:color w:val="000000"/>
          <w:sz w:val="28"/>
        </w:rPr>
        <w:t>
      қысыммен жұмыс істейтін жабдықты сынау, тоқтату және іске қосуға қызмет көрсетудің қағидалары.</w:t>
      </w:r>
    </w:p>
    <w:bookmarkStart w:name="z34" w:id="32"/>
    <w:p>
      <w:pPr>
        <w:spacing w:after="0"/>
        <w:ind w:left="0"/>
        <w:jc w:val="left"/>
      </w:pPr>
      <w:r>
        <w:rPr>
          <w:rFonts w:ascii="Times New Roman"/>
          <w:b/>
          <w:i w:val="false"/>
          <w:color w:val="000000"/>
        </w:rPr>
        <w:t xml:space="preserve"> 7-параграф. Ацильдеу аппаратшысы, 3-разряд</w:t>
      </w:r>
    </w:p>
    <w:bookmarkEnd w:id="32"/>
    <w:bookmarkStart w:name="z35" w:id="33"/>
    <w:p>
      <w:pPr>
        <w:spacing w:after="0"/>
        <w:ind w:left="0"/>
        <w:jc w:val="both"/>
      </w:pPr>
      <w:r>
        <w:rPr>
          <w:rFonts w:ascii="Times New Roman"/>
          <w:b w:val="false"/>
          <w:i w:val="false"/>
          <w:color w:val="000000"/>
          <w:sz w:val="28"/>
        </w:rPr>
        <w:t>
      16. Жұмыс сипаттамасы:</w:t>
      </w:r>
    </w:p>
    <w:bookmarkEnd w:id="33"/>
    <w:p>
      <w:pPr>
        <w:spacing w:after="0"/>
        <w:ind w:left="0"/>
        <w:jc w:val="both"/>
      </w:pPr>
      <w:r>
        <w:rPr>
          <w:rFonts w:ascii="Times New Roman"/>
          <w:b w:val="false"/>
          <w:i w:val="false"/>
          <w:color w:val="000000"/>
          <w:sz w:val="28"/>
        </w:rPr>
        <w:t xml:space="preserve">
      біліктілігі анағұрлым жоғары аппаратшының басшылығымен ацильдеу технологиялық процесін жүргізу; </w:t>
      </w:r>
    </w:p>
    <w:p>
      <w:pPr>
        <w:spacing w:after="0"/>
        <w:ind w:left="0"/>
        <w:jc w:val="both"/>
      </w:pPr>
      <w:r>
        <w:rPr>
          <w:rFonts w:ascii="Times New Roman"/>
          <w:b w:val="false"/>
          <w:i w:val="false"/>
          <w:color w:val="000000"/>
          <w:sz w:val="28"/>
        </w:rPr>
        <w:t xml:space="preserve">
      шикізат пен ерітіндіні салуға дайындау; </w:t>
      </w:r>
    </w:p>
    <w:p>
      <w:pPr>
        <w:spacing w:after="0"/>
        <w:ind w:left="0"/>
        <w:jc w:val="both"/>
      </w:pPr>
      <w:r>
        <w:rPr>
          <w:rFonts w:ascii="Times New Roman"/>
          <w:b w:val="false"/>
          <w:i w:val="false"/>
          <w:color w:val="000000"/>
          <w:sz w:val="28"/>
        </w:rPr>
        <w:t xml:space="preserve">
      компоненттерді реакциялық аппараттарға салу; </w:t>
      </w:r>
    </w:p>
    <w:p>
      <w:pPr>
        <w:spacing w:after="0"/>
        <w:ind w:left="0"/>
        <w:jc w:val="both"/>
      </w:pPr>
      <w:r>
        <w:rPr>
          <w:rFonts w:ascii="Times New Roman"/>
          <w:b w:val="false"/>
          <w:i w:val="false"/>
          <w:color w:val="000000"/>
          <w:sz w:val="28"/>
        </w:rPr>
        <w:t xml:space="preserve">
      реакциялық массаны белгіленген температура бойынша бумен қыздыру; </w:t>
      </w:r>
    </w:p>
    <w:p>
      <w:pPr>
        <w:spacing w:after="0"/>
        <w:ind w:left="0"/>
        <w:jc w:val="both"/>
      </w:pPr>
      <w:r>
        <w:rPr>
          <w:rFonts w:ascii="Times New Roman"/>
          <w:b w:val="false"/>
          <w:i w:val="false"/>
          <w:color w:val="000000"/>
          <w:sz w:val="28"/>
        </w:rPr>
        <w:t xml:space="preserve">
      компоненттерді технологиялық регламент бойынша мөлшерлеу; </w:t>
      </w:r>
    </w:p>
    <w:p>
      <w:pPr>
        <w:spacing w:after="0"/>
        <w:ind w:left="0"/>
        <w:jc w:val="both"/>
      </w:pPr>
      <w:r>
        <w:rPr>
          <w:rFonts w:ascii="Times New Roman"/>
          <w:b w:val="false"/>
          <w:i w:val="false"/>
          <w:color w:val="000000"/>
          <w:sz w:val="28"/>
        </w:rPr>
        <w:t xml:space="preserve">
      технологиялық процесті бақылау-өлшеу аспаптарының көрсеткіштері және талдау нәтижесі бойынша тығын арматурасымен бақылау; </w:t>
      </w:r>
    </w:p>
    <w:p>
      <w:pPr>
        <w:spacing w:after="0"/>
        <w:ind w:left="0"/>
        <w:jc w:val="both"/>
      </w:pPr>
      <w:r>
        <w:rPr>
          <w:rFonts w:ascii="Times New Roman"/>
          <w:b w:val="false"/>
          <w:i w:val="false"/>
          <w:color w:val="000000"/>
          <w:sz w:val="28"/>
        </w:rPr>
        <w:t xml:space="preserve">
      сынамаларды талдау үшін іріктеу; </w:t>
      </w:r>
    </w:p>
    <w:p>
      <w:pPr>
        <w:spacing w:after="0"/>
        <w:ind w:left="0"/>
        <w:jc w:val="both"/>
      </w:pPr>
      <w:r>
        <w:rPr>
          <w:rFonts w:ascii="Times New Roman"/>
          <w:b w:val="false"/>
          <w:i w:val="false"/>
          <w:color w:val="000000"/>
          <w:sz w:val="28"/>
        </w:rPr>
        <w:t>
      реакциялық массаны аппараттан түсіру;</w:t>
      </w:r>
    </w:p>
    <w:p>
      <w:pPr>
        <w:spacing w:after="0"/>
        <w:ind w:left="0"/>
        <w:jc w:val="both"/>
      </w:pPr>
      <w:r>
        <w:rPr>
          <w:rFonts w:ascii="Times New Roman"/>
          <w:b w:val="false"/>
          <w:i w:val="false"/>
          <w:color w:val="000000"/>
          <w:sz w:val="28"/>
        </w:rPr>
        <w:t xml:space="preserve">
      жабдықты жөндеуге дайындау; </w:t>
      </w:r>
    </w:p>
    <w:p>
      <w:pPr>
        <w:spacing w:after="0"/>
        <w:ind w:left="0"/>
        <w:jc w:val="both"/>
      </w:pPr>
      <w:r>
        <w:rPr>
          <w:rFonts w:ascii="Times New Roman"/>
          <w:b w:val="false"/>
          <w:i w:val="false"/>
          <w:color w:val="000000"/>
          <w:sz w:val="28"/>
        </w:rPr>
        <w:t xml:space="preserve">
      технологиялық журналға жазба жүргізу; </w:t>
      </w:r>
    </w:p>
    <w:p>
      <w:pPr>
        <w:spacing w:after="0"/>
        <w:ind w:left="0"/>
        <w:jc w:val="both"/>
      </w:pPr>
      <w:r>
        <w:rPr>
          <w:rFonts w:ascii="Times New Roman"/>
          <w:b w:val="false"/>
          <w:i w:val="false"/>
          <w:color w:val="000000"/>
          <w:sz w:val="28"/>
        </w:rPr>
        <w:t>
      жабдықты ұсақ жөндеу жұмыстарын орындау.</w:t>
      </w:r>
    </w:p>
    <w:bookmarkStart w:name="z36" w:id="34"/>
    <w:p>
      <w:pPr>
        <w:spacing w:after="0"/>
        <w:ind w:left="0"/>
        <w:jc w:val="both"/>
      </w:pPr>
      <w:r>
        <w:rPr>
          <w:rFonts w:ascii="Times New Roman"/>
          <w:b w:val="false"/>
          <w:i w:val="false"/>
          <w:color w:val="000000"/>
          <w:sz w:val="28"/>
        </w:rPr>
        <w:t>
      17. Білуге тиіс:</w:t>
      </w:r>
    </w:p>
    <w:bookmarkEnd w:id="34"/>
    <w:p>
      <w:pPr>
        <w:spacing w:after="0"/>
        <w:ind w:left="0"/>
        <w:jc w:val="both"/>
      </w:pPr>
      <w:r>
        <w:rPr>
          <w:rFonts w:ascii="Times New Roman"/>
          <w:b w:val="false"/>
          <w:i w:val="false"/>
          <w:color w:val="000000"/>
          <w:sz w:val="28"/>
        </w:rPr>
        <w:t xml:space="preserve">
      ацильдеу технологиялық процесі; </w:t>
      </w:r>
    </w:p>
    <w:p>
      <w:pPr>
        <w:spacing w:after="0"/>
        <w:ind w:left="0"/>
        <w:jc w:val="both"/>
      </w:pPr>
      <w:r>
        <w:rPr>
          <w:rFonts w:ascii="Times New Roman"/>
          <w:b w:val="false"/>
          <w:i w:val="false"/>
          <w:color w:val="000000"/>
          <w:sz w:val="28"/>
        </w:rPr>
        <w:t>
      технологиялық процестің физикалық-химиялық негіздері, мәні мен параметрлері;</w:t>
      </w:r>
    </w:p>
    <w:p>
      <w:pPr>
        <w:spacing w:after="0"/>
        <w:ind w:left="0"/>
        <w:jc w:val="both"/>
      </w:pPr>
      <w:r>
        <w:rPr>
          <w:rFonts w:ascii="Times New Roman"/>
          <w:b w:val="false"/>
          <w:i w:val="false"/>
          <w:color w:val="000000"/>
          <w:sz w:val="28"/>
        </w:rPr>
        <w:t>
      негізгі және қосалқы жабдықтардың құрылысы, жұмыс принциптері мен оларды пайдалану қағидалары;</w:t>
      </w:r>
    </w:p>
    <w:p>
      <w:pPr>
        <w:spacing w:after="0"/>
        <w:ind w:left="0"/>
        <w:jc w:val="both"/>
      </w:pPr>
      <w:r>
        <w:rPr>
          <w:rFonts w:ascii="Times New Roman"/>
          <w:b w:val="false"/>
          <w:i w:val="false"/>
          <w:color w:val="000000"/>
          <w:sz w:val="28"/>
        </w:rPr>
        <w:t>
      қызмет көрсетілетін учаскедегі коммуникация және арматура схемасы;</w:t>
      </w:r>
    </w:p>
    <w:p>
      <w:pPr>
        <w:spacing w:after="0"/>
        <w:ind w:left="0"/>
        <w:jc w:val="both"/>
      </w:pPr>
      <w:r>
        <w:rPr>
          <w:rFonts w:ascii="Times New Roman"/>
          <w:b w:val="false"/>
          <w:i w:val="false"/>
          <w:color w:val="000000"/>
          <w:sz w:val="28"/>
        </w:rPr>
        <w:t>
      сынамаларды іріктеу және жабдықты жөндеуге дайындау қағидалары.</w:t>
      </w:r>
    </w:p>
    <w:bookmarkStart w:name="z37" w:id="35"/>
    <w:p>
      <w:pPr>
        <w:spacing w:after="0"/>
        <w:ind w:left="0"/>
        <w:jc w:val="left"/>
      </w:pPr>
      <w:r>
        <w:rPr>
          <w:rFonts w:ascii="Times New Roman"/>
          <w:b/>
          <w:i w:val="false"/>
          <w:color w:val="000000"/>
        </w:rPr>
        <w:t xml:space="preserve"> 8-параграф. Ацильдеу аппаратшысы, 4-разряд</w:t>
      </w:r>
    </w:p>
    <w:bookmarkEnd w:id="35"/>
    <w:bookmarkStart w:name="z57" w:id="36"/>
    <w:p>
      <w:pPr>
        <w:spacing w:after="0"/>
        <w:ind w:left="0"/>
        <w:jc w:val="both"/>
      </w:pPr>
      <w:r>
        <w:rPr>
          <w:rFonts w:ascii="Times New Roman"/>
          <w:b w:val="false"/>
          <w:i w:val="false"/>
          <w:color w:val="000000"/>
          <w:sz w:val="28"/>
        </w:rPr>
        <w:t>
      18. Жұмыс сипаттамасы:</w:t>
      </w:r>
    </w:p>
    <w:bookmarkEnd w:id="36"/>
    <w:p>
      <w:pPr>
        <w:spacing w:after="0"/>
        <w:ind w:left="0"/>
        <w:jc w:val="both"/>
      </w:pPr>
      <w:r>
        <w:rPr>
          <w:rFonts w:ascii="Times New Roman"/>
          <w:b w:val="false"/>
          <w:i w:val="false"/>
          <w:color w:val="000000"/>
          <w:sz w:val="28"/>
        </w:rPr>
        <w:t xml:space="preserve">
      анилид және бензофинон алу кезінде амминдер мен ароматикалық қосылыстарды ацильдеу технологиялық процесін жүргізу; </w:t>
      </w:r>
    </w:p>
    <w:p>
      <w:pPr>
        <w:spacing w:after="0"/>
        <w:ind w:left="0"/>
        <w:jc w:val="both"/>
      </w:pPr>
      <w:r>
        <w:rPr>
          <w:rFonts w:ascii="Times New Roman"/>
          <w:b w:val="false"/>
          <w:i w:val="false"/>
          <w:color w:val="000000"/>
          <w:sz w:val="28"/>
        </w:rPr>
        <w:t>
      салуға қажетті компоненттер санын кесте бойынша есептеу;</w:t>
      </w:r>
    </w:p>
    <w:p>
      <w:pPr>
        <w:spacing w:after="0"/>
        <w:ind w:left="0"/>
        <w:jc w:val="both"/>
      </w:pPr>
      <w:r>
        <w:rPr>
          <w:rFonts w:ascii="Times New Roman"/>
          <w:b w:val="false"/>
          <w:i w:val="false"/>
          <w:color w:val="000000"/>
          <w:sz w:val="28"/>
        </w:rPr>
        <w:t xml:space="preserve">
      компоненттерді мөлшерлеу; </w:t>
      </w:r>
    </w:p>
    <w:p>
      <w:pPr>
        <w:spacing w:after="0"/>
        <w:ind w:left="0"/>
        <w:jc w:val="both"/>
      </w:pPr>
      <w:r>
        <w:rPr>
          <w:rFonts w:ascii="Times New Roman"/>
          <w:b w:val="false"/>
          <w:i w:val="false"/>
          <w:color w:val="000000"/>
          <w:sz w:val="28"/>
        </w:rPr>
        <w:t xml:space="preserve">
      технологиялық процесті бақылау-өлшеу аспаптарының көрсеткіштері және талдау нәтижесі бойынша бақылау мен реттеу; </w:t>
      </w:r>
    </w:p>
    <w:p>
      <w:pPr>
        <w:spacing w:after="0"/>
        <w:ind w:left="0"/>
        <w:jc w:val="both"/>
      </w:pPr>
      <w:r>
        <w:rPr>
          <w:rFonts w:ascii="Times New Roman"/>
          <w:b w:val="false"/>
          <w:i w:val="false"/>
          <w:color w:val="000000"/>
          <w:sz w:val="28"/>
        </w:rPr>
        <w:t xml:space="preserve">
      технологиялық процестің белгіленген өлшемдерінен ауытқушылықтарды және жабдық пен коммуникация жұмысындағы ұсақ кемшіліктерді анықтау және жою; </w:t>
      </w:r>
    </w:p>
    <w:p>
      <w:pPr>
        <w:spacing w:after="0"/>
        <w:ind w:left="0"/>
        <w:jc w:val="both"/>
      </w:pPr>
      <w:r>
        <w:rPr>
          <w:rFonts w:ascii="Times New Roman"/>
          <w:b w:val="false"/>
          <w:i w:val="false"/>
          <w:color w:val="000000"/>
          <w:sz w:val="28"/>
        </w:rPr>
        <w:t>
      бақылау және технологиялық нұсқаулықта көзделген талдауларды жүргізу үшін сынамаларды іріктеу;</w:t>
      </w:r>
    </w:p>
    <w:p>
      <w:pPr>
        <w:spacing w:after="0"/>
        <w:ind w:left="0"/>
        <w:jc w:val="both"/>
      </w:pPr>
      <w:r>
        <w:rPr>
          <w:rFonts w:ascii="Times New Roman"/>
          <w:b w:val="false"/>
          <w:i w:val="false"/>
          <w:color w:val="000000"/>
          <w:sz w:val="28"/>
        </w:rPr>
        <w:t>
      технологиялық жабдықтарға: ациляторға, формиляторға, барабан-кристаллизаторға, жылу алмастырғыштарға, өлшеуіштерге, вакуум ұстауыштарға, жинақтарға, тығын арматураға, коммуникацияларға, бақылау-өлшеу аспаптарына қызмет көрсету;</w:t>
      </w:r>
    </w:p>
    <w:p>
      <w:pPr>
        <w:spacing w:after="0"/>
        <w:ind w:left="0"/>
        <w:jc w:val="both"/>
      </w:pPr>
      <w:r>
        <w:rPr>
          <w:rFonts w:ascii="Times New Roman"/>
          <w:b w:val="false"/>
          <w:i w:val="false"/>
          <w:color w:val="000000"/>
          <w:sz w:val="28"/>
        </w:rPr>
        <w:t xml:space="preserve">
      технологиялық журналға жазба жазу; </w:t>
      </w:r>
    </w:p>
    <w:p>
      <w:pPr>
        <w:spacing w:after="0"/>
        <w:ind w:left="0"/>
        <w:jc w:val="both"/>
      </w:pPr>
      <w:r>
        <w:rPr>
          <w:rFonts w:ascii="Times New Roman"/>
          <w:b w:val="false"/>
          <w:i w:val="false"/>
          <w:color w:val="000000"/>
          <w:sz w:val="28"/>
        </w:rPr>
        <w:t xml:space="preserve">
      шикізаттың жұмсалуын және дайын өнімнің шығуын есептеу; </w:t>
      </w:r>
    </w:p>
    <w:p>
      <w:pPr>
        <w:spacing w:after="0"/>
        <w:ind w:left="0"/>
        <w:jc w:val="both"/>
      </w:pPr>
      <w:r>
        <w:rPr>
          <w:rFonts w:ascii="Times New Roman"/>
          <w:b w:val="false"/>
          <w:i w:val="false"/>
          <w:color w:val="000000"/>
          <w:sz w:val="28"/>
        </w:rPr>
        <w:t>
      жабдықты жөндеуге дайындау және жөндеуге қабылдау;</w:t>
      </w:r>
    </w:p>
    <w:p>
      <w:pPr>
        <w:spacing w:after="0"/>
        <w:ind w:left="0"/>
        <w:jc w:val="both"/>
      </w:pPr>
      <w:r>
        <w:rPr>
          <w:rFonts w:ascii="Times New Roman"/>
          <w:b w:val="false"/>
          <w:i w:val="false"/>
          <w:color w:val="000000"/>
          <w:sz w:val="28"/>
        </w:rPr>
        <w:t>
      жабдықты ұсақ жөндеу жұмыстарын орындау.</w:t>
      </w:r>
    </w:p>
    <w:bookmarkStart w:name="z38" w:id="37"/>
    <w:p>
      <w:pPr>
        <w:spacing w:after="0"/>
        <w:ind w:left="0"/>
        <w:jc w:val="both"/>
      </w:pPr>
      <w:r>
        <w:rPr>
          <w:rFonts w:ascii="Times New Roman"/>
          <w:b w:val="false"/>
          <w:i w:val="false"/>
          <w:color w:val="000000"/>
          <w:sz w:val="28"/>
        </w:rPr>
        <w:t>
      19. Білуге тиіс:</w:t>
      </w:r>
    </w:p>
    <w:bookmarkEnd w:id="37"/>
    <w:p>
      <w:pPr>
        <w:spacing w:after="0"/>
        <w:ind w:left="0"/>
        <w:jc w:val="both"/>
      </w:pPr>
      <w:r>
        <w:rPr>
          <w:rFonts w:ascii="Times New Roman"/>
          <w:b w:val="false"/>
          <w:i w:val="false"/>
          <w:color w:val="000000"/>
          <w:sz w:val="28"/>
        </w:rPr>
        <w:t xml:space="preserve">
      ацильдеу процесінің технологиялық схемасы; </w:t>
      </w:r>
    </w:p>
    <w:p>
      <w:pPr>
        <w:spacing w:after="0"/>
        <w:ind w:left="0"/>
        <w:jc w:val="both"/>
      </w:pPr>
      <w:r>
        <w:rPr>
          <w:rFonts w:ascii="Times New Roman"/>
          <w:b w:val="false"/>
          <w:i w:val="false"/>
          <w:color w:val="000000"/>
          <w:sz w:val="28"/>
        </w:rPr>
        <w:t>
      ацильдеу тәсілдері;</w:t>
      </w:r>
    </w:p>
    <w:p>
      <w:pPr>
        <w:spacing w:after="0"/>
        <w:ind w:left="0"/>
        <w:jc w:val="both"/>
      </w:pPr>
      <w:r>
        <w:rPr>
          <w:rFonts w:ascii="Times New Roman"/>
          <w:b w:val="false"/>
          <w:i w:val="false"/>
          <w:color w:val="000000"/>
          <w:sz w:val="28"/>
        </w:rPr>
        <w:t xml:space="preserve">
      ацильдеу технологиялық процесінің химизм, физикалық-химиялық негіздері, мәні мен параметрлері, процесті реттеу қағидалары; </w:t>
      </w:r>
    </w:p>
    <w:p>
      <w:pPr>
        <w:spacing w:after="0"/>
        <w:ind w:left="0"/>
        <w:jc w:val="both"/>
      </w:pPr>
      <w:r>
        <w:rPr>
          <w:rFonts w:ascii="Times New Roman"/>
          <w:b w:val="false"/>
          <w:i w:val="false"/>
          <w:color w:val="000000"/>
          <w:sz w:val="28"/>
        </w:rPr>
        <w:t xml:space="preserve">
      ацильдеуші және ацильденетін заттардың физикалық-химиялық және технологиялық қасиеттері; </w:t>
      </w:r>
    </w:p>
    <w:p>
      <w:pPr>
        <w:spacing w:after="0"/>
        <w:ind w:left="0"/>
        <w:jc w:val="both"/>
      </w:pPr>
      <w:r>
        <w:rPr>
          <w:rFonts w:ascii="Times New Roman"/>
          <w:b w:val="false"/>
          <w:i w:val="false"/>
          <w:color w:val="000000"/>
          <w:sz w:val="28"/>
        </w:rPr>
        <w:t xml:space="preserve">
      негізгі және қосалқы жабдықтардың, бақылау-өлшеу аспаптарының құрылысы; </w:t>
      </w:r>
    </w:p>
    <w:p>
      <w:pPr>
        <w:spacing w:after="0"/>
        <w:ind w:left="0"/>
        <w:jc w:val="both"/>
      </w:pPr>
      <w:r>
        <w:rPr>
          <w:rFonts w:ascii="Times New Roman"/>
          <w:b w:val="false"/>
          <w:i w:val="false"/>
          <w:color w:val="000000"/>
          <w:sz w:val="28"/>
        </w:rPr>
        <w:t>
      қызмет көрсетілетін учаскедегі коммуникация және арматура схемасы;</w:t>
      </w:r>
    </w:p>
    <w:p>
      <w:pPr>
        <w:spacing w:after="0"/>
        <w:ind w:left="0"/>
        <w:jc w:val="both"/>
      </w:pPr>
      <w:r>
        <w:rPr>
          <w:rFonts w:ascii="Times New Roman"/>
          <w:b w:val="false"/>
          <w:i w:val="false"/>
          <w:color w:val="000000"/>
          <w:sz w:val="28"/>
        </w:rPr>
        <w:t>
      сынақ жүргізу әдістемесі.</w:t>
      </w:r>
    </w:p>
    <w:bookmarkStart w:name="z39" w:id="38"/>
    <w:p>
      <w:pPr>
        <w:spacing w:after="0"/>
        <w:ind w:left="0"/>
        <w:jc w:val="left"/>
      </w:pPr>
      <w:r>
        <w:rPr>
          <w:rFonts w:ascii="Times New Roman"/>
          <w:b/>
          <w:i w:val="false"/>
          <w:color w:val="000000"/>
        </w:rPr>
        <w:t xml:space="preserve"> 9-параграф. Ацильдеу аппаратшысы, 5-разряд</w:t>
      </w:r>
    </w:p>
    <w:bookmarkEnd w:id="38"/>
    <w:bookmarkStart w:name="z40" w:id="39"/>
    <w:p>
      <w:pPr>
        <w:spacing w:after="0"/>
        <w:ind w:left="0"/>
        <w:jc w:val="both"/>
      </w:pPr>
      <w:r>
        <w:rPr>
          <w:rFonts w:ascii="Times New Roman"/>
          <w:b w:val="false"/>
          <w:i w:val="false"/>
          <w:color w:val="000000"/>
          <w:sz w:val="28"/>
        </w:rPr>
        <w:t>
      20. Жұмыс сипаттамасы:</w:t>
      </w:r>
    </w:p>
    <w:bookmarkEnd w:id="39"/>
    <w:p>
      <w:pPr>
        <w:spacing w:after="0"/>
        <w:ind w:left="0"/>
        <w:jc w:val="both"/>
      </w:pPr>
      <w:r>
        <w:rPr>
          <w:rFonts w:ascii="Times New Roman"/>
          <w:b w:val="false"/>
          <w:i w:val="false"/>
          <w:color w:val="000000"/>
          <w:sz w:val="28"/>
        </w:rPr>
        <w:t>
      катализаторлар мен сульфаниламид болған жағдайда, амино- немесе окситоптардың қорғаныш реакцияларын жүргізе отырып, қысыммен және ароматикалық көмір қышқылдарының ангидридтермен немесе хлорангидридтермен өзара әрекеттесуімен кетон алу кезінде ацильдеу немесе формильдеу технологиялық процесін жүргізу, меркаптандарды және аса мұқияттылық пен процесті қатаң жүргізуді талап ететін басқа да органикалық заттарды аминдеу;</w:t>
      </w:r>
    </w:p>
    <w:p>
      <w:pPr>
        <w:spacing w:after="0"/>
        <w:ind w:left="0"/>
        <w:jc w:val="both"/>
      </w:pPr>
      <w:r>
        <w:rPr>
          <w:rFonts w:ascii="Times New Roman"/>
          <w:b w:val="false"/>
          <w:i w:val="false"/>
          <w:color w:val="000000"/>
          <w:sz w:val="28"/>
        </w:rPr>
        <w:t xml:space="preserve">
      салынатын компоненттердің санын кесте бойынша есептеу; </w:t>
      </w:r>
    </w:p>
    <w:p>
      <w:pPr>
        <w:spacing w:after="0"/>
        <w:ind w:left="0"/>
        <w:jc w:val="both"/>
      </w:pPr>
      <w:r>
        <w:rPr>
          <w:rFonts w:ascii="Times New Roman"/>
          <w:b w:val="false"/>
          <w:i w:val="false"/>
          <w:color w:val="000000"/>
          <w:sz w:val="28"/>
        </w:rPr>
        <w:t xml:space="preserve">
      амин, спирт, сілті, қышқыл және басқа реагент ерітінділерінің қажетті концентрациясын дайындау; </w:t>
      </w:r>
    </w:p>
    <w:p>
      <w:pPr>
        <w:spacing w:after="0"/>
        <w:ind w:left="0"/>
        <w:jc w:val="both"/>
      </w:pPr>
      <w:r>
        <w:rPr>
          <w:rFonts w:ascii="Times New Roman"/>
          <w:b w:val="false"/>
          <w:i w:val="false"/>
          <w:color w:val="000000"/>
          <w:sz w:val="28"/>
        </w:rPr>
        <w:t xml:space="preserve">
      коммуникацияның, тығын арматурасының, жұмысқа жарамдылығын, аппараттардың герметикалығы мен бақылау-өлшеу аспаптары жұмысының дұрыстығын тексеру; </w:t>
      </w:r>
    </w:p>
    <w:p>
      <w:pPr>
        <w:spacing w:after="0"/>
        <w:ind w:left="0"/>
        <w:jc w:val="both"/>
      </w:pPr>
      <w:r>
        <w:rPr>
          <w:rFonts w:ascii="Times New Roman"/>
          <w:b w:val="false"/>
          <w:i w:val="false"/>
          <w:color w:val="000000"/>
          <w:sz w:val="28"/>
        </w:rPr>
        <w:t xml:space="preserve">
      технологиялық процесті бақылау-өлшеу аспаптарының көрсеткіштері және талдау нәтижесі бойынша бақылау және реттеу; </w:t>
      </w:r>
    </w:p>
    <w:p>
      <w:pPr>
        <w:spacing w:after="0"/>
        <w:ind w:left="0"/>
        <w:jc w:val="both"/>
      </w:pPr>
      <w:r>
        <w:rPr>
          <w:rFonts w:ascii="Times New Roman"/>
          <w:b w:val="false"/>
          <w:i w:val="false"/>
          <w:color w:val="000000"/>
          <w:sz w:val="28"/>
        </w:rPr>
        <w:t xml:space="preserve">
      өнімнің дайын екенін айқындау; </w:t>
      </w:r>
    </w:p>
    <w:p>
      <w:pPr>
        <w:spacing w:after="0"/>
        <w:ind w:left="0"/>
        <w:jc w:val="both"/>
      </w:pPr>
      <w:r>
        <w:rPr>
          <w:rFonts w:ascii="Times New Roman"/>
          <w:b w:val="false"/>
          <w:i w:val="false"/>
          <w:color w:val="000000"/>
          <w:sz w:val="28"/>
        </w:rPr>
        <w:t xml:space="preserve">
      ациляторға, ұстауышқа, өлшеуішке, ерітіндіні жинағышқа, сорғыға, коммуникацияға, тығын арматурасы мен бақылау-өлшеу аспаптарына қызмет көрсету; </w:t>
      </w:r>
    </w:p>
    <w:p>
      <w:pPr>
        <w:spacing w:after="0"/>
        <w:ind w:left="0"/>
        <w:jc w:val="both"/>
      </w:pPr>
      <w:r>
        <w:rPr>
          <w:rFonts w:ascii="Times New Roman"/>
          <w:b w:val="false"/>
          <w:i w:val="false"/>
          <w:color w:val="000000"/>
          <w:sz w:val="28"/>
        </w:rPr>
        <w:t xml:space="preserve">
      белгіленген технологиялық режимнен ауытқушылықтарды және жабдық жұмысындағы ұсақ кемшіліктерді жою; </w:t>
      </w:r>
    </w:p>
    <w:p>
      <w:pPr>
        <w:spacing w:after="0"/>
        <w:ind w:left="0"/>
        <w:jc w:val="both"/>
      </w:pPr>
      <w:r>
        <w:rPr>
          <w:rFonts w:ascii="Times New Roman"/>
          <w:b w:val="false"/>
          <w:i w:val="false"/>
          <w:color w:val="000000"/>
          <w:sz w:val="28"/>
        </w:rPr>
        <w:t xml:space="preserve">
      дайын өнімді түсіру немесе өзге кезеңге жіберу; </w:t>
      </w:r>
    </w:p>
    <w:p>
      <w:pPr>
        <w:spacing w:after="0"/>
        <w:ind w:left="0"/>
        <w:jc w:val="both"/>
      </w:pPr>
      <w:r>
        <w:rPr>
          <w:rFonts w:ascii="Times New Roman"/>
          <w:b w:val="false"/>
          <w:i w:val="false"/>
          <w:color w:val="000000"/>
          <w:sz w:val="28"/>
        </w:rPr>
        <w:t xml:space="preserve">
      шикізат пен дайын өнімнің санын есептеу; </w:t>
      </w:r>
    </w:p>
    <w:p>
      <w:pPr>
        <w:spacing w:after="0"/>
        <w:ind w:left="0"/>
        <w:jc w:val="both"/>
      </w:pPr>
      <w:r>
        <w:rPr>
          <w:rFonts w:ascii="Times New Roman"/>
          <w:b w:val="false"/>
          <w:i w:val="false"/>
          <w:color w:val="000000"/>
          <w:sz w:val="28"/>
        </w:rPr>
        <w:t>
      технологиялық журналға немесе операциялық параққа жазба жазу;</w:t>
      </w:r>
    </w:p>
    <w:p>
      <w:pPr>
        <w:spacing w:after="0"/>
        <w:ind w:left="0"/>
        <w:jc w:val="both"/>
      </w:pPr>
      <w:r>
        <w:rPr>
          <w:rFonts w:ascii="Times New Roman"/>
          <w:b w:val="false"/>
          <w:i w:val="false"/>
          <w:color w:val="000000"/>
          <w:sz w:val="28"/>
        </w:rPr>
        <w:t xml:space="preserve">
      жабдықты жөндеуге дайындау және жөндеуге қабылдау; </w:t>
      </w:r>
    </w:p>
    <w:p>
      <w:pPr>
        <w:spacing w:after="0"/>
        <w:ind w:left="0"/>
        <w:jc w:val="both"/>
      </w:pPr>
      <w:r>
        <w:rPr>
          <w:rFonts w:ascii="Times New Roman"/>
          <w:b w:val="false"/>
          <w:i w:val="false"/>
          <w:color w:val="000000"/>
          <w:sz w:val="28"/>
        </w:rPr>
        <w:t>
      өндірістегі жұмысшылардың жұмысын басқару.</w:t>
      </w:r>
    </w:p>
    <w:bookmarkStart w:name="z41" w:id="40"/>
    <w:p>
      <w:pPr>
        <w:spacing w:after="0"/>
        <w:ind w:left="0"/>
        <w:jc w:val="both"/>
      </w:pPr>
      <w:r>
        <w:rPr>
          <w:rFonts w:ascii="Times New Roman"/>
          <w:b w:val="false"/>
          <w:i w:val="false"/>
          <w:color w:val="000000"/>
          <w:sz w:val="28"/>
        </w:rPr>
        <w:t>
      21. Білуге тиіс:</w:t>
      </w:r>
    </w:p>
    <w:bookmarkEnd w:id="40"/>
    <w:p>
      <w:pPr>
        <w:spacing w:after="0"/>
        <w:ind w:left="0"/>
        <w:jc w:val="both"/>
      </w:pPr>
      <w:r>
        <w:rPr>
          <w:rFonts w:ascii="Times New Roman"/>
          <w:b w:val="false"/>
          <w:i w:val="false"/>
          <w:color w:val="000000"/>
          <w:sz w:val="28"/>
        </w:rPr>
        <w:t xml:space="preserve">
      ацильдеу процесінің технологиялық схемасы; </w:t>
      </w:r>
    </w:p>
    <w:p>
      <w:pPr>
        <w:spacing w:after="0"/>
        <w:ind w:left="0"/>
        <w:jc w:val="both"/>
      </w:pPr>
      <w:r>
        <w:rPr>
          <w:rFonts w:ascii="Times New Roman"/>
          <w:b w:val="false"/>
          <w:i w:val="false"/>
          <w:color w:val="000000"/>
          <w:sz w:val="28"/>
        </w:rPr>
        <w:t xml:space="preserve">
      ацильдеу технологиялық процесінің физикалық-химиялық негіздері, мәні мен параметрлері; </w:t>
      </w:r>
    </w:p>
    <w:p>
      <w:pPr>
        <w:spacing w:after="0"/>
        <w:ind w:left="0"/>
        <w:jc w:val="both"/>
      </w:pPr>
      <w:r>
        <w:rPr>
          <w:rFonts w:ascii="Times New Roman"/>
          <w:b w:val="false"/>
          <w:i w:val="false"/>
          <w:color w:val="000000"/>
          <w:sz w:val="28"/>
        </w:rPr>
        <w:t xml:space="preserve">
      процесті мөлшерлеу және реттеу қағидалары; </w:t>
      </w:r>
    </w:p>
    <w:p>
      <w:pPr>
        <w:spacing w:after="0"/>
        <w:ind w:left="0"/>
        <w:jc w:val="both"/>
      </w:pPr>
      <w:r>
        <w:rPr>
          <w:rFonts w:ascii="Times New Roman"/>
          <w:b w:val="false"/>
          <w:i w:val="false"/>
          <w:color w:val="000000"/>
          <w:sz w:val="28"/>
        </w:rPr>
        <w:t>
      негізгі және қосалқы жабдықтардың, бақылау-өлшеу аспаптарының, тығын арматурасының құрылысы және пайдалану принциптер мен қағидалары;</w:t>
      </w:r>
    </w:p>
    <w:p>
      <w:pPr>
        <w:spacing w:after="0"/>
        <w:ind w:left="0"/>
        <w:jc w:val="both"/>
      </w:pPr>
      <w:r>
        <w:rPr>
          <w:rFonts w:ascii="Times New Roman"/>
          <w:b w:val="false"/>
          <w:i w:val="false"/>
          <w:color w:val="000000"/>
          <w:sz w:val="28"/>
        </w:rPr>
        <w:t xml:space="preserve">
      қызмет көрсетілетін учаскедегі коммуникациялар схемасы; </w:t>
      </w:r>
    </w:p>
    <w:p>
      <w:pPr>
        <w:spacing w:after="0"/>
        <w:ind w:left="0"/>
        <w:jc w:val="both"/>
      </w:pPr>
      <w:r>
        <w:rPr>
          <w:rFonts w:ascii="Times New Roman"/>
          <w:b w:val="false"/>
          <w:i w:val="false"/>
          <w:color w:val="000000"/>
          <w:sz w:val="28"/>
        </w:rPr>
        <w:t>
      шикізат пен дайын өнімдердің мемлекеттік стандарттары.</w:t>
      </w:r>
    </w:p>
    <w:bookmarkStart w:name="z42" w:id="41"/>
    <w:p>
      <w:pPr>
        <w:spacing w:after="0"/>
        <w:ind w:left="0"/>
        <w:jc w:val="left"/>
      </w:pPr>
      <w:r>
        <w:rPr>
          <w:rFonts w:ascii="Times New Roman"/>
          <w:b/>
          <w:i w:val="false"/>
          <w:color w:val="000000"/>
        </w:rPr>
        <w:t xml:space="preserve"> 10-параграф. Бояуларды араластырушы аппаратшы, 3-разряд</w:t>
      </w:r>
    </w:p>
    <w:bookmarkEnd w:id="41"/>
    <w:bookmarkStart w:name="z43" w:id="42"/>
    <w:p>
      <w:pPr>
        <w:spacing w:after="0"/>
        <w:ind w:left="0"/>
        <w:jc w:val="both"/>
      </w:pPr>
      <w:r>
        <w:rPr>
          <w:rFonts w:ascii="Times New Roman"/>
          <w:b w:val="false"/>
          <w:i w:val="false"/>
          <w:color w:val="000000"/>
          <w:sz w:val="28"/>
        </w:rPr>
        <w:t>
      22. Жұмыс сипаттамасы:</w:t>
      </w:r>
    </w:p>
    <w:bookmarkEnd w:id="42"/>
    <w:p>
      <w:pPr>
        <w:spacing w:after="0"/>
        <w:ind w:left="0"/>
        <w:jc w:val="both"/>
      </w:pPr>
      <w:r>
        <w:rPr>
          <w:rFonts w:ascii="Times New Roman"/>
          <w:b w:val="false"/>
          <w:i w:val="false"/>
          <w:color w:val="000000"/>
          <w:sz w:val="28"/>
        </w:rPr>
        <w:t xml:space="preserve">
      бояудың біртекті формасын алу үшін, бетін белсенді ететін және текстильді-қосымша заттарды қоспай екі бір типті, алайда реңкі әр түрлі бояуларды немесе бояғыштардың қоспа маркасын араластыру технологиялық процесін жүргізу; </w:t>
      </w:r>
    </w:p>
    <w:p>
      <w:pPr>
        <w:spacing w:after="0"/>
        <w:ind w:left="0"/>
        <w:jc w:val="both"/>
      </w:pPr>
      <w:r>
        <w:rPr>
          <w:rFonts w:ascii="Times New Roman"/>
          <w:b w:val="false"/>
          <w:i w:val="false"/>
          <w:color w:val="000000"/>
          <w:sz w:val="28"/>
        </w:rPr>
        <w:t xml:space="preserve">
      араластыру үшін бояу дайындау; </w:t>
      </w:r>
    </w:p>
    <w:p>
      <w:pPr>
        <w:spacing w:after="0"/>
        <w:ind w:left="0"/>
        <w:jc w:val="both"/>
      </w:pPr>
      <w:r>
        <w:rPr>
          <w:rFonts w:ascii="Times New Roman"/>
          <w:b w:val="false"/>
          <w:i w:val="false"/>
          <w:color w:val="000000"/>
          <w:sz w:val="28"/>
        </w:rPr>
        <w:t xml:space="preserve">
      реңкі әртүрлі бояуларды немесе бояғыштардың қоспа маркасын араластыру үшін аппараттарға салу; </w:t>
      </w:r>
    </w:p>
    <w:p>
      <w:pPr>
        <w:spacing w:after="0"/>
        <w:ind w:left="0"/>
        <w:jc w:val="both"/>
      </w:pPr>
      <w:r>
        <w:rPr>
          <w:rFonts w:ascii="Times New Roman"/>
          <w:b w:val="false"/>
          <w:i w:val="false"/>
          <w:color w:val="000000"/>
          <w:sz w:val="28"/>
        </w:rPr>
        <w:t xml:space="preserve">
      ерітіндіні мөлшерлеу; </w:t>
      </w:r>
    </w:p>
    <w:p>
      <w:pPr>
        <w:spacing w:after="0"/>
        <w:ind w:left="0"/>
        <w:jc w:val="both"/>
      </w:pPr>
      <w:r>
        <w:rPr>
          <w:rFonts w:ascii="Times New Roman"/>
          <w:b w:val="false"/>
          <w:i w:val="false"/>
          <w:color w:val="000000"/>
          <w:sz w:val="28"/>
        </w:rPr>
        <w:t>
      бояулардың белгіленген өлшемдер бойынша араласу процесін бақылау және реттеу;</w:t>
      </w:r>
    </w:p>
    <w:p>
      <w:pPr>
        <w:spacing w:after="0"/>
        <w:ind w:left="0"/>
        <w:jc w:val="both"/>
      </w:pPr>
      <w:r>
        <w:rPr>
          <w:rFonts w:ascii="Times New Roman"/>
          <w:b w:val="false"/>
          <w:i w:val="false"/>
          <w:color w:val="000000"/>
          <w:sz w:val="28"/>
        </w:rPr>
        <w:t>
      технологиялық жабдықтарға, тығын арматурасына, коммуникация мен бақылау-өлшеу аспаптарына қызмет көрсету;</w:t>
      </w:r>
    </w:p>
    <w:p>
      <w:pPr>
        <w:spacing w:after="0"/>
        <w:ind w:left="0"/>
        <w:jc w:val="both"/>
      </w:pPr>
      <w:r>
        <w:rPr>
          <w:rFonts w:ascii="Times New Roman"/>
          <w:b w:val="false"/>
          <w:i w:val="false"/>
          <w:color w:val="000000"/>
          <w:sz w:val="28"/>
        </w:rPr>
        <w:t xml:space="preserve">
      бақылау үшін сынамаларды іріктеу; </w:t>
      </w:r>
    </w:p>
    <w:p>
      <w:pPr>
        <w:spacing w:after="0"/>
        <w:ind w:left="0"/>
        <w:jc w:val="both"/>
      </w:pPr>
      <w:r>
        <w:rPr>
          <w:rFonts w:ascii="Times New Roman"/>
          <w:b w:val="false"/>
          <w:i w:val="false"/>
          <w:color w:val="000000"/>
          <w:sz w:val="28"/>
        </w:rPr>
        <w:t xml:space="preserve">
      талдау нәтижесі бойынша бояуларды типімен белгілеу; </w:t>
      </w:r>
    </w:p>
    <w:p>
      <w:pPr>
        <w:spacing w:after="0"/>
        <w:ind w:left="0"/>
        <w:jc w:val="both"/>
      </w:pPr>
      <w:r>
        <w:rPr>
          <w:rFonts w:ascii="Times New Roman"/>
          <w:b w:val="false"/>
          <w:i w:val="false"/>
          <w:color w:val="000000"/>
          <w:sz w:val="28"/>
        </w:rPr>
        <w:t xml:space="preserve">
      бояуларды араластырғыш агрегаттардан барабанға, бөшкелерге, флягалар мен өзге де ыдыстарға түсіру; </w:t>
      </w:r>
    </w:p>
    <w:p>
      <w:pPr>
        <w:spacing w:after="0"/>
        <w:ind w:left="0"/>
        <w:jc w:val="both"/>
      </w:pPr>
      <w:r>
        <w:rPr>
          <w:rFonts w:ascii="Times New Roman"/>
          <w:b w:val="false"/>
          <w:i w:val="false"/>
          <w:color w:val="000000"/>
          <w:sz w:val="28"/>
        </w:rPr>
        <w:t>
      агрегаттарды тазалау;</w:t>
      </w:r>
    </w:p>
    <w:p>
      <w:pPr>
        <w:spacing w:after="0"/>
        <w:ind w:left="0"/>
        <w:jc w:val="both"/>
      </w:pPr>
      <w:r>
        <w:rPr>
          <w:rFonts w:ascii="Times New Roman"/>
          <w:b w:val="false"/>
          <w:i w:val="false"/>
          <w:color w:val="000000"/>
          <w:sz w:val="28"/>
        </w:rPr>
        <w:t>
      технологиялық журналға немесе операциялық параққа жазба жазу;</w:t>
      </w:r>
    </w:p>
    <w:p>
      <w:pPr>
        <w:spacing w:after="0"/>
        <w:ind w:left="0"/>
        <w:jc w:val="both"/>
      </w:pPr>
      <w:r>
        <w:rPr>
          <w:rFonts w:ascii="Times New Roman"/>
          <w:b w:val="false"/>
          <w:i w:val="false"/>
          <w:color w:val="000000"/>
          <w:sz w:val="28"/>
        </w:rPr>
        <w:t>
      жабдықты жөндеуге дайындау.</w:t>
      </w:r>
    </w:p>
    <w:bookmarkStart w:name="z44" w:id="43"/>
    <w:p>
      <w:pPr>
        <w:spacing w:after="0"/>
        <w:ind w:left="0"/>
        <w:jc w:val="both"/>
      </w:pPr>
      <w:r>
        <w:rPr>
          <w:rFonts w:ascii="Times New Roman"/>
          <w:b w:val="false"/>
          <w:i w:val="false"/>
          <w:color w:val="000000"/>
          <w:sz w:val="28"/>
        </w:rPr>
        <w:t>
      23. Білуге тиіс:</w:t>
      </w:r>
    </w:p>
    <w:bookmarkEnd w:id="43"/>
    <w:p>
      <w:pPr>
        <w:spacing w:after="0"/>
        <w:ind w:left="0"/>
        <w:jc w:val="both"/>
      </w:pPr>
      <w:r>
        <w:rPr>
          <w:rFonts w:ascii="Times New Roman"/>
          <w:b w:val="false"/>
          <w:i w:val="false"/>
          <w:color w:val="000000"/>
          <w:sz w:val="28"/>
        </w:rPr>
        <w:t>
      бояуларды араластыру процесінің физикалық-механикалық негіздері мен мәні;</w:t>
      </w:r>
    </w:p>
    <w:p>
      <w:pPr>
        <w:spacing w:after="0"/>
        <w:ind w:left="0"/>
        <w:jc w:val="both"/>
      </w:pPr>
      <w:r>
        <w:rPr>
          <w:rFonts w:ascii="Times New Roman"/>
          <w:b w:val="false"/>
          <w:i w:val="false"/>
          <w:color w:val="000000"/>
          <w:sz w:val="28"/>
        </w:rPr>
        <w:t xml:space="preserve">
      бояғыштар мен текстильді-қосымша заттарды жіктеу; </w:t>
      </w:r>
    </w:p>
    <w:p>
      <w:pPr>
        <w:spacing w:after="0"/>
        <w:ind w:left="0"/>
        <w:jc w:val="both"/>
      </w:pPr>
      <w:r>
        <w:rPr>
          <w:rFonts w:ascii="Times New Roman"/>
          <w:b w:val="false"/>
          <w:i w:val="false"/>
          <w:color w:val="000000"/>
          <w:sz w:val="28"/>
        </w:rPr>
        <w:t xml:space="preserve">
      қызмет көрсетілетін учаскелердің технологиялық схемасы; </w:t>
      </w:r>
    </w:p>
    <w:p>
      <w:pPr>
        <w:spacing w:after="0"/>
        <w:ind w:left="0"/>
        <w:jc w:val="both"/>
      </w:pPr>
      <w:r>
        <w:rPr>
          <w:rFonts w:ascii="Times New Roman"/>
          <w:b w:val="false"/>
          <w:i w:val="false"/>
          <w:color w:val="000000"/>
          <w:sz w:val="28"/>
        </w:rPr>
        <w:t xml:space="preserve">
      араластыру процесін жүргізу өлшемдері; </w:t>
      </w:r>
    </w:p>
    <w:p>
      <w:pPr>
        <w:spacing w:after="0"/>
        <w:ind w:left="0"/>
        <w:jc w:val="both"/>
      </w:pPr>
      <w:r>
        <w:rPr>
          <w:rFonts w:ascii="Times New Roman"/>
          <w:b w:val="false"/>
          <w:i w:val="false"/>
          <w:color w:val="000000"/>
          <w:sz w:val="28"/>
        </w:rPr>
        <w:t xml:space="preserve">
      бояғыштарды араластыру және компоненттерді мөлшерлеу процесін басқару қағидалары; </w:t>
      </w:r>
    </w:p>
    <w:p>
      <w:pPr>
        <w:spacing w:after="0"/>
        <w:ind w:left="0"/>
        <w:jc w:val="both"/>
      </w:pPr>
      <w:r>
        <w:rPr>
          <w:rFonts w:ascii="Times New Roman"/>
          <w:b w:val="false"/>
          <w:i w:val="false"/>
          <w:color w:val="000000"/>
          <w:sz w:val="28"/>
        </w:rPr>
        <w:t>
      араластырғыш агрегаттар мен қосымша аппараттардың, бақылау-өлшеу аспаптарының, арматураның құрылысы, жұмыс принциптері мен міндеттері;</w:t>
      </w:r>
    </w:p>
    <w:p>
      <w:pPr>
        <w:spacing w:after="0"/>
        <w:ind w:left="0"/>
        <w:jc w:val="both"/>
      </w:pPr>
      <w:r>
        <w:rPr>
          <w:rFonts w:ascii="Times New Roman"/>
          <w:b w:val="false"/>
          <w:i w:val="false"/>
          <w:color w:val="000000"/>
          <w:sz w:val="28"/>
        </w:rPr>
        <w:t>
      коммуникация схемасы;</w:t>
      </w:r>
    </w:p>
    <w:p>
      <w:pPr>
        <w:spacing w:after="0"/>
        <w:ind w:left="0"/>
        <w:jc w:val="both"/>
      </w:pPr>
      <w:r>
        <w:rPr>
          <w:rFonts w:ascii="Times New Roman"/>
          <w:b w:val="false"/>
          <w:i w:val="false"/>
          <w:color w:val="000000"/>
          <w:sz w:val="28"/>
        </w:rPr>
        <w:t>
      сынамаларды іріктеу қағидалары;</w:t>
      </w:r>
    </w:p>
    <w:p>
      <w:pPr>
        <w:spacing w:after="0"/>
        <w:ind w:left="0"/>
        <w:jc w:val="both"/>
      </w:pPr>
      <w:r>
        <w:rPr>
          <w:rFonts w:ascii="Times New Roman"/>
          <w:b w:val="false"/>
          <w:i w:val="false"/>
          <w:color w:val="000000"/>
          <w:sz w:val="28"/>
        </w:rPr>
        <w:t xml:space="preserve">
      бояғыштардың типі мен қасиеттері; </w:t>
      </w:r>
    </w:p>
    <w:p>
      <w:pPr>
        <w:spacing w:after="0"/>
        <w:ind w:left="0"/>
        <w:jc w:val="both"/>
      </w:pPr>
      <w:r>
        <w:rPr>
          <w:rFonts w:ascii="Times New Roman"/>
          <w:b w:val="false"/>
          <w:i w:val="false"/>
          <w:color w:val="000000"/>
          <w:sz w:val="28"/>
        </w:rPr>
        <w:t>
      бояғыштар мен ерітінділердің техникалық шарттары.</w:t>
      </w:r>
    </w:p>
    <w:bookmarkStart w:name="z45" w:id="44"/>
    <w:p>
      <w:pPr>
        <w:spacing w:after="0"/>
        <w:ind w:left="0"/>
        <w:jc w:val="left"/>
      </w:pPr>
      <w:r>
        <w:rPr>
          <w:rFonts w:ascii="Times New Roman"/>
          <w:b/>
          <w:i w:val="false"/>
          <w:color w:val="000000"/>
        </w:rPr>
        <w:t xml:space="preserve"> 11-параграф. Бояуларды араластырушы аппаратшы, 4-разряд</w:t>
      </w:r>
    </w:p>
    <w:bookmarkEnd w:id="44"/>
    <w:bookmarkStart w:name="z46" w:id="45"/>
    <w:p>
      <w:pPr>
        <w:spacing w:after="0"/>
        <w:ind w:left="0"/>
        <w:jc w:val="both"/>
      </w:pPr>
      <w:r>
        <w:rPr>
          <w:rFonts w:ascii="Times New Roman"/>
          <w:b w:val="false"/>
          <w:i w:val="false"/>
          <w:color w:val="000000"/>
          <w:sz w:val="28"/>
        </w:rPr>
        <w:t>
      24. Жұмыс сипаттамасы:</w:t>
      </w:r>
    </w:p>
    <w:bookmarkEnd w:id="45"/>
    <w:p>
      <w:pPr>
        <w:spacing w:after="0"/>
        <w:ind w:left="0"/>
        <w:jc w:val="both"/>
      </w:pPr>
      <w:r>
        <w:rPr>
          <w:rFonts w:ascii="Times New Roman"/>
          <w:b w:val="false"/>
          <w:i w:val="false"/>
          <w:color w:val="000000"/>
          <w:sz w:val="28"/>
        </w:rPr>
        <w:t>
      бояғыштардың біртекті формасын алу үшін немесе химиялық талшықтарға арналған бірнеше бояғыштардың қоспа маркасынан жасыл, қара, қоңыр және сұр түсті бояғыш алу үшін бірнеше бір типті, алайда түсі әртүрлі бояғыштарды араластыру технологиялық процесін жүргізу;</w:t>
      </w:r>
    </w:p>
    <w:p>
      <w:pPr>
        <w:spacing w:after="0"/>
        <w:ind w:left="0"/>
        <w:jc w:val="both"/>
      </w:pPr>
      <w:r>
        <w:rPr>
          <w:rFonts w:ascii="Times New Roman"/>
          <w:b w:val="false"/>
          <w:i w:val="false"/>
          <w:color w:val="000000"/>
          <w:sz w:val="28"/>
        </w:rPr>
        <w:t xml:space="preserve">
      әртүрлі қоспаларды немесе текстильді-қосымша заттарды бояғышты типке орнатқан кезде мөлшерлеу; </w:t>
      </w:r>
    </w:p>
    <w:p>
      <w:pPr>
        <w:spacing w:after="0"/>
        <w:ind w:left="0"/>
        <w:jc w:val="both"/>
      </w:pPr>
      <w:r>
        <w:rPr>
          <w:rFonts w:ascii="Times New Roman"/>
          <w:b w:val="false"/>
          <w:i w:val="false"/>
          <w:color w:val="000000"/>
          <w:sz w:val="28"/>
        </w:rPr>
        <w:t>
      бояғыштарды араластыру, белгіленген өлшемдерді, қоспаны араластыру уақытын, қоспаның концентрациясы мен біртектілігін сақтау технологиялық процесін бақылау және реттеу;</w:t>
      </w:r>
    </w:p>
    <w:p>
      <w:pPr>
        <w:spacing w:after="0"/>
        <w:ind w:left="0"/>
        <w:jc w:val="both"/>
      </w:pPr>
      <w:r>
        <w:rPr>
          <w:rFonts w:ascii="Times New Roman"/>
          <w:b w:val="false"/>
          <w:i w:val="false"/>
          <w:color w:val="000000"/>
          <w:sz w:val="28"/>
        </w:rPr>
        <w:t>
      бояғыштарды талдау нәтижесі және сынама жағу арқылы үлгі етіп бекіту;</w:t>
      </w:r>
    </w:p>
    <w:p>
      <w:pPr>
        <w:spacing w:after="0"/>
        <w:ind w:left="0"/>
        <w:jc w:val="both"/>
      </w:pPr>
      <w:r>
        <w:rPr>
          <w:rFonts w:ascii="Times New Roman"/>
          <w:b w:val="false"/>
          <w:i w:val="false"/>
          <w:color w:val="000000"/>
          <w:sz w:val="28"/>
        </w:rPr>
        <w:t>
      әртүрлі құрылымды араластырғыштарға, мөлшерлеуіштер мен бақылау-өлшеу аспаптарына қызмет көрсету;</w:t>
      </w:r>
    </w:p>
    <w:p>
      <w:pPr>
        <w:spacing w:after="0"/>
        <w:ind w:left="0"/>
        <w:jc w:val="both"/>
      </w:pPr>
      <w:r>
        <w:rPr>
          <w:rFonts w:ascii="Times New Roman"/>
          <w:b w:val="false"/>
          <w:i w:val="false"/>
          <w:color w:val="000000"/>
          <w:sz w:val="28"/>
        </w:rPr>
        <w:t xml:space="preserve">
      араластыру процесінің белгіленген технологиялық режимнен ауытқушылықтарды және жабдық пен коммуникация жұмысындағы ұсақ кемшіліктерді анықтау және жою; </w:t>
      </w:r>
    </w:p>
    <w:p>
      <w:pPr>
        <w:spacing w:after="0"/>
        <w:ind w:left="0"/>
        <w:jc w:val="both"/>
      </w:pPr>
      <w:r>
        <w:rPr>
          <w:rFonts w:ascii="Times New Roman"/>
          <w:b w:val="false"/>
          <w:i w:val="false"/>
          <w:color w:val="000000"/>
          <w:sz w:val="28"/>
        </w:rPr>
        <w:t>
      бақылау және талдауды орындау үшін сынама алу;</w:t>
      </w:r>
    </w:p>
    <w:p>
      <w:pPr>
        <w:spacing w:after="0"/>
        <w:ind w:left="0"/>
        <w:jc w:val="both"/>
      </w:pPr>
      <w:r>
        <w:rPr>
          <w:rFonts w:ascii="Times New Roman"/>
          <w:b w:val="false"/>
          <w:i w:val="false"/>
          <w:color w:val="000000"/>
          <w:sz w:val="28"/>
        </w:rPr>
        <w:t>
      технологиялық журналға немесе операциялық параққа жазба жазу;</w:t>
      </w:r>
    </w:p>
    <w:p>
      <w:pPr>
        <w:spacing w:after="0"/>
        <w:ind w:left="0"/>
        <w:jc w:val="both"/>
      </w:pPr>
      <w:r>
        <w:rPr>
          <w:rFonts w:ascii="Times New Roman"/>
          <w:b w:val="false"/>
          <w:i w:val="false"/>
          <w:color w:val="000000"/>
          <w:sz w:val="28"/>
        </w:rPr>
        <w:t>
      жабдықты жөндеуге дайындау және жөндеуден қабылдау, жабдықты ұсақ жөндеу жұмыстарын орындау;</w:t>
      </w:r>
    </w:p>
    <w:p>
      <w:pPr>
        <w:spacing w:after="0"/>
        <w:ind w:left="0"/>
        <w:jc w:val="both"/>
      </w:pPr>
      <w:r>
        <w:rPr>
          <w:rFonts w:ascii="Times New Roman"/>
          <w:b w:val="false"/>
          <w:i w:val="false"/>
          <w:color w:val="000000"/>
          <w:sz w:val="28"/>
        </w:rPr>
        <w:t>
      бағынышты жұмысшыларды басқару.</w:t>
      </w:r>
    </w:p>
    <w:bookmarkStart w:name="z47" w:id="46"/>
    <w:p>
      <w:pPr>
        <w:spacing w:after="0"/>
        <w:ind w:left="0"/>
        <w:jc w:val="both"/>
      </w:pPr>
      <w:r>
        <w:rPr>
          <w:rFonts w:ascii="Times New Roman"/>
          <w:b w:val="false"/>
          <w:i w:val="false"/>
          <w:color w:val="000000"/>
          <w:sz w:val="28"/>
        </w:rPr>
        <w:t>
      25. Білуге тиіс:</w:t>
      </w:r>
    </w:p>
    <w:bookmarkEnd w:id="46"/>
    <w:p>
      <w:pPr>
        <w:spacing w:after="0"/>
        <w:ind w:left="0"/>
        <w:jc w:val="both"/>
      </w:pPr>
      <w:r>
        <w:rPr>
          <w:rFonts w:ascii="Times New Roman"/>
          <w:b w:val="false"/>
          <w:i w:val="false"/>
          <w:color w:val="000000"/>
          <w:sz w:val="28"/>
        </w:rPr>
        <w:t xml:space="preserve">
      қызмет көрсетілетін учаскенің технологиялық схемасы; </w:t>
      </w:r>
    </w:p>
    <w:p>
      <w:pPr>
        <w:spacing w:after="0"/>
        <w:ind w:left="0"/>
        <w:jc w:val="both"/>
      </w:pPr>
      <w:r>
        <w:rPr>
          <w:rFonts w:ascii="Times New Roman"/>
          <w:b w:val="false"/>
          <w:i w:val="false"/>
          <w:color w:val="000000"/>
          <w:sz w:val="28"/>
        </w:rPr>
        <w:t xml:space="preserve">
      бояуларды араластыру процесінің мәні мен параметрлері; </w:t>
      </w:r>
    </w:p>
    <w:p>
      <w:pPr>
        <w:spacing w:after="0"/>
        <w:ind w:left="0"/>
        <w:jc w:val="both"/>
      </w:pPr>
      <w:r>
        <w:rPr>
          <w:rFonts w:ascii="Times New Roman"/>
          <w:b w:val="false"/>
          <w:i w:val="false"/>
          <w:color w:val="000000"/>
          <w:sz w:val="28"/>
        </w:rPr>
        <w:t>
      бояғыштарды араластыру кезінде компоненттерді реттеу және мөлшерлеу, бақылау қағидалары;</w:t>
      </w:r>
    </w:p>
    <w:p>
      <w:pPr>
        <w:spacing w:after="0"/>
        <w:ind w:left="0"/>
        <w:jc w:val="both"/>
      </w:pPr>
      <w:r>
        <w:rPr>
          <w:rFonts w:ascii="Times New Roman"/>
          <w:b w:val="false"/>
          <w:i w:val="false"/>
          <w:color w:val="000000"/>
          <w:sz w:val="28"/>
        </w:rPr>
        <w:t xml:space="preserve">
      бояғыштар мен текстильді-қосымша заттардың физикалық-химиялық және технологиялық қасиеттері; </w:t>
      </w:r>
    </w:p>
    <w:p>
      <w:pPr>
        <w:spacing w:after="0"/>
        <w:ind w:left="0"/>
        <w:jc w:val="both"/>
      </w:pPr>
      <w:r>
        <w:rPr>
          <w:rFonts w:ascii="Times New Roman"/>
          <w:b w:val="false"/>
          <w:i w:val="false"/>
          <w:color w:val="000000"/>
          <w:sz w:val="28"/>
        </w:rPr>
        <w:t xml:space="preserve">
      бояғыштарды үлгі етіп бекіту әдістемесі; </w:t>
      </w:r>
    </w:p>
    <w:p>
      <w:pPr>
        <w:spacing w:after="0"/>
        <w:ind w:left="0"/>
        <w:jc w:val="both"/>
      </w:pPr>
      <w:r>
        <w:rPr>
          <w:rFonts w:ascii="Times New Roman"/>
          <w:b w:val="false"/>
          <w:i w:val="false"/>
          <w:color w:val="000000"/>
          <w:sz w:val="28"/>
        </w:rPr>
        <w:t>
      негізгі және қосымша жабдықтардың, арматураның құрылысы;</w:t>
      </w:r>
    </w:p>
    <w:p>
      <w:pPr>
        <w:spacing w:after="0"/>
        <w:ind w:left="0"/>
        <w:jc w:val="both"/>
      </w:pPr>
      <w:r>
        <w:rPr>
          <w:rFonts w:ascii="Times New Roman"/>
          <w:b w:val="false"/>
          <w:i w:val="false"/>
          <w:color w:val="000000"/>
          <w:sz w:val="28"/>
        </w:rPr>
        <w:t>
      коммуникация схемасы, талдау жүргізу әдістемесі;</w:t>
      </w:r>
    </w:p>
    <w:p>
      <w:pPr>
        <w:spacing w:after="0"/>
        <w:ind w:left="0"/>
        <w:jc w:val="both"/>
      </w:pPr>
      <w:r>
        <w:rPr>
          <w:rFonts w:ascii="Times New Roman"/>
          <w:b w:val="false"/>
          <w:i w:val="false"/>
          <w:color w:val="000000"/>
          <w:sz w:val="28"/>
        </w:rPr>
        <w:t xml:space="preserve">
      шикізат пен дайын өнімнің техникалық шарттары; </w:t>
      </w:r>
    </w:p>
    <w:p>
      <w:pPr>
        <w:spacing w:after="0"/>
        <w:ind w:left="0"/>
        <w:jc w:val="both"/>
      </w:pPr>
      <w:r>
        <w:rPr>
          <w:rFonts w:ascii="Times New Roman"/>
          <w:b w:val="false"/>
          <w:i w:val="false"/>
          <w:color w:val="000000"/>
          <w:sz w:val="28"/>
        </w:rPr>
        <w:t xml:space="preserve">
      жалпы химия негіздері; </w:t>
      </w:r>
    </w:p>
    <w:p>
      <w:pPr>
        <w:spacing w:after="0"/>
        <w:ind w:left="0"/>
        <w:jc w:val="both"/>
      </w:pPr>
      <w:r>
        <w:rPr>
          <w:rFonts w:ascii="Times New Roman"/>
          <w:b w:val="false"/>
          <w:i w:val="false"/>
          <w:color w:val="000000"/>
          <w:sz w:val="28"/>
        </w:rPr>
        <w:t>
      бояғыштар мен текстильді-қосымша заттардың жіктемесі.</w:t>
      </w:r>
    </w:p>
    <w:bookmarkStart w:name="z48" w:id="47"/>
    <w:p>
      <w:pPr>
        <w:spacing w:after="0"/>
        <w:ind w:left="0"/>
        <w:jc w:val="left"/>
      </w:pPr>
      <w:r>
        <w:rPr>
          <w:rFonts w:ascii="Times New Roman"/>
          <w:b/>
          <w:i w:val="false"/>
          <w:color w:val="000000"/>
        </w:rPr>
        <w:t xml:space="preserve"> 12-параграф. Бояуларды араластырушы аппаратшы, 5-разряд</w:t>
      </w:r>
    </w:p>
    <w:bookmarkEnd w:id="47"/>
    <w:bookmarkStart w:name="z49" w:id="48"/>
    <w:p>
      <w:pPr>
        <w:spacing w:after="0"/>
        <w:ind w:left="0"/>
        <w:jc w:val="both"/>
      </w:pPr>
      <w:r>
        <w:rPr>
          <w:rFonts w:ascii="Times New Roman"/>
          <w:b w:val="false"/>
          <w:i w:val="false"/>
          <w:color w:val="000000"/>
          <w:sz w:val="28"/>
        </w:rPr>
        <w:t>
      26. Жұмыс сипаттамасы:</w:t>
      </w:r>
    </w:p>
    <w:bookmarkEnd w:id="48"/>
    <w:p>
      <w:pPr>
        <w:spacing w:after="0"/>
        <w:ind w:left="0"/>
        <w:jc w:val="both"/>
      </w:pPr>
      <w:r>
        <w:rPr>
          <w:rFonts w:ascii="Times New Roman"/>
          <w:b w:val="false"/>
          <w:i w:val="false"/>
          <w:color w:val="000000"/>
          <w:sz w:val="28"/>
        </w:rPr>
        <w:t xml:space="preserve">
      жеке бояғыштардың 4 және одан да көп маркасын, күрделі бетін белсенді ететін және текстильді-қосымша заттарды пайдаланып, әртүрлі бояғыштарды араластыру технологиялық процесін жүргізу; </w:t>
      </w:r>
    </w:p>
    <w:p>
      <w:pPr>
        <w:spacing w:after="0"/>
        <w:ind w:left="0"/>
        <w:jc w:val="both"/>
      </w:pPr>
      <w:r>
        <w:rPr>
          <w:rFonts w:ascii="Times New Roman"/>
          <w:b w:val="false"/>
          <w:i w:val="false"/>
          <w:color w:val="000000"/>
          <w:sz w:val="28"/>
        </w:rPr>
        <w:t>
      бояғыштарды автоматты режимде араластыру процесін басқару;</w:t>
      </w:r>
    </w:p>
    <w:p>
      <w:pPr>
        <w:spacing w:after="0"/>
        <w:ind w:left="0"/>
        <w:jc w:val="both"/>
      </w:pPr>
      <w:r>
        <w:rPr>
          <w:rFonts w:ascii="Times New Roman"/>
          <w:b w:val="false"/>
          <w:i w:val="false"/>
          <w:color w:val="000000"/>
          <w:sz w:val="28"/>
        </w:rPr>
        <w:t>
      бетін белсенді ететін және текстильді-қосымша заттарды әдістеме бойынша артылуын есептеу;</w:t>
      </w:r>
    </w:p>
    <w:p>
      <w:pPr>
        <w:spacing w:after="0"/>
        <w:ind w:left="0"/>
        <w:jc w:val="both"/>
      </w:pPr>
      <w:r>
        <w:rPr>
          <w:rFonts w:ascii="Times New Roman"/>
          <w:b w:val="false"/>
          <w:i w:val="false"/>
          <w:color w:val="000000"/>
          <w:sz w:val="28"/>
        </w:rPr>
        <w:t>
      бояғыштарды араластыру: араластыру уақыты мен жылдамдығын, температурасы, концентрациясы, қоспаның біртектілігі технологиялық процесін бақылау және реттеу;</w:t>
      </w:r>
    </w:p>
    <w:p>
      <w:pPr>
        <w:spacing w:after="0"/>
        <w:ind w:left="0"/>
        <w:jc w:val="both"/>
      </w:pPr>
      <w:r>
        <w:rPr>
          <w:rFonts w:ascii="Times New Roman"/>
          <w:b w:val="false"/>
          <w:i w:val="false"/>
          <w:color w:val="000000"/>
          <w:sz w:val="28"/>
        </w:rPr>
        <w:t>
      барлық түрлі тартушы, кептіруші және араластырушы гарнитураларға, ерітінділерге, мөлшерлеуіштер мен бақылау-өлшеу аспаптарына қызмет көрсету;</w:t>
      </w:r>
    </w:p>
    <w:p>
      <w:pPr>
        <w:spacing w:after="0"/>
        <w:ind w:left="0"/>
        <w:jc w:val="both"/>
      </w:pPr>
      <w:r>
        <w:rPr>
          <w:rFonts w:ascii="Times New Roman"/>
          <w:b w:val="false"/>
          <w:i w:val="false"/>
          <w:color w:val="000000"/>
          <w:sz w:val="28"/>
        </w:rPr>
        <w:t>
      технологиялық журналға немесе операциялық параққа жазба жазу;</w:t>
      </w:r>
    </w:p>
    <w:p>
      <w:pPr>
        <w:spacing w:after="0"/>
        <w:ind w:left="0"/>
        <w:jc w:val="both"/>
      </w:pPr>
      <w:r>
        <w:rPr>
          <w:rFonts w:ascii="Times New Roman"/>
          <w:b w:val="false"/>
          <w:i w:val="false"/>
          <w:color w:val="000000"/>
          <w:sz w:val="28"/>
        </w:rPr>
        <w:t>
      жабдықты жөндеуге дайындау және жөндеуден қабылдау;</w:t>
      </w:r>
    </w:p>
    <w:p>
      <w:pPr>
        <w:spacing w:after="0"/>
        <w:ind w:left="0"/>
        <w:jc w:val="both"/>
      </w:pPr>
      <w:r>
        <w:rPr>
          <w:rFonts w:ascii="Times New Roman"/>
          <w:b w:val="false"/>
          <w:i w:val="false"/>
          <w:color w:val="000000"/>
          <w:sz w:val="28"/>
        </w:rPr>
        <w:t xml:space="preserve">
      жабдықты ұсақ жөндеу жұмыстарын орындау; </w:t>
      </w:r>
    </w:p>
    <w:p>
      <w:pPr>
        <w:spacing w:after="0"/>
        <w:ind w:left="0"/>
        <w:jc w:val="both"/>
      </w:pPr>
      <w:r>
        <w:rPr>
          <w:rFonts w:ascii="Times New Roman"/>
          <w:b w:val="false"/>
          <w:i w:val="false"/>
          <w:color w:val="000000"/>
          <w:sz w:val="28"/>
        </w:rPr>
        <w:t>
      біліктілігі анағұрлым төмен аппаратшыларды басқару.</w:t>
      </w:r>
    </w:p>
    <w:bookmarkStart w:name="z50" w:id="49"/>
    <w:p>
      <w:pPr>
        <w:spacing w:after="0"/>
        <w:ind w:left="0"/>
        <w:jc w:val="both"/>
      </w:pPr>
      <w:r>
        <w:rPr>
          <w:rFonts w:ascii="Times New Roman"/>
          <w:b w:val="false"/>
          <w:i w:val="false"/>
          <w:color w:val="000000"/>
          <w:sz w:val="28"/>
        </w:rPr>
        <w:t>
      27. Білуге тиіс:</w:t>
      </w:r>
    </w:p>
    <w:bookmarkEnd w:id="49"/>
    <w:p>
      <w:pPr>
        <w:spacing w:after="0"/>
        <w:ind w:left="0"/>
        <w:jc w:val="both"/>
      </w:pPr>
      <w:r>
        <w:rPr>
          <w:rFonts w:ascii="Times New Roman"/>
          <w:b w:val="false"/>
          <w:i w:val="false"/>
          <w:color w:val="000000"/>
          <w:sz w:val="28"/>
        </w:rPr>
        <w:t xml:space="preserve">
      қызмет көрсетілетін учаскенің технологиялық схемасы; </w:t>
      </w:r>
    </w:p>
    <w:p>
      <w:pPr>
        <w:spacing w:after="0"/>
        <w:ind w:left="0"/>
        <w:jc w:val="both"/>
      </w:pPr>
      <w:r>
        <w:rPr>
          <w:rFonts w:ascii="Times New Roman"/>
          <w:b w:val="false"/>
          <w:i w:val="false"/>
          <w:color w:val="000000"/>
          <w:sz w:val="28"/>
        </w:rPr>
        <w:t>
      бояғыштарды араластыру технологиялық процесінің параметрлері;</w:t>
      </w:r>
    </w:p>
    <w:p>
      <w:pPr>
        <w:spacing w:after="0"/>
        <w:ind w:left="0"/>
        <w:jc w:val="both"/>
      </w:pPr>
      <w:r>
        <w:rPr>
          <w:rFonts w:ascii="Times New Roman"/>
          <w:b w:val="false"/>
          <w:i w:val="false"/>
          <w:color w:val="000000"/>
          <w:sz w:val="28"/>
        </w:rPr>
        <w:t xml:space="preserve">
      бояғыштарды араластыру және процесті реттеу кезінде компоненттерді мөлшерлеу қағидалары; </w:t>
      </w:r>
    </w:p>
    <w:p>
      <w:pPr>
        <w:spacing w:after="0"/>
        <w:ind w:left="0"/>
        <w:jc w:val="both"/>
      </w:pPr>
      <w:r>
        <w:rPr>
          <w:rFonts w:ascii="Times New Roman"/>
          <w:b w:val="false"/>
          <w:i w:val="false"/>
          <w:color w:val="000000"/>
          <w:sz w:val="28"/>
        </w:rPr>
        <w:t xml:space="preserve">
      негізгі және қосымша жабдықтардың, арматураның, бақылау-өлшеу аспаптары мен автоматика құралдарының құрылысы және реттеу қағидалары; </w:t>
      </w:r>
    </w:p>
    <w:p>
      <w:pPr>
        <w:spacing w:after="0"/>
        <w:ind w:left="0"/>
        <w:jc w:val="both"/>
      </w:pPr>
      <w:r>
        <w:rPr>
          <w:rFonts w:ascii="Times New Roman"/>
          <w:b w:val="false"/>
          <w:i w:val="false"/>
          <w:color w:val="000000"/>
          <w:sz w:val="28"/>
        </w:rPr>
        <w:t xml:space="preserve">
      коммуникация схемасы; </w:t>
      </w:r>
    </w:p>
    <w:p>
      <w:pPr>
        <w:spacing w:after="0"/>
        <w:ind w:left="0"/>
        <w:jc w:val="both"/>
      </w:pPr>
      <w:r>
        <w:rPr>
          <w:rFonts w:ascii="Times New Roman"/>
          <w:b w:val="false"/>
          <w:i w:val="false"/>
          <w:color w:val="000000"/>
          <w:sz w:val="28"/>
        </w:rPr>
        <w:t>
      бояғыштар мен текстильді-қосымша заттардың физикалық-химиялық қасиеттері, олардың мемлекеттік стандарттары мен техникалық шарттары;</w:t>
      </w:r>
    </w:p>
    <w:p>
      <w:pPr>
        <w:spacing w:after="0"/>
        <w:ind w:left="0"/>
        <w:jc w:val="both"/>
      </w:pPr>
      <w:r>
        <w:rPr>
          <w:rFonts w:ascii="Times New Roman"/>
          <w:b w:val="false"/>
          <w:i w:val="false"/>
          <w:color w:val="000000"/>
          <w:sz w:val="28"/>
        </w:rPr>
        <w:t>
      жабдықтарды жөндеуден қабылдау қағидалары.</w:t>
      </w:r>
    </w:p>
    <w:bookmarkStart w:name="z51" w:id="50"/>
    <w:p>
      <w:pPr>
        <w:spacing w:after="0"/>
        <w:ind w:left="0"/>
        <w:jc w:val="left"/>
      </w:pPr>
      <w:r>
        <w:rPr>
          <w:rFonts w:ascii="Times New Roman"/>
          <w:b/>
          <w:i w:val="false"/>
          <w:color w:val="000000"/>
        </w:rPr>
        <w:t xml:space="preserve"> 13-параграф. Мырыш ұнтағы өндірісінің аппаратшысы, 5-разряд</w:t>
      </w:r>
    </w:p>
    <w:bookmarkEnd w:id="50"/>
    <w:bookmarkStart w:name="z52" w:id="51"/>
    <w:p>
      <w:pPr>
        <w:spacing w:after="0"/>
        <w:ind w:left="0"/>
        <w:jc w:val="both"/>
      </w:pPr>
      <w:r>
        <w:rPr>
          <w:rFonts w:ascii="Times New Roman"/>
          <w:b w:val="false"/>
          <w:i w:val="false"/>
          <w:color w:val="000000"/>
          <w:sz w:val="28"/>
        </w:rPr>
        <w:t>
      28. Жұмыс сипаттамасы:</w:t>
      </w:r>
    </w:p>
    <w:bookmarkEnd w:id="51"/>
    <w:p>
      <w:pPr>
        <w:spacing w:after="0"/>
        <w:ind w:left="0"/>
        <w:jc w:val="both"/>
      </w:pPr>
      <w:r>
        <w:rPr>
          <w:rFonts w:ascii="Times New Roman"/>
          <w:b w:val="false"/>
          <w:i w:val="false"/>
          <w:color w:val="000000"/>
          <w:sz w:val="28"/>
        </w:rPr>
        <w:t xml:space="preserve">
      мырыш ұнтағын өндіру технологиялық процесін жүргізу; </w:t>
      </w:r>
    </w:p>
    <w:p>
      <w:pPr>
        <w:spacing w:after="0"/>
        <w:ind w:left="0"/>
        <w:jc w:val="both"/>
      </w:pPr>
      <w:r>
        <w:rPr>
          <w:rFonts w:ascii="Times New Roman"/>
          <w:b w:val="false"/>
          <w:i w:val="false"/>
          <w:color w:val="000000"/>
          <w:sz w:val="28"/>
        </w:rPr>
        <w:t>
      мырыш металл құймасын ұсақтау, кептіру және отбақырға арту;</w:t>
      </w:r>
    </w:p>
    <w:p>
      <w:pPr>
        <w:spacing w:after="0"/>
        <w:ind w:left="0"/>
        <w:jc w:val="both"/>
      </w:pPr>
      <w:r>
        <w:rPr>
          <w:rFonts w:ascii="Times New Roman"/>
          <w:b w:val="false"/>
          <w:i w:val="false"/>
          <w:color w:val="000000"/>
          <w:sz w:val="28"/>
        </w:rPr>
        <w:t xml:space="preserve">
      жанарғыны тұтату және ұсақталған мырышты қыздыруды регламентке сәйкес реттеу; </w:t>
      </w:r>
    </w:p>
    <w:p>
      <w:pPr>
        <w:spacing w:after="0"/>
        <w:ind w:left="0"/>
        <w:jc w:val="both"/>
      </w:pPr>
      <w:r>
        <w:rPr>
          <w:rFonts w:ascii="Times New Roman"/>
          <w:b w:val="false"/>
          <w:i w:val="false"/>
          <w:color w:val="000000"/>
          <w:sz w:val="28"/>
        </w:rPr>
        <w:t xml:space="preserve">
      мырышты қыздырудың аяқталуын және мырыш ұнтағының алынғанын айқындау; </w:t>
      </w:r>
    </w:p>
    <w:p>
      <w:pPr>
        <w:spacing w:after="0"/>
        <w:ind w:left="0"/>
        <w:jc w:val="both"/>
      </w:pPr>
      <w:r>
        <w:rPr>
          <w:rFonts w:ascii="Times New Roman"/>
          <w:b w:val="false"/>
          <w:i w:val="false"/>
          <w:color w:val="000000"/>
          <w:sz w:val="28"/>
        </w:rPr>
        <w:t>
      отбақырға, конвертерге, концентраторға, жанармайға, торға, тығын арматурасына, коммуникация мен бақылау-өлшеу аспаптарына қызмет көрсету;</w:t>
      </w:r>
    </w:p>
    <w:p>
      <w:pPr>
        <w:spacing w:after="0"/>
        <w:ind w:left="0"/>
        <w:jc w:val="both"/>
      </w:pPr>
      <w:r>
        <w:rPr>
          <w:rFonts w:ascii="Times New Roman"/>
          <w:b w:val="false"/>
          <w:i w:val="false"/>
          <w:color w:val="000000"/>
          <w:sz w:val="28"/>
        </w:rPr>
        <w:t xml:space="preserve">
      белгіленген технологиялық режимнен ауытқушылықтарды және жабдық жұмысындағы ұсақ кемшіліктерді жою; </w:t>
      </w:r>
    </w:p>
    <w:p>
      <w:pPr>
        <w:spacing w:after="0"/>
        <w:ind w:left="0"/>
        <w:jc w:val="both"/>
      </w:pPr>
      <w:r>
        <w:rPr>
          <w:rFonts w:ascii="Times New Roman"/>
          <w:b w:val="false"/>
          <w:i w:val="false"/>
          <w:color w:val="000000"/>
          <w:sz w:val="28"/>
        </w:rPr>
        <w:t>
      мырыш ұнтағын түсіру және себу;</w:t>
      </w:r>
    </w:p>
    <w:p>
      <w:pPr>
        <w:spacing w:after="0"/>
        <w:ind w:left="0"/>
        <w:jc w:val="both"/>
      </w:pPr>
      <w:r>
        <w:rPr>
          <w:rFonts w:ascii="Times New Roman"/>
          <w:b w:val="false"/>
          <w:i w:val="false"/>
          <w:color w:val="000000"/>
          <w:sz w:val="28"/>
        </w:rPr>
        <w:t xml:space="preserve">
      отбақыр мен жанарғының қабырғасын күйеден тазалау; </w:t>
      </w:r>
    </w:p>
    <w:p>
      <w:pPr>
        <w:spacing w:after="0"/>
        <w:ind w:left="0"/>
        <w:jc w:val="both"/>
      </w:pPr>
      <w:r>
        <w:rPr>
          <w:rFonts w:ascii="Times New Roman"/>
          <w:b w:val="false"/>
          <w:i w:val="false"/>
          <w:color w:val="000000"/>
          <w:sz w:val="28"/>
        </w:rPr>
        <w:t xml:space="preserve">
      бақылау және талдауды орындау үшін сынама алу; </w:t>
      </w:r>
    </w:p>
    <w:p>
      <w:pPr>
        <w:spacing w:after="0"/>
        <w:ind w:left="0"/>
        <w:jc w:val="both"/>
      </w:pPr>
      <w:r>
        <w:rPr>
          <w:rFonts w:ascii="Times New Roman"/>
          <w:b w:val="false"/>
          <w:i w:val="false"/>
          <w:color w:val="000000"/>
          <w:sz w:val="28"/>
        </w:rPr>
        <w:t>
      технологиялық журналға немесе операциялық параққа жазба жазу;</w:t>
      </w:r>
    </w:p>
    <w:p>
      <w:pPr>
        <w:spacing w:after="0"/>
        <w:ind w:left="0"/>
        <w:jc w:val="both"/>
      </w:pPr>
      <w:r>
        <w:rPr>
          <w:rFonts w:ascii="Times New Roman"/>
          <w:b w:val="false"/>
          <w:i w:val="false"/>
          <w:color w:val="000000"/>
          <w:sz w:val="28"/>
        </w:rPr>
        <w:t xml:space="preserve">
      жабдықты жөндеуге дайындау және жабдықты ұсақ жөндеу жұмыстарын орындау; </w:t>
      </w:r>
    </w:p>
    <w:p>
      <w:pPr>
        <w:spacing w:after="0"/>
        <w:ind w:left="0"/>
        <w:jc w:val="both"/>
      </w:pPr>
      <w:r>
        <w:rPr>
          <w:rFonts w:ascii="Times New Roman"/>
          <w:b w:val="false"/>
          <w:i w:val="false"/>
          <w:color w:val="000000"/>
          <w:sz w:val="28"/>
        </w:rPr>
        <w:t>
      біліктілігі анағұрлым төмен жұмысшыларды басқару.</w:t>
      </w:r>
    </w:p>
    <w:bookmarkStart w:name="z53" w:id="52"/>
    <w:p>
      <w:pPr>
        <w:spacing w:after="0"/>
        <w:ind w:left="0"/>
        <w:jc w:val="both"/>
      </w:pPr>
      <w:r>
        <w:rPr>
          <w:rFonts w:ascii="Times New Roman"/>
          <w:b w:val="false"/>
          <w:i w:val="false"/>
          <w:color w:val="000000"/>
          <w:sz w:val="28"/>
        </w:rPr>
        <w:t>
      29. Білуге тиіс:</w:t>
      </w:r>
    </w:p>
    <w:bookmarkEnd w:id="52"/>
    <w:p>
      <w:pPr>
        <w:spacing w:after="0"/>
        <w:ind w:left="0"/>
        <w:jc w:val="both"/>
      </w:pPr>
      <w:r>
        <w:rPr>
          <w:rFonts w:ascii="Times New Roman"/>
          <w:b w:val="false"/>
          <w:i w:val="false"/>
          <w:color w:val="000000"/>
          <w:sz w:val="28"/>
        </w:rPr>
        <w:t xml:space="preserve">
      мырыш ұнтағы өндірісінің технологиялық схемасы; </w:t>
      </w:r>
    </w:p>
    <w:p>
      <w:pPr>
        <w:spacing w:after="0"/>
        <w:ind w:left="0"/>
        <w:jc w:val="both"/>
      </w:pPr>
      <w:r>
        <w:rPr>
          <w:rFonts w:ascii="Times New Roman"/>
          <w:b w:val="false"/>
          <w:i w:val="false"/>
          <w:color w:val="000000"/>
          <w:sz w:val="28"/>
        </w:rPr>
        <w:t xml:space="preserve">
      технологиялық режим параметрлері; </w:t>
      </w:r>
    </w:p>
    <w:p>
      <w:pPr>
        <w:spacing w:after="0"/>
        <w:ind w:left="0"/>
        <w:jc w:val="both"/>
      </w:pPr>
      <w:r>
        <w:rPr>
          <w:rFonts w:ascii="Times New Roman"/>
          <w:b w:val="false"/>
          <w:i w:val="false"/>
          <w:color w:val="000000"/>
          <w:sz w:val="28"/>
        </w:rPr>
        <w:t xml:space="preserve">
      процесті реттеу қағидалары; </w:t>
      </w:r>
    </w:p>
    <w:p>
      <w:pPr>
        <w:spacing w:after="0"/>
        <w:ind w:left="0"/>
        <w:jc w:val="both"/>
      </w:pPr>
      <w:r>
        <w:rPr>
          <w:rFonts w:ascii="Times New Roman"/>
          <w:b w:val="false"/>
          <w:i w:val="false"/>
          <w:color w:val="000000"/>
          <w:sz w:val="28"/>
        </w:rPr>
        <w:t xml:space="preserve">
      мырыштың, технологиялық жанармай мен қосымша материалдардың физикалық-химиялық қасиеттері; </w:t>
      </w:r>
    </w:p>
    <w:p>
      <w:pPr>
        <w:spacing w:after="0"/>
        <w:ind w:left="0"/>
        <w:jc w:val="both"/>
      </w:pPr>
      <w:r>
        <w:rPr>
          <w:rFonts w:ascii="Times New Roman"/>
          <w:b w:val="false"/>
          <w:i w:val="false"/>
          <w:color w:val="000000"/>
          <w:sz w:val="28"/>
        </w:rPr>
        <w:t xml:space="preserve">
      мырышты ұнтақтау және себу қағидалары; </w:t>
      </w:r>
    </w:p>
    <w:p>
      <w:pPr>
        <w:spacing w:after="0"/>
        <w:ind w:left="0"/>
        <w:jc w:val="both"/>
      </w:pPr>
      <w:r>
        <w:rPr>
          <w:rFonts w:ascii="Times New Roman"/>
          <w:b w:val="false"/>
          <w:i w:val="false"/>
          <w:color w:val="000000"/>
          <w:sz w:val="28"/>
        </w:rPr>
        <w:t xml:space="preserve">
      негізгі және қосалқы жабдықтардың, тығын арматурасының құрылысы мен жұмыс қағидаты және коммуникация схемасы; </w:t>
      </w:r>
    </w:p>
    <w:p>
      <w:pPr>
        <w:spacing w:after="0"/>
        <w:ind w:left="0"/>
        <w:jc w:val="both"/>
      </w:pPr>
      <w:r>
        <w:rPr>
          <w:rFonts w:ascii="Times New Roman"/>
          <w:b w:val="false"/>
          <w:i w:val="false"/>
          <w:color w:val="000000"/>
          <w:sz w:val="28"/>
        </w:rPr>
        <w:t xml:space="preserve">
      бақылау-өлшеу аспаптарының мақсаты; </w:t>
      </w:r>
    </w:p>
    <w:p>
      <w:pPr>
        <w:spacing w:after="0"/>
        <w:ind w:left="0"/>
        <w:jc w:val="both"/>
      </w:pPr>
      <w:r>
        <w:rPr>
          <w:rFonts w:ascii="Times New Roman"/>
          <w:b w:val="false"/>
          <w:i w:val="false"/>
          <w:color w:val="000000"/>
          <w:sz w:val="28"/>
        </w:rPr>
        <w:t xml:space="preserve">
      бақылау үшін сынамаларды іріктеу қағидалары; </w:t>
      </w:r>
    </w:p>
    <w:p>
      <w:pPr>
        <w:spacing w:after="0"/>
        <w:ind w:left="0"/>
        <w:jc w:val="both"/>
      </w:pPr>
      <w:r>
        <w:rPr>
          <w:rFonts w:ascii="Times New Roman"/>
          <w:b w:val="false"/>
          <w:i w:val="false"/>
          <w:color w:val="000000"/>
          <w:sz w:val="28"/>
        </w:rPr>
        <w:t xml:space="preserve">
      талдау жүргізудің әдістемесі; </w:t>
      </w:r>
    </w:p>
    <w:p>
      <w:pPr>
        <w:spacing w:after="0"/>
        <w:ind w:left="0"/>
        <w:jc w:val="both"/>
      </w:pPr>
      <w:r>
        <w:rPr>
          <w:rFonts w:ascii="Times New Roman"/>
          <w:b w:val="false"/>
          <w:i w:val="false"/>
          <w:color w:val="000000"/>
          <w:sz w:val="28"/>
        </w:rPr>
        <w:t>
      жалпы химия негіздері.</w:t>
      </w:r>
    </w:p>
    <w:bookmarkStart w:name="z54" w:id="53"/>
    <w:p>
      <w:pPr>
        <w:spacing w:after="0"/>
        <w:ind w:left="0"/>
        <w:jc w:val="left"/>
      </w:pPr>
      <w:r>
        <w:rPr>
          <w:rFonts w:ascii="Times New Roman"/>
          <w:b/>
          <w:i w:val="false"/>
          <w:color w:val="000000"/>
        </w:rPr>
        <w:t xml:space="preserve"> 14-параграф. Үлбірге арналған бояу өндірісінің аппаратшысы, 4-разряд</w:t>
      </w:r>
    </w:p>
    <w:bookmarkEnd w:id="53"/>
    <w:bookmarkStart w:name="z55" w:id="54"/>
    <w:p>
      <w:pPr>
        <w:spacing w:after="0"/>
        <w:ind w:left="0"/>
        <w:jc w:val="both"/>
      </w:pPr>
      <w:r>
        <w:rPr>
          <w:rFonts w:ascii="Times New Roman"/>
          <w:b w:val="false"/>
          <w:i w:val="false"/>
          <w:color w:val="000000"/>
          <w:sz w:val="28"/>
        </w:rPr>
        <w:t>
      30. Жұмыс сипаттамасы:</w:t>
      </w:r>
    </w:p>
    <w:bookmarkEnd w:id="54"/>
    <w:p>
      <w:pPr>
        <w:spacing w:after="0"/>
        <w:ind w:left="0"/>
        <w:jc w:val="both"/>
      </w:pPr>
      <w:r>
        <w:rPr>
          <w:rFonts w:ascii="Times New Roman"/>
          <w:b w:val="false"/>
          <w:i w:val="false"/>
          <w:color w:val="000000"/>
          <w:sz w:val="28"/>
        </w:rPr>
        <w:t xml:space="preserve">
      нитроөнімдерді күкіртті сілтімен, мырышты ұнтақпен немесе шойын ұнтақпен қалпына келтіру арқылы үлбірге арналған бояу өндірісі технологиялық процесін жүргізу; </w:t>
      </w:r>
    </w:p>
    <w:p>
      <w:pPr>
        <w:spacing w:after="0"/>
        <w:ind w:left="0"/>
        <w:jc w:val="both"/>
      </w:pPr>
      <w:r>
        <w:rPr>
          <w:rFonts w:ascii="Times New Roman"/>
          <w:b w:val="false"/>
          <w:i w:val="false"/>
          <w:color w:val="000000"/>
          <w:sz w:val="28"/>
        </w:rPr>
        <w:t xml:space="preserve">
      шикізат пен жартылай өнімді реакциялық аппараттарға құю; </w:t>
      </w:r>
    </w:p>
    <w:p>
      <w:pPr>
        <w:spacing w:after="0"/>
        <w:ind w:left="0"/>
        <w:jc w:val="both"/>
      </w:pPr>
      <w:r>
        <w:rPr>
          <w:rFonts w:ascii="Times New Roman"/>
          <w:b w:val="false"/>
          <w:i w:val="false"/>
          <w:color w:val="000000"/>
          <w:sz w:val="28"/>
        </w:rPr>
        <w:t>
      күкіртті натрийді, тұзды қышқылды және өзге де компоненттерді дәлме-дәл мөлшерлеу;</w:t>
      </w:r>
    </w:p>
    <w:p>
      <w:pPr>
        <w:spacing w:after="0"/>
        <w:ind w:left="0"/>
        <w:jc w:val="both"/>
      </w:pPr>
      <w:r>
        <w:rPr>
          <w:rFonts w:ascii="Times New Roman"/>
          <w:b w:val="false"/>
          <w:i w:val="false"/>
          <w:color w:val="000000"/>
          <w:sz w:val="28"/>
        </w:rPr>
        <w:t>
      араластыру кезінде қоспаны қыздыру;</w:t>
      </w:r>
    </w:p>
    <w:p>
      <w:pPr>
        <w:spacing w:after="0"/>
        <w:ind w:left="0"/>
        <w:jc w:val="both"/>
      </w:pPr>
      <w:r>
        <w:rPr>
          <w:rFonts w:ascii="Times New Roman"/>
          <w:b w:val="false"/>
          <w:i w:val="false"/>
          <w:color w:val="000000"/>
          <w:sz w:val="28"/>
        </w:rPr>
        <w:t xml:space="preserve">
      қосымша: тұздау немесе кристалдандыру, булау, сүзу операцияларды орындау; </w:t>
      </w:r>
    </w:p>
    <w:p>
      <w:pPr>
        <w:spacing w:after="0"/>
        <w:ind w:left="0"/>
        <w:jc w:val="both"/>
      </w:pPr>
      <w:r>
        <w:rPr>
          <w:rFonts w:ascii="Times New Roman"/>
          <w:b w:val="false"/>
          <w:i w:val="false"/>
          <w:color w:val="000000"/>
          <w:sz w:val="28"/>
        </w:rPr>
        <w:t xml:space="preserve">
      қажет болған жағдайда күңгірттендіргішті тұзды бөлуге арналған қышқылмен өңдеу; </w:t>
      </w:r>
    </w:p>
    <w:p>
      <w:pPr>
        <w:spacing w:after="0"/>
        <w:ind w:left="0"/>
        <w:jc w:val="both"/>
      </w:pPr>
      <w:r>
        <w:rPr>
          <w:rFonts w:ascii="Times New Roman"/>
          <w:b w:val="false"/>
          <w:i w:val="false"/>
          <w:color w:val="000000"/>
          <w:sz w:val="28"/>
        </w:rPr>
        <w:t>
      технологиялық процестің өлшемдерін бақылау-өлшеу аспаптарының көрсеткіштері және талдау нәтижесі бойынша реттеу;</w:t>
      </w:r>
    </w:p>
    <w:p>
      <w:pPr>
        <w:spacing w:after="0"/>
        <w:ind w:left="0"/>
        <w:jc w:val="both"/>
      </w:pPr>
      <w:r>
        <w:rPr>
          <w:rFonts w:ascii="Times New Roman"/>
          <w:b w:val="false"/>
          <w:i w:val="false"/>
          <w:color w:val="000000"/>
          <w:sz w:val="28"/>
        </w:rPr>
        <w:t xml:space="preserve">
      белгіленген технологиялық режимнен ауытқушылықтарды және жабдық жұмысындағы ұсақ кемшіліктерді жою; </w:t>
      </w:r>
    </w:p>
    <w:p>
      <w:pPr>
        <w:spacing w:after="0"/>
        <w:ind w:left="0"/>
        <w:jc w:val="both"/>
      </w:pPr>
      <w:r>
        <w:rPr>
          <w:rFonts w:ascii="Times New Roman"/>
          <w:b w:val="false"/>
          <w:i w:val="false"/>
          <w:color w:val="000000"/>
          <w:sz w:val="28"/>
        </w:rPr>
        <w:t xml:space="preserve">
      реакциялық масса мен бояғыштарды қолмен, өзін ағызу арқылы, сорғының көмегімен, қысыңқы ауа немесе вакуумның көмегімен шығару; </w:t>
      </w:r>
    </w:p>
    <w:p>
      <w:pPr>
        <w:spacing w:after="0"/>
        <w:ind w:left="0"/>
        <w:jc w:val="both"/>
      </w:pPr>
      <w:r>
        <w:rPr>
          <w:rFonts w:ascii="Times New Roman"/>
          <w:b w:val="false"/>
          <w:i w:val="false"/>
          <w:color w:val="000000"/>
          <w:sz w:val="28"/>
        </w:rPr>
        <w:t>
      реакторға, қалпына келтіргіштерге, бейтараптандырғыштарға, кристалдандырғышқа, булау аппараттарына, ерітінділерге, өлшеуіштерге, жинақтауыштарға, сорғыға, тығын арматурасына, коммуникациялар мен бақылау-өлшеу аспаптарына қызмет көрсету;</w:t>
      </w:r>
    </w:p>
    <w:p>
      <w:pPr>
        <w:spacing w:after="0"/>
        <w:ind w:left="0"/>
        <w:jc w:val="both"/>
      </w:pPr>
      <w:r>
        <w:rPr>
          <w:rFonts w:ascii="Times New Roman"/>
          <w:b w:val="false"/>
          <w:i w:val="false"/>
          <w:color w:val="000000"/>
          <w:sz w:val="28"/>
        </w:rPr>
        <w:t>
      бақылау үшін және нұсқаулықта көзделген талдауды жүргізу үшін сынама алу;</w:t>
      </w:r>
    </w:p>
    <w:p>
      <w:pPr>
        <w:spacing w:after="0"/>
        <w:ind w:left="0"/>
        <w:jc w:val="both"/>
      </w:pPr>
      <w:r>
        <w:rPr>
          <w:rFonts w:ascii="Times New Roman"/>
          <w:b w:val="false"/>
          <w:i w:val="false"/>
          <w:color w:val="000000"/>
          <w:sz w:val="28"/>
        </w:rPr>
        <w:t>
      технологиялық журналға немесе операциялық параққа жазба жазу;</w:t>
      </w:r>
    </w:p>
    <w:p>
      <w:pPr>
        <w:spacing w:after="0"/>
        <w:ind w:left="0"/>
        <w:jc w:val="both"/>
      </w:pPr>
      <w:r>
        <w:rPr>
          <w:rFonts w:ascii="Times New Roman"/>
          <w:b w:val="false"/>
          <w:i w:val="false"/>
          <w:color w:val="000000"/>
          <w:sz w:val="28"/>
        </w:rPr>
        <w:t xml:space="preserve">
      жабдықты жөндеуге дайындау және жөндеуден қабылдау; </w:t>
      </w:r>
    </w:p>
    <w:p>
      <w:pPr>
        <w:spacing w:after="0"/>
        <w:ind w:left="0"/>
        <w:jc w:val="both"/>
      </w:pPr>
      <w:r>
        <w:rPr>
          <w:rFonts w:ascii="Times New Roman"/>
          <w:b w:val="false"/>
          <w:i w:val="false"/>
          <w:color w:val="000000"/>
          <w:sz w:val="28"/>
        </w:rPr>
        <w:t>
      жабдықты ұсақ жөндеу жұмыстарын орындау.</w:t>
      </w:r>
    </w:p>
    <w:bookmarkStart w:name="z56" w:id="55"/>
    <w:p>
      <w:pPr>
        <w:spacing w:after="0"/>
        <w:ind w:left="0"/>
        <w:jc w:val="both"/>
      </w:pPr>
      <w:r>
        <w:rPr>
          <w:rFonts w:ascii="Times New Roman"/>
          <w:b w:val="false"/>
          <w:i w:val="false"/>
          <w:color w:val="000000"/>
          <w:sz w:val="28"/>
        </w:rPr>
        <w:t>
      31. Білуге тиіс:</w:t>
      </w:r>
    </w:p>
    <w:bookmarkEnd w:id="55"/>
    <w:p>
      <w:pPr>
        <w:spacing w:after="0"/>
        <w:ind w:left="0"/>
        <w:jc w:val="both"/>
      </w:pPr>
      <w:r>
        <w:rPr>
          <w:rFonts w:ascii="Times New Roman"/>
          <w:b w:val="false"/>
          <w:i w:val="false"/>
          <w:color w:val="000000"/>
          <w:sz w:val="28"/>
        </w:rPr>
        <w:t xml:space="preserve">
      үлбірге арналған бояу өндірісінің технологиясы; </w:t>
      </w:r>
    </w:p>
    <w:p>
      <w:pPr>
        <w:spacing w:after="0"/>
        <w:ind w:left="0"/>
        <w:jc w:val="both"/>
      </w:pPr>
      <w:r>
        <w:rPr>
          <w:rFonts w:ascii="Times New Roman"/>
          <w:b w:val="false"/>
          <w:i w:val="false"/>
          <w:color w:val="000000"/>
          <w:sz w:val="28"/>
        </w:rPr>
        <w:t>
      бояу өндірісінің қызмет көрсетілетін учаскесінің технологиялық схемасы;</w:t>
      </w:r>
    </w:p>
    <w:p>
      <w:pPr>
        <w:spacing w:after="0"/>
        <w:ind w:left="0"/>
        <w:jc w:val="both"/>
      </w:pPr>
      <w:r>
        <w:rPr>
          <w:rFonts w:ascii="Times New Roman"/>
          <w:b w:val="false"/>
          <w:i w:val="false"/>
          <w:color w:val="000000"/>
          <w:sz w:val="28"/>
        </w:rPr>
        <w:t>
      технологиялық процестің химизм, физикалық-химиялық негіздері, мәні мен параметрлері;</w:t>
      </w:r>
    </w:p>
    <w:p>
      <w:pPr>
        <w:spacing w:after="0"/>
        <w:ind w:left="0"/>
        <w:jc w:val="both"/>
      </w:pPr>
      <w:r>
        <w:rPr>
          <w:rFonts w:ascii="Times New Roman"/>
          <w:b w:val="false"/>
          <w:i w:val="false"/>
          <w:color w:val="000000"/>
          <w:sz w:val="28"/>
        </w:rPr>
        <w:t>
      жабдықты іске қосу және тоқтату қағидалары;</w:t>
      </w:r>
    </w:p>
    <w:p>
      <w:pPr>
        <w:spacing w:after="0"/>
        <w:ind w:left="0"/>
        <w:jc w:val="both"/>
      </w:pPr>
      <w:r>
        <w:rPr>
          <w:rFonts w:ascii="Times New Roman"/>
          <w:b w:val="false"/>
          <w:i w:val="false"/>
          <w:color w:val="000000"/>
          <w:sz w:val="28"/>
        </w:rPr>
        <w:t>
      компоненттерді мөлшерлеу және технологиялық процесін реттеу қағидалары;</w:t>
      </w:r>
    </w:p>
    <w:p>
      <w:pPr>
        <w:spacing w:after="0"/>
        <w:ind w:left="0"/>
        <w:jc w:val="both"/>
      </w:pPr>
      <w:r>
        <w:rPr>
          <w:rFonts w:ascii="Times New Roman"/>
          <w:b w:val="false"/>
          <w:i w:val="false"/>
          <w:color w:val="000000"/>
          <w:sz w:val="28"/>
        </w:rPr>
        <w:t>
      негізгі және қосалқы жабдықтардың, тығын арматурасының, бақылау-өлшеу аспаптарының құрылысы және коммуникация схемасы;</w:t>
      </w:r>
    </w:p>
    <w:p>
      <w:pPr>
        <w:spacing w:after="0"/>
        <w:ind w:left="0"/>
        <w:jc w:val="both"/>
      </w:pPr>
      <w:r>
        <w:rPr>
          <w:rFonts w:ascii="Times New Roman"/>
          <w:b w:val="false"/>
          <w:i w:val="false"/>
          <w:color w:val="000000"/>
          <w:sz w:val="28"/>
        </w:rPr>
        <w:t>
      үлбірге арналған бояу өндірісінде қолданылатын нитроөнімдердің, қалпына келтіргіштердің, қышқылдар, сілтілер, тұздардың және өзге де компоненттердің физикалық-химиялық және технологиялық қасиеттері;</w:t>
      </w:r>
    </w:p>
    <w:p>
      <w:pPr>
        <w:spacing w:after="0"/>
        <w:ind w:left="0"/>
        <w:jc w:val="both"/>
      </w:pPr>
      <w:r>
        <w:rPr>
          <w:rFonts w:ascii="Times New Roman"/>
          <w:b w:val="false"/>
          <w:i w:val="false"/>
          <w:color w:val="000000"/>
          <w:sz w:val="28"/>
        </w:rPr>
        <w:t>
      бақылау үшін сынамаларды іріктеу қағидалары;</w:t>
      </w:r>
    </w:p>
    <w:p>
      <w:pPr>
        <w:spacing w:after="0"/>
        <w:ind w:left="0"/>
        <w:jc w:val="both"/>
      </w:pPr>
      <w:r>
        <w:rPr>
          <w:rFonts w:ascii="Times New Roman"/>
          <w:b w:val="false"/>
          <w:i w:val="false"/>
          <w:color w:val="000000"/>
          <w:sz w:val="28"/>
        </w:rPr>
        <w:t xml:space="preserve">
      талдау жүргізудің әдістемесі; </w:t>
      </w:r>
    </w:p>
    <w:p>
      <w:pPr>
        <w:spacing w:after="0"/>
        <w:ind w:left="0"/>
        <w:jc w:val="both"/>
      </w:pPr>
      <w:r>
        <w:rPr>
          <w:rFonts w:ascii="Times New Roman"/>
          <w:b w:val="false"/>
          <w:i w:val="false"/>
          <w:color w:val="000000"/>
          <w:sz w:val="28"/>
        </w:rPr>
        <w:t>
      жалпы химия негіздері.</w:t>
      </w:r>
    </w:p>
    <w:bookmarkStart w:name="z58" w:id="56"/>
    <w:p>
      <w:pPr>
        <w:spacing w:after="0"/>
        <w:ind w:left="0"/>
        <w:jc w:val="left"/>
      </w:pPr>
      <w:r>
        <w:rPr>
          <w:rFonts w:ascii="Times New Roman"/>
          <w:b/>
          <w:i w:val="false"/>
          <w:color w:val="000000"/>
        </w:rPr>
        <w:t xml:space="preserve"> 15-параграф. Фенилирлеу аппаратшысы, 5-разряд</w:t>
      </w:r>
    </w:p>
    <w:bookmarkEnd w:id="56"/>
    <w:bookmarkStart w:name="z59" w:id="57"/>
    <w:p>
      <w:pPr>
        <w:spacing w:after="0"/>
        <w:ind w:left="0"/>
        <w:jc w:val="both"/>
      </w:pPr>
      <w:r>
        <w:rPr>
          <w:rFonts w:ascii="Times New Roman"/>
          <w:b w:val="false"/>
          <w:i w:val="false"/>
          <w:color w:val="000000"/>
          <w:sz w:val="28"/>
        </w:rPr>
        <w:t>
      32. Жұмыс сипаттамасы:</w:t>
      </w:r>
    </w:p>
    <w:bookmarkEnd w:id="57"/>
    <w:p>
      <w:pPr>
        <w:spacing w:after="0"/>
        <w:ind w:left="0"/>
        <w:jc w:val="both"/>
      </w:pPr>
      <w:r>
        <w:rPr>
          <w:rFonts w:ascii="Times New Roman"/>
          <w:b w:val="false"/>
          <w:i w:val="false"/>
          <w:color w:val="000000"/>
          <w:sz w:val="28"/>
        </w:rPr>
        <w:t xml:space="preserve">
      фенилирлеу технологиялық процесін жүргізу; </w:t>
      </w:r>
    </w:p>
    <w:p>
      <w:pPr>
        <w:spacing w:after="0"/>
        <w:ind w:left="0"/>
        <w:jc w:val="both"/>
      </w:pPr>
      <w:r>
        <w:rPr>
          <w:rFonts w:ascii="Times New Roman"/>
          <w:b w:val="false"/>
          <w:i w:val="false"/>
          <w:color w:val="000000"/>
          <w:sz w:val="28"/>
        </w:rPr>
        <w:t xml:space="preserve">
      анилиннің немесе толуидиннің және жуатын судың реакциялық аппаратқа берілуі; </w:t>
      </w:r>
    </w:p>
    <w:p>
      <w:pPr>
        <w:spacing w:after="0"/>
        <w:ind w:left="0"/>
        <w:jc w:val="both"/>
      </w:pPr>
      <w:r>
        <w:rPr>
          <w:rFonts w:ascii="Times New Roman"/>
          <w:b w:val="false"/>
          <w:i w:val="false"/>
          <w:color w:val="000000"/>
          <w:sz w:val="28"/>
        </w:rPr>
        <w:t>
      реакциялық аппаратқа пери-қышқылын, гамма-қышқылын, бор қышқылын, магнезитті, пурпуринді, сода және өзге де компоненттерді салу;</w:t>
      </w:r>
    </w:p>
    <w:p>
      <w:pPr>
        <w:spacing w:after="0"/>
        <w:ind w:left="0"/>
        <w:jc w:val="both"/>
      </w:pPr>
      <w:r>
        <w:rPr>
          <w:rFonts w:ascii="Times New Roman"/>
          <w:b w:val="false"/>
          <w:i w:val="false"/>
          <w:color w:val="000000"/>
          <w:sz w:val="28"/>
        </w:rPr>
        <w:t xml:space="preserve">
      жабдықты герметикалау; </w:t>
      </w:r>
    </w:p>
    <w:p>
      <w:pPr>
        <w:spacing w:after="0"/>
        <w:ind w:left="0"/>
        <w:jc w:val="both"/>
      </w:pPr>
      <w:r>
        <w:rPr>
          <w:rFonts w:ascii="Times New Roman"/>
          <w:b w:val="false"/>
          <w:i w:val="false"/>
          <w:color w:val="000000"/>
          <w:sz w:val="28"/>
        </w:rPr>
        <w:t xml:space="preserve">
      реакциялық массаны регламентте көзделген нормалар шегінде қыздыру және араластыру; </w:t>
      </w:r>
    </w:p>
    <w:p>
      <w:pPr>
        <w:spacing w:after="0"/>
        <w:ind w:left="0"/>
        <w:jc w:val="both"/>
      </w:pPr>
      <w:r>
        <w:rPr>
          <w:rFonts w:ascii="Times New Roman"/>
          <w:b w:val="false"/>
          <w:i w:val="false"/>
          <w:color w:val="000000"/>
          <w:sz w:val="28"/>
        </w:rPr>
        <w:t xml:space="preserve">
      анилинді немесе толуидинді фенилдеу, толилдеу, айдау; </w:t>
      </w:r>
    </w:p>
    <w:p>
      <w:pPr>
        <w:spacing w:after="0"/>
        <w:ind w:left="0"/>
        <w:jc w:val="both"/>
      </w:pPr>
      <w:r>
        <w:rPr>
          <w:rFonts w:ascii="Times New Roman"/>
          <w:b w:val="false"/>
          <w:i w:val="false"/>
          <w:color w:val="000000"/>
          <w:sz w:val="28"/>
        </w:rPr>
        <w:t>
      негізгі және қосымша жабдықтарға, коммуникациялар мен тығын арматураға, электр қыздырғыштар мен бақылау-өлшеу аспаптарына қызмет көрсету;</w:t>
      </w:r>
    </w:p>
    <w:p>
      <w:pPr>
        <w:spacing w:after="0"/>
        <w:ind w:left="0"/>
        <w:jc w:val="both"/>
      </w:pPr>
      <w:r>
        <w:rPr>
          <w:rFonts w:ascii="Times New Roman"/>
          <w:b w:val="false"/>
          <w:i w:val="false"/>
          <w:color w:val="000000"/>
          <w:sz w:val="28"/>
        </w:rPr>
        <w:t xml:space="preserve">
      технологиялық процестің параметрлерін бақылау-өлшеу аспаптарының көрсеткіштері және талдау нәтижесі бойынша бақылау және реттеу; </w:t>
      </w:r>
    </w:p>
    <w:p>
      <w:pPr>
        <w:spacing w:after="0"/>
        <w:ind w:left="0"/>
        <w:jc w:val="both"/>
      </w:pPr>
      <w:r>
        <w:rPr>
          <w:rFonts w:ascii="Times New Roman"/>
          <w:b w:val="false"/>
          <w:i w:val="false"/>
          <w:color w:val="000000"/>
          <w:sz w:val="28"/>
        </w:rPr>
        <w:t xml:space="preserve">
      белгіленген технологиялық режим нормаларынан ауытқушылықтарды және жабдық жұмысындағы ұсақ кемшіліктерді ескерту мен жою; </w:t>
      </w:r>
    </w:p>
    <w:p>
      <w:pPr>
        <w:spacing w:after="0"/>
        <w:ind w:left="0"/>
        <w:jc w:val="both"/>
      </w:pPr>
      <w:r>
        <w:rPr>
          <w:rFonts w:ascii="Times New Roman"/>
          <w:b w:val="false"/>
          <w:i w:val="false"/>
          <w:color w:val="000000"/>
          <w:sz w:val="28"/>
        </w:rPr>
        <w:t>
      жабдықтар мен коммуникациялардың жұмысындағы ақаулықтарды анықтау және жою;</w:t>
      </w:r>
    </w:p>
    <w:p>
      <w:pPr>
        <w:spacing w:after="0"/>
        <w:ind w:left="0"/>
        <w:jc w:val="both"/>
      </w:pPr>
      <w:r>
        <w:rPr>
          <w:rFonts w:ascii="Times New Roman"/>
          <w:b w:val="false"/>
          <w:i w:val="false"/>
          <w:color w:val="000000"/>
          <w:sz w:val="28"/>
        </w:rPr>
        <w:t>
      бақылау және нұсқаулықта көзделген талдауды орындау үшін сынама алу;</w:t>
      </w:r>
    </w:p>
    <w:p>
      <w:pPr>
        <w:spacing w:after="0"/>
        <w:ind w:left="0"/>
        <w:jc w:val="both"/>
      </w:pPr>
      <w:r>
        <w:rPr>
          <w:rFonts w:ascii="Times New Roman"/>
          <w:b w:val="false"/>
          <w:i w:val="false"/>
          <w:color w:val="000000"/>
          <w:sz w:val="28"/>
        </w:rPr>
        <w:t xml:space="preserve">
      реакциялық массаны түсіру; </w:t>
      </w:r>
    </w:p>
    <w:p>
      <w:pPr>
        <w:spacing w:after="0"/>
        <w:ind w:left="0"/>
        <w:jc w:val="both"/>
      </w:pPr>
      <w:r>
        <w:rPr>
          <w:rFonts w:ascii="Times New Roman"/>
          <w:b w:val="false"/>
          <w:i w:val="false"/>
          <w:color w:val="000000"/>
          <w:sz w:val="28"/>
        </w:rPr>
        <w:t>
      технологиялық журналға немесе операциялық параққа жазба жазу;</w:t>
      </w:r>
    </w:p>
    <w:p>
      <w:pPr>
        <w:spacing w:after="0"/>
        <w:ind w:left="0"/>
        <w:jc w:val="both"/>
      </w:pPr>
      <w:r>
        <w:rPr>
          <w:rFonts w:ascii="Times New Roman"/>
          <w:b w:val="false"/>
          <w:i w:val="false"/>
          <w:color w:val="000000"/>
          <w:sz w:val="28"/>
        </w:rPr>
        <w:t>
      жабдықты жөндеу жұмыстарын орындау;</w:t>
      </w:r>
    </w:p>
    <w:p>
      <w:pPr>
        <w:spacing w:after="0"/>
        <w:ind w:left="0"/>
        <w:jc w:val="both"/>
      </w:pPr>
      <w:r>
        <w:rPr>
          <w:rFonts w:ascii="Times New Roman"/>
          <w:b w:val="false"/>
          <w:i w:val="false"/>
          <w:color w:val="000000"/>
          <w:sz w:val="28"/>
        </w:rPr>
        <w:t>
      жабдықты жөндеуге дайындау және жөндеуден қабылдау.</w:t>
      </w:r>
    </w:p>
    <w:bookmarkStart w:name="z60" w:id="58"/>
    <w:p>
      <w:pPr>
        <w:spacing w:after="0"/>
        <w:ind w:left="0"/>
        <w:jc w:val="both"/>
      </w:pPr>
      <w:r>
        <w:rPr>
          <w:rFonts w:ascii="Times New Roman"/>
          <w:b w:val="false"/>
          <w:i w:val="false"/>
          <w:color w:val="000000"/>
          <w:sz w:val="28"/>
        </w:rPr>
        <w:t>
      33. Білуге тиіс:</w:t>
      </w:r>
    </w:p>
    <w:bookmarkEnd w:id="58"/>
    <w:p>
      <w:pPr>
        <w:spacing w:after="0"/>
        <w:ind w:left="0"/>
        <w:jc w:val="both"/>
      </w:pPr>
      <w:r>
        <w:rPr>
          <w:rFonts w:ascii="Times New Roman"/>
          <w:b w:val="false"/>
          <w:i w:val="false"/>
          <w:color w:val="000000"/>
          <w:sz w:val="28"/>
        </w:rPr>
        <w:t xml:space="preserve">
      фенилдеу стадиясы өндірісінің технологиялық схемасы; </w:t>
      </w:r>
    </w:p>
    <w:p>
      <w:pPr>
        <w:spacing w:after="0"/>
        <w:ind w:left="0"/>
        <w:jc w:val="both"/>
      </w:pPr>
      <w:r>
        <w:rPr>
          <w:rFonts w:ascii="Times New Roman"/>
          <w:b w:val="false"/>
          <w:i w:val="false"/>
          <w:color w:val="000000"/>
          <w:sz w:val="28"/>
        </w:rPr>
        <w:t>
      фенилдеу технологиялық процесінің физикалық-химиялық негіздері, мәні мен параметрлері;</w:t>
      </w:r>
    </w:p>
    <w:p>
      <w:pPr>
        <w:spacing w:after="0"/>
        <w:ind w:left="0"/>
        <w:jc w:val="both"/>
      </w:pPr>
      <w:r>
        <w:rPr>
          <w:rFonts w:ascii="Times New Roman"/>
          <w:b w:val="false"/>
          <w:i w:val="false"/>
          <w:color w:val="000000"/>
          <w:sz w:val="28"/>
        </w:rPr>
        <w:t>
      технологиялық процесі нормаларынан ауытқушылықтарды жоюдың қағидалары мен әдістері;</w:t>
      </w:r>
    </w:p>
    <w:p>
      <w:pPr>
        <w:spacing w:after="0"/>
        <w:ind w:left="0"/>
        <w:jc w:val="both"/>
      </w:pPr>
      <w:r>
        <w:rPr>
          <w:rFonts w:ascii="Times New Roman"/>
          <w:b w:val="false"/>
          <w:i w:val="false"/>
          <w:color w:val="000000"/>
          <w:sz w:val="28"/>
        </w:rPr>
        <w:t xml:space="preserve">
      шикізаттың, жартылай өнімдер мен дайын өнімнің физикалық-химиялық қасиеттері; </w:t>
      </w:r>
    </w:p>
    <w:p>
      <w:pPr>
        <w:spacing w:after="0"/>
        <w:ind w:left="0"/>
        <w:jc w:val="both"/>
      </w:pPr>
      <w:r>
        <w:rPr>
          <w:rFonts w:ascii="Times New Roman"/>
          <w:b w:val="false"/>
          <w:i w:val="false"/>
          <w:color w:val="000000"/>
          <w:sz w:val="28"/>
        </w:rPr>
        <w:t>
      технологиялық жабдықты іске қосу және тоқтату қағидалары;</w:t>
      </w:r>
    </w:p>
    <w:p>
      <w:pPr>
        <w:spacing w:after="0"/>
        <w:ind w:left="0"/>
        <w:jc w:val="both"/>
      </w:pPr>
      <w:r>
        <w:rPr>
          <w:rFonts w:ascii="Times New Roman"/>
          <w:b w:val="false"/>
          <w:i w:val="false"/>
          <w:color w:val="000000"/>
          <w:sz w:val="28"/>
        </w:rPr>
        <w:t xml:space="preserve">
      негізгі және қосымша жабдықтардың, бақылау-өлшеу және электр қыздырғыштар аспаптарының, тығын арматурасының құрылысы мен пайдалану қағидалары; </w:t>
      </w:r>
    </w:p>
    <w:p>
      <w:pPr>
        <w:spacing w:after="0"/>
        <w:ind w:left="0"/>
        <w:jc w:val="both"/>
      </w:pPr>
      <w:r>
        <w:rPr>
          <w:rFonts w:ascii="Times New Roman"/>
          <w:b w:val="false"/>
          <w:i w:val="false"/>
          <w:color w:val="000000"/>
          <w:sz w:val="28"/>
        </w:rPr>
        <w:t xml:space="preserve">
      қызмет көрсетілетін учаскедегі коммуникация схемасы; </w:t>
      </w:r>
    </w:p>
    <w:p>
      <w:pPr>
        <w:spacing w:after="0"/>
        <w:ind w:left="0"/>
        <w:jc w:val="both"/>
      </w:pPr>
      <w:r>
        <w:rPr>
          <w:rFonts w:ascii="Times New Roman"/>
          <w:b w:val="false"/>
          <w:i w:val="false"/>
          <w:color w:val="000000"/>
          <w:sz w:val="28"/>
        </w:rPr>
        <w:t>
      бақылау үшін сынама алу қағидалары;</w:t>
      </w:r>
    </w:p>
    <w:p>
      <w:pPr>
        <w:spacing w:after="0"/>
        <w:ind w:left="0"/>
        <w:jc w:val="both"/>
      </w:pPr>
      <w:r>
        <w:rPr>
          <w:rFonts w:ascii="Times New Roman"/>
          <w:b w:val="false"/>
          <w:i w:val="false"/>
          <w:color w:val="000000"/>
          <w:sz w:val="28"/>
        </w:rPr>
        <w:t xml:space="preserve">
      талдау жүргізудің әдістемесі; </w:t>
      </w:r>
    </w:p>
    <w:p>
      <w:pPr>
        <w:spacing w:after="0"/>
        <w:ind w:left="0"/>
        <w:jc w:val="both"/>
      </w:pPr>
      <w:r>
        <w:rPr>
          <w:rFonts w:ascii="Times New Roman"/>
          <w:b w:val="false"/>
          <w:i w:val="false"/>
          <w:color w:val="000000"/>
          <w:sz w:val="28"/>
        </w:rPr>
        <w:t>
      жалпы химия негіздері.</w:t>
      </w:r>
    </w:p>
    <w:bookmarkStart w:name="z61" w:id="59"/>
    <w:p>
      <w:pPr>
        <w:spacing w:after="0"/>
        <w:ind w:left="0"/>
        <w:jc w:val="left"/>
      </w:pPr>
      <w:r>
        <w:rPr>
          <w:rFonts w:ascii="Times New Roman"/>
          <w:b/>
          <w:i w:val="false"/>
          <w:color w:val="000000"/>
        </w:rPr>
        <w:t xml:space="preserve"> 16-параграф. Фталоцианин бояулары өндірісінің аппаратшысы, 4-разряд</w:t>
      </w:r>
    </w:p>
    <w:bookmarkEnd w:id="59"/>
    <w:bookmarkStart w:name="z62" w:id="60"/>
    <w:p>
      <w:pPr>
        <w:spacing w:after="0"/>
        <w:ind w:left="0"/>
        <w:jc w:val="both"/>
      </w:pPr>
      <w:r>
        <w:rPr>
          <w:rFonts w:ascii="Times New Roman"/>
          <w:b w:val="false"/>
          <w:i w:val="false"/>
          <w:color w:val="000000"/>
          <w:sz w:val="28"/>
        </w:rPr>
        <w:t>
      34. Жұмыс сипаттамасы:</w:t>
      </w:r>
    </w:p>
    <w:bookmarkEnd w:id="60"/>
    <w:p>
      <w:pPr>
        <w:spacing w:after="0"/>
        <w:ind w:left="0"/>
        <w:jc w:val="both"/>
      </w:pPr>
      <w:r>
        <w:rPr>
          <w:rFonts w:ascii="Times New Roman"/>
          <w:b w:val="false"/>
          <w:i w:val="false"/>
          <w:color w:val="000000"/>
          <w:sz w:val="28"/>
        </w:rPr>
        <w:t>
      фталоцианин бояуы өндірісінің технологиялық процесін жүргізу;</w:t>
      </w:r>
    </w:p>
    <w:p>
      <w:pPr>
        <w:spacing w:after="0"/>
        <w:ind w:left="0"/>
        <w:jc w:val="both"/>
      </w:pPr>
      <w:r>
        <w:rPr>
          <w:rFonts w:ascii="Times New Roman"/>
          <w:b w:val="false"/>
          <w:i w:val="false"/>
          <w:color w:val="000000"/>
          <w:sz w:val="28"/>
        </w:rPr>
        <w:t xml:space="preserve">
      компоненттердің қажетті мөлшерін реакциялық аппараттарға салу; </w:t>
      </w:r>
    </w:p>
    <w:p>
      <w:pPr>
        <w:spacing w:after="0"/>
        <w:ind w:left="0"/>
        <w:jc w:val="both"/>
      </w:pPr>
      <w:r>
        <w:rPr>
          <w:rFonts w:ascii="Times New Roman"/>
          <w:b w:val="false"/>
          <w:i w:val="false"/>
          <w:color w:val="000000"/>
          <w:sz w:val="28"/>
        </w:rPr>
        <w:t>
      реакциялық массаны белгіленген температура бойынша қыздыру;</w:t>
      </w:r>
    </w:p>
    <w:p>
      <w:pPr>
        <w:spacing w:after="0"/>
        <w:ind w:left="0"/>
        <w:jc w:val="both"/>
      </w:pPr>
      <w:r>
        <w:rPr>
          <w:rFonts w:ascii="Times New Roman"/>
          <w:b w:val="false"/>
          <w:i w:val="false"/>
          <w:color w:val="000000"/>
          <w:sz w:val="28"/>
        </w:rPr>
        <w:t>
      технологиялық процестің өлшемдерін бақылау-өлшеу аспаптарының көрсеткіштері және талдау нәтижесі бойынша реттеу;</w:t>
      </w:r>
    </w:p>
    <w:p>
      <w:pPr>
        <w:spacing w:after="0"/>
        <w:ind w:left="0"/>
        <w:jc w:val="both"/>
      </w:pPr>
      <w:r>
        <w:rPr>
          <w:rFonts w:ascii="Times New Roman"/>
          <w:b w:val="false"/>
          <w:i w:val="false"/>
          <w:color w:val="000000"/>
          <w:sz w:val="28"/>
        </w:rPr>
        <w:t xml:space="preserve">
      белгіленген технологиялық режимнен ауытқушылықтарды және жабдық жұмысындағы ұсақ кемшіліктерді жою; </w:t>
      </w:r>
    </w:p>
    <w:p>
      <w:pPr>
        <w:spacing w:after="0"/>
        <w:ind w:left="0"/>
        <w:jc w:val="both"/>
      </w:pPr>
      <w:r>
        <w:rPr>
          <w:rFonts w:ascii="Times New Roman"/>
          <w:b w:val="false"/>
          <w:i w:val="false"/>
          <w:color w:val="000000"/>
          <w:sz w:val="28"/>
        </w:rPr>
        <w:t xml:space="preserve">
      реакциялық массаны салқындату; </w:t>
      </w:r>
    </w:p>
    <w:p>
      <w:pPr>
        <w:spacing w:after="0"/>
        <w:ind w:left="0"/>
        <w:jc w:val="both"/>
      </w:pPr>
      <w:r>
        <w:rPr>
          <w:rFonts w:ascii="Times New Roman"/>
          <w:b w:val="false"/>
          <w:i w:val="false"/>
          <w:color w:val="000000"/>
          <w:sz w:val="28"/>
        </w:rPr>
        <w:t xml:space="preserve">
      фталоцианинді спиртпен немесе аммиактың су ерітіндісімен, күкірт немесе хлорлы сульфон қышқылымен, пиридинмен, хлорлы алюминиймен меркаптанмен немесе өзге де реагенттермен өңдеу; </w:t>
      </w:r>
    </w:p>
    <w:p>
      <w:pPr>
        <w:spacing w:after="0"/>
        <w:ind w:left="0"/>
        <w:jc w:val="both"/>
      </w:pPr>
      <w:r>
        <w:rPr>
          <w:rFonts w:ascii="Times New Roman"/>
          <w:b w:val="false"/>
          <w:i w:val="false"/>
          <w:color w:val="000000"/>
          <w:sz w:val="28"/>
        </w:rPr>
        <w:t xml:space="preserve">
      бояғыштарды түсіру немесе өзге стадияларға өткізу; </w:t>
      </w:r>
    </w:p>
    <w:p>
      <w:pPr>
        <w:spacing w:after="0"/>
        <w:ind w:left="0"/>
        <w:jc w:val="both"/>
      </w:pPr>
      <w:r>
        <w:rPr>
          <w:rFonts w:ascii="Times New Roman"/>
          <w:b w:val="false"/>
          <w:i w:val="false"/>
          <w:color w:val="000000"/>
          <w:sz w:val="28"/>
        </w:rPr>
        <w:t xml:space="preserve">
      реакторға, қалпына келтіргіштерге, бейтараптандырғыштарға, кристалдандырғышқа, булау аппараттарына, ерітінділерге, өлшеуіштерге, жинақтауыштарға, сорғыға, тығын арматурасына, коммуникациялар мен бақылау-өлшеу аспаптарына қызмет көрсету; </w:t>
      </w:r>
    </w:p>
    <w:p>
      <w:pPr>
        <w:spacing w:after="0"/>
        <w:ind w:left="0"/>
        <w:jc w:val="both"/>
      </w:pPr>
      <w:r>
        <w:rPr>
          <w:rFonts w:ascii="Times New Roman"/>
          <w:b w:val="false"/>
          <w:i w:val="false"/>
          <w:color w:val="000000"/>
          <w:sz w:val="28"/>
        </w:rPr>
        <w:t xml:space="preserve">
      бақылау үшін және нұсқаулықта көзделген талдауды жүргізу үшін сынама алу; </w:t>
      </w:r>
    </w:p>
    <w:p>
      <w:pPr>
        <w:spacing w:after="0"/>
        <w:ind w:left="0"/>
        <w:jc w:val="both"/>
      </w:pPr>
      <w:r>
        <w:rPr>
          <w:rFonts w:ascii="Times New Roman"/>
          <w:b w:val="false"/>
          <w:i w:val="false"/>
          <w:color w:val="000000"/>
          <w:sz w:val="28"/>
        </w:rPr>
        <w:t>
      технологиялық журналға немесе операциялық параққа жазба жазу;</w:t>
      </w:r>
    </w:p>
    <w:p>
      <w:pPr>
        <w:spacing w:after="0"/>
        <w:ind w:left="0"/>
        <w:jc w:val="both"/>
      </w:pPr>
      <w:r>
        <w:rPr>
          <w:rFonts w:ascii="Times New Roman"/>
          <w:b w:val="false"/>
          <w:i w:val="false"/>
          <w:color w:val="000000"/>
          <w:sz w:val="28"/>
        </w:rPr>
        <w:t>
      жабдықты жөндеуге дайындау және жөндеуден қабылдау;</w:t>
      </w:r>
    </w:p>
    <w:p>
      <w:pPr>
        <w:spacing w:after="0"/>
        <w:ind w:left="0"/>
        <w:jc w:val="both"/>
      </w:pPr>
      <w:r>
        <w:rPr>
          <w:rFonts w:ascii="Times New Roman"/>
          <w:b w:val="false"/>
          <w:i w:val="false"/>
          <w:color w:val="000000"/>
          <w:sz w:val="28"/>
        </w:rPr>
        <w:t>
      жабдықты ұсақ жөндеу жұмыстарын орындау.</w:t>
      </w:r>
    </w:p>
    <w:bookmarkStart w:name="z63" w:id="61"/>
    <w:p>
      <w:pPr>
        <w:spacing w:after="0"/>
        <w:ind w:left="0"/>
        <w:jc w:val="both"/>
      </w:pPr>
      <w:r>
        <w:rPr>
          <w:rFonts w:ascii="Times New Roman"/>
          <w:b w:val="false"/>
          <w:i w:val="false"/>
          <w:color w:val="000000"/>
          <w:sz w:val="28"/>
        </w:rPr>
        <w:t>
      35. Білуге тиіс:</w:t>
      </w:r>
    </w:p>
    <w:bookmarkEnd w:id="61"/>
    <w:p>
      <w:pPr>
        <w:spacing w:after="0"/>
        <w:ind w:left="0"/>
        <w:jc w:val="both"/>
      </w:pPr>
      <w:r>
        <w:rPr>
          <w:rFonts w:ascii="Times New Roman"/>
          <w:b w:val="false"/>
          <w:i w:val="false"/>
          <w:color w:val="000000"/>
          <w:sz w:val="28"/>
        </w:rPr>
        <w:t xml:space="preserve">
      фталоцианин бояуы өндірісінің технологиялық схемасы; </w:t>
      </w:r>
    </w:p>
    <w:p>
      <w:pPr>
        <w:spacing w:after="0"/>
        <w:ind w:left="0"/>
        <w:jc w:val="both"/>
      </w:pPr>
      <w:r>
        <w:rPr>
          <w:rFonts w:ascii="Times New Roman"/>
          <w:b w:val="false"/>
          <w:i w:val="false"/>
          <w:color w:val="000000"/>
          <w:sz w:val="28"/>
        </w:rPr>
        <w:t>
      қызмет көрсетілетін учаскеде фталоцианин бояуы өндірісі технологиялық процесінің физикалық-химиялық негіздері, мәні мен параметрлері;</w:t>
      </w:r>
    </w:p>
    <w:p>
      <w:pPr>
        <w:spacing w:after="0"/>
        <w:ind w:left="0"/>
        <w:jc w:val="both"/>
      </w:pPr>
      <w:r>
        <w:rPr>
          <w:rFonts w:ascii="Times New Roman"/>
          <w:b w:val="false"/>
          <w:i w:val="false"/>
          <w:color w:val="000000"/>
          <w:sz w:val="28"/>
        </w:rPr>
        <w:t>
      компоненттерді мөлшерлеу және технологиялық процесін реттеу қағидалары;</w:t>
      </w:r>
    </w:p>
    <w:p>
      <w:pPr>
        <w:spacing w:after="0"/>
        <w:ind w:left="0"/>
        <w:jc w:val="both"/>
      </w:pPr>
      <w:r>
        <w:rPr>
          <w:rFonts w:ascii="Times New Roman"/>
          <w:b w:val="false"/>
          <w:i w:val="false"/>
          <w:color w:val="000000"/>
          <w:sz w:val="28"/>
        </w:rPr>
        <w:t>
      жабдықты іске қосу және тоқтату қағидалары;</w:t>
      </w:r>
    </w:p>
    <w:p>
      <w:pPr>
        <w:spacing w:after="0"/>
        <w:ind w:left="0"/>
        <w:jc w:val="both"/>
      </w:pPr>
      <w:r>
        <w:rPr>
          <w:rFonts w:ascii="Times New Roman"/>
          <w:b w:val="false"/>
          <w:i w:val="false"/>
          <w:color w:val="000000"/>
          <w:sz w:val="28"/>
        </w:rPr>
        <w:t xml:space="preserve">
      негізгі және қосалқы жабдықтардың, тығын арматурасының құрылысы, жұмыс принциптері және коммуникация схемасы; </w:t>
      </w:r>
    </w:p>
    <w:p>
      <w:pPr>
        <w:spacing w:after="0"/>
        <w:ind w:left="0"/>
        <w:jc w:val="both"/>
      </w:pPr>
      <w:r>
        <w:rPr>
          <w:rFonts w:ascii="Times New Roman"/>
          <w:b w:val="false"/>
          <w:i w:val="false"/>
          <w:color w:val="000000"/>
          <w:sz w:val="28"/>
        </w:rPr>
        <w:t>
      қызмет көрсетілетін учаскедегі бақылау-өлшеу аспаптарының мақсаты;</w:t>
      </w:r>
    </w:p>
    <w:p>
      <w:pPr>
        <w:spacing w:after="0"/>
        <w:ind w:left="0"/>
        <w:jc w:val="both"/>
      </w:pPr>
      <w:r>
        <w:rPr>
          <w:rFonts w:ascii="Times New Roman"/>
          <w:b w:val="false"/>
          <w:i w:val="false"/>
          <w:color w:val="000000"/>
          <w:sz w:val="28"/>
        </w:rPr>
        <w:t xml:space="preserve">
      шикізат пен дайын өнімнің физикалық-химиялық және технологиялық қасиеттері; </w:t>
      </w:r>
    </w:p>
    <w:p>
      <w:pPr>
        <w:spacing w:after="0"/>
        <w:ind w:left="0"/>
        <w:jc w:val="both"/>
      </w:pPr>
      <w:r>
        <w:rPr>
          <w:rFonts w:ascii="Times New Roman"/>
          <w:b w:val="false"/>
          <w:i w:val="false"/>
          <w:color w:val="000000"/>
          <w:sz w:val="28"/>
        </w:rPr>
        <w:t xml:space="preserve">
      бақылау үшін сынамаларды іріктеу қағидалары; </w:t>
      </w:r>
    </w:p>
    <w:p>
      <w:pPr>
        <w:spacing w:after="0"/>
        <w:ind w:left="0"/>
        <w:jc w:val="both"/>
      </w:pPr>
      <w:r>
        <w:rPr>
          <w:rFonts w:ascii="Times New Roman"/>
          <w:b w:val="false"/>
          <w:i w:val="false"/>
          <w:color w:val="000000"/>
          <w:sz w:val="28"/>
        </w:rPr>
        <w:t>
      талдау жүргізудің әдістемесі;</w:t>
      </w:r>
    </w:p>
    <w:p>
      <w:pPr>
        <w:spacing w:after="0"/>
        <w:ind w:left="0"/>
        <w:jc w:val="both"/>
      </w:pPr>
      <w:r>
        <w:rPr>
          <w:rFonts w:ascii="Times New Roman"/>
          <w:b w:val="false"/>
          <w:i w:val="false"/>
          <w:color w:val="000000"/>
          <w:sz w:val="28"/>
        </w:rPr>
        <w:t>
      жалпы химия негіздері.</w:t>
      </w:r>
    </w:p>
    <w:bookmarkStart w:name="z64" w:id="62"/>
    <w:p>
      <w:pPr>
        <w:spacing w:after="0"/>
        <w:ind w:left="0"/>
        <w:jc w:val="left"/>
      </w:pPr>
      <w:r>
        <w:rPr>
          <w:rFonts w:ascii="Times New Roman"/>
          <w:b/>
          <w:i w:val="false"/>
          <w:color w:val="000000"/>
        </w:rPr>
        <w:t xml:space="preserve"> 17-параграф. Фталоцианин бояулары өндірісінің аппаратшысы, 5-разряд</w:t>
      </w:r>
    </w:p>
    <w:bookmarkEnd w:id="62"/>
    <w:bookmarkStart w:name="z65" w:id="63"/>
    <w:p>
      <w:pPr>
        <w:spacing w:after="0"/>
        <w:ind w:left="0"/>
        <w:jc w:val="both"/>
      </w:pPr>
      <w:r>
        <w:rPr>
          <w:rFonts w:ascii="Times New Roman"/>
          <w:b w:val="false"/>
          <w:i w:val="false"/>
          <w:color w:val="000000"/>
          <w:sz w:val="28"/>
        </w:rPr>
        <w:t>
      36. Жұмыс сипаттамасы:</w:t>
      </w:r>
    </w:p>
    <w:bookmarkEnd w:id="63"/>
    <w:p>
      <w:pPr>
        <w:spacing w:after="0"/>
        <w:ind w:left="0"/>
        <w:jc w:val="both"/>
      </w:pPr>
      <w:r>
        <w:rPr>
          <w:rFonts w:ascii="Times New Roman"/>
          <w:b w:val="false"/>
          <w:i w:val="false"/>
          <w:color w:val="000000"/>
          <w:sz w:val="28"/>
        </w:rPr>
        <w:t xml:space="preserve">
      екі және одан көп маркалы фталоцианин бояуы өндірісінің немесе конденсаттау, сублимация, бөлу, сұйық, паста тәрізді және құрғақ фталоцианин бояуларын алу кезінде 3 және одан да көп компоненттердің өзара әрекеттесуі кезінде сүзу және кептіру технологиялық процесін жүргізу; </w:t>
      </w:r>
    </w:p>
    <w:p>
      <w:pPr>
        <w:spacing w:after="0"/>
        <w:ind w:left="0"/>
        <w:jc w:val="both"/>
      </w:pPr>
      <w:r>
        <w:rPr>
          <w:rFonts w:ascii="Times New Roman"/>
          <w:b w:val="false"/>
          <w:i w:val="false"/>
          <w:color w:val="000000"/>
          <w:sz w:val="28"/>
        </w:rPr>
        <w:t>
      бастапқы өнім санын есептеу және оларды реакциялық аппараттарға салу;</w:t>
      </w:r>
    </w:p>
    <w:p>
      <w:pPr>
        <w:spacing w:after="0"/>
        <w:ind w:left="0"/>
        <w:jc w:val="both"/>
      </w:pPr>
      <w:r>
        <w:rPr>
          <w:rFonts w:ascii="Times New Roman"/>
          <w:b w:val="false"/>
          <w:i w:val="false"/>
          <w:color w:val="000000"/>
          <w:sz w:val="28"/>
        </w:rPr>
        <w:t>
      технологиялық режим: температура қысым, концентрация параметрлерін қатаң сақтау;</w:t>
      </w:r>
    </w:p>
    <w:p>
      <w:pPr>
        <w:spacing w:after="0"/>
        <w:ind w:left="0"/>
        <w:jc w:val="both"/>
      </w:pPr>
      <w:r>
        <w:rPr>
          <w:rFonts w:ascii="Times New Roman"/>
          <w:b w:val="false"/>
          <w:i w:val="false"/>
          <w:color w:val="000000"/>
          <w:sz w:val="28"/>
        </w:rPr>
        <w:t xml:space="preserve">
      экзотермиялық реакция дамыған жағдайда технологиялық процесті бақылау-өлшеу аспаптарының көрсеткіштері және лабораториялық талдау нәтижесі бойынша реттеу; </w:t>
      </w:r>
    </w:p>
    <w:p>
      <w:pPr>
        <w:spacing w:after="0"/>
        <w:ind w:left="0"/>
        <w:jc w:val="both"/>
      </w:pPr>
      <w:r>
        <w:rPr>
          <w:rFonts w:ascii="Times New Roman"/>
          <w:b w:val="false"/>
          <w:i w:val="false"/>
          <w:color w:val="000000"/>
          <w:sz w:val="28"/>
        </w:rPr>
        <w:t xml:space="preserve">
      температураның өзгеруіне байланысты тізбекті емес жағдайда белгіленген технологиялық режимнен ауытқушылықтарды жою; </w:t>
      </w:r>
    </w:p>
    <w:p>
      <w:pPr>
        <w:spacing w:after="0"/>
        <w:ind w:left="0"/>
        <w:jc w:val="both"/>
      </w:pPr>
      <w:r>
        <w:rPr>
          <w:rFonts w:ascii="Times New Roman"/>
          <w:b w:val="false"/>
          <w:i w:val="false"/>
          <w:color w:val="000000"/>
          <w:sz w:val="28"/>
        </w:rPr>
        <w:t xml:space="preserve">
      технологиялық жабдықтарға, тығын арматурасына, коммуникациялар мен бақылау-өлшеу аспаптарына қызмет көрсету; </w:t>
      </w:r>
    </w:p>
    <w:p>
      <w:pPr>
        <w:spacing w:after="0"/>
        <w:ind w:left="0"/>
        <w:jc w:val="both"/>
      </w:pPr>
      <w:r>
        <w:rPr>
          <w:rFonts w:ascii="Times New Roman"/>
          <w:b w:val="false"/>
          <w:i w:val="false"/>
          <w:color w:val="000000"/>
          <w:sz w:val="28"/>
        </w:rPr>
        <w:t>
      технологиялық журналға немесе операциялық параққа жазба жазу;</w:t>
      </w:r>
    </w:p>
    <w:p>
      <w:pPr>
        <w:spacing w:after="0"/>
        <w:ind w:left="0"/>
        <w:jc w:val="both"/>
      </w:pPr>
      <w:r>
        <w:rPr>
          <w:rFonts w:ascii="Times New Roman"/>
          <w:b w:val="false"/>
          <w:i w:val="false"/>
          <w:color w:val="000000"/>
          <w:sz w:val="28"/>
        </w:rPr>
        <w:t xml:space="preserve">
      жабдықты жөндеуге дайындау және жөндеуден қабылдау; </w:t>
      </w:r>
    </w:p>
    <w:p>
      <w:pPr>
        <w:spacing w:after="0"/>
        <w:ind w:left="0"/>
        <w:jc w:val="both"/>
      </w:pPr>
      <w:r>
        <w:rPr>
          <w:rFonts w:ascii="Times New Roman"/>
          <w:b w:val="false"/>
          <w:i w:val="false"/>
          <w:color w:val="000000"/>
          <w:sz w:val="28"/>
        </w:rPr>
        <w:t xml:space="preserve">
      жабдықты ұсақ жөндеу жұмыстарын орындау; </w:t>
      </w:r>
    </w:p>
    <w:p>
      <w:pPr>
        <w:spacing w:after="0"/>
        <w:ind w:left="0"/>
        <w:jc w:val="both"/>
      </w:pPr>
      <w:r>
        <w:rPr>
          <w:rFonts w:ascii="Times New Roman"/>
          <w:b w:val="false"/>
          <w:i w:val="false"/>
          <w:color w:val="000000"/>
          <w:sz w:val="28"/>
        </w:rPr>
        <w:t>
      біліктілігі анағұрлым төмен аппаратшыларды басқару.</w:t>
      </w:r>
    </w:p>
    <w:bookmarkStart w:name="z66" w:id="64"/>
    <w:p>
      <w:pPr>
        <w:spacing w:after="0"/>
        <w:ind w:left="0"/>
        <w:jc w:val="both"/>
      </w:pPr>
      <w:r>
        <w:rPr>
          <w:rFonts w:ascii="Times New Roman"/>
          <w:b w:val="false"/>
          <w:i w:val="false"/>
          <w:color w:val="000000"/>
          <w:sz w:val="28"/>
        </w:rPr>
        <w:t>
      37. Білуге тиіс:</w:t>
      </w:r>
    </w:p>
    <w:bookmarkEnd w:id="64"/>
    <w:p>
      <w:pPr>
        <w:spacing w:after="0"/>
        <w:ind w:left="0"/>
        <w:jc w:val="both"/>
      </w:pPr>
      <w:r>
        <w:rPr>
          <w:rFonts w:ascii="Times New Roman"/>
          <w:b w:val="false"/>
          <w:i w:val="false"/>
          <w:color w:val="000000"/>
          <w:sz w:val="28"/>
        </w:rPr>
        <w:t>
      фталоцианин бояу алудың технологиялық процесі;</w:t>
      </w:r>
    </w:p>
    <w:p>
      <w:pPr>
        <w:spacing w:after="0"/>
        <w:ind w:left="0"/>
        <w:jc w:val="both"/>
      </w:pPr>
      <w:r>
        <w:rPr>
          <w:rFonts w:ascii="Times New Roman"/>
          <w:b w:val="false"/>
          <w:i w:val="false"/>
          <w:color w:val="000000"/>
          <w:sz w:val="28"/>
        </w:rPr>
        <w:t>
      фталоцианин бояуы өндірісінің технологиялық режимінің параметрлері;</w:t>
      </w:r>
    </w:p>
    <w:p>
      <w:pPr>
        <w:spacing w:after="0"/>
        <w:ind w:left="0"/>
        <w:jc w:val="both"/>
      </w:pPr>
      <w:r>
        <w:rPr>
          <w:rFonts w:ascii="Times New Roman"/>
          <w:b w:val="false"/>
          <w:i w:val="false"/>
          <w:color w:val="000000"/>
          <w:sz w:val="28"/>
        </w:rPr>
        <w:t>
      компоненттерді өлшеу әдістемесі;</w:t>
      </w:r>
    </w:p>
    <w:p>
      <w:pPr>
        <w:spacing w:after="0"/>
        <w:ind w:left="0"/>
        <w:jc w:val="both"/>
      </w:pPr>
      <w:r>
        <w:rPr>
          <w:rFonts w:ascii="Times New Roman"/>
          <w:b w:val="false"/>
          <w:i w:val="false"/>
          <w:color w:val="000000"/>
          <w:sz w:val="28"/>
        </w:rPr>
        <w:t>
      экзотермиялық реакция және температураның тізбекті емес байланыстылығы жағдайында жағдайда компоненттерді мөлшерлеу және технологиялық процесті реттеу қағидалары;</w:t>
      </w:r>
    </w:p>
    <w:p>
      <w:pPr>
        <w:spacing w:after="0"/>
        <w:ind w:left="0"/>
        <w:jc w:val="both"/>
      </w:pPr>
      <w:r>
        <w:rPr>
          <w:rFonts w:ascii="Times New Roman"/>
          <w:b w:val="false"/>
          <w:i w:val="false"/>
          <w:color w:val="000000"/>
          <w:sz w:val="28"/>
        </w:rPr>
        <w:t xml:space="preserve">
      шикізат, жартылай өнімдер мен катализаторлардың, металл мен олардың тұздары, қышқылы, сілтілері және дайын өнімнің физикалық-химиялық қасиеттері; </w:t>
      </w:r>
    </w:p>
    <w:p>
      <w:pPr>
        <w:spacing w:after="0"/>
        <w:ind w:left="0"/>
        <w:jc w:val="both"/>
      </w:pPr>
      <w:r>
        <w:rPr>
          <w:rFonts w:ascii="Times New Roman"/>
          <w:b w:val="false"/>
          <w:i w:val="false"/>
          <w:color w:val="000000"/>
          <w:sz w:val="28"/>
        </w:rPr>
        <w:t>
      шикізат пен материалды жұмсау және дайын өнімді шығару нормалары;</w:t>
      </w:r>
    </w:p>
    <w:p>
      <w:pPr>
        <w:spacing w:after="0"/>
        <w:ind w:left="0"/>
        <w:jc w:val="both"/>
      </w:pPr>
      <w:r>
        <w:rPr>
          <w:rFonts w:ascii="Times New Roman"/>
          <w:b w:val="false"/>
          <w:i w:val="false"/>
          <w:color w:val="000000"/>
          <w:sz w:val="28"/>
        </w:rPr>
        <w:t xml:space="preserve">
      жабдықты іске қосу, пайдалану және тоқтату қағидалары; </w:t>
      </w:r>
    </w:p>
    <w:p>
      <w:pPr>
        <w:spacing w:after="0"/>
        <w:ind w:left="0"/>
        <w:jc w:val="both"/>
      </w:pPr>
      <w:r>
        <w:rPr>
          <w:rFonts w:ascii="Times New Roman"/>
          <w:b w:val="false"/>
          <w:i w:val="false"/>
          <w:color w:val="000000"/>
          <w:sz w:val="28"/>
        </w:rPr>
        <w:t>
      негізгі және қосалқы жабдықтардың, бақылау-өлшеу аспаптарының, тығын арматурасының құрылысы;</w:t>
      </w:r>
    </w:p>
    <w:p>
      <w:pPr>
        <w:spacing w:after="0"/>
        <w:ind w:left="0"/>
        <w:jc w:val="both"/>
      </w:pPr>
      <w:r>
        <w:rPr>
          <w:rFonts w:ascii="Times New Roman"/>
          <w:b w:val="false"/>
          <w:i w:val="false"/>
          <w:color w:val="000000"/>
          <w:sz w:val="28"/>
        </w:rPr>
        <w:t>
      коммуникация схемасы;</w:t>
      </w:r>
    </w:p>
    <w:p>
      <w:pPr>
        <w:spacing w:after="0"/>
        <w:ind w:left="0"/>
        <w:jc w:val="both"/>
      </w:pPr>
      <w:r>
        <w:rPr>
          <w:rFonts w:ascii="Times New Roman"/>
          <w:b w:val="false"/>
          <w:i w:val="false"/>
          <w:color w:val="000000"/>
          <w:sz w:val="28"/>
        </w:rPr>
        <w:t xml:space="preserve">
      шикізат пен дайын өнімнің мемлекеттік стандарттары мен техникалық шарттары; </w:t>
      </w:r>
    </w:p>
    <w:p>
      <w:pPr>
        <w:spacing w:after="0"/>
        <w:ind w:left="0"/>
        <w:jc w:val="both"/>
      </w:pPr>
      <w:r>
        <w:rPr>
          <w:rFonts w:ascii="Times New Roman"/>
          <w:b w:val="false"/>
          <w:i w:val="false"/>
          <w:color w:val="000000"/>
          <w:sz w:val="28"/>
        </w:rPr>
        <w:t>
      жабдықтарды жөндеуден қабылдаудың қағидалары.</w:t>
      </w:r>
    </w:p>
    <w:bookmarkStart w:name="z67" w:id="65"/>
    <w:p>
      <w:pPr>
        <w:spacing w:after="0"/>
        <w:ind w:left="0"/>
        <w:jc w:val="left"/>
      </w:pPr>
      <w:r>
        <w:rPr>
          <w:rFonts w:ascii="Times New Roman"/>
          <w:b/>
          <w:i w:val="false"/>
          <w:color w:val="000000"/>
        </w:rPr>
        <w:t xml:space="preserve"> 3-тарау. Лак-бояу өндірісі жұмыстарына арналған разрядтар бойынша жұмысшы кәсіптерінің тарифтік-біліктілік сипаттамалары 1-параграф. Бояу ұсатушы, 1-разряд</w:t>
      </w:r>
    </w:p>
    <w:bookmarkEnd w:id="65"/>
    <w:bookmarkStart w:name="z68" w:id="66"/>
    <w:p>
      <w:pPr>
        <w:spacing w:after="0"/>
        <w:ind w:left="0"/>
        <w:jc w:val="both"/>
      </w:pPr>
      <w:r>
        <w:rPr>
          <w:rFonts w:ascii="Times New Roman"/>
          <w:b w:val="false"/>
          <w:i w:val="false"/>
          <w:color w:val="000000"/>
          <w:sz w:val="28"/>
        </w:rPr>
        <w:t>
      38. Жұмыс сипаттамасы:</w:t>
      </w:r>
    </w:p>
    <w:bookmarkEnd w:id="66"/>
    <w:p>
      <w:pPr>
        <w:spacing w:after="0"/>
        <w:ind w:left="0"/>
        <w:jc w:val="both"/>
      </w:pPr>
      <w:r>
        <w:rPr>
          <w:rFonts w:ascii="Times New Roman"/>
          <w:b w:val="false"/>
          <w:i w:val="false"/>
          <w:color w:val="000000"/>
          <w:sz w:val="28"/>
        </w:rPr>
        <w:t xml:space="preserve">
      қарапайым қалың ұсатылған бояулар мен барлық сорттағы шпатлевкаларды талап етілетін ұнтақтауға дейін ұсату; </w:t>
      </w:r>
    </w:p>
    <w:p>
      <w:pPr>
        <w:spacing w:after="0"/>
        <w:ind w:left="0"/>
        <w:jc w:val="both"/>
      </w:pPr>
      <w:r>
        <w:rPr>
          <w:rFonts w:ascii="Times New Roman"/>
          <w:b w:val="false"/>
          <w:i w:val="false"/>
          <w:color w:val="000000"/>
          <w:sz w:val="28"/>
        </w:rPr>
        <w:t>
      бояу ұсатқышқа қою массаны дайындау және тарату;</w:t>
      </w:r>
    </w:p>
    <w:p>
      <w:pPr>
        <w:spacing w:after="0"/>
        <w:ind w:left="0"/>
        <w:jc w:val="both"/>
      </w:pPr>
      <w:r>
        <w:rPr>
          <w:rFonts w:ascii="Times New Roman"/>
          <w:b w:val="false"/>
          <w:i w:val="false"/>
          <w:color w:val="000000"/>
          <w:sz w:val="28"/>
        </w:rPr>
        <w:t>
      берілген рецептураны сақтай отырып, материалдарды бояулар мен жартылай дайын өнімдерді ұсату және араластыру үшін машиналар мен механизмдерге тиеу;</w:t>
      </w:r>
    </w:p>
    <w:p>
      <w:pPr>
        <w:spacing w:after="0"/>
        <w:ind w:left="0"/>
        <w:jc w:val="both"/>
      </w:pPr>
      <w:r>
        <w:rPr>
          <w:rFonts w:ascii="Times New Roman"/>
          <w:b w:val="false"/>
          <w:i w:val="false"/>
          <w:color w:val="000000"/>
          <w:sz w:val="28"/>
        </w:rPr>
        <w:t>
      машиналар мен механизмдерді басқару, оларды тазалау және майлау;</w:t>
      </w:r>
    </w:p>
    <w:p>
      <w:pPr>
        <w:spacing w:after="0"/>
        <w:ind w:left="0"/>
        <w:jc w:val="both"/>
      </w:pPr>
      <w:r>
        <w:rPr>
          <w:rFonts w:ascii="Times New Roman"/>
          <w:b w:val="false"/>
          <w:i w:val="false"/>
          <w:color w:val="000000"/>
          <w:sz w:val="28"/>
        </w:rPr>
        <w:t>
      жоғары білікті бояу ұсатушының басшылығымен мастикаларды, шпатлевкаларды, замазкаларды және сырларды жасау.</w:t>
      </w:r>
    </w:p>
    <w:bookmarkStart w:name="z69" w:id="67"/>
    <w:p>
      <w:pPr>
        <w:spacing w:after="0"/>
        <w:ind w:left="0"/>
        <w:jc w:val="both"/>
      </w:pPr>
      <w:r>
        <w:rPr>
          <w:rFonts w:ascii="Times New Roman"/>
          <w:b w:val="false"/>
          <w:i w:val="false"/>
          <w:color w:val="000000"/>
          <w:sz w:val="28"/>
        </w:rPr>
        <w:t>
      39. Білуге тиіс:</w:t>
      </w:r>
    </w:p>
    <w:bookmarkEnd w:id="67"/>
    <w:p>
      <w:pPr>
        <w:spacing w:after="0"/>
        <w:ind w:left="0"/>
        <w:jc w:val="both"/>
      </w:pPr>
      <w:r>
        <w:rPr>
          <w:rFonts w:ascii="Times New Roman"/>
          <w:b w:val="false"/>
          <w:i w:val="false"/>
          <w:color w:val="000000"/>
          <w:sz w:val="28"/>
        </w:rPr>
        <w:t xml:space="preserve">
      технологиялық процестің мәні; </w:t>
      </w:r>
    </w:p>
    <w:p>
      <w:pPr>
        <w:spacing w:after="0"/>
        <w:ind w:left="0"/>
        <w:jc w:val="both"/>
      </w:pPr>
      <w:r>
        <w:rPr>
          <w:rFonts w:ascii="Times New Roman"/>
          <w:b w:val="false"/>
          <w:i w:val="false"/>
          <w:color w:val="000000"/>
          <w:sz w:val="28"/>
        </w:rPr>
        <w:t xml:space="preserve">
      технологиялық жабдықтың міндеті, жұмыс істеу принципі және пайдалану қағидалары; </w:t>
      </w:r>
    </w:p>
    <w:p>
      <w:pPr>
        <w:spacing w:after="0"/>
        <w:ind w:left="0"/>
        <w:jc w:val="both"/>
      </w:pPr>
      <w:r>
        <w:rPr>
          <w:rFonts w:ascii="Times New Roman"/>
          <w:b w:val="false"/>
          <w:i w:val="false"/>
          <w:color w:val="000000"/>
          <w:sz w:val="28"/>
        </w:rPr>
        <w:t>
      берілген уату дәрежесіне дейін бояуларды ұсату қағидалары.</w:t>
      </w:r>
    </w:p>
    <w:bookmarkStart w:name="z70" w:id="68"/>
    <w:p>
      <w:pPr>
        <w:spacing w:after="0"/>
        <w:ind w:left="0"/>
        <w:jc w:val="left"/>
      </w:pPr>
      <w:r>
        <w:rPr>
          <w:rFonts w:ascii="Times New Roman"/>
          <w:b/>
          <w:i w:val="false"/>
          <w:color w:val="000000"/>
        </w:rPr>
        <w:t xml:space="preserve"> 2-параграф. Бояу ұсатушы, 2-разряд</w:t>
      </w:r>
    </w:p>
    <w:bookmarkEnd w:id="68"/>
    <w:bookmarkStart w:name="z71" w:id="69"/>
    <w:p>
      <w:pPr>
        <w:spacing w:after="0"/>
        <w:ind w:left="0"/>
        <w:jc w:val="both"/>
      </w:pPr>
      <w:r>
        <w:rPr>
          <w:rFonts w:ascii="Times New Roman"/>
          <w:b w:val="false"/>
          <w:i w:val="false"/>
          <w:color w:val="000000"/>
          <w:sz w:val="28"/>
        </w:rPr>
        <w:t>
      40. Жұмыс сипаттамасы:</w:t>
      </w:r>
    </w:p>
    <w:bookmarkEnd w:id="69"/>
    <w:p>
      <w:pPr>
        <w:spacing w:after="0"/>
        <w:ind w:left="0"/>
        <w:jc w:val="both"/>
      </w:pPr>
      <w:r>
        <w:rPr>
          <w:rFonts w:ascii="Times New Roman"/>
          <w:b w:val="false"/>
          <w:i w:val="false"/>
          <w:color w:val="000000"/>
          <w:sz w:val="28"/>
        </w:rPr>
        <w:t xml:space="preserve">
      талап етілетін ұнтақталуға дейін бояу ұсатқыш машиналарда барлық сорттағы қалың ұсатылған бояуларды ұсату; </w:t>
      </w:r>
    </w:p>
    <w:p>
      <w:pPr>
        <w:spacing w:after="0"/>
        <w:ind w:left="0"/>
        <w:jc w:val="both"/>
      </w:pPr>
      <w:r>
        <w:rPr>
          <w:rFonts w:ascii="Times New Roman"/>
          <w:b w:val="false"/>
          <w:i w:val="false"/>
          <w:color w:val="000000"/>
          <w:sz w:val="28"/>
        </w:rPr>
        <w:t xml:space="preserve">
      берілген рецепт бойынша бояуларды жасау; </w:t>
      </w:r>
    </w:p>
    <w:p>
      <w:pPr>
        <w:spacing w:after="0"/>
        <w:ind w:left="0"/>
        <w:jc w:val="both"/>
      </w:pPr>
      <w:r>
        <w:rPr>
          <w:rFonts w:ascii="Times New Roman"/>
          <w:b w:val="false"/>
          <w:i w:val="false"/>
          <w:color w:val="000000"/>
          <w:sz w:val="28"/>
        </w:rPr>
        <w:t xml:space="preserve">
      дайын өнімді талап етілетін консистенцияға және берілген колерге дейін жеткізу; </w:t>
      </w:r>
    </w:p>
    <w:p>
      <w:pPr>
        <w:spacing w:after="0"/>
        <w:ind w:left="0"/>
        <w:jc w:val="both"/>
      </w:pPr>
      <w:r>
        <w:rPr>
          <w:rFonts w:ascii="Times New Roman"/>
          <w:b w:val="false"/>
          <w:i w:val="false"/>
          <w:color w:val="000000"/>
          <w:sz w:val="28"/>
        </w:rPr>
        <w:t>
      әртүрлі дайындық материалдарын (мастика, сыр, шпатлевка, замазка, паста) даярлау.</w:t>
      </w:r>
    </w:p>
    <w:bookmarkStart w:name="z72" w:id="70"/>
    <w:p>
      <w:pPr>
        <w:spacing w:after="0"/>
        <w:ind w:left="0"/>
        <w:jc w:val="both"/>
      </w:pPr>
      <w:r>
        <w:rPr>
          <w:rFonts w:ascii="Times New Roman"/>
          <w:b w:val="false"/>
          <w:i w:val="false"/>
          <w:color w:val="000000"/>
          <w:sz w:val="28"/>
        </w:rPr>
        <w:t>
      41. Білуге тиіс:</w:t>
      </w:r>
    </w:p>
    <w:bookmarkEnd w:id="70"/>
    <w:p>
      <w:pPr>
        <w:spacing w:after="0"/>
        <w:ind w:left="0"/>
        <w:jc w:val="both"/>
      </w:pPr>
      <w:r>
        <w:rPr>
          <w:rFonts w:ascii="Times New Roman"/>
          <w:b w:val="false"/>
          <w:i w:val="false"/>
          <w:color w:val="000000"/>
          <w:sz w:val="28"/>
        </w:rPr>
        <w:t>
      бояулар мен өзге материалдардың негізгі сорттарының химиялық құрамы;</w:t>
      </w:r>
    </w:p>
    <w:p>
      <w:pPr>
        <w:spacing w:after="0"/>
        <w:ind w:left="0"/>
        <w:jc w:val="both"/>
      </w:pPr>
      <w:r>
        <w:rPr>
          <w:rFonts w:ascii="Times New Roman"/>
          <w:b w:val="false"/>
          <w:i w:val="false"/>
          <w:color w:val="000000"/>
          <w:sz w:val="28"/>
        </w:rPr>
        <w:t xml:space="preserve">
      бояулардың қосу және мастика, сыр, шпатлевка, замазка мен пастаның құрамы қағидалары; </w:t>
      </w:r>
    </w:p>
    <w:p>
      <w:pPr>
        <w:spacing w:after="0"/>
        <w:ind w:left="0"/>
        <w:jc w:val="both"/>
      </w:pPr>
      <w:r>
        <w:rPr>
          <w:rFonts w:ascii="Times New Roman"/>
          <w:b w:val="false"/>
          <w:i w:val="false"/>
          <w:color w:val="000000"/>
          <w:sz w:val="28"/>
        </w:rPr>
        <w:t>
      жасалатын бояулардың, сырлар мен пасталардың қалыпты консистенциясы.</w:t>
      </w:r>
    </w:p>
    <w:bookmarkStart w:name="z73" w:id="71"/>
    <w:p>
      <w:pPr>
        <w:spacing w:after="0"/>
        <w:ind w:left="0"/>
        <w:jc w:val="left"/>
      </w:pPr>
      <w:r>
        <w:rPr>
          <w:rFonts w:ascii="Times New Roman"/>
          <w:b/>
          <w:i w:val="false"/>
          <w:color w:val="000000"/>
        </w:rPr>
        <w:t xml:space="preserve"> 3-параграф. Бояу ұсатушы, 3-разряд</w:t>
      </w:r>
    </w:p>
    <w:bookmarkEnd w:id="71"/>
    <w:bookmarkStart w:name="z74" w:id="72"/>
    <w:p>
      <w:pPr>
        <w:spacing w:after="0"/>
        <w:ind w:left="0"/>
        <w:jc w:val="both"/>
      </w:pPr>
      <w:r>
        <w:rPr>
          <w:rFonts w:ascii="Times New Roman"/>
          <w:b w:val="false"/>
          <w:i w:val="false"/>
          <w:color w:val="000000"/>
          <w:sz w:val="28"/>
        </w:rPr>
        <w:t>
      42. Жұмыс сипаттамасы:</w:t>
      </w:r>
    </w:p>
    <w:bookmarkEnd w:id="72"/>
    <w:p>
      <w:pPr>
        <w:spacing w:after="0"/>
        <w:ind w:left="0"/>
        <w:jc w:val="both"/>
      </w:pPr>
      <w:r>
        <w:rPr>
          <w:rFonts w:ascii="Times New Roman"/>
          <w:b w:val="false"/>
          <w:i w:val="false"/>
          <w:color w:val="000000"/>
          <w:sz w:val="28"/>
        </w:rPr>
        <w:t xml:space="preserve">
      барлық сортты нитроцеллюлозды, майлы және эмальды бояулар мен декоративтік пасталарды жасау және дайындау; </w:t>
      </w:r>
    </w:p>
    <w:p>
      <w:pPr>
        <w:spacing w:after="0"/>
        <w:ind w:left="0"/>
        <w:jc w:val="both"/>
      </w:pPr>
      <w:r>
        <w:rPr>
          <w:rFonts w:ascii="Times New Roman"/>
          <w:b w:val="false"/>
          <w:i w:val="false"/>
          <w:color w:val="000000"/>
          <w:sz w:val="28"/>
        </w:rPr>
        <w:t>
      әртүрлі бояулар және түрлі өңдеуші және дайындаушы құрамдар үшін рецептура жасау;</w:t>
      </w:r>
    </w:p>
    <w:p>
      <w:pPr>
        <w:spacing w:after="0"/>
        <w:ind w:left="0"/>
        <w:jc w:val="both"/>
      </w:pPr>
      <w:r>
        <w:rPr>
          <w:rFonts w:ascii="Times New Roman"/>
          <w:b w:val="false"/>
          <w:i w:val="false"/>
          <w:color w:val="000000"/>
          <w:sz w:val="28"/>
        </w:rPr>
        <w:t>
      берілген техникалық шарттар мен үлгілер бойынша колерлерді іріктеу;</w:t>
      </w:r>
    </w:p>
    <w:p>
      <w:pPr>
        <w:spacing w:after="0"/>
        <w:ind w:left="0"/>
        <w:jc w:val="both"/>
      </w:pPr>
      <w:r>
        <w:rPr>
          <w:rFonts w:ascii="Times New Roman"/>
          <w:b w:val="false"/>
          <w:i w:val="false"/>
          <w:color w:val="000000"/>
          <w:sz w:val="28"/>
        </w:rPr>
        <w:t>
      дайындалған боялар мен өңдеу материалдарының құрамды бөліктерін талдау және сапасын, консистенциясын әрі алынған құрамды бояулардың, пасталардың міндетін айқындау.</w:t>
      </w:r>
    </w:p>
    <w:bookmarkStart w:name="z75" w:id="73"/>
    <w:p>
      <w:pPr>
        <w:spacing w:after="0"/>
        <w:ind w:left="0"/>
        <w:jc w:val="both"/>
      </w:pPr>
      <w:r>
        <w:rPr>
          <w:rFonts w:ascii="Times New Roman"/>
          <w:b w:val="false"/>
          <w:i w:val="false"/>
          <w:color w:val="000000"/>
          <w:sz w:val="28"/>
        </w:rPr>
        <w:t>
      43. Білуге тиіс:</w:t>
      </w:r>
    </w:p>
    <w:bookmarkEnd w:id="73"/>
    <w:p>
      <w:pPr>
        <w:spacing w:after="0"/>
        <w:ind w:left="0"/>
        <w:jc w:val="both"/>
      </w:pPr>
      <w:r>
        <w:rPr>
          <w:rFonts w:ascii="Times New Roman"/>
          <w:b w:val="false"/>
          <w:i w:val="false"/>
          <w:color w:val="000000"/>
          <w:sz w:val="28"/>
        </w:rPr>
        <w:t>
      барлық сорттағы бояулардың химиялық құрамы және колерді іріктеу қағидалары;</w:t>
      </w:r>
    </w:p>
    <w:p>
      <w:pPr>
        <w:spacing w:after="0"/>
        <w:ind w:left="0"/>
        <w:jc w:val="both"/>
      </w:pPr>
      <w:r>
        <w:rPr>
          <w:rFonts w:ascii="Times New Roman"/>
          <w:b w:val="false"/>
          <w:i w:val="false"/>
          <w:color w:val="000000"/>
          <w:sz w:val="28"/>
        </w:rPr>
        <w:t>
      әртүрлі жұмыстарға арналған түрлі бояулар мен өңдеуші және дайындаушы материалдардың өзге де құрамды бөлігін араластыру қағидалары;</w:t>
      </w:r>
    </w:p>
    <w:p>
      <w:pPr>
        <w:spacing w:after="0"/>
        <w:ind w:left="0"/>
        <w:jc w:val="both"/>
      </w:pPr>
      <w:r>
        <w:rPr>
          <w:rFonts w:ascii="Times New Roman"/>
          <w:b w:val="false"/>
          <w:i w:val="false"/>
          <w:color w:val="000000"/>
          <w:sz w:val="28"/>
        </w:rPr>
        <w:t>
      бояуларды механикалық және қолмен ұсату мен қосу тәсілдері.</w:t>
      </w:r>
    </w:p>
    <w:bookmarkStart w:name="z76" w:id="74"/>
    <w:p>
      <w:pPr>
        <w:spacing w:after="0"/>
        <w:ind w:left="0"/>
        <w:jc w:val="left"/>
      </w:pPr>
      <w:r>
        <w:rPr>
          <w:rFonts w:ascii="Times New Roman"/>
          <w:b/>
          <w:i w:val="false"/>
          <w:color w:val="000000"/>
        </w:rPr>
        <w:t xml:space="preserve"> 4-параграф. Жарық қайтарғыш құрамдарды жағатын ағынды сызықтардың операторы, 4-разряд</w:t>
      </w:r>
    </w:p>
    <w:bookmarkEnd w:id="74"/>
    <w:bookmarkStart w:name="z77" w:id="75"/>
    <w:p>
      <w:pPr>
        <w:spacing w:after="0"/>
        <w:ind w:left="0"/>
        <w:jc w:val="both"/>
      </w:pPr>
      <w:r>
        <w:rPr>
          <w:rFonts w:ascii="Times New Roman"/>
          <w:b w:val="false"/>
          <w:i w:val="false"/>
          <w:color w:val="000000"/>
          <w:sz w:val="28"/>
        </w:rPr>
        <w:t>
      44. Жұмыс сипаттамасы:</w:t>
      </w:r>
    </w:p>
    <w:bookmarkEnd w:id="75"/>
    <w:p>
      <w:pPr>
        <w:spacing w:after="0"/>
        <w:ind w:left="0"/>
        <w:jc w:val="both"/>
      </w:pPr>
      <w:r>
        <w:rPr>
          <w:rFonts w:ascii="Times New Roman"/>
          <w:b w:val="false"/>
          <w:i w:val="false"/>
          <w:color w:val="000000"/>
          <w:sz w:val="28"/>
        </w:rPr>
        <w:t>
      жоғары білікті оператордың басшылығымен фольгаға жарық қайтарғыш құрамды жағудың технологиялық процесін жүргізу немесе полиэтилентерефталатты пленкаға (лавсан) жарық қайтарғыш құрамды жағудың технологиялық процесін жекелеген сатыда орындау;</w:t>
      </w:r>
    </w:p>
    <w:p>
      <w:pPr>
        <w:spacing w:after="0"/>
        <w:ind w:left="0"/>
        <w:jc w:val="both"/>
      </w:pPr>
      <w:r>
        <w:rPr>
          <w:rFonts w:ascii="Times New Roman"/>
          <w:b w:val="false"/>
          <w:i w:val="false"/>
          <w:color w:val="000000"/>
          <w:sz w:val="28"/>
        </w:rPr>
        <w:t xml:space="preserve">
      лактың сынамаларын іріктеу, оның консистенциясын тексеру және қажетті созылымдылыққа дейін сұйылту; </w:t>
      </w:r>
    </w:p>
    <w:p>
      <w:pPr>
        <w:spacing w:after="0"/>
        <w:ind w:left="0"/>
        <w:jc w:val="both"/>
      </w:pPr>
      <w:r>
        <w:rPr>
          <w:rFonts w:ascii="Times New Roman"/>
          <w:b w:val="false"/>
          <w:i w:val="false"/>
          <w:color w:val="000000"/>
          <w:sz w:val="28"/>
        </w:rPr>
        <w:t xml:space="preserve">
      лакты фольганың бетіне жағу; </w:t>
      </w:r>
    </w:p>
    <w:p>
      <w:pPr>
        <w:spacing w:after="0"/>
        <w:ind w:left="0"/>
        <w:jc w:val="both"/>
      </w:pPr>
      <w:r>
        <w:rPr>
          <w:rFonts w:ascii="Times New Roman"/>
          <w:b w:val="false"/>
          <w:i w:val="false"/>
          <w:color w:val="000000"/>
          <w:sz w:val="28"/>
        </w:rPr>
        <w:t xml:space="preserve">
      лактың қажетті деңгейін ваннада, барлық сызықтағы біліктердің тазалығын ұстау; </w:t>
      </w:r>
    </w:p>
    <w:p>
      <w:pPr>
        <w:spacing w:after="0"/>
        <w:ind w:left="0"/>
        <w:jc w:val="both"/>
      </w:pPr>
      <w:r>
        <w:rPr>
          <w:rFonts w:ascii="Times New Roman"/>
          <w:b w:val="false"/>
          <w:i w:val="false"/>
          <w:color w:val="000000"/>
          <w:sz w:val="28"/>
        </w:rPr>
        <w:t xml:space="preserve">
      шынылы шағын шариктерді бункерлерге тиеу, бөгде қоспалардан тазалау үшін оларды табандықтан діріл електеріне қайта таралау; </w:t>
      </w:r>
    </w:p>
    <w:p>
      <w:pPr>
        <w:spacing w:after="0"/>
        <w:ind w:left="0"/>
        <w:jc w:val="both"/>
      </w:pPr>
      <w:r>
        <w:rPr>
          <w:rFonts w:ascii="Times New Roman"/>
          <w:b w:val="false"/>
          <w:i w:val="false"/>
          <w:color w:val="000000"/>
          <w:sz w:val="28"/>
        </w:rPr>
        <w:t>
      ағынды сызықтардың тораптарын тазарту, майлау және жуу.</w:t>
      </w:r>
    </w:p>
    <w:bookmarkStart w:name="z78" w:id="76"/>
    <w:p>
      <w:pPr>
        <w:spacing w:after="0"/>
        <w:ind w:left="0"/>
        <w:jc w:val="both"/>
      </w:pPr>
      <w:r>
        <w:rPr>
          <w:rFonts w:ascii="Times New Roman"/>
          <w:b w:val="false"/>
          <w:i w:val="false"/>
          <w:color w:val="000000"/>
          <w:sz w:val="28"/>
        </w:rPr>
        <w:t>
      45. Білуге тиіс:</w:t>
      </w:r>
    </w:p>
    <w:bookmarkEnd w:id="76"/>
    <w:p>
      <w:pPr>
        <w:spacing w:after="0"/>
        <w:ind w:left="0"/>
        <w:jc w:val="both"/>
      </w:pPr>
      <w:r>
        <w:rPr>
          <w:rFonts w:ascii="Times New Roman"/>
          <w:b w:val="false"/>
          <w:i w:val="false"/>
          <w:color w:val="000000"/>
          <w:sz w:val="28"/>
        </w:rPr>
        <w:t>
      технологиялық процестің мәні;</w:t>
      </w:r>
    </w:p>
    <w:p>
      <w:pPr>
        <w:spacing w:after="0"/>
        <w:ind w:left="0"/>
        <w:jc w:val="both"/>
      </w:pPr>
      <w:r>
        <w:rPr>
          <w:rFonts w:ascii="Times New Roman"/>
          <w:b w:val="false"/>
          <w:i w:val="false"/>
          <w:color w:val="000000"/>
          <w:sz w:val="28"/>
        </w:rPr>
        <w:t>
      сызықтың жекелеген тораптары мен механизмдерінің құрылғысы;</w:t>
      </w:r>
    </w:p>
    <w:p>
      <w:pPr>
        <w:spacing w:after="0"/>
        <w:ind w:left="0"/>
        <w:jc w:val="both"/>
      </w:pPr>
      <w:r>
        <w:rPr>
          <w:rFonts w:ascii="Times New Roman"/>
          <w:b w:val="false"/>
          <w:i w:val="false"/>
          <w:color w:val="000000"/>
          <w:sz w:val="28"/>
        </w:rPr>
        <w:t>
      сынамаларды іріктеу қағидалары және қарапайым талдаулар жүргізу әдістері;</w:t>
      </w:r>
    </w:p>
    <w:p>
      <w:pPr>
        <w:spacing w:after="0"/>
        <w:ind w:left="0"/>
        <w:jc w:val="both"/>
      </w:pPr>
      <w:r>
        <w:rPr>
          <w:rFonts w:ascii="Times New Roman"/>
          <w:b w:val="false"/>
          <w:i w:val="false"/>
          <w:color w:val="000000"/>
          <w:sz w:val="28"/>
        </w:rPr>
        <w:t>
      қолданылатын шикізаттың және жартылай дайын өнімнің негізгі қасиеті.</w:t>
      </w:r>
    </w:p>
    <w:bookmarkStart w:name="z79" w:id="77"/>
    <w:p>
      <w:pPr>
        <w:spacing w:after="0"/>
        <w:ind w:left="0"/>
        <w:jc w:val="left"/>
      </w:pPr>
      <w:r>
        <w:rPr>
          <w:rFonts w:ascii="Times New Roman"/>
          <w:b/>
          <w:i w:val="false"/>
          <w:color w:val="000000"/>
        </w:rPr>
        <w:t xml:space="preserve"> 5-параграф. Жарық қайтарғыш құрамдарды жағатын ағынды сызықтардың операторы, 5-разряд</w:t>
      </w:r>
    </w:p>
    <w:bookmarkEnd w:id="77"/>
    <w:bookmarkStart w:name="z80" w:id="78"/>
    <w:p>
      <w:pPr>
        <w:spacing w:after="0"/>
        <w:ind w:left="0"/>
        <w:jc w:val="both"/>
      </w:pPr>
      <w:r>
        <w:rPr>
          <w:rFonts w:ascii="Times New Roman"/>
          <w:b w:val="false"/>
          <w:i w:val="false"/>
          <w:color w:val="000000"/>
          <w:sz w:val="28"/>
        </w:rPr>
        <w:t>
      46. Жұмыс сипаттамасы:</w:t>
      </w:r>
    </w:p>
    <w:bookmarkEnd w:id="78"/>
    <w:p>
      <w:pPr>
        <w:spacing w:after="0"/>
        <w:ind w:left="0"/>
        <w:jc w:val="both"/>
      </w:pPr>
      <w:r>
        <w:rPr>
          <w:rFonts w:ascii="Times New Roman"/>
          <w:b w:val="false"/>
          <w:i w:val="false"/>
          <w:color w:val="000000"/>
          <w:sz w:val="28"/>
        </w:rPr>
        <w:t>
      жоғары білікті оператордың басшылығымен фольгаға жарық қайтарғыш құрамды жағудың технологиялық процесін немесе полиэтилентерефталатты пленкаға (лавсан) жарық қайтарғыш құрамды жағудың үздіксіз технологиялық процесін жүргізу;</w:t>
      </w:r>
    </w:p>
    <w:p>
      <w:pPr>
        <w:spacing w:after="0"/>
        <w:ind w:left="0"/>
        <w:jc w:val="both"/>
      </w:pPr>
      <w:r>
        <w:rPr>
          <w:rFonts w:ascii="Times New Roman"/>
          <w:b w:val="false"/>
          <w:i w:val="false"/>
          <w:color w:val="000000"/>
          <w:sz w:val="28"/>
        </w:rPr>
        <w:t>
      шикізат пен жартылай дайын өнімдерді дайындау: лак-бояу материалдары мен құрамдарын берілген технологиялық параметрлерге дейін жеткізу;</w:t>
      </w:r>
    </w:p>
    <w:p>
      <w:pPr>
        <w:spacing w:after="0"/>
        <w:ind w:left="0"/>
        <w:jc w:val="both"/>
      </w:pPr>
      <w:r>
        <w:rPr>
          <w:rFonts w:ascii="Times New Roman"/>
          <w:b w:val="false"/>
          <w:i w:val="false"/>
          <w:color w:val="000000"/>
          <w:sz w:val="28"/>
        </w:rPr>
        <w:t xml:space="preserve">
      төсеніштердің (фольганың, лавсанның) бетіне функционалдық құрамдарды жағу; </w:t>
      </w:r>
    </w:p>
    <w:p>
      <w:pPr>
        <w:spacing w:after="0"/>
        <w:ind w:left="0"/>
        <w:jc w:val="both"/>
      </w:pPr>
      <w:r>
        <w:rPr>
          <w:rFonts w:ascii="Times New Roman"/>
          <w:b w:val="false"/>
          <w:i w:val="false"/>
          <w:color w:val="000000"/>
          <w:sz w:val="28"/>
        </w:rPr>
        <w:t xml:space="preserve">
      жағылған қабаттың қалыңдығын индикаторлы және сандық микрометрлердің көмегімен бақылау, жағатын құрылғылардағы саңылауларды шағын бұрандалардың көмегімен түзеу; </w:t>
      </w:r>
    </w:p>
    <w:p>
      <w:pPr>
        <w:spacing w:after="0"/>
        <w:ind w:left="0"/>
        <w:jc w:val="both"/>
      </w:pPr>
      <w:r>
        <w:rPr>
          <w:rFonts w:ascii="Times New Roman"/>
          <w:b w:val="false"/>
          <w:i w:val="false"/>
          <w:color w:val="000000"/>
          <w:sz w:val="28"/>
        </w:rPr>
        <w:t xml:space="preserve">
      алынған жабынның бетінің сипатын талдау үшін сынамаларды кесіп алу және оған одан әрі сынақтар жүргізу; </w:t>
      </w:r>
    </w:p>
    <w:p>
      <w:pPr>
        <w:spacing w:after="0"/>
        <w:ind w:left="0"/>
        <w:jc w:val="both"/>
      </w:pPr>
      <w:r>
        <w:rPr>
          <w:rFonts w:ascii="Times New Roman"/>
          <w:b w:val="false"/>
          <w:i w:val="false"/>
          <w:color w:val="000000"/>
          <w:sz w:val="28"/>
        </w:rPr>
        <w:t>
      пигменттердің шөгуін бақылау;</w:t>
      </w:r>
    </w:p>
    <w:p>
      <w:pPr>
        <w:spacing w:after="0"/>
        <w:ind w:left="0"/>
        <w:jc w:val="both"/>
      </w:pPr>
      <w:r>
        <w:rPr>
          <w:rFonts w:ascii="Times New Roman"/>
          <w:b w:val="false"/>
          <w:i w:val="false"/>
          <w:color w:val="000000"/>
          <w:sz w:val="28"/>
        </w:rPr>
        <w:t>
      қысылған ауаны беру торабының, механикалық щетканың жұмысын, агрегаттың кептіргіш камераларындағы температураны (пештегі газ қысымының өзгеруі немесе ауамен араласуы) реттеу.</w:t>
      </w:r>
    </w:p>
    <w:bookmarkStart w:name="z81" w:id="79"/>
    <w:p>
      <w:pPr>
        <w:spacing w:after="0"/>
        <w:ind w:left="0"/>
        <w:jc w:val="both"/>
      </w:pPr>
      <w:r>
        <w:rPr>
          <w:rFonts w:ascii="Times New Roman"/>
          <w:b w:val="false"/>
          <w:i w:val="false"/>
          <w:color w:val="000000"/>
          <w:sz w:val="28"/>
        </w:rPr>
        <w:t>
      47. Білуге тиіс:</w:t>
      </w:r>
    </w:p>
    <w:bookmarkEnd w:id="79"/>
    <w:p>
      <w:pPr>
        <w:spacing w:after="0"/>
        <w:ind w:left="0"/>
        <w:jc w:val="both"/>
      </w:pPr>
      <w:r>
        <w:rPr>
          <w:rFonts w:ascii="Times New Roman"/>
          <w:b w:val="false"/>
          <w:i w:val="false"/>
          <w:color w:val="000000"/>
          <w:sz w:val="28"/>
        </w:rPr>
        <w:t>
      технологиялық процесс, технологиялық режим және процесті реттеу қағидалары;</w:t>
      </w:r>
    </w:p>
    <w:p>
      <w:pPr>
        <w:spacing w:after="0"/>
        <w:ind w:left="0"/>
        <w:jc w:val="both"/>
      </w:pPr>
      <w:r>
        <w:rPr>
          <w:rFonts w:ascii="Times New Roman"/>
          <w:b w:val="false"/>
          <w:i w:val="false"/>
          <w:color w:val="000000"/>
          <w:sz w:val="28"/>
        </w:rPr>
        <w:t>
      ағынды сызықтың құрылғысы;</w:t>
      </w:r>
    </w:p>
    <w:p>
      <w:pPr>
        <w:spacing w:after="0"/>
        <w:ind w:left="0"/>
        <w:jc w:val="both"/>
      </w:pPr>
      <w:r>
        <w:rPr>
          <w:rFonts w:ascii="Times New Roman"/>
          <w:b w:val="false"/>
          <w:i w:val="false"/>
          <w:color w:val="000000"/>
          <w:sz w:val="28"/>
        </w:rPr>
        <w:t>
      лак-бояу материалдары мен құрамдарын талдау, өлшейтін механикалық аспаптармен жұмыс істеу әдістері.</w:t>
      </w:r>
    </w:p>
    <w:bookmarkStart w:name="z82" w:id="80"/>
    <w:p>
      <w:pPr>
        <w:spacing w:after="0"/>
        <w:ind w:left="0"/>
        <w:jc w:val="left"/>
      </w:pPr>
      <w:r>
        <w:rPr>
          <w:rFonts w:ascii="Times New Roman"/>
          <w:b/>
          <w:i w:val="false"/>
          <w:color w:val="000000"/>
        </w:rPr>
        <w:t xml:space="preserve"> 6-параграф. Жарық қайтарғыш құрамдарды жағатын ағынды сызықтардың операторы, 6-разряд</w:t>
      </w:r>
    </w:p>
    <w:bookmarkEnd w:id="80"/>
    <w:bookmarkStart w:name="z83" w:id="81"/>
    <w:p>
      <w:pPr>
        <w:spacing w:after="0"/>
        <w:ind w:left="0"/>
        <w:jc w:val="both"/>
      </w:pPr>
      <w:r>
        <w:rPr>
          <w:rFonts w:ascii="Times New Roman"/>
          <w:b w:val="false"/>
          <w:i w:val="false"/>
          <w:color w:val="000000"/>
          <w:sz w:val="28"/>
        </w:rPr>
        <w:t>
      48. Жұмыс сипаттамасы:</w:t>
      </w:r>
    </w:p>
    <w:bookmarkEnd w:id="81"/>
    <w:p>
      <w:pPr>
        <w:spacing w:after="0"/>
        <w:ind w:left="0"/>
        <w:jc w:val="both"/>
      </w:pPr>
      <w:r>
        <w:rPr>
          <w:rFonts w:ascii="Times New Roman"/>
          <w:b w:val="false"/>
          <w:i w:val="false"/>
          <w:color w:val="000000"/>
          <w:sz w:val="28"/>
        </w:rPr>
        <w:t xml:space="preserve">
      полиэтилентерефталатты пленкаға (лавсан) жарық қайтарғыш құрамды жағудың технологиялық процесін жүргізу; </w:t>
      </w:r>
    </w:p>
    <w:p>
      <w:pPr>
        <w:spacing w:after="0"/>
        <w:ind w:left="0"/>
        <w:jc w:val="both"/>
      </w:pPr>
      <w:r>
        <w:rPr>
          <w:rFonts w:ascii="Times New Roman"/>
          <w:b w:val="false"/>
          <w:i w:val="false"/>
          <w:color w:val="000000"/>
          <w:sz w:val="28"/>
        </w:rPr>
        <w:t>
      шынылы шағын шариктердің көп қабаттылығын және бір қалыпты таралуын қамтамасыз ету, кейін микроскоппен талдау және қажетті параметрлерді қамтамасыз ететін шарттарды реттеу, шынылы шағын шариктері бар бункердің саңылауларын бақылау, шынылы шағын шариктерді алаң бойынша бір қалыпты тарату және домалатқыш біліктің қысымын және температурасын реттеу;</w:t>
      </w:r>
    </w:p>
    <w:p>
      <w:pPr>
        <w:spacing w:after="0"/>
        <w:ind w:left="0"/>
        <w:jc w:val="both"/>
      </w:pPr>
      <w:r>
        <w:rPr>
          <w:rFonts w:ascii="Times New Roman"/>
          <w:b w:val="false"/>
          <w:i w:val="false"/>
          <w:color w:val="000000"/>
          <w:sz w:val="28"/>
        </w:rPr>
        <w:t>
      артық шынылы шағын шариктерді алып тастауды бақылау;</w:t>
      </w:r>
    </w:p>
    <w:p>
      <w:pPr>
        <w:spacing w:after="0"/>
        <w:ind w:left="0"/>
        <w:jc w:val="both"/>
      </w:pPr>
      <w:r>
        <w:rPr>
          <w:rFonts w:ascii="Times New Roman"/>
          <w:b w:val="false"/>
          <w:i w:val="false"/>
          <w:color w:val="000000"/>
          <w:sz w:val="28"/>
        </w:rPr>
        <w:t xml:space="preserve">
      технологиялық процестің барысын бақылау-өлшеу аспаптары, автоматтық құрылғысының көрсеткіштері бойынша және көзбен қадағалау; </w:t>
      </w:r>
    </w:p>
    <w:p>
      <w:pPr>
        <w:spacing w:after="0"/>
        <w:ind w:left="0"/>
        <w:jc w:val="both"/>
      </w:pPr>
      <w:r>
        <w:rPr>
          <w:rFonts w:ascii="Times New Roman"/>
          <w:b w:val="false"/>
          <w:i w:val="false"/>
          <w:color w:val="000000"/>
          <w:sz w:val="28"/>
        </w:rPr>
        <w:t xml:space="preserve">
      статикалық электрдің зарядтарын алып тастау мақсатында ауаны иондау үшін радиациялық көздерді реттеу; </w:t>
      </w:r>
    </w:p>
    <w:p>
      <w:pPr>
        <w:spacing w:after="0"/>
        <w:ind w:left="0"/>
        <w:jc w:val="both"/>
      </w:pPr>
      <w:r>
        <w:rPr>
          <w:rFonts w:ascii="Times New Roman"/>
          <w:b w:val="false"/>
          <w:i w:val="false"/>
          <w:color w:val="000000"/>
          <w:sz w:val="28"/>
        </w:rPr>
        <w:t xml:space="preserve">
      қайта пайдалану алдында микроскоптың көмегімен шынылы шағын шариктерді бақылау; </w:t>
      </w:r>
    </w:p>
    <w:p>
      <w:pPr>
        <w:spacing w:after="0"/>
        <w:ind w:left="0"/>
        <w:jc w:val="both"/>
      </w:pPr>
      <w:r>
        <w:rPr>
          <w:rFonts w:ascii="Times New Roman"/>
          <w:b w:val="false"/>
          <w:i w:val="false"/>
          <w:color w:val="000000"/>
          <w:sz w:val="28"/>
        </w:rPr>
        <w:t>
      жылдамдық вариаторының және фрикциялық тежегіш тораптардың көмегімен қозғалыстың және төсенішті созудың бір қалыптылығын сақтау;</w:t>
      </w:r>
    </w:p>
    <w:p>
      <w:pPr>
        <w:spacing w:after="0"/>
        <w:ind w:left="0"/>
        <w:jc w:val="both"/>
      </w:pPr>
      <w:r>
        <w:rPr>
          <w:rFonts w:ascii="Times New Roman"/>
          <w:b w:val="false"/>
          <w:i w:val="false"/>
          <w:color w:val="000000"/>
          <w:sz w:val="28"/>
        </w:rPr>
        <w:t>
      технологиялық режимнің бұзылу себебін жою;</w:t>
      </w:r>
    </w:p>
    <w:p>
      <w:pPr>
        <w:spacing w:after="0"/>
        <w:ind w:left="0"/>
        <w:jc w:val="both"/>
      </w:pPr>
      <w:r>
        <w:rPr>
          <w:rFonts w:ascii="Times New Roman"/>
          <w:b w:val="false"/>
          <w:i w:val="false"/>
          <w:color w:val="000000"/>
          <w:sz w:val="28"/>
        </w:rPr>
        <w:t xml:space="preserve">
      учаскенің барлық желілерінде және цехтың араласқан учаскелерінде жұмыстарды бақылау және үйлестіру; </w:t>
      </w:r>
    </w:p>
    <w:p>
      <w:pPr>
        <w:spacing w:after="0"/>
        <w:ind w:left="0"/>
        <w:jc w:val="both"/>
      </w:pPr>
      <w:r>
        <w:rPr>
          <w:rFonts w:ascii="Times New Roman"/>
          <w:b w:val="false"/>
          <w:i w:val="false"/>
          <w:color w:val="000000"/>
          <w:sz w:val="28"/>
        </w:rPr>
        <w:t>
      технологиялық құжаттамада жазбалар жүргізу.</w:t>
      </w:r>
    </w:p>
    <w:bookmarkStart w:name="z84" w:id="82"/>
    <w:p>
      <w:pPr>
        <w:spacing w:after="0"/>
        <w:ind w:left="0"/>
        <w:jc w:val="both"/>
      </w:pPr>
      <w:r>
        <w:rPr>
          <w:rFonts w:ascii="Times New Roman"/>
          <w:b w:val="false"/>
          <w:i w:val="false"/>
          <w:color w:val="000000"/>
          <w:sz w:val="28"/>
        </w:rPr>
        <w:t>
      49. Білуге тиіс:</w:t>
      </w:r>
    </w:p>
    <w:bookmarkEnd w:id="82"/>
    <w:p>
      <w:pPr>
        <w:spacing w:after="0"/>
        <w:ind w:left="0"/>
        <w:jc w:val="both"/>
      </w:pPr>
      <w:r>
        <w:rPr>
          <w:rFonts w:ascii="Times New Roman"/>
          <w:b w:val="false"/>
          <w:i w:val="false"/>
          <w:color w:val="000000"/>
          <w:sz w:val="28"/>
        </w:rPr>
        <w:t>
      жарық қайтарғыш материалдарды алу процесінің теориясы;</w:t>
      </w:r>
    </w:p>
    <w:p>
      <w:pPr>
        <w:spacing w:after="0"/>
        <w:ind w:left="0"/>
        <w:jc w:val="both"/>
      </w:pPr>
      <w:r>
        <w:rPr>
          <w:rFonts w:ascii="Times New Roman"/>
          <w:b w:val="false"/>
          <w:i w:val="false"/>
          <w:color w:val="000000"/>
          <w:sz w:val="28"/>
        </w:rPr>
        <w:t>
      бақылау-өлшеу аспаптарын және автоматика құралдарын пайдалану қағидалары;</w:t>
      </w:r>
    </w:p>
    <w:p>
      <w:pPr>
        <w:spacing w:after="0"/>
        <w:ind w:left="0"/>
        <w:jc w:val="both"/>
      </w:pPr>
      <w:r>
        <w:rPr>
          <w:rFonts w:ascii="Times New Roman"/>
          <w:b w:val="false"/>
          <w:i w:val="false"/>
          <w:color w:val="000000"/>
          <w:sz w:val="28"/>
        </w:rPr>
        <w:t>
      өндірісте қолданылатын шикізат пен жартылай дайын өнімдерінің оптикалық сипаттамалары;</w:t>
      </w:r>
    </w:p>
    <w:p>
      <w:pPr>
        <w:spacing w:after="0"/>
        <w:ind w:left="0"/>
        <w:jc w:val="both"/>
      </w:pPr>
      <w:r>
        <w:rPr>
          <w:rFonts w:ascii="Times New Roman"/>
          <w:b w:val="false"/>
          <w:i w:val="false"/>
          <w:color w:val="000000"/>
          <w:sz w:val="28"/>
        </w:rPr>
        <w:t>
      шикізатқа, жартылай дайын өнімге және дайын өнімге қойылатын техникалық талаптар.</w:t>
      </w:r>
    </w:p>
    <w:bookmarkStart w:name="z85" w:id="83"/>
    <w:p>
      <w:pPr>
        <w:spacing w:after="0"/>
        <w:ind w:left="0"/>
        <w:jc w:val="left"/>
      </w:pPr>
      <w:r>
        <w:rPr>
          <w:rFonts w:ascii="Times New Roman"/>
          <w:b/>
          <w:i w:val="false"/>
          <w:color w:val="000000"/>
        </w:rPr>
        <w:t xml:space="preserve"> 7-параграф. Илем дайындау аппаратшысы, 3-разряд</w:t>
      </w:r>
    </w:p>
    <w:bookmarkEnd w:id="83"/>
    <w:bookmarkStart w:name="z86" w:id="84"/>
    <w:p>
      <w:pPr>
        <w:spacing w:after="0"/>
        <w:ind w:left="0"/>
        <w:jc w:val="both"/>
      </w:pPr>
      <w:r>
        <w:rPr>
          <w:rFonts w:ascii="Times New Roman"/>
          <w:b w:val="false"/>
          <w:i w:val="false"/>
          <w:color w:val="000000"/>
          <w:sz w:val="28"/>
        </w:rPr>
        <w:t>
      50. Жұмыс сипаттамасы:</w:t>
      </w:r>
    </w:p>
    <w:bookmarkEnd w:id="84"/>
    <w:p>
      <w:pPr>
        <w:spacing w:after="0"/>
        <w:ind w:left="0"/>
        <w:jc w:val="both"/>
      </w:pPr>
      <w:r>
        <w:rPr>
          <w:rFonts w:ascii="Times New Roman"/>
          <w:b w:val="false"/>
          <w:i w:val="false"/>
          <w:color w:val="000000"/>
          <w:sz w:val="28"/>
        </w:rPr>
        <w:t xml:space="preserve">
      біліктілігі анағұрлым жоғары аппаратшының басшылығымен пигмент илемдерін әр түрлі құрылымды илем машиналарында дайындау технологиялық процесінің жекелеген стадияларын жүргізу; </w:t>
      </w:r>
    </w:p>
    <w:p>
      <w:pPr>
        <w:spacing w:after="0"/>
        <w:ind w:left="0"/>
        <w:jc w:val="both"/>
      </w:pPr>
      <w:r>
        <w:rPr>
          <w:rFonts w:ascii="Times New Roman"/>
          <w:b w:val="false"/>
          <w:i w:val="false"/>
          <w:color w:val="000000"/>
          <w:sz w:val="28"/>
        </w:rPr>
        <w:t xml:space="preserve">
      шикізатты қолмен такелажда немесе көлік және жүк көтергіш техникасын пайдалана отырып жеткізу; </w:t>
      </w:r>
    </w:p>
    <w:p>
      <w:pPr>
        <w:spacing w:after="0"/>
        <w:ind w:left="0"/>
        <w:jc w:val="both"/>
      </w:pPr>
      <w:r>
        <w:rPr>
          <w:rFonts w:ascii="Times New Roman"/>
          <w:b w:val="false"/>
          <w:i w:val="false"/>
          <w:color w:val="000000"/>
          <w:sz w:val="28"/>
        </w:rPr>
        <w:t xml:space="preserve">
      шикізатты ыдысқа салу; </w:t>
      </w:r>
    </w:p>
    <w:p>
      <w:pPr>
        <w:spacing w:after="0"/>
        <w:ind w:left="0"/>
        <w:jc w:val="both"/>
      </w:pPr>
      <w:r>
        <w:rPr>
          <w:rFonts w:ascii="Times New Roman"/>
          <w:b w:val="false"/>
          <w:i w:val="false"/>
          <w:color w:val="000000"/>
          <w:sz w:val="28"/>
        </w:rPr>
        <w:t xml:space="preserve">
      жекелеген компоненттерді илем машинасына салу; </w:t>
      </w:r>
    </w:p>
    <w:p>
      <w:pPr>
        <w:spacing w:after="0"/>
        <w:ind w:left="0"/>
        <w:jc w:val="both"/>
      </w:pPr>
      <w:r>
        <w:rPr>
          <w:rFonts w:ascii="Times New Roman"/>
          <w:b w:val="false"/>
          <w:i w:val="false"/>
          <w:color w:val="000000"/>
          <w:sz w:val="28"/>
        </w:rPr>
        <w:t>
      сынамаларды іріктеу;</w:t>
      </w:r>
    </w:p>
    <w:p>
      <w:pPr>
        <w:spacing w:after="0"/>
        <w:ind w:left="0"/>
        <w:jc w:val="both"/>
      </w:pPr>
      <w:r>
        <w:rPr>
          <w:rFonts w:ascii="Times New Roman"/>
          <w:b w:val="false"/>
          <w:i w:val="false"/>
          <w:color w:val="000000"/>
          <w:sz w:val="28"/>
        </w:rPr>
        <w:t xml:space="preserve">
      дайын илемді майдалау жабдығына жеткізу; </w:t>
      </w:r>
    </w:p>
    <w:p>
      <w:pPr>
        <w:spacing w:after="0"/>
        <w:ind w:left="0"/>
        <w:jc w:val="both"/>
      </w:pPr>
      <w:r>
        <w:rPr>
          <w:rFonts w:ascii="Times New Roman"/>
          <w:b w:val="false"/>
          <w:i w:val="false"/>
          <w:color w:val="000000"/>
          <w:sz w:val="28"/>
        </w:rPr>
        <w:t>
      жабдықты, ауа үрлегішті тұрақты тазалау және жуу.</w:t>
      </w:r>
    </w:p>
    <w:bookmarkStart w:name="z87" w:id="85"/>
    <w:p>
      <w:pPr>
        <w:spacing w:after="0"/>
        <w:ind w:left="0"/>
        <w:jc w:val="both"/>
      </w:pPr>
      <w:r>
        <w:rPr>
          <w:rFonts w:ascii="Times New Roman"/>
          <w:b w:val="false"/>
          <w:i w:val="false"/>
          <w:color w:val="000000"/>
          <w:sz w:val="28"/>
        </w:rPr>
        <w:t>
      51. Білуге тиіс:</w:t>
      </w:r>
    </w:p>
    <w:bookmarkEnd w:id="85"/>
    <w:p>
      <w:pPr>
        <w:spacing w:after="0"/>
        <w:ind w:left="0"/>
        <w:jc w:val="both"/>
      </w:pPr>
      <w:r>
        <w:rPr>
          <w:rFonts w:ascii="Times New Roman"/>
          <w:b w:val="false"/>
          <w:i w:val="false"/>
          <w:color w:val="000000"/>
          <w:sz w:val="28"/>
        </w:rPr>
        <w:t xml:space="preserve">
      технологиялық процестің мәні; </w:t>
      </w:r>
    </w:p>
    <w:p>
      <w:pPr>
        <w:spacing w:after="0"/>
        <w:ind w:left="0"/>
        <w:jc w:val="both"/>
      </w:pPr>
      <w:r>
        <w:rPr>
          <w:rFonts w:ascii="Times New Roman"/>
          <w:b w:val="false"/>
          <w:i w:val="false"/>
          <w:color w:val="000000"/>
          <w:sz w:val="28"/>
        </w:rPr>
        <w:t>
      қызмет көрсетілетін учаскенің технологиялық схемасы;</w:t>
      </w:r>
    </w:p>
    <w:p>
      <w:pPr>
        <w:spacing w:after="0"/>
        <w:ind w:left="0"/>
        <w:jc w:val="both"/>
      </w:pPr>
      <w:r>
        <w:rPr>
          <w:rFonts w:ascii="Times New Roman"/>
          <w:b w:val="false"/>
          <w:i w:val="false"/>
          <w:color w:val="000000"/>
          <w:sz w:val="28"/>
        </w:rPr>
        <w:t>
      негізгі және қосымша жабдықтардың мақсаты;</w:t>
      </w:r>
    </w:p>
    <w:p>
      <w:pPr>
        <w:spacing w:after="0"/>
        <w:ind w:left="0"/>
        <w:jc w:val="both"/>
      </w:pPr>
      <w:r>
        <w:rPr>
          <w:rFonts w:ascii="Times New Roman"/>
          <w:b w:val="false"/>
          <w:i w:val="false"/>
          <w:color w:val="000000"/>
          <w:sz w:val="28"/>
        </w:rPr>
        <w:t xml:space="preserve">
      жұмыс қағидаты, көлік және жүк көтергіш техникасының құрылысы мен пайдалану қағидалары; </w:t>
      </w:r>
    </w:p>
    <w:p>
      <w:pPr>
        <w:spacing w:after="0"/>
        <w:ind w:left="0"/>
        <w:jc w:val="both"/>
      </w:pPr>
      <w:r>
        <w:rPr>
          <w:rFonts w:ascii="Times New Roman"/>
          <w:b w:val="false"/>
          <w:i w:val="false"/>
          <w:color w:val="000000"/>
          <w:sz w:val="28"/>
        </w:rPr>
        <w:t>
      жабдықты іске қосу және тоқтату қағидалары;</w:t>
      </w:r>
    </w:p>
    <w:p>
      <w:pPr>
        <w:spacing w:after="0"/>
        <w:ind w:left="0"/>
        <w:jc w:val="both"/>
      </w:pPr>
      <w:r>
        <w:rPr>
          <w:rFonts w:ascii="Times New Roman"/>
          <w:b w:val="false"/>
          <w:i w:val="false"/>
          <w:color w:val="000000"/>
          <w:sz w:val="28"/>
        </w:rPr>
        <w:t>
      сынамаларды іріктеу қағидалары;</w:t>
      </w:r>
    </w:p>
    <w:p>
      <w:pPr>
        <w:spacing w:after="0"/>
        <w:ind w:left="0"/>
        <w:jc w:val="both"/>
      </w:pPr>
      <w:r>
        <w:rPr>
          <w:rFonts w:ascii="Times New Roman"/>
          <w:b w:val="false"/>
          <w:i w:val="false"/>
          <w:color w:val="000000"/>
          <w:sz w:val="28"/>
        </w:rPr>
        <w:t>
      қолданылатын шикізаттың негізгі және органолептикалық қасиеттері.</w:t>
      </w:r>
    </w:p>
    <w:bookmarkStart w:name="z88" w:id="86"/>
    <w:p>
      <w:pPr>
        <w:spacing w:after="0"/>
        <w:ind w:left="0"/>
        <w:jc w:val="left"/>
      </w:pPr>
      <w:r>
        <w:rPr>
          <w:rFonts w:ascii="Times New Roman"/>
          <w:b/>
          <w:i w:val="false"/>
          <w:color w:val="000000"/>
        </w:rPr>
        <w:t xml:space="preserve"> 8-параграф. Илем дайындау аппаратшысы, 4-разряд</w:t>
      </w:r>
    </w:p>
    <w:bookmarkEnd w:id="86"/>
    <w:bookmarkStart w:name="z89" w:id="87"/>
    <w:p>
      <w:pPr>
        <w:spacing w:after="0"/>
        <w:ind w:left="0"/>
        <w:jc w:val="both"/>
      </w:pPr>
      <w:r>
        <w:rPr>
          <w:rFonts w:ascii="Times New Roman"/>
          <w:b w:val="false"/>
          <w:i w:val="false"/>
          <w:color w:val="000000"/>
          <w:sz w:val="28"/>
        </w:rPr>
        <w:t>
      52. Жұмыс сипаттамасы:</w:t>
      </w:r>
    </w:p>
    <w:bookmarkEnd w:id="87"/>
    <w:p>
      <w:pPr>
        <w:spacing w:after="0"/>
        <w:ind w:left="0"/>
        <w:jc w:val="both"/>
      </w:pPr>
      <w:r>
        <w:rPr>
          <w:rFonts w:ascii="Times New Roman"/>
          <w:b w:val="false"/>
          <w:i w:val="false"/>
          <w:color w:val="000000"/>
          <w:sz w:val="28"/>
        </w:rPr>
        <w:t>
      біліктілігі анағұрлым жоғары аппаратшының басшылығымен пигмент илемдерін әртүрлі құрылымды илем машиналарында, жылдам қозғалатын қоспалауыштарда (диссольверлерде) дайындау технологиялық процесін жүргізу;</w:t>
      </w:r>
    </w:p>
    <w:p>
      <w:pPr>
        <w:spacing w:after="0"/>
        <w:ind w:left="0"/>
        <w:jc w:val="both"/>
      </w:pPr>
      <w:r>
        <w:rPr>
          <w:rFonts w:ascii="Times New Roman"/>
          <w:b w:val="false"/>
          <w:i w:val="false"/>
          <w:color w:val="000000"/>
          <w:sz w:val="28"/>
        </w:rPr>
        <w:t xml:space="preserve">
      әртүрлі құрылымды таразының немесе көлемді өлшеу құрылымдарының көмегімен әр түрлі компоненттердің түржиынын технологиялық картаның тиеу рецептурасына сәйкес мөлшерлеу (өлшеу); </w:t>
      </w:r>
    </w:p>
    <w:p>
      <w:pPr>
        <w:spacing w:after="0"/>
        <w:ind w:left="0"/>
        <w:jc w:val="both"/>
      </w:pPr>
      <w:r>
        <w:rPr>
          <w:rFonts w:ascii="Times New Roman"/>
          <w:b w:val="false"/>
          <w:i w:val="false"/>
          <w:color w:val="000000"/>
          <w:sz w:val="28"/>
        </w:rPr>
        <w:t>
      компоненттерді илем машинасына құбырлар арқылы немесе жүк көтергіш механизмдердің көмегімен салу;</w:t>
      </w:r>
    </w:p>
    <w:p>
      <w:pPr>
        <w:spacing w:after="0"/>
        <w:ind w:left="0"/>
        <w:jc w:val="both"/>
      </w:pPr>
      <w:r>
        <w:rPr>
          <w:rFonts w:ascii="Times New Roman"/>
          <w:b w:val="false"/>
          <w:i w:val="false"/>
          <w:color w:val="000000"/>
          <w:sz w:val="28"/>
        </w:rPr>
        <w:t xml:space="preserve">
      ашу немесе вакуум мен сорғыларды пайдалана отырып, илемді машинадан тиісті ыдысқа түсіру. </w:t>
      </w:r>
    </w:p>
    <w:p>
      <w:pPr>
        <w:spacing w:after="0"/>
        <w:ind w:left="0"/>
        <w:jc w:val="both"/>
      </w:pPr>
      <w:r>
        <w:rPr>
          <w:rFonts w:ascii="Times New Roman"/>
          <w:b w:val="false"/>
          <w:i w:val="false"/>
          <w:color w:val="000000"/>
          <w:sz w:val="28"/>
        </w:rPr>
        <w:t>
      инертті газды ыдыстарға жіберу.</w:t>
      </w:r>
    </w:p>
    <w:bookmarkStart w:name="z90" w:id="88"/>
    <w:p>
      <w:pPr>
        <w:spacing w:after="0"/>
        <w:ind w:left="0"/>
        <w:jc w:val="both"/>
      </w:pPr>
      <w:r>
        <w:rPr>
          <w:rFonts w:ascii="Times New Roman"/>
          <w:b w:val="false"/>
          <w:i w:val="false"/>
          <w:color w:val="000000"/>
          <w:sz w:val="28"/>
        </w:rPr>
        <w:t>
      53. Білуге тиіс:</w:t>
      </w:r>
    </w:p>
    <w:bookmarkEnd w:id="88"/>
    <w:p>
      <w:pPr>
        <w:spacing w:after="0"/>
        <w:ind w:left="0"/>
        <w:jc w:val="both"/>
      </w:pPr>
      <w:r>
        <w:rPr>
          <w:rFonts w:ascii="Times New Roman"/>
          <w:b w:val="false"/>
          <w:i w:val="false"/>
          <w:color w:val="000000"/>
          <w:sz w:val="28"/>
        </w:rPr>
        <w:t xml:space="preserve">
      илем дайындаудың технологиялық процесі; </w:t>
      </w:r>
    </w:p>
    <w:p>
      <w:pPr>
        <w:spacing w:after="0"/>
        <w:ind w:left="0"/>
        <w:jc w:val="both"/>
      </w:pPr>
      <w:r>
        <w:rPr>
          <w:rFonts w:ascii="Times New Roman"/>
          <w:b w:val="false"/>
          <w:i w:val="false"/>
          <w:color w:val="000000"/>
          <w:sz w:val="28"/>
        </w:rPr>
        <w:t xml:space="preserve">
      коммуникация мен тығын арматурасының схемасы; </w:t>
      </w:r>
    </w:p>
    <w:p>
      <w:pPr>
        <w:spacing w:after="0"/>
        <w:ind w:left="0"/>
        <w:jc w:val="both"/>
      </w:pPr>
      <w:r>
        <w:rPr>
          <w:rFonts w:ascii="Times New Roman"/>
          <w:b w:val="false"/>
          <w:i w:val="false"/>
          <w:color w:val="000000"/>
          <w:sz w:val="28"/>
        </w:rPr>
        <w:t xml:space="preserve">
      әртүрлі құрылымды илем машиналарының құрылысы; </w:t>
      </w:r>
    </w:p>
    <w:p>
      <w:pPr>
        <w:spacing w:after="0"/>
        <w:ind w:left="0"/>
        <w:jc w:val="both"/>
      </w:pPr>
      <w:r>
        <w:rPr>
          <w:rFonts w:ascii="Times New Roman"/>
          <w:b w:val="false"/>
          <w:i w:val="false"/>
          <w:color w:val="000000"/>
          <w:sz w:val="28"/>
        </w:rPr>
        <w:t>
      шикізат пен жартылай дайын өнімдерді техникалық таразыда өлшеу қағидалары;</w:t>
      </w:r>
    </w:p>
    <w:p>
      <w:pPr>
        <w:spacing w:after="0"/>
        <w:ind w:left="0"/>
        <w:jc w:val="both"/>
      </w:pPr>
      <w:r>
        <w:rPr>
          <w:rFonts w:ascii="Times New Roman"/>
          <w:b w:val="false"/>
          <w:i w:val="false"/>
          <w:color w:val="000000"/>
          <w:sz w:val="28"/>
        </w:rPr>
        <w:t>
      шикізат пен дайындалатын илемге қойылатын техникалық талаптар;</w:t>
      </w:r>
    </w:p>
    <w:p>
      <w:pPr>
        <w:spacing w:after="0"/>
        <w:ind w:left="0"/>
        <w:jc w:val="both"/>
      </w:pPr>
      <w:r>
        <w:rPr>
          <w:rFonts w:ascii="Times New Roman"/>
          <w:b w:val="false"/>
          <w:i w:val="false"/>
          <w:color w:val="000000"/>
          <w:sz w:val="28"/>
        </w:rPr>
        <w:t>
      шикізат пен дайын өнімдердің физикалық-химиялық, токсикологиялық және өрт қауіпсіздігі қасиеттері.</w:t>
      </w:r>
    </w:p>
    <w:bookmarkStart w:name="z91" w:id="89"/>
    <w:p>
      <w:pPr>
        <w:spacing w:after="0"/>
        <w:ind w:left="0"/>
        <w:jc w:val="left"/>
      </w:pPr>
      <w:r>
        <w:rPr>
          <w:rFonts w:ascii="Times New Roman"/>
          <w:b/>
          <w:i w:val="false"/>
          <w:color w:val="000000"/>
        </w:rPr>
        <w:t xml:space="preserve"> 9-параграф. Илем дайындау аппаратшысы, 5-разряд</w:t>
      </w:r>
    </w:p>
    <w:bookmarkEnd w:id="89"/>
    <w:bookmarkStart w:name="z92" w:id="90"/>
    <w:p>
      <w:pPr>
        <w:spacing w:after="0"/>
        <w:ind w:left="0"/>
        <w:jc w:val="both"/>
      </w:pPr>
      <w:r>
        <w:rPr>
          <w:rFonts w:ascii="Times New Roman"/>
          <w:b w:val="false"/>
          <w:i w:val="false"/>
          <w:color w:val="000000"/>
          <w:sz w:val="28"/>
        </w:rPr>
        <w:t>
      54. Жұмыс сипаттамасы:</w:t>
      </w:r>
    </w:p>
    <w:bookmarkEnd w:id="90"/>
    <w:p>
      <w:pPr>
        <w:spacing w:after="0"/>
        <w:ind w:left="0"/>
        <w:jc w:val="both"/>
      </w:pPr>
      <w:r>
        <w:rPr>
          <w:rFonts w:ascii="Times New Roman"/>
          <w:b w:val="false"/>
          <w:i w:val="false"/>
          <w:color w:val="000000"/>
          <w:sz w:val="28"/>
        </w:rPr>
        <w:t xml:space="preserve">
      пигмент илемдерін әр түрлі құрылымды илем машиналарында, жылдам қозғалатын қоспалауыштарда (диссольверлерде) дайындау технологиялық процесін жүргізу; </w:t>
      </w:r>
    </w:p>
    <w:p>
      <w:pPr>
        <w:spacing w:after="0"/>
        <w:ind w:left="0"/>
        <w:jc w:val="both"/>
      </w:pPr>
      <w:r>
        <w:rPr>
          <w:rFonts w:ascii="Times New Roman"/>
          <w:b w:val="false"/>
          <w:i w:val="false"/>
          <w:color w:val="000000"/>
          <w:sz w:val="28"/>
        </w:rPr>
        <w:t xml:space="preserve">
      құрғақ шикізатты бункер-қоймадан тарату бункеріне пневмокөлік қоректендіргіші арқылы жіберу; </w:t>
      </w:r>
    </w:p>
    <w:p>
      <w:pPr>
        <w:spacing w:after="0"/>
        <w:ind w:left="0"/>
        <w:jc w:val="both"/>
      </w:pPr>
      <w:r>
        <w:rPr>
          <w:rFonts w:ascii="Times New Roman"/>
          <w:b w:val="false"/>
          <w:i w:val="false"/>
          <w:color w:val="000000"/>
          <w:sz w:val="28"/>
        </w:rPr>
        <w:t xml:space="preserve">
      қатаң белгіленген температурада қыздыру үшін эпоксидті шайыр мен басқа да жоғары тұтқырлы материалдарды қыздыру; </w:t>
      </w:r>
    </w:p>
    <w:p>
      <w:pPr>
        <w:spacing w:after="0"/>
        <w:ind w:left="0"/>
        <w:jc w:val="both"/>
      </w:pPr>
      <w:r>
        <w:rPr>
          <w:rFonts w:ascii="Times New Roman"/>
          <w:b w:val="false"/>
          <w:i w:val="false"/>
          <w:color w:val="000000"/>
          <w:sz w:val="28"/>
        </w:rPr>
        <w:t>
      жабдықты инертті газбен үрлеу;</w:t>
      </w:r>
    </w:p>
    <w:p>
      <w:pPr>
        <w:spacing w:after="0"/>
        <w:ind w:left="0"/>
        <w:jc w:val="both"/>
      </w:pPr>
      <w:r>
        <w:rPr>
          <w:rFonts w:ascii="Times New Roman"/>
          <w:b w:val="false"/>
          <w:i w:val="false"/>
          <w:color w:val="000000"/>
          <w:sz w:val="28"/>
        </w:rPr>
        <w:t>
      қыздырушы сорғының көмегімен қыздырылған материалдарды салмағы бойынша диссольверге салу;</w:t>
      </w:r>
    </w:p>
    <w:p>
      <w:pPr>
        <w:spacing w:after="0"/>
        <w:ind w:left="0"/>
        <w:jc w:val="both"/>
      </w:pPr>
      <w:r>
        <w:rPr>
          <w:rFonts w:ascii="Times New Roman"/>
          <w:b w:val="false"/>
          <w:i w:val="false"/>
          <w:color w:val="000000"/>
          <w:sz w:val="28"/>
        </w:rPr>
        <w:t xml:space="preserve">
      лак, еріткіш және пластификаторларды автоматты өлшеуіштер мен есептеуіш-мөлшерлеуіштер арқылы салу; </w:t>
      </w:r>
    </w:p>
    <w:p>
      <w:pPr>
        <w:spacing w:after="0"/>
        <w:ind w:left="0"/>
        <w:jc w:val="both"/>
      </w:pPr>
      <w:r>
        <w:rPr>
          <w:rFonts w:ascii="Times New Roman"/>
          <w:b w:val="false"/>
          <w:i w:val="false"/>
          <w:color w:val="000000"/>
          <w:sz w:val="28"/>
        </w:rPr>
        <w:t xml:space="preserve">
      құрғақ пигменттерді салу; </w:t>
      </w:r>
    </w:p>
    <w:p>
      <w:pPr>
        <w:spacing w:after="0"/>
        <w:ind w:left="0"/>
        <w:jc w:val="both"/>
      </w:pPr>
      <w:r>
        <w:rPr>
          <w:rFonts w:ascii="Times New Roman"/>
          <w:b w:val="false"/>
          <w:i w:val="false"/>
          <w:color w:val="000000"/>
          <w:sz w:val="28"/>
        </w:rPr>
        <w:t xml:space="preserve">
      шнек жүйесі мен автоматты таразы арқылы талькті салу механикалық желіге қызмет көрсету; </w:t>
      </w:r>
    </w:p>
    <w:p>
      <w:pPr>
        <w:spacing w:after="0"/>
        <w:ind w:left="0"/>
        <w:jc w:val="both"/>
      </w:pPr>
      <w:r>
        <w:rPr>
          <w:rFonts w:ascii="Times New Roman"/>
          <w:b w:val="false"/>
          <w:i w:val="false"/>
          <w:color w:val="000000"/>
          <w:sz w:val="28"/>
        </w:rPr>
        <w:t xml:space="preserve">
      температуралық режимді бақылау; </w:t>
      </w:r>
    </w:p>
    <w:p>
      <w:pPr>
        <w:spacing w:after="0"/>
        <w:ind w:left="0"/>
        <w:jc w:val="both"/>
      </w:pPr>
      <w:r>
        <w:rPr>
          <w:rFonts w:ascii="Times New Roman"/>
          <w:b w:val="false"/>
          <w:i w:val="false"/>
          <w:color w:val="000000"/>
          <w:sz w:val="28"/>
        </w:rPr>
        <w:t xml:space="preserve">
      дайын илемді талдау; </w:t>
      </w:r>
    </w:p>
    <w:p>
      <w:pPr>
        <w:spacing w:after="0"/>
        <w:ind w:left="0"/>
        <w:jc w:val="both"/>
      </w:pPr>
      <w:r>
        <w:rPr>
          <w:rFonts w:ascii="Times New Roman"/>
          <w:b w:val="false"/>
          <w:i w:val="false"/>
          <w:color w:val="000000"/>
          <w:sz w:val="28"/>
        </w:rPr>
        <w:t xml:space="preserve">
      технологиялық картаға жазба жазу; </w:t>
      </w:r>
    </w:p>
    <w:p>
      <w:pPr>
        <w:spacing w:after="0"/>
        <w:ind w:left="0"/>
        <w:jc w:val="both"/>
      </w:pPr>
      <w:r>
        <w:rPr>
          <w:rFonts w:ascii="Times New Roman"/>
          <w:b w:val="false"/>
          <w:i w:val="false"/>
          <w:color w:val="000000"/>
          <w:sz w:val="28"/>
        </w:rPr>
        <w:t xml:space="preserve">
      жабдық жұмысындағы ұсақ ақаулықтарды жөндеу; </w:t>
      </w:r>
    </w:p>
    <w:p>
      <w:pPr>
        <w:spacing w:after="0"/>
        <w:ind w:left="0"/>
        <w:jc w:val="both"/>
      </w:pPr>
      <w:r>
        <w:rPr>
          <w:rFonts w:ascii="Times New Roman"/>
          <w:b w:val="false"/>
          <w:i w:val="false"/>
          <w:color w:val="000000"/>
          <w:sz w:val="28"/>
        </w:rPr>
        <w:t>
      біліктілігі анағұрлым төмен аппаратшылардың жұмысын бақылау және үйлестіру.</w:t>
      </w:r>
    </w:p>
    <w:bookmarkStart w:name="z93" w:id="91"/>
    <w:p>
      <w:pPr>
        <w:spacing w:after="0"/>
        <w:ind w:left="0"/>
        <w:jc w:val="both"/>
      </w:pPr>
      <w:r>
        <w:rPr>
          <w:rFonts w:ascii="Times New Roman"/>
          <w:b w:val="false"/>
          <w:i w:val="false"/>
          <w:color w:val="000000"/>
          <w:sz w:val="28"/>
        </w:rPr>
        <w:t>
      55. Білуге тиіс:</w:t>
      </w:r>
    </w:p>
    <w:bookmarkEnd w:id="91"/>
    <w:p>
      <w:pPr>
        <w:spacing w:after="0"/>
        <w:ind w:left="0"/>
        <w:jc w:val="both"/>
      </w:pPr>
      <w:r>
        <w:rPr>
          <w:rFonts w:ascii="Times New Roman"/>
          <w:b w:val="false"/>
          <w:i w:val="false"/>
          <w:color w:val="000000"/>
          <w:sz w:val="28"/>
        </w:rPr>
        <w:t>
      технологиялық регламент, негізгі және қосымша жабдықтардың құрылысы;</w:t>
      </w:r>
    </w:p>
    <w:p>
      <w:pPr>
        <w:spacing w:after="0"/>
        <w:ind w:left="0"/>
        <w:jc w:val="both"/>
      </w:pPr>
      <w:r>
        <w:rPr>
          <w:rFonts w:ascii="Times New Roman"/>
          <w:b w:val="false"/>
          <w:i w:val="false"/>
          <w:color w:val="000000"/>
          <w:sz w:val="28"/>
        </w:rPr>
        <w:t>
      мөлшерлеудің автоматты жүйесі мен бақылау-өлшеу аспаптарын пайдалану қағидалары;</w:t>
      </w:r>
    </w:p>
    <w:p>
      <w:pPr>
        <w:spacing w:after="0"/>
        <w:ind w:left="0"/>
        <w:jc w:val="both"/>
      </w:pPr>
      <w:r>
        <w:rPr>
          <w:rFonts w:ascii="Times New Roman"/>
          <w:b w:val="false"/>
          <w:i w:val="false"/>
          <w:color w:val="000000"/>
          <w:sz w:val="28"/>
        </w:rPr>
        <w:t>
      талдау жүргізу және жабдық жұмысындағы ұсақ ақаулықтарды жөндеу әдістері.</w:t>
      </w:r>
    </w:p>
    <w:bookmarkStart w:name="z94" w:id="92"/>
    <w:p>
      <w:pPr>
        <w:spacing w:after="0"/>
        <w:ind w:left="0"/>
        <w:jc w:val="left"/>
      </w:pPr>
      <w:r>
        <w:rPr>
          <w:rFonts w:ascii="Times New Roman"/>
          <w:b/>
          <w:i w:val="false"/>
          <w:color w:val="000000"/>
        </w:rPr>
        <w:t xml:space="preserve"> 10-параграф. Колоршы, 4-разряд</w:t>
      </w:r>
    </w:p>
    <w:bookmarkEnd w:id="92"/>
    <w:bookmarkStart w:name="z95" w:id="93"/>
    <w:p>
      <w:pPr>
        <w:spacing w:after="0"/>
        <w:ind w:left="0"/>
        <w:jc w:val="both"/>
      </w:pPr>
      <w:r>
        <w:rPr>
          <w:rFonts w:ascii="Times New Roman"/>
          <w:b w:val="false"/>
          <w:i w:val="false"/>
          <w:color w:val="000000"/>
          <w:sz w:val="28"/>
        </w:rPr>
        <w:t>
      56. Жұмыс сипаттамасы:</w:t>
      </w:r>
    </w:p>
    <w:bookmarkEnd w:id="93"/>
    <w:p>
      <w:pPr>
        <w:spacing w:after="0"/>
        <w:ind w:left="0"/>
        <w:jc w:val="both"/>
      </w:pPr>
      <w:r>
        <w:rPr>
          <w:rFonts w:ascii="Times New Roman"/>
          <w:b w:val="false"/>
          <w:i w:val="false"/>
          <w:color w:val="000000"/>
          <w:sz w:val="28"/>
        </w:rPr>
        <w:t>
      жоғары білікті колоршының басшылығымен түсі бойынша (түс эталонына сәйкес) эмальдар мен бояуларды "типке" қою;</w:t>
      </w:r>
    </w:p>
    <w:p>
      <w:pPr>
        <w:spacing w:after="0"/>
        <w:ind w:left="0"/>
        <w:jc w:val="both"/>
      </w:pPr>
      <w:r>
        <w:rPr>
          <w:rFonts w:ascii="Times New Roman"/>
          <w:b w:val="false"/>
          <w:i w:val="false"/>
          <w:color w:val="000000"/>
          <w:sz w:val="28"/>
        </w:rPr>
        <w:t>
      түсті келтіру үшін қажетті пигментті пасталар мен құрғақ жаншылған пасталар ерітінділерінің болуына тексеру;</w:t>
      </w:r>
    </w:p>
    <w:p>
      <w:pPr>
        <w:spacing w:after="0"/>
        <w:ind w:left="0"/>
        <w:jc w:val="both"/>
      </w:pPr>
      <w:r>
        <w:rPr>
          <w:rFonts w:ascii="Times New Roman"/>
          <w:b w:val="false"/>
          <w:i w:val="false"/>
          <w:color w:val="000000"/>
          <w:sz w:val="28"/>
        </w:rPr>
        <w:t xml:space="preserve">
      дайын өнімнің түсі мен реңін айқындау үшін әр түрлі аппараттардан сынамаларды іріктеу; </w:t>
      </w:r>
    </w:p>
    <w:p>
      <w:pPr>
        <w:spacing w:after="0"/>
        <w:ind w:left="0"/>
        <w:jc w:val="both"/>
      </w:pPr>
      <w:r>
        <w:rPr>
          <w:rFonts w:ascii="Times New Roman"/>
          <w:b w:val="false"/>
          <w:i w:val="false"/>
          <w:color w:val="000000"/>
          <w:sz w:val="28"/>
        </w:rPr>
        <w:t>
      эмальдар мен бояуларды әртүрлі төсеніштерге шашырату немесе құю;</w:t>
      </w:r>
    </w:p>
    <w:p>
      <w:pPr>
        <w:spacing w:after="0"/>
        <w:ind w:left="0"/>
        <w:jc w:val="both"/>
      </w:pPr>
      <w:r>
        <w:rPr>
          <w:rFonts w:ascii="Times New Roman"/>
          <w:b w:val="false"/>
          <w:i w:val="false"/>
          <w:color w:val="000000"/>
          <w:sz w:val="28"/>
        </w:rPr>
        <w:t xml:space="preserve">
      колер астына қойылатын материалдарды аппараттарға жеткізу; </w:t>
      </w:r>
    </w:p>
    <w:p>
      <w:pPr>
        <w:spacing w:after="0"/>
        <w:ind w:left="0"/>
        <w:jc w:val="both"/>
      </w:pPr>
      <w:r>
        <w:rPr>
          <w:rFonts w:ascii="Times New Roman"/>
          <w:b w:val="false"/>
          <w:i w:val="false"/>
          <w:color w:val="000000"/>
          <w:sz w:val="28"/>
        </w:rPr>
        <w:t>
      жоғары білікті колоршының нұсқауы бойынша колер астына жағылатын пасталарды аппаратқа тиеу.</w:t>
      </w:r>
    </w:p>
    <w:bookmarkStart w:name="z96" w:id="94"/>
    <w:p>
      <w:pPr>
        <w:spacing w:after="0"/>
        <w:ind w:left="0"/>
        <w:jc w:val="both"/>
      </w:pPr>
      <w:r>
        <w:rPr>
          <w:rFonts w:ascii="Times New Roman"/>
          <w:b w:val="false"/>
          <w:i w:val="false"/>
          <w:color w:val="000000"/>
          <w:sz w:val="28"/>
        </w:rPr>
        <w:t>
      57. Білуге тиіс:</w:t>
      </w:r>
    </w:p>
    <w:bookmarkEnd w:id="94"/>
    <w:p>
      <w:pPr>
        <w:spacing w:after="0"/>
        <w:ind w:left="0"/>
        <w:jc w:val="both"/>
      </w:pPr>
      <w:r>
        <w:rPr>
          <w:rFonts w:ascii="Times New Roman"/>
          <w:b w:val="false"/>
          <w:i w:val="false"/>
          <w:color w:val="000000"/>
          <w:sz w:val="28"/>
        </w:rPr>
        <w:t xml:space="preserve">
      лак-бояу өнімдерінің түстері мен реңдері; </w:t>
      </w:r>
    </w:p>
    <w:p>
      <w:pPr>
        <w:spacing w:after="0"/>
        <w:ind w:left="0"/>
        <w:jc w:val="both"/>
      </w:pPr>
      <w:r>
        <w:rPr>
          <w:rFonts w:ascii="Times New Roman"/>
          <w:b w:val="false"/>
          <w:i w:val="false"/>
          <w:color w:val="000000"/>
          <w:sz w:val="28"/>
        </w:rPr>
        <w:t xml:space="preserve">
      органикалық емес және органикалық пигменттердің, құрғақ жаншылған пасталардың негізгі қасиеттері; </w:t>
      </w:r>
    </w:p>
    <w:p>
      <w:pPr>
        <w:spacing w:after="0"/>
        <w:ind w:left="0"/>
        <w:jc w:val="both"/>
      </w:pPr>
      <w:r>
        <w:rPr>
          <w:rFonts w:ascii="Times New Roman"/>
          <w:b w:val="false"/>
          <w:i w:val="false"/>
          <w:color w:val="000000"/>
          <w:sz w:val="28"/>
        </w:rPr>
        <w:t>
      сынамаларды іріктеу қағидалары;</w:t>
      </w:r>
    </w:p>
    <w:p>
      <w:pPr>
        <w:spacing w:after="0"/>
        <w:ind w:left="0"/>
        <w:jc w:val="both"/>
      </w:pPr>
      <w:r>
        <w:rPr>
          <w:rFonts w:ascii="Times New Roman"/>
          <w:b w:val="false"/>
          <w:i w:val="false"/>
          <w:color w:val="000000"/>
          <w:sz w:val="28"/>
        </w:rPr>
        <w:t>
      эмальдар мен бояуларды түрлі төсеніштерге жағу әдістері.</w:t>
      </w:r>
    </w:p>
    <w:bookmarkStart w:name="z97" w:id="95"/>
    <w:p>
      <w:pPr>
        <w:spacing w:after="0"/>
        <w:ind w:left="0"/>
        <w:jc w:val="left"/>
      </w:pPr>
      <w:r>
        <w:rPr>
          <w:rFonts w:ascii="Times New Roman"/>
          <w:b/>
          <w:i w:val="false"/>
          <w:color w:val="000000"/>
        </w:rPr>
        <w:t xml:space="preserve"> 11-параграф. Колоршы, 5-разряд</w:t>
      </w:r>
    </w:p>
    <w:bookmarkEnd w:id="95"/>
    <w:bookmarkStart w:name="z98" w:id="96"/>
    <w:p>
      <w:pPr>
        <w:spacing w:after="0"/>
        <w:ind w:left="0"/>
        <w:jc w:val="both"/>
      </w:pPr>
      <w:r>
        <w:rPr>
          <w:rFonts w:ascii="Times New Roman"/>
          <w:b w:val="false"/>
          <w:i w:val="false"/>
          <w:color w:val="000000"/>
          <w:sz w:val="28"/>
        </w:rPr>
        <w:t>
      58. Жұмыс сипаттамасы:</w:t>
      </w:r>
    </w:p>
    <w:bookmarkEnd w:id="96"/>
    <w:p>
      <w:pPr>
        <w:spacing w:after="0"/>
        <w:ind w:left="0"/>
        <w:jc w:val="both"/>
      </w:pPr>
      <w:r>
        <w:rPr>
          <w:rFonts w:ascii="Times New Roman"/>
          <w:b w:val="false"/>
          <w:i w:val="false"/>
          <w:color w:val="000000"/>
          <w:sz w:val="28"/>
        </w:rPr>
        <w:t>
      түсі бойынша (түс эталонына сәйкес) эмальдар мен бояуларды "типке" қою;</w:t>
      </w:r>
    </w:p>
    <w:p>
      <w:pPr>
        <w:spacing w:after="0"/>
        <w:ind w:left="0"/>
        <w:jc w:val="both"/>
      </w:pPr>
      <w:r>
        <w:rPr>
          <w:rFonts w:ascii="Times New Roman"/>
          <w:b w:val="false"/>
          <w:i w:val="false"/>
          <w:color w:val="000000"/>
          <w:sz w:val="28"/>
        </w:rPr>
        <w:t xml:space="preserve">
      өнімнің азғана түржиыны кезінде 2-3 құрамды компоненттерден күрделі емес колерді жасаған кезде қоспалардың санын есептеу; </w:t>
      </w:r>
    </w:p>
    <w:p>
      <w:pPr>
        <w:spacing w:after="0"/>
        <w:ind w:left="0"/>
        <w:jc w:val="both"/>
      </w:pPr>
      <w:r>
        <w:rPr>
          <w:rFonts w:ascii="Times New Roman"/>
          <w:b w:val="false"/>
          <w:i w:val="false"/>
          <w:color w:val="000000"/>
          <w:sz w:val="28"/>
        </w:rPr>
        <w:t>
      түсті келтіру үшін қолданылатын пигментті пасталардың сапасын бақылау;</w:t>
      </w:r>
    </w:p>
    <w:p>
      <w:pPr>
        <w:spacing w:after="0"/>
        <w:ind w:left="0"/>
        <w:jc w:val="both"/>
      </w:pPr>
      <w:r>
        <w:rPr>
          <w:rFonts w:ascii="Times New Roman"/>
          <w:b w:val="false"/>
          <w:i w:val="false"/>
          <w:color w:val="000000"/>
          <w:sz w:val="28"/>
        </w:rPr>
        <w:t>
      зертханалық журналда және технологиялық картада жазбалар жүргізу.</w:t>
      </w:r>
    </w:p>
    <w:bookmarkStart w:name="z99" w:id="97"/>
    <w:p>
      <w:pPr>
        <w:spacing w:after="0"/>
        <w:ind w:left="0"/>
        <w:jc w:val="both"/>
      </w:pPr>
      <w:r>
        <w:rPr>
          <w:rFonts w:ascii="Times New Roman"/>
          <w:b w:val="false"/>
          <w:i w:val="false"/>
          <w:color w:val="000000"/>
          <w:sz w:val="28"/>
        </w:rPr>
        <w:t>
      59. Білуге тиіс:</w:t>
      </w:r>
    </w:p>
    <w:bookmarkEnd w:id="97"/>
    <w:p>
      <w:pPr>
        <w:spacing w:after="0"/>
        <w:ind w:left="0"/>
        <w:jc w:val="both"/>
      </w:pPr>
      <w:r>
        <w:rPr>
          <w:rFonts w:ascii="Times New Roman"/>
          <w:b w:val="false"/>
          <w:i w:val="false"/>
          <w:color w:val="000000"/>
          <w:sz w:val="28"/>
        </w:rPr>
        <w:t>
      органикалық емес және органикалық пигменттердің физикалық-химиялық қасиеттері;</w:t>
      </w:r>
    </w:p>
    <w:p>
      <w:pPr>
        <w:spacing w:after="0"/>
        <w:ind w:left="0"/>
        <w:jc w:val="both"/>
      </w:pPr>
      <w:r>
        <w:rPr>
          <w:rFonts w:ascii="Times New Roman"/>
          <w:b w:val="false"/>
          <w:i w:val="false"/>
          <w:color w:val="000000"/>
          <w:sz w:val="28"/>
        </w:rPr>
        <w:t xml:space="preserve">
      түстер картотекасы; </w:t>
      </w:r>
    </w:p>
    <w:p>
      <w:pPr>
        <w:spacing w:after="0"/>
        <w:ind w:left="0"/>
        <w:jc w:val="both"/>
      </w:pPr>
      <w:r>
        <w:rPr>
          <w:rFonts w:ascii="Times New Roman"/>
          <w:b w:val="false"/>
          <w:i w:val="false"/>
          <w:color w:val="000000"/>
          <w:sz w:val="28"/>
        </w:rPr>
        <w:t xml:space="preserve">
      күрделі емес колерлерді жасаған кезде колер астына жағылатын пасталарды қосуды есептеу әдісі; </w:t>
      </w:r>
    </w:p>
    <w:p>
      <w:pPr>
        <w:spacing w:after="0"/>
        <w:ind w:left="0"/>
        <w:jc w:val="both"/>
      </w:pPr>
      <w:r>
        <w:rPr>
          <w:rFonts w:ascii="Times New Roman"/>
          <w:b w:val="false"/>
          <w:i w:val="false"/>
          <w:color w:val="000000"/>
          <w:sz w:val="28"/>
        </w:rPr>
        <w:t>
      жартылай дайын өнімдерге (колер астына жағылатын пасталар) қойылатын талаптар және талдаулар жүргізу әдістері.</w:t>
      </w:r>
    </w:p>
    <w:bookmarkStart w:name="z100" w:id="98"/>
    <w:p>
      <w:pPr>
        <w:spacing w:after="0"/>
        <w:ind w:left="0"/>
        <w:jc w:val="left"/>
      </w:pPr>
      <w:r>
        <w:rPr>
          <w:rFonts w:ascii="Times New Roman"/>
          <w:b/>
          <w:i w:val="false"/>
          <w:color w:val="000000"/>
        </w:rPr>
        <w:t xml:space="preserve"> 12-параграф. Колоршы, 6-разряд</w:t>
      </w:r>
    </w:p>
    <w:bookmarkEnd w:id="98"/>
    <w:bookmarkStart w:name="z101" w:id="99"/>
    <w:p>
      <w:pPr>
        <w:spacing w:after="0"/>
        <w:ind w:left="0"/>
        <w:jc w:val="both"/>
      </w:pPr>
      <w:r>
        <w:rPr>
          <w:rFonts w:ascii="Times New Roman"/>
          <w:b w:val="false"/>
          <w:i w:val="false"/>
          <w:color w:val="000000"/>
          <w:sz w:val="28"/>
        </w:rPr>
        <w:t>
      60. Жұмыс сипаттамасы:</w:t>
      </w:r>
    </w:p>
    <w:bookmarkEnd w:id="99"/>
    <w:p>
      <w:pPr>
        <w:spacing w:after="0"/>
        <w:ind w:left="0"/>
        <w:jc w:val="both"/>
      </w:pPr>
      <w:r>
        <w:rPr>
          <w:rFonts w:ascii="Times New Roman"/>
          <w:b w:val="false"/>
          <w:i w:val="false"/>
          <w:color w:val="000000"/>
          <w:sz w:val="28"/>
        </w:rPr>
        <w:t>
      түсі бойынша (түс эталонына сәйкес) эмальдар мен бояуларды "типке" қою;</w:t>
      </w:r>
    </w:p>
    <w:p>
      <w:pPr>
        <w:spacing w:after="0"/>
        <w:ind w:left="0"/>
        <w:jc w:val="both"/>
      </w:pPr>
      <w:r>
        <w:rPr>
          <w:rFonts w:ascii="Times New Roman"/>
          <w:b w:val="false"/>
          <w:i w:val="false"/>
          <w:color w:val="000000"/>
          <w:sz w:val="28"/>
        </w:rPr>
        <w:t xml:space="preserve">
      өнімнің азғана түржиыны кезінде 4-5 құрамды компоненттерден күрделі колерді жасаған кезде қоспалардың санын есептеу; </w:t>
      </w:r>
    </w:p>
    <w:p>
      <w:pPr>
        <w:spacing w:after="0"/>
        <w:ind w:left="0"/>
        <w:jc w:val="both"/>
      </w:pPr>
      <w:r>
        <w:rPr>
          <w:rFonts w:ascii="Times New Roman"/>
          <w:b w:val="false"/>
          <w:i w:val="false"/>
          <w:color w:val="000000"/>
          <w:sz w:val="28"/>
        </w:rPr>
        <w:t>
      шығарылатын өнім сапасының жекелеген көрсеткіштерін техникалық шарттар мен мемлекеттік стандарттарға сәйкестігіне бақылау.</w:t>
      </w:r>
    </w:p>
    <w:bookmarkStart w:name="z102" w:id="100"/>
    <w:p>
      <w:pPr>
        <w:spacing w:after="0"/>
        <w:ind w:left="0"/>
        <w:jc w:val="both"/>
      </w:pPr>
      <w:r>
        <w:rPr>
          <w:rFonts w:ascii="Times New Roman"/>
          <w:b w:val="false"/>
          <w:i w:val="false"/>
          <w:color w:val="000000"/>
          <w:sz w:val="28"/>
        </w:rPr>
        <w:t>
      61. Білуге тиіс:</w:t>
      </w:r>
    </w:p>
    <w:bookmarkEnd w:id="100"/>
    <w:p>
      <w:pPr>
        <w:spacing w:after="0"/>
        <w:ind w:left="0"/>
        <w:jc w:val="both"/>
      </w:pPr>
      <w:r>
        <w:rPr>
          <w:rFonts w:ascii="Times New Roman"/>
          <w:b w:val="false"/>
          <w:i w:val="false"/>
          <w:color w:val="000000"/>
          <w:sz w:val="28"/>
        </w:rPr>
        <w:t>
      шығарылатын өнімнің түржиыны;</w:t>
      </w:r>
    </w:p>
    <w:p>
      <w:pPr>
        <w:spacing w:after="0"/>
        <w:ind w:left="0"/>
        <w:jc w:val="both"/>
      </w:pPr>
      <w:r>
        <w:rPr>
          <w:rFonts w:ascii="Times New Roman"/>
          <w:b w:val="false"/>
          <w:i w:val="false"/>
          <w:color w:val="000000"/>
          <w:sz w:val="28"/>
        </w:rPr>
        <w:t xml:space="preserve">
      күрделі колерді жасаған кезде колер астына жағылатын пасталардың қоспасын есептеу әдістемесі; </w:t>
      </w:r>
    </w:p>
    <w:p>
      <w:pPr>
        <w:spacing w:after="0"/>
        <w:ind w:left="0"/>
        <w:jc w:val="both"/>
      </w:pPr>
      <w:r>
        <w:rPr>
          <w:rFonts w:ascii="Times New Roman"/>
          <w:b w:val="false"/>
          <w:i w:val="false"/>
          <w:color w:val="000000"/>
          <w:sz w:val="28"/>
        </w:rPr>
        <w:t>
      дайын өнімге қойылатын талаптар және талдаулар жүргізу әдістері.</w:t>
      </w:r>
    </w:p>
    <w:bookmarkStart w:name="z103" w:id="101"/>
    <w:p>
      <w:pPr>
        <w:spacing w:after="0"/>
        <w:ind w:left="0"/>
        <w:jc w:val="left"/>
      </w:pPr>
      <w:r>
        <w:rPr>
          <w:rFonts w:ascii="Times New Roman"/>
          <w:b/>
          <w:i w:val="false"/>
          <w:color w:val="000000"/>
        </w:rPr>
        <w:t xml:space="preserve"> 13-параграф. Лак негіздерін ерітетін аппаратшы, 4-разряд</w:t>
      </w:r>
    </w:p>
    <w:bookmarkEnd w:id="101"/>
    <w:bookmarkStart w:name="z104" w:id="102"/>
    <w:p>
      <w:pPr>
        <w:spacing w:after="0"/>
        <w:ind w:left="0"/>
        <w:jc w:val="both"/>
      </w:pPr>
      <w:r>
        <w:rPr>
          <w:rFonts w:ascii="Times New Roman"/>
          <w:b w:val="false"/>
          <w:i w:val="false"/>
          <w:color w:val="000000"/>
          <w:sz w:val="28"/>
        </w:rPr>
        <w:t>
      62. Жұмыс сипаттамасы:</w:t>
      </w:r>
    </w:p>
    <w:bookmarkEnd w:id="102"/>
    <w:p>
      <w:pPr>
        <w:spacing w:after="0"/>
        <w:ind w:left="0"/>
        <w:jc w:val="both"/>
      </w:pPr>
      <w:r>
        <w:rPr>
          <w:rFonts w:ascii="Times New Roman"/>
          <w:b w:val="false"/>
          <w:i w:val="false"/>
          <w:color w:val="000000"/>
          <w:sz w:val="28"/>
        </w:rPr>
        <w:t>
      20 атауларға дейін өнім түржиынын алу кезінде органикалық еріткіштерде (ксилол, уайт-спирит және өзге де) ыстық лак негіздерін еріту, суықтай араластырылған (битумды, эпоксидті, полиуретанды және тағы басқалар) лактарды жасау процесін жүргізу;</w:t>
      </w:r>
    </w:p>
    <w:p>
      <w:pPr>
        <w:spacing w:after="0"/>
        <w:ind w:left="0"/>
        <w:jc w:val="both"/>
      </w:pPr>
      <w:r>
        <w:rPr>
          <w:rFonts w:ascii="Times New Roman"/>
          <w:b w:val="false"/>
          <w:i w:val="false"/>
          <w:color w:val="000000"/>
          <w:sz w:val="28"/>
        </w:rPr>
        <w:t xml:space="preserve">
      еріткіштерді қабылдау желісін жөндеу және оларды есептегіш немесе өлшегіш арқылы араластырғыштарға салу; </w:t>
      </w:r>
    </w:p>
    <w:p>
      <w:pPr>
        <w:spacing w:after="0"/>
        <w:ind w:left="0"/>
        <w:jc w:val="both"/>
      </w:pPr>
      <w:r>
        <w:rPr>
          <w:rFonts w:ascii="Times New Roman"/>
          <w:b w:val="false"/>
          <w:i w:val="false"/>
          <w:color w:val="000000"/>
          <w:sz w:val="28"/>
        </w:rPr>
        <w:t>
      араластырғышты инертті газбен толтыру;</w:t>
      </w:r>
    </w:p>
    <w:p>
      <w:pPr>
        <w:spacing w:after="0"/>
        <w:ind w:left="0"/>
        <w:jc w:val="both"/>
      </w:pPr>
      <w:r>
        <w:rPr>
          <w:rFonts w:ascii="Times New Roman"/>
          <w:b w:val="false"/>
          <w:i w:val="false"/>
          <w:color w:val="000000"/>
          <w:sz w:val="28"/>
        </w:rPr>
        <w:t xml:space="preserve">
      синтездеу процесін аяқтағаннан кейін ыстық лак негіздерін реактордан араластырғышқа салқын еріткіш қабатына құю; </w:t>
      </w:r>
    </w:p>
    <w:p>
      <w:pPr>
        <w:spacing w:after="0"/>
        <w:ind w:left="0"/>
        <w:jc w:val="both"/>
      </w:pPr>
      <w:r>
        <w:rPr>
          <w:rFonts w:ascii="Times New Roman"/>
          <w:b w:val="false"/>
          <w:i w:val="false"/>
          <w:color w:val="000000"/>
          <w:sz w:val="28"/>
        </w:rPr>
        <w:t xml:space="preserve">
      араластырғыштағы негіздердің санын өлшеу; </w:t>
      </w:r>
    </w:p>
    <w:p>
      <w:pPr>
        <w:spacing w:after="0"/>
        <w:ind w:left="0"/>
        <w:jc w:val="both"/>
      </w:pPr>
      <w:r>
        <w:rPr>
          <w:rFonts w:ascii="Times New Roman"/>
          <w:b w:val="false"/>
          <w:i w:val="false"/>
          <w:color w:val="000000"/>
          <w:sz w:val="28"/>
        </w:rPr>
        <w:t xml:space="preserve">
      еріткіштің қажетті параметрлерін белгілеу үшін араластырғыштарға әр түрлі компоненттерді мөлшерлеу; </w:t>
      </w:r>
    </w:p>
    <w:p>
      <w:pPr>
        <w:spacing w:after="0"/>
        <w:ind w:left="0"/>
        <w:jc w:val="both"/>
      </w:pPr>
      <w:r>
        <w:rPr>
          <w:rFonts w:ascii="Times New Roman"/>
          <w:b w:val="false"/>
          <w:i w:val="false"/>
          <w:color w:val="000000"/>
          <w:sz w:val="28"/>
        </w:rPr>
        <w:t xml:space="preserve">
      талдау жүргізу үшін сынамаларды іріктеу; </w:t>
      </w:r>
    </w:p>
    <w:p>
      <w:pPr>
        <w:spacing w:after="0"/>
        <w:ind w:left="0"/>
        <w:jc w:val="both"/>
      </w:pPr>
      <w:r>
        <w:rPr>
          <w:rFonts w:ascii="Times New Roman"/>
          <w:b w:val="false"/>
          <w:i w:val="false"/>
          <w:color w:val="000000"/>
          <w:sz w:val="28"/>
        </w:rPr>
        <w:t>
      жартылай дайын өнімдерден суықтай араластырылған лактарды жасау;</w:t>
      </w:r>
    </w:p>
    <w:p>
      <w:pPr>
        <w:spacing w:after="0"/>
        <w:ind w:left="0"/>
        <w:jc w:val="both"/>
      </w:pPr>
      <w:r>
        <w:rPr>
          <w:rFonts w:ascii="Times New Roman"/>
          <w:b w:val="false"/>
          <w:i w:val="false"/>
          <w:color w:val="000000"/>
          <w:sz w:val="28"/>
        </w:rPr>
        <w:t>
      араластырғыштар мен коммуникацияларды тазалау, жуу және инертті газбен үрлеп тазарту;</w:t>
      </w:r>
    </w:p>
    <w:bookmarkStart w:name="z105" w:id="103"/>
    <w:p>
      <w:pPr>
        <w:spacing w:after="0"/>
        <w:ind w:left="0"/>
        <w:jc w:val="both"/>
      </w:pPr>
      <w:r>
        <w:rPr>
          <w:rFonts w:ascii="Times New Roman"/>
          <w:b w:val="false"/>
          <w:i w:val="false"/>
          <w:color w:val="000000"/>
          <w:sz w:val="28"/>
        </w:rPr>
        <w:t>
      63. Білуге тиіс:</w:t>
      </w:r>
    </w:p>
    <w:bookmarkEnd w:id="103"/>
    <w:p>
      <w:pPr>
        <w:spacing w:after="0"/>
        <w:ind w:left="0"/>
        <w:jc w:val="both"/>
      </w:pPr>
      <w:r>
        <w:rPr>
          <w:rFonts w:ascii="Times New Roman"/>
          <w:b w:val="false"/>
          <w:i w:val="false"/>
          <w:color w:val="000000"/>
          <w:sz w:val="28"/>
        </w:rPr>
        <w:t>
      лак негіздерін ерітудің технологиялық процесі;</w:t>
      </w:r>
    </w:p>
    <w:p>
      <w:pPr>
        <w:spacing w:after="0"/>
        <w:ind w:left="0"/>
        <w:jc w:val="both"/>
      </w:pPr>
      <w:r>
        <w:rPr>
          <w:rFonts w:ascii="Times New Roman"/>
          <w:b w:val="false"/>
          <w:i w:val="false"/>
          <w:color w:val="000000"/>
          <w:sz w:val="28"/>
        </w:rPr>
        <w:t>
      суықтай араластырылған лактарды жасау;</w:t>
      </w:r>
    </w:p>
    <w:p>
      <w:pPr>
        <w:spacing w:after="0"/>
        <w:ind w:left="0"/>
        <w:jc w:val="both"/>
      </w:pPr>
      <w:r>
        <w:rPr>
          <w:rFonts w:ascii="Times New Roman"/>
          <w:b w:val="false"/>
          <w:i w:val="false"/>
          <w:color w:val="000000"/>
          <w:sz w:val="28"/>
        </w:rPr>
        <w:t xml:space="preserve">
      қызмет көрсететін учаскенің технологиялық схемасы; </w:t>
      </w:r>
    </w:p>
    <w:p>
      <w:pPr>
        <w:spacing w:after="0"/>
        <w:ind w:left="0"/>
        <w:jc w:val="both"/>
      </w:pPr>
      <w:r>
        <w:rPr>
          <w:rFonts w:ascii="Times New Roman"/>
          <w:b w:val="false"/>
          <w:i w:val="false"/>
          <w:color w:val="000000"/>
          <w:sz w:val="28"/>
        </w:rPr>
        <w:t xml:space="preserve">
      коммуникация және жапқыш арматура схемасы; </w:t>
      </w:r>
    </w:p>
    <w:p>
      <w:pPr>
        <w:spacing w:after="0"/>
        <w:ind w:left="0"/>
        <w:jc w:val="both"/>
      </w:pPr>
      <w:r>
        <w:rPr>
          <w:rFonts w:ascii="Times New Roman"/>
          <w:b w:val="false"/>
          <w:i w:val="false"/>
          <w:color w:val="000000"/>
          <w:sz w:val="28"/>
        </w:rPr>
        <w:t>
      негізгі, қосалқы жабдықтардың, бақылау-өлшеу аспаптарының, жапқыш арматураның құрылғысы мен пайдалану қағидалары;</w:t>
      </w:r>
    </w:p>
    <w:p>
      <w:pPr>
        <w:spacing w:after="0"/>
        <w:ind w:left="0"/>
        <w:jc w:val="both"/>
      </w:pPr>
      <w:r>
        <w:rPr>
          <w:rFonts w:ascii="Times New Roman"/>
          <w:b w:val="false"/>
          <w:i w:val="false"/>
          <w:color w:val="000000"/>
          <w:sz w:val="28"/>
        </w:rPr>
        <w:t xml:space="preserve">
      сынамаларды іріктеу қағидалары; </w:t>
      </w:r>
    </w:p>
    <w:p>
      <w:pPr>
        <w:spacing w:after="0"/>
        <w:ind w:left="0"/>
        <w:jc w:val="both"/>
      </w:pPr>
      <w:r>
        <w:rPr>
          <w:rFonts w:ascii="Times New Roman"/>
          <w:b w:val="false"/>
          <w:i w:val="false"/>
          <w:color w:val="000000"/>
          <w:sz w:val="28"/>
        </w:rPr>
        <w:t>
      шикізаттар мен жартылай дайын өнімінің физикалық-химиялық, токсикологиялық және өртке қауіпті қасиеттері.</w:t>
      </w:r>
    </w:p>
    <w:bookmarkStart w:name="z106" w:id="104"/>
    <w:p>
      <w:pPr>
        <w:spacing w:after="0"/>
        <w:ind w:left="0"/>
        <w:jc w:val="left"/>
      </w:pPr>
      <w:r>
        <w:rPr>
          <w:rFonts w:ascii="Times New Roman"/>
          <w:b/>
          <w:i w:val="false"/>
          <w:color w:val="000000"/>
        </w:rPr>
        <w:t xml:space="preserve"> 14-параграф. Лак негіздерін ерітетін аппаратшы, 5-разряд</w:t>
      </w:r>
    </w:p>
    <w:bookmarkEnd w:id="104"/>
    <w:bookmarkStart w:name="z107" w:id="105"/>
    <w:p>
      <w:pPr>
        <w:spacing w:after="0"/>
        <w:ind w:left="0"/>
        <w:jc w:val="both"/>
      </w:pPr>
      <w:r>
        <w:rPr>
          <w:rFonts w:ascii="Times New Roman"/>
          <w:b w:val="false"/>
          <w:i w:val="false"/>
          <w:color w:val="000000"/>
          <w:sz w:val="28"/>
        </w:rPr>
        <w:t>
      64. Жұмыс сипаттамасы:</w:t>
      </w:r>
    </w:p>
    <w:bookmarkEnd w:id="105"/>
    <w:p>
      <w:pPr>
        <w:spacing w:after="0"/>
        <w:ind w:left="0"/>
        <w:jc w:val="both"/>
      </w:pPr>
      <w:r>
        <w:rPr>
          <w:rFonts w:ascii="Times New Roman"/>
          <w:b w:val="false"/>
          <w:i w:val="false"/>
          <w:color w:val="000000"/>
          <w:sz w:val="28"/>
        </w:rPr>
        <w:t>
      өнімнің көп түржиынын алған кезде (20 атаудан жоғары) органикалық еріткіштерде (ксилол, уайт-спирит және өзге де) ыстық лак негіздерін еріту, суықтай араластырылған (битумды, эпоксидті, полиуретанды және тағы басқалар) лактарды жасау процесін жүргізу;</w:t>
      </w:r>
    </w:p>
    <w:p>
      <w:pPr>
        <w:spacing w:after="0"/>
        <w:ind w:left="0"/>
        <w:jc w:val="both"/>
      </w:pPr>
      <w:r>
        <w:rPr>
          <w:rFonts w:ascii="Times New Roman"/>
          <w:b w:val="false"/>
          <w:i w:val="false"/>
          <w:color w:val="000000"/>
          <w:sz w:val="28"/>
        </w:rPr>
        <w:t xml:space="preserve">
      еріткіштің қажетті параметрлерін белгілеу үшін араластырғыштарға әр түрлі компоненттерді мөлшерлеуді есептеу; </w:t>
      </w:r>
    </w:p>
    <w:p>
      <w:pPr>
        <w:spacing w:after="0"/>
        <w:ind w:left="0"/>
        <w:jc w:val="both"/>
      </w:pPr>
      <w:r>
        <w:rPr>
          <w:rFonts w:ascii="Times New Roman"/>
          <w:b w:val="false"/>
          <w:i w:val="false"/>
          <w:color w:val="000000"/>
          <w:sz w:val="28"/>
        </w:rPr>
        <w:t xml:space="preserve">
      шағын өңді лактарды, суықтай араластырған лактарды типтерге (стандарттау) қою; </w:t>
      </w:r>
    </w:p>
    <w:p>
      <w:pPr>
        <w:spacing w:after="0"/>
        <w:ind w:left="0"/>
        <w:jc w:val="both"/>
      </w:pPr>
      <w:r>
        <w:rPr>
          <w:rFonts w:ascii="Times New Roman"/>
          <w:b w:val="false"/>
          <w:i w:val="false"/>
          <w:color w:val="000000"/>
          <w:sz w:val="28"/>
        </w:rPr>
        <w:t xml:space="preserve">
      лактарды тұндырғыштарға құйып алу; </w:t>
      </w:r>
    </w:p>
    <w:p>
      <w:pPr>
        <w:spacing w:after="0"/>
        <w:ind w:left="0"/>
        <w:jc w:val="both"/>
      </w:pPr>
      <w:r>
        <w:rPr>
          <w:rFonts w:ascii="Times New Roman"/>
          <w:b w:val="false"/>
          <w:i w:val="false"/>
          <w:color w:val="000000"/>
          <w:sz w:val="28"/>
        </w:rPr>
        <w:t xml:space="preserve">
      технологиялық картада жазбалар жүргізу; </w:t>
      </w:r>
    </w:p>
    <w:p>
      <w:pPr>
        <w:spacing w:after="0"/>
        <w:ind w:left="0"/>
        <w:jc w:val="both"/>
      </w:pPr>
      <w:r>
        <w:rPr>
          <w:rFonts w:ascii="Times New Roman"/>
          <w:b w:val="false"/>
          <w:i w:val="false"/>
          <w:color w:val="000000"/>
          <w:sz w:val="28"/>
        </w:rPr>
        <w:t>
      жабдықтың жұмысындағы ұсақ ақауларды жою;</w:t>
      </w:r>
    </w:p>
    <w:p>
      <w:pPr>
        <w:spacing w:after="0"/>
        <w:ind w:left="0"/>
        <w:jc w:val="both"/>
      </w:pPr>
      <w:r>
        <w:rPr>
          <w:rFonts w:ascii="Times New Roman"/>
          <w:b w:val="false"/>
          <w:i w:val="false"/>
          <w:color w:val="000000"/>
          <w:sz w:val="28"/>
        </w:rPr>
        <w:t>
      біліктілігі төмен аппаратшылар болған кезде, оларды басқару.</w:t>
      </w:r>
    </w:p>
    <w:p>
      <w:pPr>
        <w:spacing w:after="0"/>
        <w:ind w:left="0"/>
        <w:jc w:val="both"/>
      </w:pPr>
      <w:r>
        <w:rPr>
          <w:rFonts w:ascii="Times New Roman"/>
          <w:b w:val="false"/>
          <w:i w:val="false"/>
          <w:color w:val="000000"/>
          <w:sz w:val="28"/>
        </w:rPr>
        <w:t>
      65. Білуге тиіс:</w:t>
      </w:r>
    </w:p>
    <w:p>
      <w:pPr>
        <w:spacing w:after="0"/>
        <w:ind w:left="0"/>
        <w:jc w:val="both"/>
      </w:pPr>
      <w:r>
        <w:rPr>
          <w:rFonts w:ascii="Times New Roman"/>
          <w:b w:val="false"/>
          <w:i w:val="false"/>
          <w:color w:val="000000"/>
          <w:sz w:val="28"/>
        </w:rPr>
        <w:t xml:space="preserve">
      стандарттаудың технологиялық процесі; </w:t>
      </w:r>
    </w:p>
    <w:p>
      <w:pPr>
        <w:spacing w:after="0"/>
        <w:ind w:left="0"/>
        <w:jc w:val="both"/>
      </w:pPr>
      <w:r>
        <w:rPr>
          <w:rFonts w:ascii="Times New Roman"/>
          <w:b w:val="false"/>
          <w:i w:val="false"/>
          <w:color w:val="000000"/>
          <w:sz w:val="28"/>
        </w:rPr>
        <w:t xml:space="preserve">
      компоненттерді мөлшерлеуді есептеу әдісі; </w:t>
      </w:r>
    </w:p>
    <w:p>
      <w:pPr>
        <w:spacing w:after="0"/>
        <w:ind w:left="0"/>
        <w:jc w:val="both"/>
      </w:pPr>
      <w:r>
        <w:rPr>
          <w:rFonts w:ascii="Times New Roman"/>
          <w:b w:val="false"/>
          <w:i w:val="false"/>
          <w:color w:val="000000"/>
          <w:sz w:val="28"/>
        </w:rPr>
        <w:t xml:space="preserve">
      шикізат пен дайын өнімнің түржиыны; </w:t>
      </w:r>
    </w:p>
    <w:p>
      <w:pPr>
        <w:spacing w:after="0"/>
        <w:ind w:left="0"/>
        <w:jc w:val="both"/>
      </w:pPr>
      <w:r>
        <w:rPr>
          <w:rFonts w:ascii="Times New Roman"/>
          <w:b w:val="false"/>
          <w:i w:val="false"/>
          <w:color w:val="000000"/>
          <w:sz w:val="28"/>
        </w:rPr>
        <w:t>
      жартылай дайын өнімдер мен дайын лактарға қойылатын техникалық шарттар;</w:t>
      </w:r>
    </w:p>
    <w:p>
      <w:pPr>
        <w:spacing w:after="0"/>
        <w:ind w:left="0"/>
        <w:jc w:val="both"/>
      </w:pPr>
      <w:r>
        <w:rPr>
          <w:rFonts w:ascii="Times New Roman"/>
          <w:b w:val="false"/>
          <w:i w:val="false"/>
          <w:color w:val="000000"/>
          <w:sz w:val="28"/>
        </w:rPr>
        <w:t>
      жабдықтың жұмысындағы кінәраттарды жою.</w:t>
      </w:r>
    </w:p>
    <w:bookmarkStart w:name="z108" w:id="106"/>
    <w:p>
      <w:pPr>
        <w:spacing w:after="0"/>
        <w:ind w:left="0"/>
        <w:jc w:val="left"/>
      </w:pPr>
      <w:r>
        <w:rPr>
          <w:rFonts w:ascii="Times New Roman"/>
          <w:b/>
          <w:i w:val="false"/>
          <w:color w:val="000000"/>
        </w:rPr>
        <w:t xml:space="preserve"> 15-параграф. Лак-бояу жабындарының жабдықтарын баптаушы, 4-разряд</w:t>
      </w:r>
    </w:p>
    <w:bookmarkEnd w:id="106"/>
    <w:bookmarkStart w:name="z109" w:id="107"/>
    <w:p>
      <w:pPr>
        <w:spacing w:after="0"/>
        <w:ind w:left="0"/>
        <w:jc w:val="both"/>
      </w:pPr>
      <w:r>
        <w:rPr>
          <w:rFonts w:ascii="Times New Roman"/>
          <w:b w:val="false"/>
          <w:i w:val="false"/>
          <w:color w:val="000000"/>
          <w:sz w:val="28"/>
        </w:rPr>
        <w:t>
      66. Жұмыс сипаттамасы:</w:t>
      </w:r>
    </w:p>
    <w:bookmarkEnd w:id="107"/>
    <w:p>
      <w:pPr>
        <w:spacing w:after="0"/>
        <w:ind w:left="0"/>
        <w:jc w:val="both"/>
      </w:pPr>
      <w:r>
        <w:rPr>
          <w:rFonts w:ascii="Times New Roman"/>
          <w:b w:val="false"/>
          <w:i w:val="false"/>
          <w:color w:val="000000"/>
          <w:sz w:val="28"/>
        </w:rPr>
        <w:t>
      жоғары білікті баптаушының басшылығымен түрлі әдістермен (электр статикалық өрісте, ауасыз тозаңдану, электр тұндыру әдісімен және өзге де) және сериялық лак-бояу материалдарын қолдана отырып, бояудың үздік технологиясын енгізу бойынша іске қосу-баптау жұмысының жекелеген түрлерін орындау.</w:t>
      </w:r>
    </w:p>
    <w:bookmarkStart w:name="z110" w:id="108"/>
    <w:p>
      <w:pPr>
        <w:spacing w:after="0"/>
        <w:ind w:left="0"/>
        <w:jc w:val="both"/>
      </w:pPr>
      <w:r>
        <w:rPr>
          <w:rFonts w:ascii="Times New Roman"/>
          <w:b w:val="false"/>
          <w:i w:val="false"/>
          <w:color w:val="000000"/>
          <w:sz w:val="28"/>
        </w:rPr>
        <w:t>
      67. Білуге тиіс:</w:t>
      </w:r>
    </w:p>
    <w:bookmarkEnd w:id="108"/>
    <w:p>
      <w:pPr>
        <w:spacing w:after="0"/>
        <w:ind w:left="0"/>
        <w:jc w:val="both"/>
      </w:pPr>
      <w:r>
        <w:rPr>
          <w:rFonts w:ascii="Times New Roman"/>
          <w:b w:val="false"/>
          <w:i w:val="false"/>
          <w:color w:val="000000"/>
          <w:sz w:val="28"/>
        </w:rPr>
        <w:t>
      бір типтік жабдықтардың құрылғысы мен әрі жұмыс істеу принципі және оның жекелеген бөлімшелерін реттеу тәртібі;</w:t>
      </w:r>
    </w:p>
    <w:p>
      <w:pPr>
        <w:spacing w:after="0"/>
        <w:ind w:left="0"/>
        <w:jc w:val="both"/>
      </w:pPr>
      <w:r>
        <w:rPr>
          <w:rFonts w:ascii="Times New Roman"/>
          <w:b w:val="false"/>
          <w:i w:val="false"/>
          <w:color w:val="000000"/>
          <w:sz w:val="28"/>
        </w:rPr>
        <w:t xml:space="preserve">
      бақылау-өлшеу аспаптарының міндеті және қолдану шаралары; </w:t>
      </w:r>
    </w:p>
    <w:p>
      <w:pPr>
        <w:spacing w:after="0"/>
        <w:ind w:left="0"/>
        <w:jc w:val="both"/>
      </w:pPr>
      <w:r>
        <w:rPr>
          <w:rFonts w:ascii="Times New Roman"/>
          <w:b w:val="false"/>
          <w:i w:val="false"/>
          <w:color w:val="000000"/>
          <w:sz w:val="28"/>
        </w:rPr>
        <w:t>
      әмбебап және арнайы аспаптардың құрылғысы және қолдану қағидалары;</w:t>
      </w:r>
    </w:p>
    <w:p>
      <w:pPr>
        <w:spacing w:after="0"/>
        <w:ind w:left="0"/>
        <w:jc w:val="both"/>
      </w:pPr>
      <w:r>
        <w:rPr>
          <w:rFonts w:ascii="Times New Roman"/>
          <w:b w:val="false"/>
          <w:i w:val="false"/>
          <w:color w:val="000000"/>
          <w:sz w:val="28"/>
        </w:rPr>
        <w:t>
      сериялық лак-бояу материалдарының түржиыны, олардың негізгі қасиеті.</w:t>
      </w:r>
    </w:p>
    <w:bookmarkStart w:name="z111" w:id="109"/>
    <w:p>
      <w:pPr>
        <w:spacing w:after="0"/>
        <w:ind w:left="0"/>
        <w:jc w:val="left"/>
      </w:pPr>
      <w:r>
        <w:rPr>
          <w:rFonts w:ascii="Times New Roman"/>
          <w:b/>
          <w:i w:val="false"/>
          <w:color w:val="000000"/>
        </w:rPr>
        <w:t xml:space="preserve"> 16-параграф. Лак-бояу жабындарының жабдықтарын баптаушы, 5-разряд</w:t>
      </w:r>
    </w:p>
    <w:bookmarkEnd w:id="109"/>
    <w:bookmarkStart w:name="z112" w:id="110"/>
    <w:p>
      <w:pPr>
        <w:spacing w:after="0"/>
        <w:ind w:left="0"/>
        <w:jc w:val="both"/>
      </w:pPr>
      <w:r>
        <w:rPr>
          <w:rFonts w:ascii="Times New Roman"/>
          <w:b w:val="false"/>
          <w:i w:val="false"/>
          <w:color w:val="000000"/>
          <w:sz w:val="28"/>
        </w:rPr>
        <w:t>
      68. Жұмыс сипаттамасы:</w:t>
      </w:r>
    </w:p>
    <w:bookmarkEnd w:id="110"/>
    <w:p>
      <w:pPr>
        <w:spacing w:after="0"/>
        <w:ind w:left="0"/>
        <w:jc w:val="both"/>
      </w:pPr>
      <w:r>
        <w:rPr>
          <w:rFonts w:ascii="Times New Roman"/>
          <w:b w:val="false"/>
          <w:i w:val="false"/>
          <w:color w:val="000000"/>
          <w:sz w:val="28"/>
        </w:rPr>
        <w:t>
      жоғары білікті баптаушының басшылығымен жаңа лак-бояу материалдарын және отандық әрі шетелдік жаңа техниканы қолдана отырып, түрлі әдістермен бояудың үздік технологиясын енгізу бойынша іске қосу-баптау жұмысының жекелеген түрлерін орындау;</w:t>
      </w:r>
    </w:p>
    <w:p>
      <w:pPr>
        <w:spacing w:after="0"/>
        <w:ind w:left="0"/>
        <w:jc w:val="both"/>
      </w:pPr>
      <w:r>
        <w:rPr>
          <w:rFonts w:ascii="Times New Roman"/>
          <w:b w:val="false"/>
          <w:i w:val="false"/>
          <w:color w:val="000000"/>
          <w:sz w:val="28"/>
        </w:rPr>
        <w:t>
      отандық әрі шетелдік жаңа лак-бояу материалдарының техникалық параметрлерін айқындауға және сынауға қатысу.</w:t>
      </w:r>
    </w:p>
    <w:bookmarkStart w:name="z113" w:id="111"/>
    <w:p>
      <w:pPr>
        <w:spacing w:after="0"/>
        <w:ind w:left="0"/>
        <w:jc w:val="both"/>
      </w:pPr>
      <w:r>
        <w:rPr>
          <w:rFonts w:ascii="Times New Roman"/>
          <w:b w:val="false"/>
          <w:i w:val="false"/>
          <w:color w:val="000000"/>
          <w:sz w:val="28"/>
        </w:rPr>
        <w:t>
      69. Білуге тиіс:</w:t>
      </w:r>
    </w:p>
    <w:bookmarkEnd w:id="111"/>
    <w:p>
      <w:pPr>
        <w:spacing w:after="0"/>
        <w:ind w:left="0"/>
        <w:jc w:val="both"/>
      </w:pPr>
      <w:r>
        <w:rPr>
          <w:rFonts w:ascii="Times New Roman"/>
          <w:b w:val="false"/>
          <w:i w:val="false"/>
          <w:color w:val="000000"/>
          <w:sz w:val="28"/>
        </w:rPr>
        <w:t>
      түрлі бояу жабдықтарын пайдалануға қойылатын техникалық шарттар, құрылғысы, жұмыс істеу принципі, баптау тәсілдері;</w:t>
      </w:r>
    </w:p>
    <w:p>
      <w:pPr>
        <w:spacing w:after="0"/>
        <w:ind w:left="0"/>
        <w:jc w:val="both"/>
      </w:pPr>
      <w:r>
        <w:rPr>
          <w:rFonts w:ascii="Times New Roman"/>
          <w:b w:val="false"/>
          <w:i w:val="false"/>
          <w:color w:val="000000"/>
          <w:sz w:val="28"/>
        </w:rPr>
        <w:t xml:space="preserve">
      жабдықтардың жекелеген құрылғысының жұмыс істеу режимін белгілеу принципі, баптаудың технологиялық жүйелілігі; </w:t>
      </w:r>
    </w:p>
    <w:p>
      <w:pPr>
        <w:spacing w:after="0"/>
        <w:ind w:left="0"/>
        <w:jc w:val="both"/>
      </w:pPr>
      <w:r>
        <w:rPr>
          <w:rFonts w:ascii="Times New Roman"/>
          <w:b w:val="false"/>
          <w:i w:val="false"/>
          <w:color w:val="000000"/>
          <w:sz w:val="28"/>
        </w:rPr>
        <w:t>
      бақылау-өлшеу аспаптарының құрылысы;</w:t>
      </w:r>
    </w:p>
    <w:p>
      <w:pPr>
        <w:spacing w:after="0"/>
        <w:ind w:left="0"/>
        <w:jc w:val="both"/>
      </w:pPr>
      <w:r>
        <w:rPr>
          <w:rFonts w:ascii="Times New Roman"/>
          <w:b w:val="false"/>
          <w:i w:val="false"/>
          <w:color w:val="000000"/>
          <w:sz w:val="28"/>
        </w:rPr>
        <w:t xml:space="preserve">
      шектеулер мен орнықтырулардың, кластардың және дәлдік дәрежесінің әрі бөлшекті механикалық өңдеу тазалығының жүйесі; </w:t>
      </w:r>
    </w:p>
    <w:p>
      <w:pPr>
        <w:spacing w:after="0"/>
        <w:ind w:left="0"/>
        <w:jc w:val="both"/>
      </w:pPr>
      <w:r>
        <w:rPr>
          <w:rFonts w:ascii="Times New Roman"/>
          <w:b w:val="false"/>
          <w:i w:val="false"/>
          <w:color w:val="000000"/>
          <w:sz w:val="28"/>
        </w:rPr>
        <w:t xml:space="preserve">
      жабдықтарды сынау және бұйымдарда лак-бояудың жаңылуын бақылау кезінде техникалық сипаттамаларды түсіру әдістері; </w:t>
      </w:r>
    </w:p>
    <w:p>
      <w:pPr>
        <w:spacing w:after="0"/>
        <w:ind w:left="0"/>
        <w:jc w:val="both"/>
      </w:pPr>
      <w:r>
        <w:rPr>
          <w:rFonts w:ascii="Times New Roman"/>
          <w:b w:val="false"/>
          <w:i w:val="false"/>
          <w:color w:val="000000"/>
          <w:sz w:val="28"/>
        </w:rPr>
        <w:t xml:space="preserve">
      лак-бояу материалдарының қолдану саласы мен техникалық сипаттамасы, физикалық-химиялық қасиеттері; </w:t>
      </w:r>
    </w:p>
    <w:p>
      <w:pPr>
        <w:spacing w:after="0"/>
        <w:ind w:left="0"/>
        <w:jc w:val="both"/>
      </w:pPr>
      <w:r>
        <w:rPr>
          <w:rFonts w:ascii="Times New Roman"/>
          <w:b w:val="false"/>
          <w:i w:val="false"/>
          <w:color w:val="000000"/>
          <w:sz w:val="28"/>
        </w:rPr>
        <w:t>
      механика негіздері.</w:t>
      </w:r>
    </w:p>
    <w:bookmarkStart w:name="z114" w:id="112"/>
    <w:p>
      <w:pPr>
        <w:spacing w:after="0"/>
        <w:ind w:left="0"/>
        <w:jc w:val="left"/>
      </w:pPr>
      <w:r>
        <w:rPr>
          <w:rFonts w:ascii="Times New Roman"/>
          <w:b/>
          <w:i w:val="false"/>
          <w:color w:val="000000"/>
        </w:rPr>
        <w:t xml:space="preserve"> 17-параграф. Лак-бояу жабындарының жабдықтарын баптаушы, 6-разряд</w:t>
      </w:r>
    </w:p>
    <w:bookmarkEnd w:id="112"/>
    <w:bookmarkStart w:name="z115" w:id="113"/>
    <w:p>
      <w:pPr>
        <w:spacing w:after="0"/>
        <w:ind w:left="0"/>
        <w:jc w:val="both"/>
      </w:pPr>
      <w:r>
        <w:rPr>
          <w:rFonts w:ascii="Times New Roman"/>
          <w:b w:val="false"/>
          <w:i w:val="false"/>
          <w:color w:val="000000"/>
          <w:sz w:val="28"/>
        </w:rPr>
        <w:t>
      70. Жұмыс сипаттамасы:</w:t>
      </w:r>
    </w:p>
    <w:bookmarkEnd w:id="113"/>
    <w:p>
      <w:pPr>
        <w:spacing w:after="0"/>
        <w:ind w:left="0"/>
        <w:jc w:val="both"/>
      </w:pPr>
      <w:r>
        <w:rPr>
          <w:rFonts w:ascii="Times New Roman"/>
          <w:b w:val="false"/>
          <w:i w:val="false"/>
          <w:color w:val="000000"/>
          <w:sz w:val="28"/>
        </w:rPr>
        <w:t xml:space="preserve">
      жаңа лак-бояу материалдарын және механикаландырылған немесе автоматтандырылған бояу желілерін қолдана отырып, түрлі әдістермен бояудың үздік технологиясын енгізу бойынша іске қосу-баптау жұмысын орындау; </w:t>
      </w:r>
    </w:p>
    <w:p>
      <w:pPr>
        <w:spacing w:after="0"/>
        <w:ind w:left="0"/>
        <w:jc w:val="both"/>
      </w:pPr>
      <w:r>
        <w:rPr>
          <w:rFonts w:ascii="Times New Roman"/>
          <w:b w:val="false"/>
          <w:i w:val="false"/>
          <w:color w:val="000000"/>
          <w:sz w:val="28"/>
        </w:rPr>
        <w:t>
      бояу сапасының эталондарын жасау;</w:t>
      </w:r>
    </w:p>
    <w:p>
      <w:pPr>
        <w:spacing w:after="0"/>
        <w:ind w:left="0"/>
        <w:jc w:val="both"/>
      </w:pPr>
      <w:r>
        <w:rPr>
          <w:rFonts w:ascii="Times New Roman"/>
          <w:b w:val="false"/>
          <w:i w:val="false"/>
          <w:color w:val="000000"/>
          <w:sz w:val="28"/>
        </w:rPr>
        <w:t xml:space="preserve">
      лак-бояу материалдарын шығындау нормаларын айқындауға қатысу; </w:t>
      </w:r>
    </w:p>
    <w:p>
      <w:pPr>
        <w:spacing w:after="0"/>
        <w:ind w:left="0"/>
        <w:jc w:val="both"/>
      </w:pPr>
      <w:r>
        <w:rPr>
          <w:rFonts w:ascii="Times New Roman"/>
          <w:b w:val="false"/>
          <w:i w:val="false"/>
          <w:color w:val="000000"/>
          <w:sz w:val="28"/>
        </w:rPr>
        <w:t xml:space="preserve">
      сырлаушыларға бояудың жаңа әдістерін және жаңа лак-бояу материалдарын үйрету әрі нұсқау беру; </w:t>
      </w:r>
    </w:p>
    <w:p>
      <w:pPr>
        <w:spacing w:after="0"/>
        <w:ind w:left="0"/>
        <w:jc w:val="both"/>
      </w:pPr>
      <w:r>
        <w:rPr>
          <w:rFonts w:ascii="Times New Roman"/>
          <w:b w:val="false"/>
          <w:i w:val="false"/>
          <w:color w:val="000000"/>
          <w:sz w:val="28"/>
        </w:rPr>
        <w:t>
      біліктілігі төмен баптаушылардың жұмысын басқару.</w:t>
      </w:r>
    </w:p>
    <w:bookmarkStart w:name="z116" w:id="114"/>
    <w:p>
      <w:pPr>
        <w:spacing w:after="0"/>
        <w:ind w:left="0"/>
        <w:jc w:val="both"/>
      </w:pPr>
      <w:r>
        <w:rPr>
          <w:rFonts w:ascii="Times New Roman"/>
          <w:b w:val="false"/>
          <w:i w:val="false"/>
          <w:color w:val="000000"/>
          <w:sz w:val="28"/>
        </w:rPr>
        <w:t>
      71. Білуге тиіс:</w:t>
      </w:r>
    </w:p>
    <w:bookmarkEnd w:id="114"/>
    <w:p>
      <w:pPr>
        <w:spacing w:after="0"/>
        <w:ind w:left="0"/>
        <w:jc w:val="both"/>
      </w:pPr>
      <w:r>
        <w:rPr>
          <w:rFonts w:ascii="Times New Roman"/>
          <w:b w:val="false"/>
          <w:i w:val="false"/>
          <w:color w:val="000000"/>
          <w:sz w:val="28"/>
        </w:rPr>
        <w:t xml:space="preserve">
      кинематикалық схемалар, түрлі бояу және кептіру жабдықтарын (стационарлық және қолмен электр бояу қондырғылары, ауасыз тозаңдау қондырғылары, малтып, электрмен тұндырып және ағынмен құйып бояу) баптау және жұмыс істеу қағидалары; </w:t>
      </w:r>
    </w:p>
    <w:p>
      <w:pPr>
        <w:spacing w:after="0"/>
        <w:ind w:left="0"/>
        <w:jc w:val="both"/>
      </w:pPr>
      <w:r>
        <w:rPr>
          <w:rFonts w:ascii="Times New Roman"/>
          <w:b w:val="false"/>
          <w:i w:val="false"/>
          <w:color w:val="000000"/>
          <w:sz w:val="28"/>
        </w:rPr>
        <w:t xml:space="preserve">
      бұйымдарды пайдаланудың әртүрлі шарттары үшін бояудың технологиялық процесінің типтік схемалары; </w:t>
      </w:r>
    </w:p>
    <w:p>
      <w:pPr>
        <w:spacing w:after="0"/>
        <w:ind w:left="0"/>
        <w:jc w:val="both"/>
      </w:pPr>
      <w:r>
        <w:rPr>
          <w:rFonts w:ascii="Times New Roman"/>
          <w:b w:val="false"/>
          <w:i w:val="false"/>
          <w:color w:val="000000"/>
          <w:sz w:val="28"/>
        </w:rPr>
        <w:t>
      күрделілігі әртүрлі аппаратуралардың блоктарын құрастыру технологиясы;</w:t>
      </w:r>
    </w:p>
    <w:p>
      <w:pPr>
        <w:spacing w:after="0"/>
        <w:ind w:left="0"/>
        <w:jc w:val="both"/>
      </w:pPr>
      <w:r>
        <w:rPr>
          <w:rFonts w:ascii="Times New Roman"/>
          <w:b w:val="false"/>
          <w:i w:val="false"/>
          <w:color w:val="000000"/>
          <w:sz w:val="28"/>
        </w:rPr>
        <w:t>
      автоматтар мен жартылай автоматтардың жұмысындағы ақауларды анықтау және жою тәсілдері;</w:t>
      </w:r>
    </w:p>
    <w:p>
      <w:pPr>
        <w:spacing w:after="0"/>
        <w:ind w:left="0"/>
        <w:jc w:val="both"/>
      </w:pPr>
      <w:r>
        <w:rPr>
          <w:rFonts w:ascii="Times New Roman"/>
          <w:b w:val="false"/>
          <w:i w:val="false"/>
          <w:color w:val="000000"/>
          <w:sz w:val="28"/>
        </w:rPr>
        <w:t xml:space="preserve">
      тапсырудың техникалық құжаттамасын рәсімдеу қағидалары. </w:t>
      </w:r>
    </w:p>
    <w:bookmarkStart w:name="z117" w:id="115"/>
    <w:p>
      <w:pPr>
        <w:spacing w:after="0"/>
        <w:ind w:left="0"/>
        <w:jc w:val="both"/>
      </w:pPr>
      <w:r>
        <w:rPr>
          <w:rFonts w:ascii="Times New Roman"/>
          <w:b w:val="false"/>
          <w:i w:val="false"/>
          <w:color w:val="000000"/>
          <w:sz w:val="28"/>
        </w:rPr>
        <w:t>
      72. Техникалық және кәсіптік (арнайы орта, кәсіптік орта) білім талап етіледі.</w:t>
      </w:r>
    </w:p>
    <w:bookmarkEnd w:id="115"/>
    <w:bookmarkStart w:name="z118" w:id="116"/>
    <w:p>
      <w:pPr>
        <w:spacing w:after="0"/>
        <w:ind w:left="0"/>
        <w:jc w:val="left"/>
      </w:pPr>
      <w:r>
        <w:rPr>
          <w:rFonts w:ascii="Times New Roman"/>
          <w:b/>
          <w:i w:val="false"/>
          <w:color w:val="000000"/>
        </w:rPr>
        <w:t xml:space="preserve"> 18-параграф. Литопон өндірісінің аппаратшысы, 5-разряд</w:t>
      </w:r>
    </w:p>
    <w:bookmarkEnd w:id="116"/>
    <w:bookmarkStart w:name="z119" w:id="117"/>
    <w:p>
      <w:pPr>
        <w:spacing w:after="0"/>
        <w:ind w:left="0"/>
        <w:jc w:val="both"/>
      </w:pPr>
      <w:r>
        <w:rPr>
          <w:rFonts w:ascii="Times New Roman"/>
          <w:b w:val="false"/>
          <w:i w:val="false"/>
          <w:color w:val="000000"/>
          <w:sz w:val="28"/>
        </w:rPr>
        <w:t>
      73. Жұмыс сипаттамасы:</w:t>
      </w:r>
    </w:p>
    <w:bookmarkEnd w:id="117"/>
    <w:p>
      <w:pPr>
        <w:spacing w:after="0"/>
        <w:ind w:left="0"/>
        <w:jc w:val="both"/>
      </w:pPr>
      <w:r>
        <w:rPr>
          <w:rFonts w:ascii="Times New Roman"/>
          <w:b w:val="false"/>
          <w:i w:val="false"/>
          <w:color w:val="000000"/>
          <w:sz w:val="28"/>
        </w:rPr>
        <w:t>
      литопон алу технологиялық процесін жүргізу;</w:t>
      </w:r>
    </w:p>
    <w:p>
      <w:pPr>
        <w:spacing w:after="0"/>
        <w:ind w:left="0"/>
        <w:jc w:val="both"/>
      </w:pPr>
      <w:r>
        <w:rPr>
          <w:rFonts w:ascii="Times New Roman"/>
          <w:b w:val="false"/>
          <w:i w:val="false"/>
          <w:color w:val="000000"/>
          <w:sz w:val="28"/>
        </w:rPr>
        <w:t xml:space="preserve">
      жартылай дайын өнімдер мен дайын өнімнің сапасын бақылау; </w:t>
      </w:r>
    </w:p>
    <w:p>
      <w:pPr>
        <w:spacing w:after="0"/>
        <w:ind w:left="0"/>
        <w:jc w:val="both"/>
      </w:pPr>
      <w:r>
        <w:rPr>
          <w:rFonts w:ascii="Times New Roman"/>
          <w:b w:val="false"/>
          <w:i w:val="false"/>
          <w:color w:val="000000"/>
          <w:sz w:val="28"/>
        </w:rPr>
        <w:t xml:space="preserve">
      учаскедегі технологиялық режимнің бұзылу себептерін жою; </w:t>
      </w:r>
    </w:p>
    <w:p>
      <w:pPr>
        <w:spacing w:after="0"/>
        <w:ind w:left="0"/>
        <w:jc w:val="both"/>
      </w:pPr>
      <w:r>
        <w:rPr>
          <w:rFonts w:ascii="Times New Roman"/>
          <w:b w:val="false"/>
          <w:i w:val="false"/>
          <w:color w:val="000000"/>
          <w:sz w:val="28"/>
        </w:rPr>
        <w:t>
      жабдықтың жұмысы мен жай-күйін және оның тиімді жұмсалуын бақылау;</w:t>
      </w:r>
    </w:p>
    <w:p>
      <w:pPr>
        <w:spacing w:after="0"/>
        <w:ind w:left="0"/>
        <w:jc w:val="both"/>
      </w:pPr>
      <w:r>
        <w:rPr>
          <w:rFonts w:ascii="Times New Roman"/>
          <w:b w:val="false"/>
          <w:i w:val="false"/>
          <w:color w:val="000000"/>
          <w:sz w:val="28"/>
        </w:rPr>
        <w:t>
      литопон өндірісінде литопонды тұндыру, ылғалды жіктеу, кептіру, айыру, сүзу процестері аппаратшыларының жұмысын бақылау және үйлестіру.</w:t>
      </w:r>
    </w:p>
    <w:bookmarkStart w:name="z120" w:id="118"/>
    <w:p>
      <w:pPr>
        <w:spacing w:after="0"/>
        <w:ind w:left="0"/>
        <w:jc w:val="both"/>
      </w:pPr>
      <w:r>
        <w:rPr>
          <w:rFonts w:ascii="Times New Roman"/>
          <w:b w:val="false"/>
          <w:i w:val="false"/>
          <w:color w:val="000000"/>
          <w:sz w:val="28"/>
        </w:rPr>
        <w:t>
      74. Білуге тиіс:</w:t>
      </w:r>
    </w:p>
    <w:bookmarkEnd w:id="118"/>
    <w:p>
      <w:pPr>
        <w:spacing w:after="0"/>
        <w:ind w:left="0"/>
        <w:jc w:val="both"/>
      </w:pPr>
      <w:r>
        <w:rPr>
          <w:rFonts w:ascii="Times New Roman"/>
          <w:b w:val="false"/>
          <w:i w:val="false"/>
          <w:color w:val="000000"/>
          <w:sz w:val="28"/>
        </w:rPr>
        <w:t>
      литопон өндірісінің барлық стадияларындағы процестердің технологиясы;</w:t>
      </w:r>
    </w:p>
    <w:p>
      <w:pPr>
        <w:spacing w:after="0"/>
        <w:ind w:left="0"/>
        <w:jc w:val="both"/>
      </w:pPr>
      <w:r>
        <w:rPr>
          <w:rFonts w:ascii="Times New Roman"/>
          <w:b w:val="false"/>
          <w:i w:val="false"/>
          <w:color w:val="000000"/>
          <w:sz w:val="28"/>
        </w:rPr>
        <w:t>
      технологиялық режим және оның ақаулықтарын жою қағидалары;</w:t>
      </w:r>
    </w:p>
    <w:p>
      <w:pPr>
        <w:spacing w:after="0"/>
        <w:ind w:left="0"/>
        <w:jc w:val="both"/>
      </w:pPr>
      <w:r>
        <w:rPr>
          <w:rFonts w:ascii="Times New Roman"/>
          <w:b w:val="false"/>
          <w:i w:val="false"/>
          <w:color w:val="000000"/>
          <w:sz w:val="28"/>
        </w:rPr>
        <w:t xml:space="preserve">
      жабдықтардың құрылысы және учаскедегі коммуникация схемасы; </w:t>
      </w:r>
    </w:p>
    <w:p>
      <w:pPr>
        <w:spacing w:after="0"/>
        <w:ind w:left="0"/>
        <w:jc w:val="both"/>
      </w:pPr>
      <w:r>
        <w:rPr>
          <w:rFonts w:ascii="Times New Roman"/>
          <w:b w:val="false"/>
          <w:i w:val="false"/>
          <w:color w:val="000000"/>
          <w:sz w:val="28"/>
        </w:rPr>
        <w:t>
      талдау жүргізу әдістері;</w:t>
      </w:r>
    </w:p>
    <w:p>
      <w:pPr>
        <w:spacing w:after="0"/>
        <w:ind w:left="0"/>
        <w:jc w:val="both"/>
      </w:pPr>
      <w:r>
        <w:rPr>
          <w:rFonts w:ascii="Times New Roman"/>
          <w:b w:val="false"/>
          <w:i w:val="false"/>
          <w:color w:val="000000"/>
          <w:sz w:val="28"/>
        </w:rPr>
        <w:t xml:space="preserve">
      жартылай дайын өнім мен дайын өнімдердің техникалық талаптары; </w:t>
      </w:r>
    </w:p>
    <w:p>
      <w:pPr>
        <w:spacing w:after="0"/>
        <w:ind w:left="0"/>
        <w:jc w:val="both"/>
      </w:pPr>
      <w:r>
        <w:rPr>
          <w:rFonts w:ascii="Times New Roman"/>
          <w:b w:val="false"/>
          <w:i w:val="false"/>
          <w:color w:val="000000"/>
          <w:sz w:val="28"/>
        </w:rPr>
        <w:t xml:space="preserve">
      бақылау-өлшеу аспаптарын пайдалану қағидалары; </w:t>
      </w:r>
    </w:p>
    <w:p>
      <w:pPr>
        <w:spacing w:after="0"/>
        <w:ind w:left="0"/>
        <w:jc w:val="both"/>
      </w:pPr>
      <w:r>
        <w:rPr>
          <w:rFonts w:ascii="Times New Roman"/>
          <w:b w:val="false"/>
          <w:i w:val="false"/>
          <w:color w:val="000000"/>
          <w:sz w:val="28"/>
        </w:rPr>
        <w:t>
      қолданылатын компоненттердің физикалық-химиялық қасиеттері.</w:t>
      </w:r>
    </w:p>
    <w:bookmarkStart w:name="z121" w:id="119"/>
    <w:p>
      <w:pPr>
        <w:spacing w:after="0"/>
        <w:ind w:left="0"/>
        <w:jc w:val="left"/>
      </w:pPr>
      <w:r>
        <w:rPr>
          <w:rFonts w:ascii="Times New Roman"/>
          <w:b/>
          <w:i w:val="false"/>
          <w:color w:val="000000"/>
        </w:rPr>
        <w:t xml:space="preserve"> 19-параграф. Металл тараны күйдіруші, 2-разряд</w:t>
      </w:r>
    </w:p>
    <w:bookmarkEnd w:id="119"/>
    <w:bookmarkStart w:name="z122" w:id="120"/>
    <w:p>
      <w:pPr>
        <w:spacing w:after="0"/>
        <w:ind w:left="0"/>
        <w:jc w:val="both"/>
      </w:pPr>
      <w:r>
        <w:rPr>
          <w:rFonts w:ascii="Times New Roman"/>
          <w:b w:val="false"/>
          <w:i w:val="false"/>
          <w:color w:val="000000"/>
          <w:sz w:val="28"/>
        </w:rPr>
        <w:t>
      75. Жұмыс сипаттамасы:</w:t>
      </w:r>
    </w:p>
    <w:bookmarkEnd w:id="120"/>
    <w:p>
      <w:pPr>
        <w:spacing w:after="0"/>
        <w:ind w:left="0"/>
        <w:jc w:val="both"/>
      </w:pPr>
      <w:r>
        <w:rPr>
          <w:rFonts w:ascii="Times New Roman"/>
          <w:b w:val="false"/>
          <w:i w:val="false"/>
          <w:color w:val="000000"/>
          <w:sz w:val="28"/>
        </w:rPr>
        <w:t>
      лак-бояу тұрған қайтарылған металды тараны түрлі конструкциядағы газ пештерінде күйдірудің жекелеген операцияларын орындау;</w:t>
      </w:r>
    </w:p>
    <w:p>
      <w:pPr>
        <w:spacing w:after="0"/>
        <w:ind w:left="0"/>
        <w:jc w:val="both"/>
      </w:pPr>
      <w:r>
        <w:rPr>
          <w:rFonts w:ascii="Times New Roman"/>
          <w:b w:val="false"/>
          <w:i w:val="false"/>
          <w:color w:val="000000"/>
          <w:sz w:val="28"/>
        </w:rPr>
        <w:t>
      тараны күйдіргеннен кейін пештен шығару немесе конвейерден түсіру;</w:t>
      </w:r>
    </w:p>
    <w:p>
      <w:pPr>
        <w:spacing w:after="0"/>
        <w:ind w:left="0"/>
        <w:jc w:val="both"/>
      </w:pPr>
      <w:r>
        <w:rPr>
          <w:rFonts w:ascii="Times New Roman"/>
          <w:b w:val="false"/>
          <w:i w:val="false"/>
          <w:color w:val="000000"/>
          <w:sz w:val="28"/>
        </w:rPr>
        <w:t xml:space="preserve">
      тарадан қабыршықтарды және қақтарды қолмен немесе құрылғылардың көмегімен алып тастау; </w:t>
      </w:r>
    </w:p>
    <w:p>
      <w:pPr>
        <w:spacing w:after="0"/>
        <w:ind w:left="0"/>
        <w:jc w:val="both"/>
      </w:pPr>
      <w:r>
        <w:rPr>
          <w:rFonts w:ascii="Times New Roman"/>
          <w:b w:val="false"/>
          <w:i w:val="false"/>
          <w:color w:val="000000"/>
          <w:sz w:val="28"/>
        </w:rPr>
        <w:t>
      тараларды сұрыптау және одан әрі өңдеу үшін конвейерлерге салу;</w:t>
      </w:r>
    </w:p>
    <w:p>
      <w:pPr>
        <w:spacing w:after="0"/>
        <w:ind w:left="0"/>
        <w:jc w:val="both"/>
      </w:pPr>
      <w:r>
        <w:rPr>
          <w:rFonts w:ascii="Times New Roman"/>
          <w:b w:val="false"/>
          <w:i w:val="false"/>
          <w:color w:val="000000"/>
          <w:sz w:val="28"/>
        </w:rPr>
        <w:t>
      жабдықтарды кезеңмен тазалап тұру.</w:t>
      </w:r>
    </w:p>
    <w:bookmarkStart w:name="z123" w:id="121"/>
    <w:p>
      <w:pPr>
        <w:spacing w:after="0"/>
        <w:ind w:left="0"/>
        <w:jc w:val="both"/>
      </w:pPr>
      <w:r>
        <w:rPr>
          <w:rFonts w:ascii="Times New Roman"/>
          <w:b w:val="false"/>
          <w:i w:val="false"/>
          <w:color w:val="000000"/>
          <w:sz w:val="28"/>
        </w:rPr>
        <w:t>
      76. Білуге тиіс:</w:t>
      </w:r>
    </w:p>
    <w:bookmarkEnd w:id="121"/>
    <w:p>
      <w:pPr>
        <w:spacing w:after="0"/>
        <w:ind w:left="0"/>
        <w:jc w:val="both"/>
      </w:pPr>
      <w:r>
        <w:rPr>
          <w:rFonts w:ascii="Times New Roman"/>
          <w:b w:val="false"/>
          <w:i w:val="false"/>
          <w:color w:val="000000"/>
          <w:sz w:val="28"/>
        </w:rPr>
        <w:t xml:space="preserve">
      тараны пештерден шығару қағидалары; </w:t>
      </w:r>
    </w:p>
    <w:p>
      <w:pPr>
        <w:spacing w:after="0"/>
        <w:ind w:left="0"/>
        <w:jc w:val="both"/>
      </w:pPr>
      <w:r>
        <w:rPr>
          <w:rFonts w:ascii="Times New Roman"/>
          <w:b w:val="false"/>
          <w:i w:val="false"/>
          <w:color w:val="000000"/>
          <w:sz w:val="28"/>
        </w:rPr>
        <w:t>
      күйдіруден кейін тарадан қабыршық пен қақтарды шығару тәсілдері;</w:t>
      </w:r>
    </w:p>
    <w:p>
      <w:pPr>
        <w:spacing w:after="0"/>
        <w:ind w:left="0"/>
        <w:jc w:val="both"/>
      </w:pPr>
      <w:r>
        <w:rPr>
          <w:rFonts w:ascii="Times New Roman"/>
          <w:b w:val="false"/>
          <w:i w:val="false"/>
          <w:color w:val="000000"/>
          <w:sz w:val="28"/>
        </w:rPr>
        <w:t>
      термиялық процестерге қызмет көрсету кезінде қауіпсіздік және еңбекті қорғау бойынша қағидалары.</w:t>
      </w:r>
    </w:p>
    <w:bookmarkStart w:name="z124" w:id="122"/>
    <w:p>
      <w:pPr>
        <w:spacing w:after="0"/>
        <w:ind w:left="0"/>
        <w:jc w:val="left"/>
      </w:pPr>
      <w:r>
        <w:rPr>
          <w:rFonts w:ascii="Times New Roman"/>
          <w:b/>
          <w:i w:val="false"/>
          <w:color w:val="000000"/>
        </w:rPr>
        <w:t xml:space="preserve"> 20-параграф. Металл тараны күйдіруші, 3-разряд</w:t>
      </w:r>
    </w:p>
    <w:bookmarkEnd w:id="122"/>
    <w:bookmarkStart w:name="z125" w:id="123"/>
    <w:p>
      <w:pPr>
        <w:spacing w:after="0"/>
        <w:ind w:left="0"/>
        <w:jc w:val="both"/>
      </w:pPr>
      <w:r>
        <w:rPr>
          <w:rFonts w:ascii="Times New Roman"/>
          <w:b w:val="false"/>
          <w:i w:val="false"/>
          <w:color w:val="000000"/>
          <w:sz w:val="28"/>
        </w:rPr>
        <w:t>
      77. Жұмыс сипаттамасы:</w:t>
      </w:r>
    </w:p>
    <w:bookmarkEnd w:id="123"/>
    <w:p>
      <w:pPr>
        <w:spacing w:after="0"/>
        <w:ind w:left="0"/>
        <w:jc w:val="both"/>
      </w:pPr>
      <w:r>
        <w:rPr>
          <w:rFonts w:ascii="Times New Roman"/>
          <w:b w:val="false"/>
          <w:i w:val="false"/>
          <w:color w:val="000000"/>
          <w:sz w:val="28"/>
        </w:rPr>
        <w:t xml:space="preserve">
      лак-бояу тұрған қайтарылған металды тараны түрлі конструкциядағы газ пештерінде күйдірудің жекелеген операцияларын орындау; </w:t>
      </w:r>
    </w:p>
    <w:p>
      <w:pPr>
        <w:spacing w:after="0"/>
        <w:ind w:left="0"/>
        <w:jc w:val="both"/>
      </w:pPr>
      <w:r>
        <w:rPr>
          <w:rFonts w:ascii="Times New Roman"/>
          <w:b w:val="false"/>
          <w:i w:val="false"/>
          <w:color w:val="000000"/>
          <w:sz w:val="28"/>
        </w:rPr>
        <w:t xml:space="preserve">
      газ құбырларының, кран ысырмаларының, газ қысымдарының дұрыстығын, тарту күшін тексеру; </w:t>
      </w:r>
    </w:p>
    <w:p>
      <w:pPr>
        <w:spacing w:after="0"/>
        <w:ind w:left="0"/>
        <w:jc w:val="both"/>
      </w:pPr>
      <w:r>
        <w:rPr>
          <w:rFonts w:ascii="Times New Roman"/>
          <w:b w:val="false"/>
          <w:i w:val="false"/>
          <w:color w:val="000000"/>
          <w:sz w:val="28"/>
        </w:rPr>
        <w:t xml:space="preserve">
      тарадағы өнім қалдығының түрлеріне қарай пештің қажетті жұмыс режимін іріктеу; </w:t>
      </w:r>
    </w:p>
    <w:p>
      <w:pPr>
        <w:spacing w:after="0"/>
        <w:ind w:left="0"/>
        <w:jc w:val="both"/>
      </w:pPr>
      <w:r>
        <w:rPr>
          <w:rFonts w:ascii="Times New Roman"/>
          <w:b w:val="false"/>
          <w:i w:val="false"/>
          <w:color w:val="000000"/>
          <w:sz w:val="28"/>
        </w:rPr>
        <w:t xml:space="preserve">
      тараны тиеу; </w:t>
      </w:r>
    </w:p>
    <w:p>
      <w:pPr>
        <w:spacing w:after="0"/>
        <w:ind w:left="0"/>
        <w:jc w:val="both"/>
      </w:pPr>
      <w:r>
        <w:rPr>
          <w:rFonts w:ascii="Times New Roman"/>
          <w:b w:val="false"/>
          <w:i w:val="false"/>
          <w:color w:val="000000"/>
          <w:sz w:val="28"/>
        </w:rPr>
        <w:t>
      газ құбырларын үрлеп тазарту, берілген режимге дейін температураны көтере отырып, жылытқышты қосу;</w:t>
      </w:r>
    </w:p>
    <w:p>
      <w:pPr>
        <w:spacing w:after="0"/>
        <w:ind w:left="0"/>
        <w:jc w:val="both"/>
      </w:pPr>
      <w:r>
        <w:rPr>
          <w:rFonts w:ascii="Times New Roman"/>
          <w:b w:val="false"/>
          <w:i w:val="false"/>
          <w:color w:val="000000"/>
          <w:sz w:val="28"/>
        </w:rPr>
        <w:t xml:space="preserve">
      газ жанарғыларының, конвейерлердің жұмысын қадағалау; </w:t>
      </w:r>
    </w:p>
    <w:p>
      <w:pPr>
        <w:spacing w:after="0"/>
        <w:ind w:left="0"/>
        <w:jc w:val="both"/>
      </w:pPr>
      <w:r>
        <w:rPr>
          <w:rFonts w:ascii="Times New Roman"/>
          <w:b w:val="false"/>
          <w:i w:val="false"/>
          <w:color w:val="000000"/>
          <w:sz w:val="28"/>
        </w:rPr>
        <w:t xml:space="preserve">
      оттықтағы сиреуді, тараны түсіру алдында температураны, күйдіру сапасын бақылау; </w:t>
      </w:r>
    </w:p>
    <w:p>
      <w:pPr>
        <w:spacing w:after="0"/>
        <w:ind w:left="0"/>
        <w:jc w:val="both"/>
      </w:pPr>
      <w:r>
        <w:rPr>
          <w:rFonts w:ascii="Times New Roman"/>
          <w:b w:val="false"/>
          <w:i w:val="false"/>
          <w:color w:val="000000"/>
          <w:sz w:val="28"/>
        </w:rPr>
        <w:t>
      бақылау-өлшеу аспаптарының көрсеткіші бойынша жұмыстарды реттеу;</w:t>
      </w:r>
    </w:p>
    <w:p>
      <w:pPr>
        <w:spacing w:after="0"/>
        <w:ind w:left="0"/>
        <w:jc w:val="both"/>
      </w:pPr>
      <w:r>
        <w:rPr>
          <w:rFonts w:ascii="Times New Roman"/>
          <w:b w:val="false"/>
          <w:i w:val="false"/>
          <w:color w:val="000000"/>
          <w:sz w:val="28"/>
        </w:rPr>
        <w:t>
      учаскеде қауіпсіз жұмысты ұйымдастыру;</w:t>
      </w:r>
    </w:p>
    <w:p>
      <w:pPr>
        <w:spacing w:after="0"/>
        <w:ind w:left="0"/>
        <w:jc w:val="both"/>
      </w:pPr>
      <w:r>
        <w:rPr>
          <w:rFonts w:ascii="Times New Roman"/>
          <w:b w:val="false"/>
          <w:i w:val="false"/>
          <w:color w:val="000000"/>
          <w:sz w:val="28"/>
        </w:rPr>
        <w:t xml:space="preserve">
      өндірістік журналда (картада) жазбалар жүргізу; </w:t>
      </w:r>
    </w:p>
    <w:p>
      <w:pPr>
        <w:spacing w:after="0"/>
        <w:ind w:left="0"/>
        <w:jc w:val="both"/>
      </w:pPr>
      <w:r>
        <w:rPr>
          <w:rFonts w:ascii="Times New Roman"/>
          <w:b w:val="false"/>
          <w:i w:val="false"/>
          <w:color w:val="000000"/>
          <w:sz w:val="28"/>
        </w:rPr>
        <w:t>
      жабдықтарды жөндеуге дайындау.</w:t>
      </w:r>
    </w:p>
    <w:bookmarkStart w:name="z126" w:id="124"/>
    <w:p>
      <w:pPr>
        <w:spacing w:after="0"/>
        <w:ind w:left="0"/>
        <w:jc w:val="both"/>
      </w:pPr>
      <w:r>
        <w:rPr>
          <w:rFonts w:ascii="Times New Roman"/>
          <w:b w:val="false"/>
          <w:i w:val="false"/>
          <w:color w:val="000000"/>
          <w:sz w:val="28"/>
        </w:rPr>
        <w:t>
      78. Білуге тиіс:</w:t>
      </w:r>
    </w:p>
    <w:bookmarkEnd w:id="124"/>
    <w:p>
      <w:pPr>
        <w:spacing w:after="0"/>
        <w:ind w:left="0"/>
        <w:jc w:val="both"/>
      </w:pPr>
      <w:r>
        <w:rPr>
          <w:rFonts w:ascii="Times New Roman"/>
          <w:b w:val="false"/>
          <w:i w:val="false"/>
          <w:color w:val="000000"/>
          <w:sz w:val="28"/>
        </w:rPr>
        <w:t>
      лак-бояу өнімдерінің негізгі қасиеті, олардың түрлері және оларды органолептикалық айқындау;</w:t>
      </w:r>
    </w:p>
    <w:p>
      <w:pPr>
        <w:spacing w:after="0"/>
        <w:ind w:left="0"/>
        <w:jc w:val="both"/>
      </w:pPr>
      <w:r>
        <w:rPr>
          <w:rFonts w:ascii="Times New Roman"/>
          <w:b w:val="false"/>
          <w:i w:val="false"/>
          <w:color w:val="000000"/>
          <w:sz w:val="28"/>
        </w:rPr>
        <w:t>
      лак-бояу тұрған қайтарылған металды тараны күйдірудің технологиялық режимі;</w:t>
      </w:r>
    </w:p>
    <w:p>
      <w:pPr>
        <w:spacing w:after="0"/>
        <w:ind w:left="0"/>
        <w:jc w:val="both"/>
      </w:pPr>
      <w:r>
        <w:rPr>
          <w:rFonts w:ascii="Times New Roman"/>
          <w:b w:val="false"/>
          <w:i w:val="false"/>
          <w:color w:val="000000"/>
          <w:sz w:val="28"/>
        </w:rPr>
        <w:t>
      қызмет көрсететін жабдықтың құрылғысы мен жұмыс істеу принципі;</w:t>
      </w:r>
    </w:p>
    <w:p>
      <w:pPr>
        <w:spacing w:after="0"/>
        <w:ind w:left="0"/>
        <w:jc w:val="both"/>
      </w:pPr>
      <w:r>
        <w:rPr>
          <w:rFonts w:ascii="Times New Roman"/>
          <w:b w:val="false"/>
          <w:i w:val="false"/>
          <w:color w:val="000000"/>
          <w:sz w:val="28"/>
        </w:rPr>
        <w:t>
      бақылау-өлшеу аспаптары мен процесс параметрлерін реттеу және пайдалану қағидалары;</w:t>
      </w:r>
    </w:p>
    <w:p>
      <w:pPr>
        <w:spacing w:after="0"/>
        <w:ind w:left="0"/>
        <w:jc w:val="both"/>
      </w:pPr>
      <w:r>
        <w:rPr>
          <w:rFonts w:ascii="Times New Roman"/>
          <w:b w:val="false"/>
          <w:i w:val="false"/>
          <w:color w:val="000000"/>
          <w:sz w:val="28"/>
        </w:rPr>
        <w:t>
      қауіпсіз жұмыс әдістері;</w:t>
      </w:r>
    </w:p>
    <w:bookmarkStart w:name="z127" w:id="125"/>
    <w:p>
      <w:pPr>
        <w:spacing w:after="0"/>
        <w:ind w:left="0"/>
        <w:jc w:val="left"/>
      </w:pPr>
      <w:r>
        <w:rPr>
          <w:rFonts w:ascii="Times New Roman"/>
          <w:b/>
          <w:i w:val="false"/>
          <w:color w:val="000000"/>
        </w:rPr>
        <w:t xml:space="preserve"> 21-параграф. Металл тотығын алу аппаратшысы, 3-разряд</w:t>
      </w:r>
    </w:p>
    <w:bookmarkEnd w:id="125"/>
    <w:bookmarkStart w:name="z128" w:id="126"/>
    <w:p>
      <w:pPr>
        <w:spacing w:after="0"/>
        <w:ind w:left="0"/>
        <w:jc w:val="both"/>
      </w:pPr>
      <w:r>
        <w:rPr>
          <w:rFonts w:ascii="Times New Roman"/>
          <w:b w:val="false"/>
          <w:i w:val="false"/>
          <w:color w:val="000000"/>
          <w:sz w:val="28"/>
        </w:rPr>
        <w:t>
      79. Жұмыс сипаттамасы:</w:t>
      </w:r>
    </w:p>
    <w:bookmarkEnd w:id="126"/>
    <w:p>
      <w:pPr>
        <w:spacing w:after="0"/>
        <w:ind w:left="0"/>
        <w:jc w:val="both"/>
      </w:pPr>
      <w:r>
        <w:rPr>
          <w:rFonts w:ascii="Times New Roman"/>
          <w:b w:val="false"/>
          <w:i w:val="false"/>
          <w:color w:val="000000"/>
          <w:sz w:val="28"/>
        </w:rPr>
        <w:t xml:space="preserve">
      құндақ пештерде немесе "Ветерилль" тәсілімен мырыш белиласын алу технологиялық процесінің жекелеген стадияларын жүргізу; </w:t>
      </w:r>
    </w:p>
    <w:p>
      <w:pPr>
        <w:spacing w:after="0"/>
        <w:ind w:left="0"/>
        <w:jc w:val="both"/>
      </w:pPr>
      <w:r>
        <w:rPr>
          <w:rFonts w:ascii="Times New Roman"/>
          <w:b w:val="false"/>
          <w:i w:val="false"/>
          <w:color w:val="000000"/>
          <w:sz w:val="28"/>
        </w:rPr>
        <w:t xml:space="preserve">
      мырышты немесе құрамында мырышы бар шикізатты жеткізу; </w:t>
      </w:r>
    </w:p>
    <w:p>
      <w:pPr>
        <w:spacing w:after="0"/>
        <w:ind w:left="0"/>
        <w:jc w:val="both"/>
      </w:pPr>
      <w:r>
        <w:rPr>
          <w:rFonts w:ascii="Times New Roman"/>
          <w:b w:val="false"/>
          <w:i w:val="false"/>
          <w:color w:val="000000"/>
          <w:sz w:val="28"/>
        </w:rPr>
        <w:t xml:space="preserve">
      мырышты маркасы бойынша сұрыптау; </w:t>
      </w:r>
    </w:p>
    <w:p>
      <w:pPr>
        <w:spacing w:after="0"/>
        <w:ind w:left="0"/>
        <w:jc w:val="both"/>
      </w:pPr>
      <w:r>
        <w:rPr>
          <w:rFonts w:ascii="Times New Roman"/>
          <w:b w:val="false"/>
          <w:i w:val="false"/>
          <w:color w:val="000000"/>
          <w:sz w:val="28"/>
        </w:rPr>
        <w:t xml:space="preserve">
      мырышты престе немесе қолмен плиткаға бөлшектеу; </w:t>
      </w:r>
    </w:p>
    <w:p>
      <w:pPr>
        <w:spacing w:after="0"/>
        <w:ind w:left="0"/>
        <w:jc w:val="both"/>
      </w:pPr>
      <w:r>
        <w:rPr>
          <w:rFonts w:ascii="Times New Roman"/>
          <w:b w:val="false"/>
          <w:i w:val="false"/>
          <w:color w:val="000000"/>
          <w:sz w:val="28"/>
        </w:rPr>
        <w:t xml:space="preserve">
      мырышты пештерге жеткізу; </w:t>
      </w:r>
    </w:p>
    <w:p>
      <w:pPr>
        <w:spacing w:after="0"/>
        <w:ind w:left="0"/>
        <w:jc w:val="both"/>
      </w:pPr>
      <w:r>
        <w:rPr>
          <w:rFonts w:ascii="Times New Roman"/>
          <w:b w:val="false"/>
          <w:i w:val="false"/>
          <w:color w:val="000000"/>
          <w:sz w:val="28"/>
        </w:rPr>
        <w:t xml:space="preserve">
      пеш пен пеш мойнын тазалау; </w:t>
      </w:r>
    </w:p>
    <w:p>
      <w:pPr>
        <w:spacing w:after="0"/>
        <w:ind w:left="0"/>
        <w:jc w:val="both"/>
      </w:pPr>
      <w:r>
        <w:rPr>
          <w:rFonts w:ascii="Times New Roman"/>
          <w:b w:val="false"/>
          <w:i w:val="false"/>
          <w:color w:val="000000"/>
          <w:sz w:val="28"/>
        </w:rPr>
        <w:t>
      біліктілігі анағұрлым жоғары аппаратшының басшылығымен мырыш пен шикіқұрамды пешке салу, құндақты ауыстыру.</w:t>
      </w:r>
    </w:p>
    <w:bookmarkStart w:name="z129" w:id="127"/>
    <w:p>
      <w:pPr>
        <w:spacing w:after="0"/>
        <w:ind w:left="0"/>
        <w:jc w:val="both"/>
      </w:pPr>
      <w:r>
        <w:rPr>
          <w:rFonts w:ascii="Times New Roman"/>
          <w:b w:val="false"/>
          <w:i w:val="false"/>
          <w:color w:val="000000"/>
          <w:sz w:val="28"/>
        </w:rPr>
        <w:t>
      80. Білуге тиіс:</w:t>
      </w:r>
    </w:p>
    <w:bookmarkEnd w:id="127"/>
    <w:p>
      <w:pPr>
        <w:spacing w:after="0"/>
        <w:ind w:left="0"/>
        <w:jc w:val="both"/>
      </w:pPr>
      <w:r>
        <w:rPr>
          <w:rFonts w:ascii="Times New Roman"/>
          <w:b w:val="false"/>
          <w:i w:val="false"/>
          <w:color w:val="000000"/>
          <w:sz w:val="28"/>
        </w:rPr>
        <w:t>
      мырышты немесе құрамында мырышы бар шикізаттың маркалары, мырышты плиткаға бөлшектеу қағидалары;</w:t>
      </w:r>
    </w:p>
    <w:p>
      <w:pPr>
        <w:spacing w:after="0"/>
        <w:ind w:left="0"/>
        <w:jc w:val="both"/>
      </w:pPr>
      <w:r>
        <w:rPr>
          <w:rFonts w:ascii="Times New Roman"/>
          <w:b w:val="false"/>
          <w:i w:val="false"/>
          <w:color w:val="000000"/>
          <w:sz w:val="28"/>
        </w:rPr>
        <w:t xml:space="preserve">
      мырыш пен шикіқұрамды пешке салу, құндақты ауыстыру қағидалары; </w:t>
      </w:r>
    </w:p>
    <w:p>
      <w:pPr>
        <w:spacing w:after="0"/>
        <w:ind w:left="0"/>
        <w:jc w:val="both"/>
      </w:pPr>
      <w:r>
        <w:rPr>
          <w:rFonts w:ascii="Times New Roman"/>
          <w:b w:val="false"/>
          <w:i w:val="false"/>
          <w:color w:val="000000"/>
          <w:sz w:val="28"/>
        </w:rPr>
        <w:t>
      пеш пен мұржаны тазалау қағидалары.</w:t>
      </w:r>
    </w:p>
    <w:bookmarkStart w:name="z130" w:id="128"/>
    <w:p>
      <w:pPr>
        <w:spacing w:after="0"/>
        <w:ind w:left="0"/>
        <w:jc w:val="left"/>
      </w:pPr>
      <w:r>
        <w:rPr>
          <w:rFonts w:ascii="Times New Roman"/>
          <w:b/>
          <w:i w:val="false"/>
          <w:color w:val="000000"/>
        </w:rPr>
        <w:t xml:space="preserve"> 22-параграф. Металл тотығын алу аппаратшысы, 4-разряд</w:t>
      </w:r>
    </w:p>
    <w:bookmarkEnd w:id="128"/>
    <w:bookmarkStart w:name="z131" w:id="129"/>
    <w:p>
      <w:pPr>
        <w:spacing w:after="0"/>
        <w:ind w:left="0"/>
        <w:jc w:val="both"/>
      </w:pPr>
      <w:r>
        <w:rPr>
          <w:rFonts w:ascii="Times New Roman"/>
          <w:b w:val="false"/>
          <w:i w:val="false"/>
          <w:color w:val="000000"/>
          <w:sz w:val="28"/>
        </w:rPr>
        <w:t>
      81. Жұмыс сипаттамасы:</w:t>
      </w:r>
    </w:p>
    <w:bookmarkEnd w:id="129"/>
    <w:p>
      <w:pPr>
        <w:spacing w:after="0"/>
        <w:ind w:left="0"/>
        <w:jc w:val="both"/>
      </w:pPr>
      <w:r>
        <w:rPr>
          <w:rFonts w:ascii="Times New Roman"/>
          <w:b w:val="false"/>
          <w:i w:val="false"/>
          <w:color w:val="000000"/>
          <w:sz w:val="28"/>
        </w:rPr>
        <w:t xml:space="preserve">
      біліктілігі анағұрлым жоғары аппаратшының басшылығымен металды балқыту немесе оттегі буымен тотықтандыру арқылы қорғасын мен мырыш (шикі - глет, тауарлық глет, қорғасын сурик, мырышты ақ бояу) тотығын алу технологиялық процесін жүргізу; </w:t>
      </w:r>
    </w:p>
    <w:p>
      <w:pPr>
        <w:spacing w:after="0"/>
        <w:ind w:left="0"/>
        <w:jc w:val="both"/>
      </w:pPr>
      <w:r>
        <w:rPr>
          <w:rFonts w:ascii="Times New Roman"/>
          <w:b w:val="false"/>
          <w:i w:val="false"/>
          <w:color w:val="000000"/>
          <w:sz w:val="28"/>
        </w:rPr>
        <w:t xml:space="preserve">
      жабдықты жұмысқа дайындау; </w:t>
      </w:r>
    </w:p>
    <w:p>
      <w:pPr>
        <w:spacing w:after="0"/>
        <w:ind w:left="0"/>
        <w:jc w:val="both"/>
      </w:pPr>
      <w:r>
        <w:rPr>
          <w:rFonts w:ascii="Times New Roman"/>
          <w:b w:val="false"/>
          <w:i w:val="false"/>
          <w:color w:val="000000"/>
          <w:sz w:val="28"/>
        </w:rPr>
        <w:t xml:space="preserve">
      белгілі бір құрамды шикіқұрамды дайындау; </w:t>
      </w:r>
    </w:p>
    <w:p>
      <w:pPr>
        <w:spacing w:after="0"/>
        <w:ind w:left="0"/>
        <w:jc w:val="both"/>
      </w:pPr>
      <w:r>
        <w:rPr>
          <w:rFonts w:ascii="Times New Roman"/>
          <w:b w:val="false"/>
          <w:i w:val="false"/>
          <w:color w:val="000000"/>
          <w:sz w:val="28"/>
        </w:rPr>
        <w:t>
      қорғасынды балқыту қазандықтарына аспалы тізбекті конвейермен жіберу;</w:t>
      </w:r>
    </w:p>
    <w:p>
      <w:pPr>
        <w:spacing w:after="0"/>
        <w:ind w:left="0"/>
        <w:jc w:val="both"/>
      </w:pPr>
      <w:r>
        <w:rPr>
          <w:rFonts w:ascii="Times New Roman"/>
          <w:b w:val="false"/>
          <w:i w:val="false"/>
          <w:color w:val="000000"/>
          <w:sz w:val="28"/>
        </w:rPr>
        <w:t>
      шикіқұрамды, мырыш пен құрамында мырышы бар шикізатты, қорғасынды, глет-сырецті (сүргіш пештерге) салу;</w:t>
      </w:r>
    </w:p>
    <w:p>
      <w:pPr>
        <w:spacing w:after="0"/>
        <w:ind w:left="0"/>
        <w:jc w:val="both"/>
      </w:pPr>
      <w:r>
        <w:rPr>
          <w:rFonts w:ascii="Times New Roman"/>
          <w:b w:val="false"/>
          <w:i w:val="false"/>
          <w:color w:val="000000"/>
          <w:sz w:val="28"/>
        </w:rPr>
        <w:t xml:space="preserve">
      балқыту, булау, тотықтандыру процестерін реттеу; </w:t>
      </w:r>
    </w:p>
    <w:p>
      <w:pPr>
        <w:spacing w:after="0"/>
        <w:ind w:left="0"/>
        <w:jc w:val="both"/>
      </w:pPr>
      <w:r>
        <w:rPr>
          <w:rFonts w:ascii="Times New Roman"/>
          <w:b w:val="false"/>
          <w:i w:val="false"/>
          <w:color w:val="000000"/>
          <w:sz w:val="28"/>
        </w:rPr>
        <w:t xml:space="preserve">
      бақылау-өлшеу аспаптарының көрсеткіштері, автоматика мен лабораториялық талдаулар бойынша жанармайдың, ауаның, бу-ауа қоспасының сұйылуының, берілуінің температуралық режимін бақылау; </w:t>
      </w:r>
    </w:p>
    <w:p>
      <w:pPr>
        <w:spacing w:after="0"/>
        <w:ind w:left="0"/>
        <w:jc w:val="both"/>
      </w:pPr>
      <w:r>
        <w:rPr>
          <w:rFonts w:ascii="Times New Roman"/>
          <w:b w:val="false"/>
          <w:i w:val="false"/>
          <w:color w:val="000000"/>
          <w:sz w:val="28"/>
        </w:rPr>
        <w:t xml:space="preserve">
      талдау жүргізу үшін сынамаларды алу; </w:t>
      </w:r>
    </w:p>
    <w:p>
      <w:pPr>
        <w:spacing w:after="0"/>
        <w:ind w:left="0"/>
        <w:jc w:val="both"/>
      </w:pPr>
      <w:r>
        <w:rPr>
          <w:rFonts w:ascii="Times New Roman"/>
          <w:b w:val="false"/>
          <w:i w:val="false"/>
          <w:color w:val="000000"/>
          <w:sz w:val="28"/>
        </w:rPr>
        <w:t xml:space="preserve">
      шикіқұрамның жануын жалынның түсі мен мырыштың жанып болуы бойынша әр стадия сайын бақылау; </w:t>
      </w:r>
    </w:p>
    <w:p>
      <w:pPr>
        <w:spacing w:after="0"/>
        <w:ind w:left="0"/>
        <w:jc w:val="both"/>
      </w:pPr>
      <w:r>
        <w:rPr>
          <w:rFonts w:ascii="Times New Roman"/>
          <w:b w:val="false"/>
          <w:i w:val="false"/>
          <w:color w:val="000000"/>
          <w:sz w:val="28"/>
        </w:rPr>
        <w:t xml:space="preserve">
      шикіқұрамды көсеу, компоненттерін мөлшерлеу; </w:t>
      </w:r>
    </w:p>
    <w:p>
      <w:pPr>
        <w:spacing w:after="0"/>
        <w:ind w:left="0"/>
        <w:jc w:val="both"/>
      </w:pPr>
      <w:r>
        <w:rPr>
          <w:rFonts w:ascii="Times New Roman"/>
          <w:b w:val="false"/>
          <w:i w:val="false"/>
          <w:color w:val="000000"/>
          <w:sz w:val="28"/>
        </w:rPr>
        <w:t xml:space="preserve">
      қорғасын тотығының тозаңдарын ұстау камерасында ылғалмен ұстау процесін жүргізу; </w:t>
      </w:r>
    </w:p>
    <w:p>
      <w:pPr>
        <w:spacing w:after="0"/>
        <w:ind w:left="0"/>
        <w:jc w:val="both"/>
      </w:pPr>
      <w:r>
        <w:rPr>
          <w:rFonts w:ascii="Times New Roman"/>
          <w:b w:val="false"/>
          <w:i w:val="false"/>
          <w:color w:val="000000"/>
          <w:sz w:val="28"/>
        </w:rPr>
        <w:t>
      қосымша жабдықтың жұмысын бақылау;</w:t>
      </w:r>
    </w:p>
    <w:p>
      <w:pPr>
        <w:spacing w:after="0"/>
        <w:ind w:left="0"/>
        <w:jc w:val="both"/>
      </w:pPr>
      <w:r>
        <w:rPr>
          <w:rFonts w:ascii="Times New Roman"/>
          <w:b w:val="false"/>
          <w:i w:val="false"/>
          <w:color w:val="000000"/>
          <w:sz w:val="28"/>
        </w:rPr>
        <w:t xml:space="preserve">
      қорғасын тотығы пастасын ылғалды ұстау камераларынан тұндырғыштар мен қоюлатқыштарға айдау; </w:t>
      </w:r>
    </w:p>
    <w:p>
      <w:pPr>
        <w:spacing w:after="0"/>
        <w:ind w:left="0"/>
        <w:jc w:val="both"/>
      </w:pPr>
      <w:r>
        <w:rPr>
          <w:rFonts w:ascii="Times New Roman"/>
          <w:b w:val="false"/>
          <w:i w:val="false"/>
          <w:color w:val="000000"/>
          <w:sz w:val="28"/>
        </w:rPr>
        <w:t xml:space="preserve">
      пештерді, балқыту-тотықтандыру құдықтары, ұстау камералары мен өзге де жабдықтарды тұрақты және күрделі тазалау; </w:t>
      </w:r>
    </w:p>
    <w:p>
      <w:pPr>
        <w:spacing w:after="0"/>
        <w:ind w:left="0"/>
        <w:jc w:val="both"/>
      </w:pPr>
      <w:r>
        <w:rPr>
          <w:rFonts w:ascii="Times New Roman"/>
          <w:b w:val="false"/>
          <w:i w:val="false"/>
          <w:color w:val="000000"/>
          <w:sz w:val="28"/>
        </w:rPr>
        <w:t>
      технологиялық құжаттамаға жазба жазу.</w:t>
      </w:r>
    </w:p>
    <w:bookmarkStart w:name="z132" w:id="130"/>
    <w:p>
      <w:pPr>
        <w:spacing w:after="0"/>
        <w:ind w:left="0"/>
        <w:jc w:val="both"/>
      </w:pPr>
      <w:r>
        <w:rPr>
          <w:rFonts w:ascii="Times New Roman"/>
          <w:b w:val="false"/>
          <w:i w:val="false"/>
          <w:color w:val="000000"/>
          <w:sz w:val="28"/>
        </w:rPr>
        <w:t>
      82. Білуге тиіс:</w:t>
      </w:r>
    </w:p>
    <w:bookmarkEnd w:id="130"/>
    <w:p>
      <w:pPr>
        <w:spacing w:after="0"/>
        <w:ind w:left="0"/>
        <w:jc w:val="both"/>
      </w:pPr>
      <w:r>
        <w:rPr>
          <w:rFonts w:ascii="Times New Roman"/>
          <w:b w:val="false"/>
          <w:i w:val="false"/>
          <w:color w:val="000000"/>
          <w:sz w:val="28"/>
        </w:rPr>
        <w:t xml:space="preserve">
      технологиялық регламентті, коммуникация мен тығын арматурасының схемасы; </w:t>
      </w:r>
    </w:p>
    <w:p>
      <w:pPr>
        <w:spacing w:after="0"/>
        <w:ind w:left="0"/>
        <w:jc w:val="both"/>
      </w:pPr>
      <w:r>
        <w:rPr>
          <w:rFonts w:ascii="Times New Roman"/>
          <w:b w:val="false"/>
          <w:i w:val="false"/>
          <w:color w:val="000000"/>
          <w:sz w:val="28"/>
        </w:rPr>
        <w:t>
      негізгі және қосымша жабдықтардың құрылысы;</w:t>
      </w:r>
    </w:p>
    <w:p>
      <w:pPr>
        <w:spacing w:after="0"/>
        <w:ind w:left="0"/>
        <w:jc w:val="both"/>
      </w:pPr>
      <w:r>
        <w:rPr>
          <w:rFonts w:ascii="Times New Roman"/>
          <w:b w:val="false"/>
          <w:i w:val="false"/>
          <w:color w:val="000000"/>
          <w:sz w:val="28"/>
        </w:rPr>
        <w:t xml:space="preserve">
      жабдықтың жекелеген түрлерін іске қосу және тоқтату қағидалары; </w:t>
      </w:r>
    </w:p>
    <w:p>
      <w:pPr>
        <w:spacing w:after="0"/>
        <w:ind w:left="0"/>
        <w:jc w:val="both"/>
      </w:pPr>
      <w:r>
        <w:rPr>
          <w:rFonts w:ascii="Times New Roman"/>
          <w:b w:val="false"/>
          <w:i w:val="false"/>
          <w:color w:val="000000"/>
          <w:sz w:val="28"/>
        </w:rPr>
        <w:t>
      газ шаруашылығының құрылысы мен оған қызмет көрсету қағидалары;</w:t>
      </w:r>
    </w:p>
    <w:p>
      <w:pPr>
        <w:spacing w:after="0"/>
        <w:ind w:left="0"/>
        <w:jc w:val="both"/>
      </w:pPr>
      <w:r>
        <w:rPr>
          <w:rFonts w:ascii="Times New Roman"/>
          <w:b w:val="false"/>
          <w:i w:val="false"/>
          <w:color w:val="000000"/>
          <w:sz w:val="28"/>
        </w:rPr>
        <w:t>
      сынамаларды іріктеу және бақылау-өлшеу аспаптары мен автоматиканы пайдалану қағидалары;</w:t>
      </w:r>
    </w:p>
    <w:p>
      <w:pPr>
        <w:spacing w:after="0"/>
        <w:ind w:left="0"/>
        <w:jc w:val="both"/>
      </w:pPr>
      <w:r>
        <w:rPr>
          <w:rFonts w:ascii="Times New Roman"/>
          <w:b w:val="false"/>
          <w:i w:val="false"/>
          <w:color w:val="000000"/>
          <w:sz w:val="28"/>
        </w:rPr>
        <w:t>
      қолданылатын шикізаттың негізгі және токсикологиялық қасиеттері.</w:t>
      </w:r>
    </w:p>
    <w:bookmarkStart w:name="z133" w:id="131"/>
    <w:p>
      <w:pPr>
        <w:spacing w:after="0"/>
        <w:ind w:left="0"/>
        <w:jc w:val="left"/>
      </w:pPr>
      <w:r>
        <w:rPr>
          <w:rFonts w:ascii="Times New Roman"/>
          <w:b/>
          <w:i w:val="false"/>
          <w:color w:val="000000"/>
        </w:rPr>
        <w:t xml:space="preserve"> 23-параграф. Металл тотығын алу аппаратшысы, 5-разряд</w:t>
      </w:r>
    </w:p>
    <w:bookmarkEnd w:id="131"/>
    <w:bookmarkStart w:name="z134" w:id="132"/>
    <w:p>
      <w:pPr>
        <w:spacing w:after="0"/>
        <w:ind w:left="0"/>
        <w:jc w:val="both"/>
      </w:pPr>
      <w:r>
        <w:rPr>
          <w:rFonts w:ascii="Times New Roman"/>
          <w:b w:val="false"/>
          <w:i w:val="false"/>
          <w:color w:val="000000"/>
          <w:sz w:val="28"/>
        </w:rPr>
        <w:t>
      83. Жұмыс сипаттамасы:</w:t>
      </w:r>
    </w:p>
    <w:bookmarkEnd w:id="132"/>
    <w:p>
      <w:pPr>
        <w:spacing w:after="0"/>
        <w:ind w:left="0"/>
        <w:jc w:val="both"/>
      </w:pPr>
      <w:r>
        <w:rPr>
          <w:rFonts w:ascii="Times New Roman"/>
          <w:b w:val="false"/>
          <w:i w:val="false"/>
          <w:color w:val="000000"/>
          <w:sz w:val="28"/>
        </w:rPr>
        <w:t xml:space="preserve">
      металды балқыту немесе оттегі буымен тотықтандыру арқылы қорғасын мен мырыш (шикі-глет, тауарлық глет, қорғасын сурик, мырышты ақ бояу) тотығын алу технологиялық процесін жүргізу; </w:t>
      </w:r>
    </w:p>
    <w:p>
      <w:pPr>
        <w:spacing w:after="0"/>
        <w:ind w:left="0"/>
        <w:jc w:val="both"/>
      </w:pPr>
      <w:r>
        <w:rPr>
          <w:rFonts w:ascii="Times New Roman"/>
          <w:b w:val="false"/>
          <w:i w:val="false"/>
          <w:color w:val="000000"/>
          <w:sz w:val="28"/>
        </w:rPr>
        <w:t>
      қорғасынның, мырыштың, құрамында мырышы бар шикізаттың, шикіқұрамның берілуін және уақтылы түсуін, ақ бояудың балқытылуын, булануын, тотықтандырылуын, ұсталуын бақылау;</w:t>
      </w:r>
    </w:p>
    <w:p>
      <w:pPr>
        <w:spacing w:after="0"/>
        <w:ind w:left="0"/>
        <w:jc w:val="both"/>
      </w:pPr>
      <w:r>
        <w:rPr>
          <w:rFonts w:ascii="Times New Roman"/>
          <w:b w:val="false"/>
          <w:i w:val="false"/>
          <w:color w:val="000000"/>
          <w:sz w:val="28"/>
        </w:rPr>
        <w:t xml:space="preserve">
      бақылау-өлшеу аспаптары мен автоматиканың көмегімен процестің тиімді режимін белгілеу; </w:t>
      </w:r>
    </w:p>
    <w:p>
      <w:pPr>
        <w:spacing w:after="0"/>
        <w:ind w:left="0"/>
        <w:jc w:val="both"/>
      </w:pPr>
      <w:r>
        <w:rPr>
          <w:rFonts w:ascii="Times New Roman"/>
          <w:b w:val="false"/>
          <w:i w:val="false"/>
          <w:color w:val="000000"/>
          <w:sz w:val="28"/>
        </w:rPr>
        <w:t>
      ауа мен суды тотықтандыру қазандықтарына беру;</w:t>
      </w:r>
    </w:p>
    <w:p>
      <w:pPr>
        <w:spacing w:after="0"/>
        <w:ind w:left="0"/>
        <w:jc w:val="both"/>
      </w:pPr>
      <w:r>
        <w:rPr>
          <w:rFonts w:ascii="Times New Roman"/>
          <w:b w:val="false"/>
          <w:i w:val="false"/>
          <w:color w:val="000000"/>
          <w:sz w:val="28"/>
        </w:rPr>
        <w:t xml:space="preserve">
      учаскедегі технологиялық режимнің бұзылу себептерін жою; </w:t>
      </w:r>
    </w:p>
    <w:p>
      <w:pPr>
        <w:spacing w:after="0"/>
        <w:ind w:left="0"/>
        <w:jc w:val="both"/>
      </w:pPr>
      <w:r>
        <w:rPr>
          <w:rFonts w:ascii="Times New Roman"/>
          <w:b w:val="false"/>
          <w:i w:val="false"/>
          <w:color w:val="000000"/>
          <w:sz w:val="28"/>
        </w:rPr>
        <w:t xml:space="preserve">
      тауарлық глет алу үшін күйдіру пештерінде глет-сырецте металл қорғасынды тотықтандыру процесін жүргізу; </w:t>
      </w:r>
    </w:p>
    <w:p>
      <w:pPr>
        <w:spacing w:after="0"/>
        <w:ind w:left="0"/>
        <w:jc w:val="both"/>
      </w:pPr>
      <w:r>
        <w:rPr>
          <w:rFonts w:ascii="Times New Roman"/>
          <w:b w:val="false"/>
          <w:i w:val="false"/>
          <w:color w:val="000000"/>
          <w:sz w:val="28"/>
        </w:rPr>
        <w:t>
      шығарылатын өнімнің сапасын бақылау;</w:t>
      </w:r>
    </w:p>
    <w:p>
      <w:pPr>
        <w:spacing w:after="0"/>
        <w:ind w:left="0"/>
        <w:jc w:val="both"/>
      </w:pPr>
      <w:r>
        <w:rPr>
          <w:rFonts w:ascii="Times New Roman"/>
          <w:b w:val="false"/>
          <w:i w:val="false"/>
          <w:color w:val="000000"/>
          <w:sz w:val="28"/>
        </w:rPr>
        <w:t xml:space="preserve">
      пештерді күрделі жөндеу үшін тоқтату; </w:t>
      </w:r>
    </w:p>
    <w:p>
      <w:pPr>
        <w:spacing w:after="0"/>
        <w:ind w:left="0"/>
        <w:jc w:val="both"/>
      </w:pPr>
      <w:r>
        <w:rPr>
          <w:rFonts w:ascii="Times New Roman"/>
          <w:b w:val="false"/>
          <w:i w:val="false"/>
          <w:color w:val="000000"/>
          <w:sz w:val="28"/>
        </w:rPr>
        <w:t xml:space="preserve">
      пешті тұтату және оны тоқтатқаннан кейін қалыпты технологиялық режимге қою; </w:t>
      </w:r>
    </w:p>
    <w:p>
      <w:pPr>
        <w:spacing w:after="0"/>
        <w:ind w:left="0"/>
        <w:jc w:val="both"/>
      </w:pPr>
      <w:r>
        <w:rPr>
          <w:rFonts w:ascii="Times New Roman"/>
          <w:b w:val="false"/>
          <w:i w:val="false"/>
          <w:color w:val="000000"/>
          <w:sz w:val="28"/>
        </w:rPr>
        <w:t xml:space="preserve">
      балқыту, тотықтандыру, құндақ пештерін, айналмалы пештер мен "Ветерилль" тәсілі жағдайындағы пештердің, сондай-ақ қосымша жабдықтардың дұрыс пайдаланылуын бақылау; </w:t>
      </w:r>
    </w:p>
    <w:p>
      <w:pPr>
        <w:spacing w:after="0"/>
        <w:ind w:left="0"/>
        <w:jc w:val="both"/>
      </w:pPr>
      <w:r>
        <w:rPr>
          <w:rFonts w:ascii="Times New Roman"/>
          <w:b w:val="false"/>
          <w:i w:val="false"/>
          <w:color w:val="000000"/>
          <w:sz w:val="28"/>
        </w:rPr>
        <w:t xml:space="preserve">
      цехтың барлық учаскелерінің жұмысын пеш бөлімшесінің жұмысымен үйлестіру; </w:t>
      </w:r>
    </w:p>
    <w:p>
      <w:pPr>
        <w:spacing w:after="0"/>
        <w:ind w:left="0"/>
        <w:jc w:val="both"/>
      </w:pPr>
      <w:r>
        <w:rPr>
          <w:rFonts w:ascii="Times New Roman"/>
          <w:b w:val="false"/>
          <w:i w:val="false"/>
          <w:color w:val="000000"/>
          <w:sz w:val="28"/>
        </w:rPr>
        <w:t xml:space="preserve">
      жазбаларды технологиялық картаға жазу; </w:t>
      </w:r>
    </w:p>
    <w:p>
      <w:pPr>
        <w:spacing w:after="0"/>
        <w:ind w:left="0"/>
        <w:jc w:val="both"/>
      </w:pPr>
      <w:r>
        <w:rPr>
          <w:rFonts w:ascii="Times New Roman"/>
          <w:b w:val="false"/>
          <w:i w:val="false"/>
          <w:color w:val="000000"/>
          <w:sz w:val="28"/>
        </w:rPr>
        <w:t>
      біліктілігі анағұрлым төмен жұмысшыларды басқару.</w:t>
      </w:r>
    </w:p>
    <w:bookmarkStart w:name="z135" w:id="133"/>
    <w:p>
      <w:pPr>
        <w:spacing w:after="0"/>
        <w:ind w:left="0"/>
        <w:jc w:val="both"/>
      </w:pPr>
      <w:r>
        <w:rPr>
          <w:rFonts w:ascii="Times New Roman"/>
          <w:b w:val="false"/>
          <w:i w:val="false"/>
          <w:color w:val="000000"/>
          <w:sz w:val="28"/>
        </w:rPr>
        <w:t>
      84. Білуге тиіс:</w:t>
      </w:r>
    </w:p>
    <w:bookmarkEnd w:id="133"/>
    <w:p>
      <w:pPr>
        <w:spacing w:after="0"/>
        <w:ind w:left="0"/>
        <w:jc w:val="both"/>
      </w:pPr>
      <w:r>
        <w:rPr>
          <w:rFonts w:ascii="Times New Roman"/>
          <w:b w:val="false"/>
          <w:i w:val="false"/>
          <w:color w:val="000000"/>
          <w:sz w:val="28"/>
        </w:rPr>
        <w:t>
      технологиялық регламенті, құндақтарды күйдіру технологиясы;</w:t>
      </w:r>
    </w:p>
    <w:p>
      <w:pPr>
        <w:spacing w:after="0"/>
        <w:ind w:left="0"/>
        <w:jc w:val="both"/>
      </w:pPr>
      <w:r>
        <w:rPr>
          <w:rFonts w:ascii="Times New Roman"/>
          <w:b w:val="false"/>
          <w:i w:val="false"/>
          <w:color w:val="000000"/>
          <w:sz w:val="28"/>
        </w:rPr>
        <w:t>
      процесті бақылау және оның тиімді режимін белгілеу;</w:t>
      </w:r>
    </w:p>
    <w:p>
      <w:pPr>
        <w:spacing w:after="0"/>
        <w:ind w:left="0"/>
        <w:jc w:val="both"/>
      </w:pPr>
      <w:r>
        <w:rPr>
          <w:rFonts w:ascii="Times New Roman"/>
          <w:b w:val="false"/>
          <w:i w:val="false"/>
          <w:color w:val="000000"/>
          <w:sz w:val="28"/>
        </w:rPr>
        <w:t xml:space="preserve">
      пешті іске қосу, тоқтату және тоқтатқаннан кейін қалыпты технологиялық режимге қою қағидалары; </w:t>
      </w:r>
    </w:p>
    <w:p>
      <w:pPr>
        <w:spacing w:after="0"/>
        <w:ind w:left="0"/>
        <w:jc w:val="both"/>
      </w:pPr>
      <w:r>
        <w:rPr>
          <w:rFonts w:ascii="Times New Roman"/>
          <w:b w:val="false"/>
          <w:i w:val="false"/>
          <w:color w:val="000000"/>
          <w:sz w:val="28"/>
        </w:rPr>
        <w:t>
      шикізат пен дайын өнімнің техникалық шарттары;</w:t>
      </w:r>
    </w:p>
    <w:p>
      <w:pPr>
        <w:spacing w:after="0"/>
        <w:ind w:left="0"/>
        <w:jc w:val="both"/>
      </w:pPr>
      <w:r>
        <w:rPr>
          <w:rFonts w:ascii="Times New Roman"/>
          <w:b w:val="false"/>
          <w:i w:val="false"/>
          <w:color w:val="000000"/>
          <w:sz w:val="28"/>
        </w:rPr>
        <w:t>
      талдау жүргізу әдістері.</w:t>
      </w:r>
    </w:p>
    <w:bookmarkStart w:name="z136" w:id="134"/>
    <w:p>
      <w:pPr>
        <w:spacing w:after="0"/>
        <w:ind w:left="0"/>
        <w:jc w:val="left"/>
      </w:pPr>
      <w:r>
        <w:rPr>
          <w:rFonts w:ascii="Times New Roman"/>
          <w:b/>
          <w:i w:val="false"/>
          <w:color w:val="000000"/>
        </w:rPr>
        <w:t xml:space="preserve"> 24-параграф. Метатитан қышқылын алу аппаратшысы, 4-разряд</w:t>
      </w:r>
    </w:p>
    <w:bookmarkEnd w:id="134"/>
    <w:bookmarkStart w:name="z137" w:id="135"/>
    <w:p>
      <w:pPr>
        <w:spacing w:after="0"/>
        <w:ind w:left="0"/>
        <w:jc w:val="both"/>
      </w:pPr>
      <w:r>
        <w:rPr>
          <w:rFonts w:ascii="Times New Roman"/>
          <w:b w:val="false"/>
          <w:i w:val="false"/>
          <w:color w:val="000000"/>
          <w:sz w:val="28"/>
        </w:rPr>
        <w:t>
      85. Жұмыс сипаттамасы:</w:t>
      </w:r>
    </w:p>
    <w:bookmarkEnd w:id="135"/>
    <w:p>
      <w:pPr>
        <w:spacing w:after="0"/>
        <w:ind w:left="0"/>
        <w:jc w:val="both"/>
      </w:pPr>
      <w:r>
        <w:rPr>
          <w:rFonts w:ascii="Times New Roman"/>
          <w:b w:val="false"/>
          <w:i w:val="false"/>
          <w:color w:val="000000"/>
          <w:sz w:val="28"/>
        </w:rPr>
        <w:t>
      біліктілігі анағұрлым жоғары аппаратшының басшылығымен метатитан қышқылын (титан гидрототығын) алу технологиялық процесін жүргізу;</w:t>
      </w:r>
    </w:p>
    <w:p>
      <w:pPr>
        <w:spacing w:after="0"/>
        <w:ind w:left="0"/>
        <w:jc w:val="both"/>
      </w:pPr>
      <w:r>
        <w:rPr>
          <w:rFonts w:ascii="Times New Roman"/>
          <w:b w:val="false"/>
          <w:i w:val="false"/>
          <w:color w:val="000000"/>
          <w:sz w:val="28"/>
        </w:rPr>
        <w:t>
      әрбір операция алдында гидролиз аппаратын уақытынан бұрын гидролизденуін тудыруы мүмкін метатитан қалдықтарынан мұқият тазалап жуу;</w:t>
      </w:r>
    </w:p>
    <w:p>
      <w:pPr>
        <w:spacing w:after="0"/>
        <w:ind w:left="0"/>
        <w:jc w:val="both"/>
      </w:pPr>
      <w:r>
        <w:rPr>
          <w:rFonts w:ascii="Times New Roman"/>
          <w:b w:val="false"/>
          <w:i w:val="false"/>
          <w:color w:val="000000"/>
          <w:sz w:val="28"/>
        </w:rPr>
        <w:t xml:space="preserve">
      гидролизге арналған реакторға өлшемдер регламентінде жазылған титан күкірт қышқылы ерітіндісінің қатаң белгіленген мөлшерімен белгілі бір тығыздыққа дейін толтыру және ерітіндіні бумен толтыру; </w:t>
      </w:r>
    </w:p>
    <w:p>
      <w:pPr>
        <w:spacing w:after="0"/>
        <w:ind w:left="0"/>
        <w:jc w:val="both"/>
      </w:pPr>
      <w:r>
        <w:rPr>
          <w:rFonts w:ascii="Times New Roman"/>
          <w:b w:val="false"/>
          <w:i w:val="false"/>
          <w:color w:val="000000"/>
          <w:sz w:val="28"/>
        </w:rPr>
        <w:t>
      сілті ерітіндісін дайындау;</w:t>
      </w:r>
    </w:p>
    <w:p>
      <w:pPr>
        <w:spacing w:after="0"/>
        <w:ind w:left="0"/>
        <w:jc w:val="both"/>
      </w:pPr>
      <w:r>
        <w:rPr>
          <w:rFonts w:ascii="Times New Roman"/>
          <w:b w:val="false"/>
          <w:i w:val="false"/>
          <w:color w:val="000000"/>
          <w:sz w:val="28"/>
        </w:rPr>
        <w:t xml:space="preserve">
      бейтараптандыру, кристалдандыру орталығын толтыру, салқындату процесін жүргізу; </w:t>
      </w:r>
    </w:p>
    <w:p>
      <w:pPr>
        <w:spacing w:after="0"/>
        <w:ind w:left="0"/>
        <w:jc w:val="both"/>
      </w:pPr>
      <w:r>
        <w:rPr>
          <w:rFonts w:ascii="Times New Roman"/>
          <w:b w:val="false"/>
          <w:i w:val="false"/>
          <w:color w:val="000000"/>
          <w:sz w:val="28"/>
        </w:rPr>
        <w:t xml:space="preserve">
      процесті бақылау-өлшеу аспаптары бойынша бақылау; </w:t>
      </w:r>
    </w:p>
    <w:p>
      <w:pPr>
        <w:spacing w:after="0"/>
        <w:ind w:left="0"/>
        <w:jc w:val="both"/>
      </w:pPr>
      <w:r>
        <w:rPr>
          <w:rFonts w:ascii="Times New Roman"/>
          <w:b w:val="false"/>
          <w:i w:val="false"/>
          <w:color w:val="000000"/>
          <w:sz w:val="28"/>
        </w:rPr>
        <w:t xml:space="preserve">
      температуралық режимді реттеу; </w:t>
      </w:r>
    </w:p>
    <w:p>
      <w:pPr>
        <w:spacing w:after="0"/>
        <w:ind w:left="0"/>
        <w:jc w:val="both"/>
      </w:pPr>
      <w:r>
        <w:rPr>
          <w:rFonts w:ascii="Times New Roman"/>
          <w:b w:val="false"/>
          <w:i w:val="false"/>
          <w:color w:val="000000"/>
          <w:sz w:val="28"/>
        </w:rPr>
        <w:t xml:space="preserve">
      талдау жүргізу үшін сынама алу; </w:t>
      </w:r>
    </w:p>
    <w:p>
      <w:pPr>
        <w:spacing w:after="0"/>
        <w:ind w:left="0"/>
        <w:jc w:val="both"/>
      </w:pPr>
      <w:r>
        <w:rPr>
          <w:rFonts w:ascii="Times New Roman"/>
          <w:b w:val="false"/>
          <w:i w:val="false"/>
          <w:color w:val="000000"/>
          <w:sz w:val="28"/>
        </w:rPr>
        <w:t>
      дайын суспензияны келесі операцияға жіберу.</w:t>
      </w:r>
    </w:p>
    <w:bookmarkStart w:name="z138" w:id="136"/>
    <w:p>
      <w:pPr>
        <w:spacing w:after="0"/>
        <w:ind w:left="0"/>
        <w:jc w:val="both"/>
      </w:pPr>
      <w:r>
        <w:rPr>
          <w:rFonts w:ascii="Times New Roman"/>
          <w:b w:val="false"/>
          <w:i w:val="false"/>
          <w:color w:val="000000"/>
          <w:sz w:val="28"/>
        </w:rPr>
        <w:t>
      86. Білуге тиіс:</w:t>
      </w:r>
    </w:p>
    <w:bookmarkEnd w:id="136"/>
    <w:p>
      <w:pPr>
        <w:spacing w:after="0"/>
        <w:ind w:left="0"/>
        <w:jc w:val="both"/>
      </w:pPr>
      <w:r>
        <w:rPr>
          <w:rFonts w:ascii="Times New Roman"/>
          <w:b w:val="false"/>
          <w:i w:val="false"/>
          <w:color w:val="000000"/>
          <w:sz w:val="28"/>
        </w:rPr>
        <w:t xml:space="preserve">
      метатитан қышқылын алу технологиялық процесі; </w:t>
      </w:r>
    </w:p>
    <w:p>
      <w:pPr>
        <w:spacing w:after="0"/>
        <w:ind w:left="0"/>
        <w:jc w:val="both"/>
      </w:pPr>
      <w:r>
        <w:rPr>
          <w:rFonts w:ascii="Times New Roman"/>
          <w:b w:val="false"/>
          <w:i w:val="false"/>
          <w:color w:val="000000"/>
          <w:sz w:val="28"/>
        </w:rPr>
        <w:t xml:space="preserve">
      қызмет көрсетілетін учаскенің технологиялық схемасы; </w:t>
      </w:r>
    </w:p>
    <w:p>
      <w:pPr>
        <w:spacing w:after="0"/>
        <w:ind w:left="0"/>
        <w:jc w:val="both"/>
      </w:pPr>
      <w:r>
        <w:rPr>
          <w:rFonts w:ascii="Times New Roman"/>
          <w:b w:val="false"/>
          <w:i w:val="false"/>
          <w:color w:val="000000"/>
          <w:sz w:val="28"/>
        </w:rPr>
        <w:t xml:space="preserve">
      коммуникация мен тығын арматурасының схемасы; </w:t>
      </w:r>
    </w:p>
    <w:p>
      <w:pPr>
        <w:spacing w:after="0"/>
        <w:ind w:left="0"/>
        <w:jc w:val="both"/>
      </w:pPr>
      <w:r>
        <w:rPr>
          <w:rFonts w:ascii="Times New Roman"/>
          <w:b w:val="false"/>
          <w:i w:val="false"/>
          <w:color w:val="000000"/>
          <w:sz w:val="28"/>
        </w:rPr>
        <w:t>
      технологиялық жабдықтың мақсаты, жұмыс қағидаты және құрылысы;</w:t>
      </w:r>
    </w:p>
    <w:p>
      <w:pPr>
        <w:spacing w:after="0"/>
        <w:ind w:left="0"/>
        <w:jc w:val="both"/>
      </w:pPr>
      <w:r>
        <w:rPr>
          <w:rFonts w:ascii="Times New Roman"/>
          <w:b w:val="false"/>
          <w:i w:val="false"/>
          <w:color w:val="000000"/>
          <w:sz w:val="28"/>
        </w:rPr>
        <w:t>
      бақылау-өлшеу аспаптарын пайдалану қағидалары;</w:t>
      </w:r>
    </w:p>
    <w:p>
      <w:pPr>
        <w:spacing w:after="0"/>
        <w:ind w:left="0"/>
        <w:jc w:val="both"/>
      </w:pPr>
      <w:r>
        <w:rPr>
          <w:rFonts w:ascii="Times New Roman"/>
          <w:b w:val="false"/>
          <w:i w:val="false"/>
          <w:color w:val="000000"/>
          <w:sz w:val="28"/>
        </w:rPr>
        <w:t>
      бақылау-өлшеу аспаптарының көрсеткіштері мен талдау нәтижесі бойынша процесті реттеу қағидалары;</w:t>
      </w:r>
    </w:p>
    <w:p>
      <w:pPr>
        <w:spacing w:after="0"/>
        <w:ind w:left="0"/>
        <w:jc w:val="both"/>
      </w:pPr>
      <w:r>
        <w:rPr>
          <w:rFonts w:ascii="Times New Roman"/>
          <w:b w:val="false"/>
          <w:i w:val="false"/>
          <w:color w:val="000000"/>
          <w:sz w:val="28"/>
        </w:rPr>
        <w:t>
      сынамаларды іріктеу қағидалары;</w:t>
      </w:r>
    </w:p>
    <w:p>
      <w:pPr>
        <w:spacing w:after="0"/>
        <w:ind w:left="0"/>
        <w:jc w:val="both"/>
      </w:pPr>
      <w:r>
        <w:rPr>
          <w:rFonts w:ascii="Times New Roman"/>
          <w:b w:val="false"/>
          <w:i w:val="false"/>
          <w:color w:val="000000"/>
          <w:sz w:val="28"/>
        </w:rPr>
        <w:t>
      жабдықты іске қосу және тоқтату қағидалары;</w:t>
      </w:r>
    </w:p>
    <w:p>
      <w:pPr>
        <w:spacing w:after="0"/>
        <w:ind w:left="0"/>
        <w:jc w:val="both"/>
      </w:pPr>
      <w:r>
        <w:rPr>
          <w:rFonts w:ascii="Times New Roman"/>
          <w:b w:val="false"/>
          <w:i w:val="false"/>
          <w:color w:val="000000"/>
          <w:sz w:val="28"/>
        </w:rPr>
        <w:t>
      шикізат пен жартылай өнімдердің физикалық-химиялық және токсикологиялық қасиеттері.</w:t>
      </w:r>
    </w:p>
    <w:bookmarkStart w:name="z139" w:id="137"/>
    <w:p>
      <w:pPr>
        <w:spacing w:after="0"/>
        <w:ind w:left="0"/>
        <w:jc w:val="left"/>
      </w:pPr>
      <w:r>
        <w:rPr>
          <w:rFonts w:ascii="Times New Roman"/>
          <w:b/>
          <w:i w:val="false"/>
          <w:color w:val="000000"/>
        </w:rPr>
        <w:t xml:space="preserve"> 25-параграф. Метатитан қышқылын алу аппаратшысы, 5-разряд</w:t>
      </w:r>
    </w:p>
    <w:bookmarkEnd w:id="137"/>
    <w:bookmarkStart w:name="z140" w:id="138"/>
    <w:p>
      <w:pPr>
        <w:spacing w:after="0"/>
        <w:ind w:left="0"/>
        <w:jc w:val="both"/>
      </w:pPr>
      <w:r>
        <w:rPr>
          <w:rFonts w:ascii="Times New Roman"/>
          <w:b w:val="false"/>
          <w:i w:val="false"/>
          <w:color w:val="000000"/>
          <w:sz w:val="28"/>
        </w:rPr>
        <w:t>
      87. Жұмыс сипаттамасы:</w:t>
      </w:r>
    </w:p>
    <w:bookmarkEnd w:id="138"/>
    <w:p>
      <w:pPr>
        <w:spacing w:after="0"/>
        <w:ind w:left="0"/>
        <w:jc w:val="both"/>
      </w:pPr>
      <w:r>
        <w:rPr>
          <w:rFonts w:ascii="Times New Roman"/>
          <w:b w:val="false"/>
          <w:i w:val="false"/>
          <w:color w:val="000000"/>
          <w:sz w:val="28"/>
        </w:rPr>
        <w:t xml:space="preserve">
      метатитан қышқылын (титан гидрототығын) алу технологиялық процесін жүргізу; </w:t>
      </w:r>
    </w:p>
    <w:p>
      <w:pPr>
        <w:spacing w:after="0"/>
        <w:ind w:left="0"/>
        <w:jc w:val="both"/>
      </w:pPr>
      <w:r>
        <w:rPr>
          <w:rFonts w:ascii="Times New Roman"/>
          <w:b w:val="false"/>
          <w:i w:val="false"/>
          <w:color w:val="000000"/>
          <w:sz w:val="28"/>
        </w:rPr>
        <w:t xml:space="preserve">
      гидролиз реакторының толтырылуын, сілті ерітіндісінің дайындалуын бақылау; </w:t>
      </w:r>
    </w:p>
    <w:p>
      <w:pPr>
        <w:spacing w:after="0"/>
        <w:ind w:left="0"/>
        <w:jc w:val="both"/>
      </w:pPr>
      <w:r>
        <w:rPr>
          <w:rFonts w:ascii="Times New Roman"/>
          <w:b w:val="false"/>
          <w:i w:val="false"/>
          <w:color w:val="000000"/>
          <w:sz w:val="28"/>
        </w:rPr>
        <w:t>
      ерітіндінің өлшемдерін регламентте белгіленген өлшемдерге дейін жеткізу;</w:t>
      </w:r>
    </w:p>
    <w:p>
      <w:pPr>
        <w:spacing w:after="0"/>
        <w:ind w:left="0"/>
        <w:jc w:val="both"/>
      </w:pPr>
      <w:r>
        <w:rPr>
          <w:rFonts w:ascii="Times New Roman"/>
          <w:b w:val="false"/>
          <w:i w:val="false"/>
          <w:color w:val="000000"/>
          <w:sz w:val="28"/>
        </w:rPr>
        <w:t xml:space="preserve">
      күкірт қышқылды титан ерітіндісіне кристалдау орталығын енгізу және өзге компоненттерді мөлшерлеу; </w:t>
      </w:r>
    </w:p>
    <w:p>
      <w:pPr>
        <w:spacing w:after="0"/>
        <w:ind w:left="0"/>
        <w:jc w:val="both"/>
      </w:pPr>
      <w:r>
        <w:rPr>
          <w:rFonts w:ascii="Times New Roman"/>
          <w:b w:val="false"/>
          <w:i w:val="false"/>
          <w:color w:val="000000"/>
          <w:sz w:val="28"/>
        </w:rPr>
        <w:t>
      ерітінді құрамының өзгеруін бақылау;</w:t>
      </w:r>
    </w:p>
    <w:p>
      <w:pPr>
        <w:spacing w:after="0"/>
        <w:ind w:left="0"/>
        <w:jc w:val="both"/>
      </w:pPr>
      <w:r>
        <w:rPr>
          <w:rFonts w:ascii="Times New Roman"/>
          <w:b w:val="false"/>
          <w:i w:val="false"/>
          <w:color w:val="000000"/>
          <w:sz w:val="28"/>
        </w:rPr>
        <w:t>
      ерітіндіні белгіленген уақыт ішінде және потенциометр көрсеткіштерінің негізінде қыздыру, оны сондай-ақ белгіленген уақыт ішінде қайнаған судың белгілі бір көлемімен араластыру;</w:t>
      </w:r>
    </w:p>
    <w:p>
      <w:pPr>
        <w:spacing w:after="0"/>
        <w:ind w:left="0"/>
        <w:jc w:val="both"/>
      </w:pPr>
      <w:r>
        <w:rPr>
          <w:rFonts w:ascii="Times New Roman"/>
          <w:b w:val="false"/>
          <w:i w:val="false"/>
          <w:color w:val="000000"/>
          <w:sz w:val="28"/>
        </w:rPr>
        <w:t>
      ерітіндіні қайнату;</w:t>
      </w:r>
    </w:p>
    <w:p>
      <w:pPr>
        <w:spacing w:after="0"/>
        <w:ind w:left="0"/>
        <w:jc w:val="both"/>
      </w:pPr>
      <w:r>
        <w:rPr>
          <w:rFonts w:ascii="Times New Roman"/>
          <w:b w:val="false"/>
          <w:i w:val="false"/>
          <w:color w:val="000000"/>
          <w:sz w:val="28"/>
        </w:rPr>
        <w:t xml:space="preserve">
      алынған метатитан қышқылы мен гидролиздік қышқылды жинақтауыш-тоңазытқышқа құю; </w:t>
      </w:r>
    </w:p>
    <w:p>
      <w:pPr>
        <w:spacing w:after="0"/>
        <w:ind w:left="0"/>
        <w:jc w:val="both"/>
      </w:pPr>
      <w:r>
        <w:rPr>
          <w:rFonts w:ascii="Times New Roman"/>
          <w:b w:val="false"/>
          <w:i w:val="false"/>
          <w:color w:val="000000"/>
          <w:sz w:val="28"/>
        </w:rPr>
        <w:t>
      талдау жүргізу;</w:t>
      </w:r>
    </w:p>
    <w:p>
      <w:pPr>
        <w:spacing w:after="0"/>
        <w:ind w:left="0"/>
        <w:jc w:val="both"/>
      </w:pPr>
      <w:r>
        <w:rPr>
          <w:rFonts w:ascii="Times New Roman"/>
          <w:b w:val="false"/>
          <w:i w:val="false"/>
          <w:color w:val="000000"/>
          <w:sz w:val="28"/>
        </w:rPr>
        <w:t xml:space="preserve">
      процесс стадиялары бойынша әрбір аппаратқа технологиялық журналға жазба жазу; </w:t>
      </w:r>
    </w:p>
    <w:p>
      <w:pPr>
        <w:spacing w:after="0"/>
        <w:ind w:left="0"/>
        <w:jc w:val="both"/>
      </w:pPr>
      <w:r>
        <w:rPr>
          <w:rFonts w:ascii="Times New Roman"/>
          <w:b w:val="false"/>
          <w:i w:val="false"/>
          <w:color w:val="000000"/>
          <w:sz w:val="28"/>
        </w:rPr>
        <w:t>
      учаскедегі біліктілігі анағұрлым төмен аппаратшыларды басқару;</w:t>
      </w:r>
    </w:p>
    <w:p>
      <w:pPr>
        <w:spacing w:after="0"/>
        <w:ind w:left="0"/>
        <w:jc w:val="both"/>
      </w:pPr>
      <w:r>
        <w:rPr>
          <w:rFonts w:ascii="Times New Roman"/>
          <w:b w:val="false"/>
          <w:i w:val="false"/>
          <w:color w:val="000000"/>
          <w:sz w:val="28"/>
        </w:rPr>
        <w:t>
      жабдық жұмысындағы ұсақ ақаулықтарды жою.</w:t>
      </w:r>
    </w:p>
    <w:bookmarkStart w:name="z141" w:id="139"/>
    <w:p>
      <w:pPr>
        <w:spacing w:after="0"/>
        <w:ind w:left="0"/>
        <w:jc w:val="both"/>
      </w:pPr>
      <w:r>
        <w:rPr>
          <w:rFonts w:ascii="Times New Roman"/>
          <w:b w:val="false"/>
          <w:i w:val="false"/>
          <w:color w:val="000000"/>
          <w:sz w:val="28"/>
        </w:rPr>
        <w:t>
      88. Білуге тиіс:</w:t>
      </w:r>
    </w:p>
    <w:bookmarkEnd w:id="139"/>
    <w:p>
      <w:pPr>
        <w:spacing w:after="0"/>
        <w:ind w:left="0"/>
        <w:jc w:val="both"/>
      </w:pPr>
      <w:r>
        <w:rPr>
          <w:rFonts w:ascii="Times New Roman"/>
          <w:b w:val="false"/>
          <w:i w:val="false"/>
          <w:color w:val="000000"/>
          <w:sz w:val="28"/>
        </w:rPr>
        <w:t xml:space="preserve">
      метатитан қышқылын алудың технологиялық регламенті; </w:t>
      </w:r>
    </w:p>
    <w:p>
      <w:pPr>
        <w:spacing w:after="0"/>
        <w:ind w:left="0"/>
        <w:jc w:val="both"/>
      </w:pPr>
      <w:r>
        <w:rPr>
          <w:rFonts w:ascii="Times New Roman"/>
          <w:b w:val="false"/>
          <w:i w:val="false"/>
          <w:color w:val="000000"/>
          <w:sz w:val="28"/>
        </w:rPr>
        <w:t xml:space="preserve">
      дайын өнімнің техникалық шарттары мен мемлекеттік стандарттары; </w:t>
      </w:r>
    </w:p>
    <w:p>
      <w:pPr>
        <w:spacing w:after="0"/>
        <w:ind w:left="0"/>
        <w:jc w:val="both"/>
      </w:pPr>
      <w:r>
        <w:rPr>
          <w:rFonts w:ascii="Times New Roman"/>
          <w:b w:val="false"/>
          <w:i w:val="false"/>
          <w:color w:val="000000"/>
          <w:sz w:val="28"/>
        </w:rPr>
        <w:t xml:space="preserve">
      өнімге талдау жүргізу әдістері; </w:t>
      </w:r>
    </w:p>
    <w:p>
      <w:pPr>
        <w:spacing w:after="0"/>
        <w:ind w:left="0"/>
        <w:jc w:val="both"/>
      </w:pPr>
      <w:r>
        <w:rPr>
          <w:rFonts w:ascii="Times New Roman"/>
          <w:b w:val="false"/>
          <w:i w:val="false"/>
          <w:color w:val="000000"/>
          <w:sz w:val="28"/>
        </w:rPr>
        <w:t xml:space="preserve">
      жабдық жұмысындағы ұсақ ақаулықтарды жою әдістері; </w:t>
      </w:r>
    </w:p>
    <w:p>
      <w:pPr>
        <w:spacing w:after="0"/>
        <w:ind w:left="0"/>
        <w:jc w:val="both"/>
      </w:pPr>
      <w:r>
        <w:rPr>
          <w:rFonts w:ascii="Times New Roman"/>
          <w:b w:val="false"/>
          <w:i w:val="false"/>
          <w:color w:val="000000"/>
          <w:sz w:val="28"/>
        </w:rPr>
        <w:t xml:space="preserve">
      жабдықты жұмысқа дайындау, оны жөндеуден қабылдау қағидалары; </w:t>
      </w:r>
    </w:p>
    <w:p>
      <w:pPr>
        <w:spacing w:after="0"/>
        <w:ind w:left="0"/>
        <w:jc w:val="both"/>
      </w:pPr>
      <w:r>
        <w:rPr>
          <w:rFonts w:ascii="Times New Roman"/>
          <w:b w:val="false"/>
          <w:i w:val="false"/>
          <w:color w:val="000000"/>
          <w:sz w:val="28"/>
        </w:rPr>
        <w:t>
      шикізат пен дайын өнім түржиыны;</w:t>
      </w:r>
    </w:p>
    <w:p>
      <w:pPr>
        <w:spacing w:after="0"/>
        <w:ind w:left="0"/>
        <w:jc w:val="both"/>
      </w:pPr>
      <w:r>
        <w:rPr>
          <w:rFonts w:ascii="Times New Roman"/>
          <w:b w:val="false"/>
          <w:i w:val="false"/>
          <w:color w:val="000000"/>
          <w:sz w:val="28"/>
        </w:rPr>
        <w:t>
      процесті қауіпсіз жүргізу қағидалары.</w:t>
      </w:r>
    </w:p>
    <w:bookmarkStart w:name="z142" w:id="140"/>
    <w:p>
      <w:pPr>
        <w:spacing w:after="0"/>
        <w:ind w:left="0"/>
        <w:jc w:val="left"/>
      </w:pPr>
      <w:r>
        <w:rPr>
          <w:rFonts w:ascii="Times New Roman"/>
          <w:b/>
          <w:i w:val="false"/>
          <w:color w:val="000000"/>
        </w:rPr>
        <w:t xml:space="preserve"> 26-параграф. Микронизацияланған материалдарды алу аппаратшысы, 4-разряд</w:t>
      </w:r>
    </w:p>
    <w:bookmarkEnd w:id="140"/>
    <w:bookmarkStart w:name="z143" w:id="141"/>
    <w:p>
      <w:pPr>
        <w:spacing w:after="0"/>
        <w:ind w:left="0"/>
        <w:jc w:val="both"/>
      </w:pPr>
      <w:r>
        <w:rPr>
          <w:rFonts w:ascii="Times New Roman"/>
          <w:b w:val="false"/>
          <w:i w:val="false"/>
          <w:color w:val="000000"/>
          <w:sz w:val="28"/>
        </w:rPr>
        <w:t>
      89. Жұмыс сипаттамасы:</w:t>
      </w:r>
    </w:p>
    <w:bookmarkEnd w:id="141"/>
    <w:p>
      <w:pPr>
        <w:spacing w:after="0"/>
        <w:ind w:left="0"/>
        <w:jc w:val="both"/>
      </w:pPr>
      <w:r>
        <w:rPr>
          <w:rFonts w:ascii="Times New Roman"/>
          <w:b w:val="false"/>
          <w:i w:val="false"/>
          <w:color w:val="000000"/>
          <w:sz w:val="28"/>
        </w:rPr>
        <w:t xml:space="preserve">
      біліктілігі анағұрлым жоғары аппаратшының басшылығымен ағатын құралдарда микронизацияланған материалдарды (өте жұқа) алу технологиялық процесін жүргізу; </w:t>
      </w:r>
    </w:p>
    <w:p>
      <w:pPr>
        <w:spacing w:after="0"/>
        <w:ind w:left="0"/>
        <w:jc w:val="both"/>
      </w:pPr>
      <w:r>
        <w:rPr>
          <w:rFonts w:ascii="Times New Roman"/>
          <w:b w:val="false"/>
          <w:i w:val="false"/>
          <w:color w:val="000000"/>
          <w:sz w:val="28"/>
        </w:rPr>
        <w:t xml:space="preserve">
      құрылғыға түсетін жүктемені реттеу; </w:t>
      </w:r>
    </w:p>
    <w:p>
      <w:pPr>
        <w:spacing w:after="0"/>
        <w:ind w:left="0"/>
        <w:jc w:val="both"/>
      </w:pPr>
      <w:r>
        <w:rPr>
          <w:rFonts w:ascii="Times New Roman"/>
          <w:b w:val="false"/>
          <w:i w:val="false"/>
          <w:color w:val="000000"/>
          <w:sz w:val="28"/>
        </w:rPr>
        <w:t>
      қажетті микронажды өнім алу мақсатында жұмыс камерасы мен құрылғының басқа да тораптары мен агрегаттарының біркелкі жұмысын, циклон мен шаң тазалауыш жүйенің жұмысын бақылау;</w:t>
      </w:r>
    </w:p>
    <w:p>
      <w:pPr>
        <w:spacing w:after="0"/>
        <w:ind w:left="0"/>
        <w:jc w:val="both"/>
      </w:pPr>
      <w:r>
        <w:rPr>
          <w:rFonts w:ascii="Times New Roman"/>
          <w:b w:val="false"/>
          <w:i w:val="false"/>
          <w:color w:val="000000"/>
          <w:sz w:val="28"/>
        </w:rPr>
        <w:t xml:space="preserve">
      жүйе температурасын, қысымын, сұйылуын бақылау; </w:t>
      </w:r>
    </w:p>
    <w:p>
      <w:pPr>
        <w:spacing w:after="0"/>
        <w:ind w:left="0"/>
        <w:jc w:val="both"/>
      </w:pPr>
      <w:r>
        <w:rPr>
          <w:rFonts w:ascii="Times New Roman"/>
          <w:b w:val="false"/>
          <w:i w:val="false"/>
          <w:color w:val="000000"/>
          <w:sz w:val="28"/>
        </w:rPr>
        <w:t>
      технологиялық процестің барысын бақылау-өлшеу аспаптары көрсеткіштері бойынша және көзбен шолып бақылау;</w:t>
      </w:r>
    </w:p>
    <w:p>
      <w:pPr>
        <w:spacing w:after="0"/>
        <w:ind w:left="0"/>
        <w:jc w:val="both"/>
      </w:pPr>
      <w:r>
        <w:rPr>
          <w:rFonts w:ascii="Times New Roman"/>
          <w:b w:val="false"/>
          <w:i w:val="false"/>
          <w:color w:val="000000"/>
          <w:sz w:val="28"/>
        </w:rPr>
        <w:t>
      бастапқы шикізат материалдары мен дайын өнімнің шығуын есептеу;</w:t>
      </w:r>
    </w:p>
    <w:p>
      <w:pPr>
        <w:spacing w:after="0"/>
        <w:ind w:left="0"/>
        <w:jc w:val="both"/>
      </w:pPr>
      <w:r>
        <w:rPr>
          <w:rFonts w:ascii="Times New Roman"/>
          <w:b w:val="false"/>
          <w:i w:val="false"/>
          <w:color w:val="000000"/>
          <w:sz w:val="28"/>
        </w:rPr>
        <w:t xml:space="preserve">
      технологиялық журналға жазба жазу; </w:t>
      </w:r>
    </w:p>
    <w:p>
      <w:pPr>
        <w:spacing w:after="0"/>
        <w:ind w:left="0"/>
        <w:jc w:val="both"/>
      </w:pPr>
      <w:r>
        <w:rPr>
          <w:rFonts w:ascii="Times New Roman"/>
          <w:b w:val="false"/>
          <w:i w:val="false"/>
          <w:color w:val="000000"/>
          <w:sz w:val="28"/>
        </w:rPr>
        <w:t>
      талдау жүргізу үшін сынама алу;</w:t>
      </w:r>
    </w:p>
    <w:p>
      <w:pPr>
        <w:spacing w:after="0"/>
        <w:ind w:left="0"/>
        <w:jc w:val="both"/>
      </w:pPr>
      <w:r>
        <w:rPr>
          <w:rFonts w:ascii="Times New Roman"/>
          <w:b w:val="false"/>
          <w:i w:val="false"/>
          <w:color w:val="000000"/>
          <w:sz w:val="28"/>
        </w:rPr>
        <w:t>
      жабдықты жөндеуге дайындау;</w:t>
      </w:r>
    </w:p>
    <w:p>
      <w:pPr>
        <w:spacing w:after="0"/>
        <w:ind w:left="0"/>
        <w:jc w:val="both"/>
      </w:pPr>
      <w:r>
        <w:rPr>
          <w:rFonts w:ascii="Times New Roman"/>
          <w:b w:val="false"/>
          <w:i w:val="false"/>
          <w:color w:val="000000"/>
          <w:sz w:val="28"/>
        </w:rPr>
        <w:t>
      жабдықты ұсақ жөндеу, тазалау және майлау.</w:t>
      </w:r>
    </w:p>
    <w:bookmarkStart w:name="z144" w:id="142"/>
    <w:p>
      <w:pPr>
        <w:spacing w:after="0"/>
        <w:ind w:left="0"/>
        <w:jc w:val="both"/>
      </w:pPr>
      <w:r>
        <w:rPr>
          <w:rFonts w:ascii="Times New Roman"/>
          <w:b w:val="false"/>
          <w:i w:val="false"/>
          <w:color w:val="000000"/>
          <w:sz w:val="28"/>
        </w:rPr>
        <w:t>
      90. Білуге тиіс:</w:t>
      </w:r>
    </w:p>
    <w:bookmarkEnd w:id="142"/>
    <w:p>
      <w:pPr>
        <w:spacing w:after="0"/>
        <w:ind w:left="0"/>
        <w:jc w:val="both"/>
      </w:pPr>
      <w:r>
        <w:rPr>
          <w:rFonts w:ascii="Times New Roman"/>
          <w:b w:val="false"/>
          <w:i w:val="false"/>
          <w:color w:val="000000"/>
          <w:sz w:val="28"/>
        </w:rPr>
        <w:t>
      микронизацияланған материалдарды алу технология процесі;</w:t>
      </w:r>
    </w:p>
    <w:p>
      <w:pPr>
        <w:spacing w:after="0"/>
        <w:ind w:left="0"/>
        <w:jc w:val="both"/>
      </w:pPr>
      <w:r>
        <w:rPr>
          <w:rFonts w:ascii="Times New Roman"/>
          <w:b w:val="false"/>
          <w:i w:val="false"/>
          <w:color w:val="000000"/>
          <w:sz w:val="28"/>
        </w:rPr>
        <w:t>
      учаскеге қызмет көрсетудің технологиялық схемасы;</w:t>
      </w:r>
    </w:p>
    <w:p>
      <w:pPr>
        <w:spacing w:after="0"/>
        <w:ind w:left="0"/>
        <w:jc w:val="both"/>
      </w:pPr>
      <w:r>
        <w:rPr>
          <w:rFonts w:ascii="Times New Roman"/>
          <w:b w:val="false"/>
          <w:i w:val="false"/>
          <w:color w:val="000000"/>
          <w:sz w:val="28"/>
        </w:rPr>
        <w:t xml:space="preserve">
      жабдықтың жұмыс істеу принципі мен мақсаты; </w:t>
      </w:r>
    </w:p>
    <w:p>
      <w:pPr>
        <w:spacing w:after="0"/>
        <w:ind w:left="0"/>
        <w:jc w:val="both"/>
      </w:pPr>
      <w:r>
        <w:rPr>
          <w:rFonts w:ascii="Times New Roman"/>
          <w:b w:val="false"/>
          <w:i w:val="false"/>
          <w:color w:val="000000"/>
          <w:sz w:val="28"/>
        </w:rPr>
        <w:t xml:space="preserve">
      ақпа құрылғыларында жұмыс істеу қағидалары; </w:t>
      </w:r>
    </w:p>
    <w:p>
      <w:pPr>
        <w:spacing w:after="0"/>
        <w:ind w:left="0"/>
        <w:jc w:val="both"/>
      </w:pPr>
      <w:r>
        <w:rPr>
          <w:rFonts w:ascii="Times New Roman"/>
          <w:b w:val="false"/>
          <w:i w:val="false"/>
          <w:color w:val="000000"/>
          <w:sz w:val="28"/>
        </w:rPr>
        <w:t xml:space="preserve">
      бақылау-өлшеу аспаптарын пайдалану қағидалары; </w:t>
      </w:r>
    </w:p>
    <w:p>
      <w:pPr>
        <w:spacing w:after="0"/>
        <w:ind w:left="0"/>
        <w:jc w:val="both"/>
      </w:pPr>
      <w:r>
        <w:rPr>
          <w:rFonts w:ascii="Times New Roman"/>
          <w:b w:val="false"/>
          <w:i w:val="false"/>
          <w:color w:val="000000"/>
          <w:sz w:val="28"/>
        </w:rPr>
        <w:t xml:space="preserve">
      процестерді реттеу қағидалары; </w:t>
      </w:r>
    </w:p>
    <w:p>
      <w:pPr>
        <w:spacing w:after="0"/>
        <w:ind w:left="0"/>
        <w:jc w:val="both"/>
      </w:pPr>
      <w:r>
        <w:rPr>
          <w:rFonts w:ascii="Times New Roman"/>
          <w:b w:val="false"/>
          <w:i w:val="false"/>
          <w:color w:val="000000"/>
          <w:sz w:val="28"/>
        </w:rPr>
        <w:t xml:space="preserve">
      сынамаларды іріктеу қағидалары және өнімге талдау жүргізу әдістері; </w:t>
      </w:r>
    </w:p>
    <w:p>
      <w:pPr>
        <w:spacing w:after="0"/>
        <w:ind w:left="0"/>
        <w:jc w:val="both"/>
      </w:pPr>
      <w:r>
        <w:rPr>
          <w:rFonts w:ascii="Times New Roman"/>
          <w:b w:val="false"/>
          <w:i w:val="false"/>
          <w:color w:val="000000"/>
          <w:sz w:val="28"/>
        </w:rPr>
        <w:t>
      жабдық жұмысындағы ақаулықтардың себептері және оларды жою әдістері;</w:t>
      </w:r>
    </w:p>
    <w:p>
      <w:pPr>
        <w:spacing w:after="0"/>
        <w:ind w:left="0"/>
        <w:jc w:val="both"/>
      </w:pPr>
      <w:r>
        <w:rPr>
          <w:rFonts w:ascii="Times New Roman"/>
          <w:b w:val="false"/>
          <w:i w:val="false"/>
          <w:color w:val="000000"/>
          <w:sz w:val="28"/>
        </w:rPr>
        <w:t xml:space="preserve">
      дайын өнімнің техникалық шарттары мен мемлекеттік стандарттары; </w:t>
      </w:r>
    </w:p>
    <w:p>
      <w:pPr>
        <w:spacing w:after="0"/>
        <w:ind w:left="0"/>
        <w:jc w:val="both"/>
      </w:pPr>
      <w:r>
        <w:rPr>
          <w:rFonts w:ascii="Times New Roman"/>
          <w:b w:val="false"/>
          <w:i w:val="false"/>
          <w:color w:val="000000"/>
          <w:sz w:val="28"/>
        </w:rPr>
        <w:t>
      шикізат пен жартылай өнімдердің физикалық-химиялық, токсикологиялық және өрт қауіпсіздігі қасиеттері.</w:t>
      </w:r>
    </w:p>
    <w:bookmarkStart w:name="z145" w:id="143"/>
    <w:p>
      <w:pPr>
        <w:spacing w:after="0"/>
        <w:ind w:left="0"/>
        <w:jc w:val="left"/>
      </w:pPr>
      <w:r>
        <w:rPr>
          <w:rFonts w:ascii="Times New Roman"/>
          <w:b/>
          <w:i w:val="false"/>
          <w:color w:val="000000"/>
        </w:rPr>
        <w:t xml:space="preserve"> 27-параграф. Микронизацияланған материалдарды алу аппаратшысы, 5-разряд</w:t>
      </w:r>
    </w:p>
    <w:bookmarkEnd w:id="143"/>
    <w:bookmarkStart w:name="z146" w:id="144"/>
    <w:p>
      <w:pPr>
        <w:spacing w:after="0"/>
        <w:ind w:left="0"/>
        <w:jc w:val="both"/>
      </w:pPr>
      <w:r>
        <w:rPr>
          <w:rFonts w:ascii="Times New Roman"/>
          <w:b w:val="false"/>
          <w:i w:val="false"/>
          <w:color w:val="000000"/>
          <w:sz w:val="28"/>
        </w:rPr>
        <w:t>
      91. Жұмыс сипаттамасы:</w:t>
      </w:r>
    </w:p>
    <w:bookmarkEnd w:id="144"/>
    <w:p>
      <w:pPr>
        <w:spacing w:after="0"/>
        <w:ind w:left="0"/>
        <w:jc w:val="both"/>
      </w:pPr>
      <w:r>
        <w:rPr>
          <w:rFonts w:ascii="Times New Roman"/>
          <w:b w:val="false"/>
          <w:i w:val="false"/>
          <w:color w:val="000000"/>
          <w:sz w:val="28"/>
        </w:rPr>
        <w:t>
      технологиялық процесті жүргізу және ағатын құралдарда микронизацияланған материалдарды (өте жұқа) алу аппаратшысының жұмысын үйлестіру;</w:t>
      </w:r>
    </w:p>
    <w:p>
      <w:pPr>
        <w:spacing w:after="0"/>
        <w:ind w:left="0"/>
        <w:jc w:val="both"/>
      </w:pPr>
      <w:r>
        <w:rPr>
          <w:rFonts w:ascii="Times New Roman"/>
          <w:b w:val="false"/>
          <w:i w:val="false"/>
          <w:color w:val="000000"/>
          <w:sz w:val="28"/>
        </w:rPr>
        <w:t xml:space="preserve">
      өнімнің басқа түрлерін микронизациялауға көшіру кезінде құрылғы жұмысының өлшемдерін өңдеу; </w:t>
      </w:r>
    </w:p>
    <w:p>
      <w:pPr>
        <w:spacing w:after="0"/>
        <w:ind w:left="0"/>
        <w:jc w:val="both"/>
      </w:pPr>
      <w:r>
        <w:rPr>
          <w:rFonts w:ascii="Times New Roman"/>
          <w:b w:val="false"/>
          <w:i w:val="false"/>
          <w:color w:val="000000"/>
          <w:sz w:val="28"/>
        </w:rPr>
        <w:t>
      учаскедегі қауіпсіз жұмысты ұйымдастыру.</w:t>
      </w:r>
    </w:p>
    <w:bookmarkStart w:name="z147" w:id="145"/>
    <w:p>
      <w:pPr>
        <w:spacing w:after="0"/>
        <w:ind w:left="0"/>
        <w:jc w:val="both"/>
      </w:pPr>
      <w:r>
        <w:rPr>
          <w:rFonts w:ascii="Times New Roman"/>
          <w:b w:val="false"/>
          <w:i w:val="false"/>
          <w:color w:val="000000"/>
          <w:sz w:val="28"/>
        </w:rPr>
        <w:t>
      92. Білуге тиіс:</w:t>
      </w:r>
    </w:p>
    <w:bookmarkEnd w:id="145"/>
    <w:p>
      <w:pPr>
        <w:spacing w:after="0"/>
        <w:ind w:left="0"/>
        <w:jc w:val="both"/>
      </w:pPr>
      <w:r>
        <w:rPr>
          <w:rFonts w:ascii="Times New Roman"/>
          <w:b w:val="false"/>
          <w:i w:val="false"/>
          <w:color w:val="000000"/>
          <w:sz w:val="28"/>
        </w:rPr>
        <w:t>
      микронизацияланған материалдарды алу технологиялық регламенті;</w:t>
      </w:r>
    </w:p>
    <w:p>
      <w:pPr>
        <w:spacing w:after="0"/>
        <w:ind w:left="0"/>
        <w:jc w:val="both"/>
      </w:pPr>
      <w:r>
        <w:rPr>
          <w:rFonts w:ascii="Times New Roman"/>
          <w:b w:val="false"/>
          <w:i w:val="false"/>
          <w:color w:val="000000"/>
          <w:sz w:val="28"/>
        </w:rPr>
        <w:t xml:space="preserve">
      өнімнің басқа түрлерін микронизациялауға көшіру кезінде құрылғы жұмысының өлшемдерін өңдеу әдістері; </w:t>
      </w:r>
    </w:p>
    <w:p>
      <w:pPr>
        <w:spacing w:after="0"/>
        <w:ind w:left="0"/>
        <w:jc w:val="both"/>
      </w:pPr>
      <w:r>
        <w:rPr>
          <w:rFonts w:ascii="Times New Roman"/>
          <w:b w:val="false"/>
          <w:i w:val="false"/>
          <w:color w:val="000000"/>
          <w:sz w:val="28"/>
        </w:rPr>
        <w:t xml:space="preserve">
      бақылау-өлшеу аспаптарының құрылысы; </w:t>
      </w:r>
    </w:p>
    <w:p>
      <w:pPr>
        <w:spacing w:after="0"/>
        <w:ind w:left="0"/>
        <w:jc w:val="both"/>
      </w:pPr>
      <w:r>
        <w:rPr>
          <w:rFonts w:ascii="Times New Roman"/>
          <w:b w:val="false"/>
          <w:i w:val="false"/>
          <w:color w:val="000000"/>
          <w:sz w:val="28"/>
        </w:rPr>
        <w:t>
      процесті қауіпсіз жүргізу қағидалары.</w:t>
      </w:r>
    </w:p>
    <w:bookmarkStart w:name="z148" w:id="146"/>
    <w:p>
      <w:pPr>
        <w:spacing w:after="0"/>
        <w:ind w:left="0"/>
        <w:jc w:val="left"/>
      </w:pPr>
      <w:r>
        <w:rPr>
          <w:rFonts w:ascii="Times New Roman"/>
          <w:b/>
          <w:i w:val="false"/>
          <w:color w:val="000000"/>
        </w:rPr>
        <w:t xml:space="preserve"> 28-параграф. Мырыш купоросы өндірісінің аппаратшысы, 5-разряд</w:t>
      </w:r>
    </w:p>
    <w:bookmarkEnd w:id="146"/>
    <w:bookmarkStart w:name="z149" w:id="147"/>
    <w:p>
      <w:pPr>
        <w:spacing w:after="0"/>
        <w:ind w:left="0"/>
        <w:jc w:val="both"/>
      </w:pPr>
      <w:r>
        <w:rPr>
          <w:rFonts w:ascii="Times New Roman"/>
          <w:b w:val="false"/>
          <w:i w:val="false"/>
          <w:color w:val="000000"/>
          <w:sz w:val="28"/>
        </w:rPr>
        <w:t>
      93. Жұмыс сипаттамасы:</w:t>
      </w:r>
    </w:p>
    <w:bookmarkEnd w:id="147"/>
    <w:p>
      <w:pPr>
        <w:spacing w:after="0"/>
        <w:ind w:left="0"/>
        <w:jc w:val="both"/>
      </w:pPr>
      <w:r>
        <w:rPr>
          <w:rFonts w:ascii="Times New Roman"/>
          <w:b w:val="false"/>
          <w:i w:val="false"/>
          <w:color w:val="000000"/>
          <w:sz w:val="28"/>
        </w:rPr>
        <w:t xml:space="preserve">
      гипохлорид суспензиясын дайындау; </w:t>
      </w:r>
    </w:p>
    <w:p>
      <w:pPr>
        <w:spacing w:after="0"/>
        <w:ind w:left="0"/>
        <w:jc w:val="both"/>
      </w:pPr>
      <w:r>
        <w:rPr>
          <w:rFonts w:ascii="Times New Roman"/>
          <w:b w:val="false"/>
          <w:i w:val="false"/>
          <w:color w:val="000000"/>
          <w:sz w:val="28"/>
        </w:rPr>
        <w:t>
      талдау жүргізу, мырыш купоросы ерітіндісінің тазалығы мен концентрациясын айқындау;</w:t>
      </w:r>
    </w:p>
    <w:p>
      <w:pPr>
        <w:spacing w:after="0"/>
        <w:ind w:left="0"/>
        <w:jc w:val="both"/>
      </w:pPr>
      <w:r>
        <w:rPr>
          <w:rFonts w:ascii="Times New Roman"/>
          <w:b w:val="false"/>
          <w:i w:val="false"/>
          <w:color w:val="000000"/>
          <w:sz w:val="28"/>
        </w:rPr>
        <w:t>
      учаскедегі технологиялық режимнің бұзылу себептерін жою;</w:t>
      </w:r>
    </w:p>
    <w:p>
      <w:pPr>
        <w:spacing w:after="0"/>
        <w:ind w:left="0"/>
        <w:jc w:val="both"/>
      </w:pPr>
      <w:r>
        <w:rPr>
          <w:rFonts w:ascii="Times New Roman"/>
          <w:b w:val="false"/>
          <w:i w:val="false"/>
          <w:color w:val="000000"/>
          <w:sz w:val="28"/>
        </w:rPr>
        <w:t xml:space="preserve">
      жабдықтың жұмысымен жай-күйін бақылау; </w:t>
      </w:r>
    </w:p>
    <w:p>
      <w:pPr>
        <w:spacing w:after="0"/>
        <w:ind w:left="0"/>
        <w:jc w:val="both"/>
      </w:pPr>
      <w:r>
        <w:rPr>
          <w:rFonts w:ascii="Times New Roman"/>
          <w:b w:val="false"/>
          <w:i w:val="false"/>
          <w:color w:val="000000"/>
          <w:sz w:val="28"/>
        </w:rPr>
        <w:t>
      құрамында мырышы бар шикізатты өңдеу, сүзу, мырыш купоросы ерітіндісін тазалау процестері аппаратшыларының жұмысын бақылау және үйлестіру.</w:t>
      </w:r>
    </w:p>
    <w:bookmarkStart w:name="z150" w:id="148"/>
    <w:p>
      <w:pPr>
        <w:spacing w:after="0"/>
        <w:ind w:left="0"/>
        <w:jc w:val="both"/>
      </w:pPr>
      <w:r>
        <w:rPr>
          <w:rFonts w:ascii="Times New Roman"/>
          <w:b w:val="false"/>
          <w:i w:val="false"/>
          <w:color w:val="000000"/>
          <w:sz w:val="28"/>
        </w:rPr>
        <w:t>
      94. Білуге тиіс:</w:t>
      </w:r>
    </w:p>
    <w:bookmarkEnd w:id="148"/>
    <w:p>
      <w:pPr>
        <w:spacing w:after="0"/>
        <w:ind w:left="0"/>
        <w:jc w:val="both"/>
      </w:pPr>
      <w:r>
        <w:rPr>
          <w:rFonts w:ascii="Times New Roman"/>
          <w:b w:val="false"/>
          <w:i w:val="false"/>
          <w:color w:val="000000"/>
          <w:sz w:val="28"/>
        </w:rPr>
        <w:t xml:space="preserve">
      құрамында мырышы бар шикізатты өңдеу, сүзу, мырыш купоросы ерітіндісін тазалаудың технологиялық процестері және олардың ақаулықтарын түзету қағидалары; </w:t>
      </w:r>
    </w:p>
    <w:p>
      <w:pPr>
        <w:spacing w:after="0"/>
        <w:ind w:left="0"/>
        <w:jc w:val="both"/>
      </w:pPr>
      <w:r>
        <w:rPr>
          <w:rFonts w:ascii="Times New Roman"/>
          <w:b w:val="false"/>
          <w:i w:val="false"/>
          <w:color w:val="000000"/>
          <w:sz w:val="28"/>
        </w:rPr>
        <w:t>
      учаскедегі технологиялық жабдықтардың құрылысы мен пайдалану қағидалары;</w:t>
      </w:r>
    </w:p>
    <w:p>
      <w:pPr>
        <w:spacing w:after="0"/>
        <w:ind w:left="0"/>
        <w:jc w:val="both"/>
      </w:pPr>
      <w:r>
        <w:rPr>
          <w:rFonts w:ascii="Times New Roman"/>
          <w:b w:val="false"/>
          <w:i w:val="false"/>
          <w:color w:val="000000"/>
          <w:sz w:val="28"/>
        </w:rPr>
        <w:t>
      бақылау-өлшеу аспаптарының құрылысы және оны пайдалану қағидалары;</w:t>
      </w:r>
    </w:p>
    <w:p>
      <w:pPr>
        <w:spacing w:after="0"/>
        <w:ind w:left="0"/>
        <w:jc w:val="both"/>
      </w:pPr>
      <w:r>
        <w:rPr>
          <w:rFonts w:ascii="Times New Roman"/>
          <w:b w:val="false"/>
          <w:i w:val="false"/>
          <w:color w:val="000000"/>
          <w:sz w:val="28"/>
        </w:rPr>
        <w:t xml:space="preserve">
      қызмет көрсетілетін учаскенің технологиялық схемасы; </w:t>
      </w:r>
    </w:p>
    <w:p>
      <w:pPr>
        <w:spacing w:after="0"/>
        <w:ind w:left="0"/>
        <w:jc w:val="both"/>
      </w:pPr>
      <w:r>
        <w:rPr>
          <w:rFonts w:ascii="Times New Roman"/>
          <w:b w:val="false"/>
          <w:i w:val="false"/>
          <w:color w:val="000000"/>
          <w:sz w:val="28"/>
        </w:rPr>
        <w:t xml:space="preserve">
      коммуникация және тығын арматурасының схемасы; </w:t>
      </w:r>
    </w:p>
    <w:p>
      <w:pPr>
        <w:spacing w:after="0"/>
        <w:ind w:left="0"/>
        <w:jc w:val="both"/>
      </w:pPr>
      <w:r>
        <w:rPr>
          <w:rFonts w:ascii="Times New Roman"/>
          <w:b w:val="false"/>
          <w:i w:val="false"/>
          <w:color w:val="000000"/>
          <w:sz w:val="28"/>
        </w:rPr>
        <w:t xml:space="preserve">
      талдау жүргізу әдістері; </w:t>
      </w:r>
    </w:p>
    <w:p>
      <w:pPr>
        <w:spacing w:after="0"/>
        <w:ind w:left="0"/>
        <w:jc w:val="both"/>
      </w:pPr>
      <w:r>
        <w:rPr>
          <w:rFonts w:ascii="Times New Roman"/>
          <w:b w:val="false"/>
          <w:i w:val="false"/>
          <w:color w:val="000000"/>
          <w:sz w:val="28"/>
        </w:rPr>
        <w:t>
      шикізат пен электр энергиясын жұмсау нормалары;</w:t>
      </w:r>
    </w:p>
    <w:p>
      <w:pPr>
        <w:spacing w:after="0"/>
        <w:ind w:left="0"/>
        <w:jc w:val="both"/>
      </w:pPr>
      <w:r>
        <w:rPr>
          <w:rFonts w:ascii="Times New Roman"/>
          <w:b w:val="false"/>
          <w:i w:val="false"/>
          <w:color w:val="000000"/>
          <w:sz w:val="28"/>
        </w:rPr>
        <w:t xml:space="preserve">
      қолданылатын шикізаттың физикалық-химиялық қасиеттері; </w:t>
      </w:r>
    </w:p>
    <w:p>
      <w:pPr>
        <w:spacing w:after="0"/>
        <w:ind w:left="0"/>
        <w:jc w:val="both"/>
      </w:pPr>
      <w:r>
        <w:rPr>
          <w:rFonts w:ascii="Times New Roman"/>
          <w:b w:val="false"/>
          <w:i w:val="false"/>
          <w:color w:val="000000"/>
          <w:sz w:val="28"/>
        </w:rPr>
        <w:t>
      дайын өнімге қойылатын техникалық талаптар.</w:t>
      </w:r>
    </w:p>
    <w:bookmarkStart w:name="z151" w:id="149"/>
    <w:p>
      <w:pPr>
        <w:spacing w:after="0"/>
        <w:ind w:left="0"/>
        <w:jc w:val="left"/>
      </w:pPr>
      <w:r>
        <w:rPr>
          <w:rFonts w:ascii="Times New Roman"/>
          <w:b/>
          <w:i w:val="false"/>
          <w:color w:val="000000"/>
        </w:rPr>
        <w:t xml:space="preserve"> 29-параграф. Олифа пісіру аппаратшысы, 2-разряд</w:t>
      </w:r>
    </w:p>
    <w:bookmarkEnd w:id="149"/>
    <w:bookmarkStart w:name="z152" w:id="150"/>
    <w:p>
      <w:pPr>
        <w:spacing w:after="0"/>
        <w:ind w:left="0"/>
        <w:jc w:val="both"/>
      </w:pPr>
      <w:r>
        <w:rPr>
          <w:rFonts w:ascii="Times New Roman"/>
          <w:b w:val="false"/>
          <w:i w:val="false"/>
          <w:color w:val="000000"/>
          <w:sz w:val="28"/>
        </w:rPr>
        <w:t>
      95. Жұмыс сипаттамасы:</w:t>
      </w:r>
    </w:p>
    <w:bookmarkEnd w:id="150"/>
    <w:p>
      <w:pPr>
        <w:spacing w:after="0"/>
        <w:ind w:left="0"/>
        <w:jc w:val="both"/>
      </w:pPr>
      <w:r>
        <w:rPr>
          <w:rFonts w:ascii="Times New Roman"/>
          <w:b w:val="false"/>
          <w:i w:val="false"/>
          <w:color w:val="000000"/>
          <w:sz w:val="28"/>
        </w:rPr>
        <w:t>
      біліктілігі анағұрлым жоғары аппаратшының басшылығымен табиғи және аралас олифаны пісіру технологиялық процесінің жекелеген операцияларын орындау;</w:t>
      </w:r>
    </w:p>
    <w:p>
      <w:pPr>
        <w:spacing w:after="0"/>
        <w:ind w:left="0"/>
        <w:jc w:val="both"/>
      </w:pPr>
      <w:r>
        <w:rPr>
          <w:rFonts w:ascii="Times New Roman"/>
          <w:b w:val="false"/>
          <w:i w:val="false"/>
          <w:color w:val="000000"/>
          <w:sz w:val="28"/>
        </w:rPr>
        <w:t xml:space="preserve">
      шикізатты жеткізу және дайындау; </w:t>
      </w:r>
    </w:p>
    <w:p>
      <w:pPr>
        <w:spacing w:after="0"/>
        <w:ind w:left="0"/>
        <w:jc w:val="both"/>
      </w:pPr>
      <w:r>
        <w:rPr>
          <w:rFonts w:ascii="Times New Roman"/>
          <w:b w:val="false"/>
          <w:i w:val="false"/>
          <w:color w:val="000000"/>
          <w:sz w:val="28"/>
        </w:rPr>
        <w:t xml:space="preserve">
      шикізаттың жекелеген түрлерін салу; </w:t>
      </w:r>
    </w:p>
    <w:p>
      <w:pPr>
        <w:spacing w:after="0"/>
        <w:ind w:left="0"/>
        <w:jc w:val="both"/>
      </w:pPr>
      <w:r>
        <w:rPr>
          <w:rFonts w:ascii="Times New Roman"/>
          <w:b w:val="false"/>
          <w:i w:val="false"/>
          <w:color w:val="000000"/>
          <w:sz w:val="28"/>
        </w:rPr>
        <w:t xml:space="preserve">
      жанарғыға қызмет көрсету; </w:t>
      </w:r>
    </w:p>
    <w:p>
      <w:pPr>
        <w:spacing w:after="0"/>
        <w:ind w:left="0"/>
        <w:jc w:val="both"/>
      </w:pPr>
      <w:r>
        <w:rPr>
          <w:rFonts w:ascii="Times New Roman"/>
          <w:b w:val="false"/>
          <w:i w:val="false"/>
          <w:color w:val="000000"/>
          <w:sz w:val="28"/>
        </w:rPr>
        <w:t>
      жабдықты тазалау және жуу.</w:t>
      </w:r>
    </w:p>
    <w:bookmarkStart w:name="z153" w:id="151"/>
    <w:p>
      <w:pPr>
        <w:spacing w:after="0"/>
        <w:ind w:left="0"/>
        <w:jc w:val="both"/>
      </w:pPr>
      <w:r>
        <w:rPr>
          <w:rFonts w:ascii="Times New Roman"/>
          <w:b w:val="false"/>
          <w:i w:val="false"/>
          <w:color w:val="000000"/>
          <w:sz w:val="28"/>
        </w:rPr>
        <w:t>
      96. Білуге тиіс:</w:t>
      </w:r>
    </w:p>
    <w:bookmarkEnd w:id="151"/>
    <w:p>
      <w:pPr>
        <w:spacing w:after="0"/>
        <w:ind w:left="0"/>
        <w:jc w:val="both"/>
      </w:pPr>
      <w:r>
        <w:rPr>
          <w:rFonts w:ascii="Times New Roman"/>
          <w:b w:val="false"/>
          <w:i w:val="false"/>
          <w:color w:val="000000"/>
          <w:sz w:val="28"/>
        </w:rPr>
        <w:t xml:space="preserve">
      технологиялық процестің мәні; </w:t>
      </w:r>
    </w:p>
    <w:p>
      <w:pPr>
        <w:spacing w:after="0"/>
        <w:ind w:left="0"/>
        <w:jc w:val="both"/>
      </w:pPr>
      <w:r>
        <w:rPr>
          <w:rFonts w:ascii="Times New Roman"/>
          <w:b w:val="false"/>
          <w:i w:val="false"/>
          <w:color w:val="000000"/>
          <w:sz w:val="28"/>
        </w:rPr>
        <w:t xml:space="preserve">
      технологиялық жабдықтың мақсаты; </w:t>
      </w:r>
    </w:p>
    <w:p>
      <w:pPr>
        <w:spacing w:after="0"/>
        <w:ind w:left="0"/>
        <w:jc w:val="both"/>
      </w:pPr>
      <w:r>
        <w:rPr>
          <w:rFonts w:ascii="Times New Roman"/>
          <w:b w:val="false"/>
          <w:i w:val="false"/>
          <w:color w:val="000000"/>
          <w:sz w:val="28"/>
        </w:rPr>
        <w:t xml:space="preserve">
      жүк көтергіш механизмдерді пайдалану қағидалары; </w:t>
      </w:r>
    </w:p>
    <w:p>
      <w:pPr>
        <w:spacing w:after="0"/>
        <w:ind w:left="0"/>
        <w:jc w:val="both"/>
      </w:pPr>
      <w:r>
        <w:rPr>
          <w:rFonts w:ascii="Times New Roman"/>
          <w:b w:val="false"/>
          <w:i w:val="false"/>
          <w:color w:val="000000"/>
          <w:sz w:val="28"/>
        </w:rPr>
        <w:t xml:space="preserve">
      қолданылатын компоненттердің негізгі қасиеттері; </w:t>
      </w:r>
    </w:p>
    <w:p>
      <w:pPr>
        <w:spacing w:after="0"/>
        <w:ind w:left="0"/>
        <w:jc w:val="both"/>
      </w:pPr>
      <w:r>
        <w:rPr>
          <w:rFonts w:ascii="Times New Roman"/>
          <w:b w:val="false"/>
          <w:i w:val="false"/>
          <w:color w:val="000000"/>
          <w:sz w:val="28"/>
        </w:rPr>
        <w:t>
      дайын өнім мен қолданылатын материалдардың токсикологиялық және өрт қауіптілігі қасиеттері.</w:t>
      </w:r>
    </w:p>
    <w:bookmarkStart w:name="z154" w:id="152"/>
    <w:p>
      <w:pPr>
        <w:spacing w:after="0"/>
        <w:ind w:left="0"/>
        <w:jc w:val="left"/>
      </w:pPr>
      <w:r>
        <w:rPr>
          <w:rFonts w:ascii="Times New Roman"/>
          <w:b/>
          <w:i w:val="false"/>
          <w:color w:val="000000"/>
        </w:rPr>
        <w:t xml:space="preserve"> 30-параграф. Олифа пісіру аппаратшысы, 3-разряд</w:t>
      </w:r>
    </w:p>
    <w:bookmarkEnd w:id="152"/>
    <w:bookmarkStart w:name="z155" w:id="153"/>
    <w:p>
      <w:pPr>
        <w:spacing w:after="0"/>
        <w:ind w:left="0"/>
        <w:jc w:val="both"/>
      </w:pPr>
      <w:r>
        <w:rPr>
          <w:rFonts w:ascii="Times New Roman"/>
          <w:b w:val="false"/>
          <w:i w:val="false"/>
          <w:color w:val="000000"/>
          <w:sz w:val="28"/>
        </w:rPr>
        <w:t>
      97. Жұмыс сипаттамасы:</w:t>
      </w:r>
    </w:p>
    <w:bookmarkEnd w:id="153"/>
    <w:p>
      <w:pPr>
        <w:spacing w:after="0"/>
        <w:ind w:left="0"/>
        <w:jc w:val="both"/>
      </w:pPr>
      <w:r>
        <w:rPr>
          <w:rFonts w:ascii="Times New Roman"/>
          <w:b w:val="false"/>
          <w:i w:val="false"/>
          <w:color w:val="000000"/>
          <w:sz w:val="28"/>
        </w:rPr>
        <w:t>
      біліктілігі анағұрлым жоғары аппаратшының басшылығымен табиғи және аралас олифаны жалпы өнімділігі (тәулігіне) 10 тоннаға дейін немесе 10 таннадан 50 тоннаға дейінгі жабдықта пісіру технологиялық процесін жүргізу;</w:t>
      </w:r>
    </w:p>
    <w:p>
      <w:pPr>
        <w:spacing w:after="0"/>
        <w:ind w:left="0"/>
        <w:jc w:val="both"/>
      </w:pPr>
      <w:r>
        <w:rPr>
          <w:rFonts w:ascii="Times New Roman"/>
          <w:b w:val="false"/>
          <w:i w:val="false"/>
          <w:color w:val="000000"/>
          <w:sz w:val="28"/>
        </w:rPr>
        <w:t xml:space="preserve">
      шикізатты реакторға, оксидаторға салу; </w:t>
      </w:r>
    </w:p>
    <w:p>
      <w:pPr>
        <w:spacing w:after="0"/>
        <w:ind w:left="0"/>
        <w:jc w:val="both"/>
      </w:pPr>
      <w:r>
        <w:rPr>
          <w:rFonts w:ascii="Times New Roman"/>
          <w:b w:val="false"/>
          <w:i w:val="false"/>
          <w:color w:val="000000"/>
          <w:sz w:val="28"/>
        </w:rPr>
        <w:t xml:space="preserve">
      массаны қажетті температураға дейін қыздыру; </w:t>
      </w:r>
    </w:p>
    <w:p>
      <w:pPr>
        <w:spacing w:after="0"/>
        <w:ind w:left="0"/>
        <w:jc w:val="both"/>
      </w:pPr>
      <w:r>
        <w:rPr>
          <w:rFonts w:ascii="Times New Roman"/>
          <w:b w:val="false"/>
          <w:i w:val="false"/>
          <w:color w:val="000000"/>
          <w:sz w:val="28"/>
        </w:rPr>
        <w:t xml:space="preserve">
      ыстық бу жіберу; </w:t>
      </w:r>
    </w:p>
    <w:p>
      <w:pPr>
        <w:spacing w:after="0"/>
        <w:ind w:left="0"/>
        <w:jc w:val="both"/>
      </w:pPr>
      <w:r>
        <w:rPr>
          <w:rFonts w:ascii="Times New Roman"/>
          <w:b w:val="false"/>
          <w:i w:val="false"/>
          <w:color w:val="000000"/>
          <w:sz w:val="28"/>
        </w:rPr>
        <w:t>
      сынамаларды іріктеу және күрделі емес талдау жүргізу;</w:t>
      </w:r>
    </w:p>
    <w:p>
      <w:pPr>
        <w:spacing w:after="0"/>
        <w:ind w:left="0"/>
        <w:jc w:val="both"/>
      </w:pPr>
      <w:r>
        <w:rPr>
          <w:rFonts w:ascii="Times New Roman"/>
          <w:b w:val="false"/>
          <w:i w:val="false"/>
          <w:color w:val="000000"/>
          <w:sz w:val="28"/>
        </w:rPr>
        <w:t>
      дайын өнімді тұндыру, құю немесе ыдыстарға айдау;</w:t>
      </w:r>
    </w:p>
    <w:p>
      <w:pPr>
        <w:spacing w:after="0"/>
        <w:ind w:left="0"/>
        <w:jc w:val="both"/>
      </w:pPr>
      <w:r>
        <w:rPr>
          <w:rFonts w:ascii="Times New Roman"/>
          <w:b w:val="false"/>
          <w:i w:val="false"/>
          <w:color w:val="000000"/>
          <w:sz w:val="28"/>
        </w:rPr>
        <w:t>
      әртүрлі типті реакторларға, оксидаторларға, қоспалауыштарға, өлшеуіштерге, коммуникацияларға, сорғыға қызмет көрсету.</w:t>
      </w:r>
    </w:p>
    <w:bookmarkStart w:name="z156" w:id="154"/>
    <w:p>
      <w:pPr>
        <w:spacing w:after="0"/>
        <w:ind w:left="0"/>
        <w:jc w:val="both"/>
      </w:pPr>
      <w:r>
        <w:rPr>
          <w:rFonts w:ascii="Times New Roman"/>
          <w:b w:val="false"/>
          <w:i w:val="false"/>
          <w:color w:val="000000"/>
          <w:sz w:val="28"/>
        </w:rPr>
        <w:t>
      98. Білуге тиіс:</w:t>
      </w:r>
    </w:p>
    <w:bookmarkEnd w:id="154"/>
    <w:p>
      <w:pPr>
        <w:spacing w:after="0"/>
        <w:ind w:left="0"/>
        <w:jc w:val="both"/>
      </w:pPr>
      <w:r>
        <w:rPr>
          <w:rFonts w:ascii="Times New Roman"/>
          <w:b w:val="false"/>
          <w:i w:val="false"/>
          <w:color w:val="000000"/>
          <w:sz w:val="28"/>
        </w:rPr>
        <w:t>
      олифаны пісіру процесінің технологиясы;</w:t>
      </w:r>
    </w:p>
    <w:p>
      <w:pPr>
        <w:spacing w:after="0"/>
        <w:ind w:left="0"/>
        <w:jc w:val="both"/>
      </w:pPr>
      <w:r>
        <w:rPr>
          <w:rFonts w:ascii="Times New Roman"/>
          <w:b w:val="false"/>
          <w:i w:val="false"/>
          <w:color w:val="000000"/>
          <w:sz w:val="28"/>
        </w:rPr>
        <w:t xml:space="preserve">
      қызмет көрсетілетін учаскенің технологиялық схемасы; </w:t>
      </w:r>
    </w:p>
    <w:p>
      <w:pPr>
        <w:spacing w:after="0"/>
        <w:ind w:left="0"/>
        <w:jc w:val="both"/>
      </w:pPr>
      <w:r>
        <w:rPr>
          <w:rFonts w:ascii="Times New Roman"/>
          <w:b w:val="false"/>
          <w:i w:val="false"/>
          <w:color w:val="000000"/>
          <w:sz w:val="28"/>
        </w:rPr>
        <w:t xml:space="preserve">
      негізгі және қосымша жабдықтың жұмыс принципі; </w:t>
      </w:r>
    </w:p>
    <w:p>
      <w:pPr>
        <w:spacing w:after="0"/>
        <w:ind w:left="0"/>
        <w:jc w:val="both"/>
      </w:pPr>
      <w:r>
        <w:rPr>
          <w:rFonts w:ascii="Times New Roman"/>
          <w:b w:val="false"/>
          <w:i w:val="false"/>
          <w:color w:val="000000"/>
          <w:sz w:val="28"/>
        </w:rPr>
        <w:t xml:space="preserve">
      бақылау-өлшеу аспаптарының мақсаты; </w:t>
      </w:r>
    </w:p>
    <w:p>
      <w:pPr>
        <w:spacing w:after="0"/>
        <w:ind w:left="0"/>
        <w:jc w:val="both"/>
      </w:pPr>
      <w:r>
        <w:rPr>
          <w:rFonts w:ascii="Times New Roman"/>
          <w:b w:val="false"/>
          <w:i w:val="false"/>
          <w:color w:val="000000"/>
          <w:sz w:val="28"/>
        </w:rPr>
        <w:t xml:space="preserve">
      қызмет көрсетілетін жабдықтың құрылысы; </w:t>
      </w:r>
    </w:p>
    <w:p>
      <w:pPr>
        <w:spacing w:after="0"/>
        <w:ind w:left="0"/>
        <w:jc w:val="both"/>
      </w:pPr>
      <w:r>
        <w:rPr>
          <w:rFonts w:ascii="Times New Roman"/>
          <w:b w:val="false"/>
          <w:i w:val="false"/>
          <w:color w:val="000000"/>
          <w:sz w:val="28"/>
        </w:rPr>
        <w:t>
      жүк көтергіш механизмдердің құрылысы;</w:t>
      </w:r>
    </w:p>
    <w:p>
      <w:pPr>
        <w:spacing w:after="0"/>
        <w:ind w:left="0"/>
        <w:jc w:val="both"/>
      </w:pPr>
      <w:r>
        <w:rPr>
          <w:rFonts w:ascii="Times New Roman"/>
          <w:b w:val="false"/>
          <w:i w:val="false"/>
          <w:color w:val="000000"/>
          <w:sz w:val="28"/>
        </w:rPr>
        <w:t>
      жабдықты іске қосу және тоқтату қағидалары;</w:t>
      </w:r>
    </w:p>
    <w:p>
      <w:pPr>
        <w:spacing w:after="0"/>
        <w:ind w:left="0"/>
        <w:jc w:val="both"/>
      </w:pPr>
      <w:r>
        <w:rPr>
          <w:rFonts w:ascii="Times New Roman"/>
          <w:b w:val="false"/>
          <w:i w:val="false"/>
          <w:color w:val="000000"/>
          <w:sz w:val="28"/>
        </w:rPr>
        <w:t>
      сынамаларды іріктеу қағидалары;</w:t>
      </w:r>
    </w:p>
    <w:p>
      <w:pPr>
        <w:spacing w:after="0"/>
        <w:ind w:left="0"/>
        <w:jc w:val="both"/>
      </w:pPr>
      <w:r>
        <w:rPr>
          <w:rFonts w:ascii="Times New Roman"/>
          <w:b w:val="false"/>
          <w:i w:val="false"/>
          <w:color w:val="000000"/>
          <w:sz w:val="28"/>
        </w:rPr>
        <w:t xml:space="preserve">
      күрделі емес талдау жүргізу әдістемесі; </w:t>
      </w:r>
    </w:p>
    <w:p>
      <w:pPr>
        <w:spacing w:after="0"/>
        <w:ind w:left="0"/>
        <w:jc w:val="both"/>
      </w:pPr>
      <w:r>
        <w:rPr>
          <w:rFonts w:ascii="Times New Roman"/>
          <w:b w:val="false"/>
          <w:i w:val="false"/>
          <w:color w:val="000000"/>
          <w:sz w:val="28"/>
        </w:rPr>
        <w:t>
      қолданылатын компоненттердің органолептикалық ерекшеліктері.</w:t>
      </w:r>
    </w:p>
    <w:bookmarkStart w:name="z157" w:id="155"/>
    <w:p>
      <w:pPr>
        <w:spacing w:after="0"/>
        <w:ind w:left="0"/>
        <w:jc w:val="left"/>
      </w:pPr>
      <w:r>
        <w:rPr>
          <w:rFonts w:ascii="Times New Roman"/>
          <w:b/>
          <w:i w:val="false"/>
          <w:color w:val="000000"/>
        </w:rPr>
        <w:t xml:space="preserve"> 31-параграф. Олифа пісіру аппаратшысы, 4-разряд</w:t>
      </w:r>
    </w:p>
    <w:bookmarkEnd w:id="155"/>
    <w:bookmarkStart w:name="z158" w:id="156"/>
    <w:p>
      <w:pPr>
        <w:spacing w:after="0"/>
        <w:ind w:left="0"/>
        <w:jc w:val="both"/>
      </w:pPr>
      <w:r>
        <w:rPr>
          <w:rFonts w:ascii="Times New Roman"/>
          <w:b w:val="false"/>
          <w:i w:val="false"/>
          <w:color w:val="000000"/>
          <w:sz w:val="28"/>
        </w:rPr>
        <w:t>
      99. Жұмыс сипаттамасы:</w:t>
      </w:r>
    </w:p>
    <w:bookmarkEnd w:id="156"/>
    <w:p>
      <w:pPr>
        <w:spacing w:after="0"/>
        <w:ind w:left="0"/>
        <w:jc w:val="both"/>
      </w:pPr>
      <w:r>
        <w:rPr>
          <w:rFonts w:ascii="Times New Roman"/>
          <w:b w:val="false"/>
          <w:i w:val="false"/>
          <w:color w:val="000000"/>
          <w:sz w:val="28"/>
        </w:rPr>
        <w:t>
      біліктілігі анағұрлым жоғары аппаратшының басшылығымен табиғи және аралас олифаны жалпы өнімділігі (тәулігіне) 10 тоннадан 50 тоннаға дейінгі немесе 50 тоннадан астам жабдықта пісіру технологиялық процесін жүргізу;</w:t>
      </w:r>
    </w:p>
    <w:p>
      <w:pPr>
        <w:spacing w:after="0"/>
        <w:ind w:left="0"/>
        <w:jc w:val="both"/>
      </w:pPr>
      <w:r>
        <w:rPr>
          <w:rFonts w:ascii="Times New Roman"/>
          <w:b w:val="false"/>
          <w:i w:val="false"/>
          <w:color w:val="000000"/>
          <w:sz w:val="28"/>
        </w:rPr>
        <w:t xml:space="preserve">
      қажетті компоненттерді жеткізу; </w:t>
      </w:r>
    </w:p>
    <w:p>
      <w:pPr>
        <w:spacing w:after="0"/>
        <w:ind w:left="0"/>
        <w:jc w:val="both"/>
      </w:pPr>
      <w:r>
        <w:rPr>
          <w:rFonts w:ascii="Times New Roman"/>
          <w:b w:val="false"/>
          <w:i w:val="false"/>
          <w:color w:val="000000"/>
          <w:sz w:val="28"/>
        </w:rPr>
        <w:t>
      аралас олифаны қайнату кезінде негізді еріткіштермен (майды тотықтандыру) араластыру;</w:t>
      </w:r>
    </w:p>
    <w:p>
      <w:pPr>
        <w:spacing w:after="0"/>
        <w:ind w:left="0"/>
        <w:jc w:val="both"/>
      </w:pPr>
      <w:r>
        <w:rPr>
          <w:rFonts w:ascii="Times New Roman"/>
          <w:b w:val="false"/>
          <w:i w:val="false"/>
          <w:color w:val="000000"/>
          <w:sz w:val="28"/>
        </w:rPr>
        <w:t>
      технологиялық процесс барысын бақылау;</w:t>
      </w:r>
    </w:p>
    <w:p>
      <w:pPr>
        <w:spacing w:after="0"/>
        <w:ind w:left="0"/>
        <w:jc w:val="both"/>
      </w:pPr>
      <w:r>
        <w:rPr>
          <w:rFonts w:ascii="Times New Roman"/>
          <w:b w:val="false"/>
          <w:i w:val="false"/>
          <w:color w:val="000000"/>
          <w:sz w:val="28"/>
        </w:rPr>
        <w:t>
      дайын олифаны стандарттау (үлгі ету), сүзу;</w:t>
      </w:r>
    </w:p>
    <w:p>
      <w:pPr>
        <w:spacing w:after="0"/>
        <w:ind w:left="0"/>
        <w:jc w:val="both"/>
      </w:pPr>
      <w:r>
        <w:rPr>
          <w:rFonts w:ascii="Times New Roman"/>
          <w:b w:val="false"/>
          <w:i w:val="false"/>
          <w:color w:val="000000"/>
          <w:sz w:val="28"/>
        </w:rPr>
        <w:t>
      компрессорлық құрылғыларға, бақылау-өлшеу аспаптарына қызмет көрсету.</w:t>
      </w:r>
    </w:p>
    <w:bookmarkStart w:name="z159" w:id="157"/>
    <w:p>
      <w:pPr>
        <w:spacing w:after="0"/>
        <w:ind w:left="0"/>
        <w:jc w:val="both"/>
      </w:pPr>
      <w:r>
        <w:rPr>
          <w:rFonts w:ascii="Times New Roman"/>
          <w:b w:val="false"/>
          <w:i w:val="false"/>
          <w:color w:val="000000"/>
          <w:sz w:val="28"/>
        </w:rPr>
        <w:t>
      100. Білуге тиіс:</w:t>
      </w:r>
    </w:p>
    <w:bookmarkEnd w:id="157"/>
    <w:p>
      <w:pPr>
        <w:spacing w:after="0"/>
        <w:ind w:left="0"/>
        <w:jc w:val="both"/>
      </w:pPr>
      <w:r>
        <w:rPr>
          <w:rFonts w:ascii="Times New Roman"/>
          <w:b w:val="false"/>
          <w:i w:val="false"/>
          <w:color w:val="000000"/>
          <w:sz w:val="28"/>
        </w:rPr>
        <w:t xml:space="preserve">
      технологиялық регламент, талдау нәтижесі бойынша процесті реттеу қағидалары; </w:t>
      </w:r>
    </w:p>
    <w:p>
      <w:pPr>
        <w:spacing w:after="0"/>
        <w:ind w:left="0"/>
        <w:jc w:val="both"/>
      </w:pPr>
      <w:r>
        <w:rPr>
          <w:rFonts w:ascii="Times New Roman"/>
          <w:b w:val="false"/>
          <w:i w:val="false"/>
          <w:color w:val="000000"/>
          <w:sz w:val="28"/>
        </w:rPr>
        <w:t xml:space="preserve">
      коммуникация және тығын арматурасының схемасы; </w:t>
      </w:r>
    </w:p>
    <w:p>
      <w:pPr>
        <w:spacing w:after="0"/>
        <w:ind w:left="0"/>
        <w:jc w:val="both"/>
      </w:pPr>
      <w:r>
        <w:rPr>
          <w:rFonts w:ascii="Times New Roman"/>
          <w:b w:val="false"/>
          <w:i w:val="false"/>
          <w:color w:val="000000"/>
          <w:sz w:val="28"/>
        </w:rPr>
        <w:t xml:space="preserve">
      бақылау-өлшеу аспаптарын пайдалану қағидалары; </w:t>
      </w:r>
    </w:p>
    <w:p>
      <w:pPr>
        <w:spacing w:after="0"/>
        <w:ind w:left="0"/>
        <w:jc w:val="both"/>
      </w:pPr>
      <w:r>
        <w:rPr>
          <w:rFonts w:ascii="Times New Roman"/>
          <w:b w:val="false"/>
          <w:i w:val="false"/>
          <w:color w:val="000000"/>
          <w:sz w:val="28"/>
        </w:rPr>
        <w:t xml:space="preserve">
      жабдықты жөндеуге дайындау, оны жөндеуден қабылдау қағидалары; </w:t>
      </w:r>
    </w:p>
    <w:p>
      <w:pPr>
        <w:spacing w:after="0"/>
        <w:ind w:left="0"/>
        <w:jc w:val="both"/>
      </w:pPr>
      <w:r>
        <w:rPr>
          <w:rFonts w:ascii="Times New Roman"/>
          <w:b w:val="false"/>
          <w:i w:val="false"/>
          <w:color w:val="000000"/>
          <w:sz w:val="28"/>
        </w:rPr>
        <w:t xml:space="preserve">
      жабдық жұмысындағы шағын ақаулықтарды жою әдістері; </w:t>
      </w:r>
    </w:p>
    <w:p>
      <w:pPr>
        <w:spacing w:after="0"/>
        <w:ind w:left="0"/>
        <w:jc w:val="both"/>
      </w:pPr>
      <w:r>
        <w:rPr>
          <w:rFonts w:ascii="Times New Roman"/>
          <w:b w:val="false"/>
          <w:i w:val="false"/>
          <w:color w:val="000000"/>
          <w:sz w:val="28"/>
        </w:rPr>
        <w:t>
      сүзуші маталар.</w:t>
      </w:r>
    </w:p>
    <w:bookmarkStart w:name="z160" w:id="158"/>
    <w:p>
      <w:pPr>
        <w:spacing w:after="0"/>
        <w:ind w:left="0"/>
        <w:jc w:val="left"/>
      </w:pPr>
      <w:r>
        <w:rPr>
          <w:rFonts w:ascii="Times New Roman"/>
          <w:b/>
          <w:i w:val="false"/>
          <w:color w:val="000000"/>
        </w:rPr>
        <w:t xml:space="preserve"> 32-параграф. Олифа пісіру аппаратшысы, 5-разряд</w:t>
      </w:r>
    </w:p>
    <w:bookmarkEnd w:id="158"/>
    <w:bookmarkStart w:name="z161" w:id="159"/>
    <w:p>
      <w:pPr>
        <w:spacing w:after="0"/>
        <w:ind w:left="0"/>
        <w:jc w:val="both"/>
      </w:pPr>
      <w:r>
        <w:rPr>
          <w:rFonts w:ascii="Times New Roman"/>
          <w:b w:val="false"/>
          <w:i w:val="false"/>
          <w:color w:val="000000"/>
          <w:sz w:val="28"/>
        </w:rPr>
        <w:t>
      101. Жұмыс сипаттамасы:</w:t>
      </w:r>
    </w:p>
    <w:bookmarkEnd w:id="159"/>
    <w:p>
      <w:pPr>
        <w:spacing w:after="0"/>
        <w:ind w:left="0"/>
        <w:jc w:val="both"/>
      </w:pPr>
      <w:r>
        <w:rPr>
          <w:rFonts w:ascii="Times New Roman"/>
          <w:b w:val="false"/>
          <w:i w:val="false"/>
          <w:color w:val="000000"/>
          <w:sz w:val="28"/>
        </w:rPr>
        <w:t xml:space="preserve">
      біліктілігі анағұрлым төмен аппаратшының жұмысына басшылық жасай отырып, табиғи және аралас олифаны жалпы өнімділігі (тәулігіне) 50 тоннадан астам жабдықта пісіру технологиялық процесін жүргізу; </w:t>
      </w:r>
    </w:p>
    <w:p>
      <w:pPr>
        <w:spacing w:after="0"/>
        <w:ind w:left="0"/>
        <w:jc w:val="both"/>
      </w:pPr>
      <w:r>
        <w:rPr>
          <w:rFonts w:ascii="Times New Roman"/>
          <w:b w:val="false"/>
          <w:i w:val="false"/>
          <w:color w:val="000000"/>
          <w:sz w:val="28"/>
        </w:rPr>
        <w:t>
      бақылау-өлшеу аспаптары мен автоматика құралдарының көрсеткіштері бойынша майды оксидтеу процесін реттеу;</w:t>
      </w:r>
    </w:p>
    <w:p>
      <w:pPr>
        <w:spacing w:after="0"/>
        <w:ind w:left="0"/>
        <w:jc w:val="both"/>
      </w:pPr>
      <w:r>
        <w:rPr>
          <w:rFonts w:ascii="Times New Roman"/>
          <w:b w:val="false"/>
          <w:i w:val="false"/>
          <w:color w:val="000000"/>
          <w:sz w:val="28"/>
        </w:rPr>
        <w:t xml:space="preserve">
      өнімнің даярлығын айқындау; </w:t>
      </w:r>
    </w:p>
    <w:p>
      <w:pPr>
        <w:spacing w:after="0"/>
        <w:ind w:left="0"/>
        <w:jc w:val="both"/>
      </w:pPr>
      <w:r>
        <w:rPr>
          <w:rFonts w:ascii="Times New Roman"/>
          <w:b w:val="false"/>
          <w:i w:val="false"/>
          <w:color w:val="000000"/>
          <w:sz w:val="28"/>
        </w:rPr>
        <w:t xml:space="preserve">
      технологиялық картаға жазба жазу; </w:t>
      </w:r>
    </w:p>
    <w:p>
      <w:pPr>
        <w:spacing w:after="0"/>
        <w:ind w:left="0"/>
        <w:jc w:val="both"/>
      </w:pPr>
      <w:r>
        <w:rPr>
          <w:rFonts w:ascii="Times New Roman"/>
          <w:b w:val="false"/>
          <w:i w:val="false"/>
          <w:color w:val="000000"/>
          <w:sz w:val="28"/>
        </w:rPr>
        <w:t xml:space="preserve">
      учаскедегі үздіксіз жұмысты ұйымдастыру; </w:t>
      </w:r>
    </w:p>
    <w:p>
      <w:pPr>
        <w:spacing w:after="0"/>
        <w:ind w:left="0"/>
        <w:jc w:val="both"/>
      </w:pPr>
      <w:r>
        <w:rPr>
          <w:rFonts w:ascii="Times New Roman"/>
          <w:b w:val="false"/>
          <w:i w:val="false"/>
          <w:color w:val="000000"/>
          <w:sz w:val="28"/>
        </w:rPr>
        <w:t>
      жабдық жұмысындағы ұсақ ақаулықтарды түзету.</w:t>
      </w:r>
    </w:p>
    <w:bookmarkStart w:name="z162" w:id="160"/>
    <w:p>
      <w:pPr>
        <w:spacing w:after="0"/>
        <w:ind w:left="0"/>
        <w:jc w:val="both"/>
      </w:pPr>
      <w:r>
        <w:rPr>
          <w:rFonts w:ascii="Times New Roman"/>
          <w:b w:val="false"/>
          <w:i w:val="false"/>
          <w:color w:val="000000"/>
          <w:sz w:val="28"/>
        </w:rPr>
        <w:t>
      102. Білуге тиіс:</w:t>
      </w:r>
    </w:p>
    <w:bookmarkEnd w:id="160"/>
    <w:p>
      <w:pPr>
        <w:spacing w:after="0"/>
        <w:ind w:left="0"/>
        <w:jc w:val="both"/>
      </w:pPr>
      <w:r>
        <w:rPr>
          <w:rFonts w:ascii="Times New Roman"/>
          <w:b w:val="false"/>
          <w:i w:val="false"/>
          <w:color w:val="000000"/>
          <w:sz w:val="28"/>
        </w:rPr>
        <w:t xml:space="preserve">
      қоспаларды есептеу әдістемесі; </w:t>
      </w:r>
    </w:p>
    <w:p>
      <w:pPr>
        <w:spacing w:after="0"/>
        <w:ind w:left="0"/>
        <w:jc w:val="both"/>
      </w:pPr>
      <w:r>
        <w:rPr>
          <w:rFonts w:ascii="Times New Roman"/>
          <w:b w:val="false"/>
          <w:i w:val="false"/>
          <w:color w:val="000000"/>
          <w:sz w:val="28"/>
        </w:rPr>
        <w:t>
      бақылау-өлшеу аспаптары мен автоматика құралдарының көрсеткіштері бойынша процесті реттеу қағидалары;</w:t>
      </w:r>
    </w:p>
    <w:p>
      <w:pPr>
        <w:spacing w:after="0"/>
        <w:ind w:left="0"/>
        <w:jc w:val="both"/>
      </w:pPr>
      <w:r>
        <w:rPr>
          <w:rFonts w:ascii="Times New Roman"/>
          <w:b w:val="false"/>
          <w:i w:val="false"/>
          <w:color w:val="000000"/>
          <w:sz w:val="28"/>
        </w:rPr>
        <w:t>
      бақылау-өлшеу аспаптарының құрылысы;</w:t>
      </w:r>
    </w:p>
    <w:p>
      <w:pPr>
        <w:spacing w:after="0"/>
        <w:ind w:left="0"/>
        <w:jc w:val="both"/>
      </w:pPr>
      <w:r>
        <w:rPr>
          <w:rFonts w:ascii="Times New Roman"/>
          <w:b w:val="false"/>
          <w:i w:val="false"/>
          <w:color w:val="000000"/>
          <w:sz w:val="28"/>
        </w:rPr>
        <w:t>
      шикізат пен дайын өнімнің түржиыны;</w:t>
      </w:r>
    </w:p>
    <w:p>
      <w:pPr>
        <w:spacing w:after="0"/>
        <w:ind w:left="0"/>
        <w:jc w:val="both"/>
      </w:pPr>
      <w:r>
        <w:rPr>
          <w:rFonts w:ascii="Times New Roman"/>
          <w:b w:val="false"/>
          <w:i w:val="false"/>
          <w:color w:val="000000"/>
          <w:sz w:val="28"/>
        </w:rPr>
        <w:t>
      шикізат пен дайын өнімнің техникалық шарттары;</w:t>
      </w:r>
    </w:p>
    <w:p>
      <w:pPr>
        <w:spacing w:after="0"/>
        <w:ind w:left="0"/>
        <w:jc w:val="both"/>
      </w:pPr>
      <w:r>
        <w:rPr>
          <w:rFonts w:ascii="Times New Roman"/>
          <w:b w:val="false"/>
          <w:i w:val="false"/>
          <w:color w:val="000000"/>
          <w:sz w:val="28"/>
        </w:rPr>
        <w:t>
      шикізат пен электр энергиясын жұмсау нормалары;</w:t>
      </w:r>
    </w:p>
    <w:p>
      <w:pPr>
        <w:spacing w:after="0"/>
        <w:ind w:left="0"/>
        <w:jc w:val="both"/>
      </w:pPr>
      <w:r>
        <w:rPr>
          <w:rFonts w:ascii="Times New Roman"/>
          <w:b w:val="false"/>
          <w:i w:val="false"/>
          <w:color w:val="000000"/>
          <w:sz w:val="28"/>
        </w:rPr>
        <w:t xml:space="preserve">
      жабдық жұмысындағы ақаулықтардың себептері және оларды түзету тәсілдері; </w:t>
      </w:r>
    </w:p>
    <w:p>
      <w:pPr>
        <w:spacing w:after="0"/>
        <w:ind w:left="0"/>
        <w:jc w:val="both"/>
      </w:pPr>
      <w:r>
        <w:rPr>
          <w:rFonts w:ascii="Times New Roman"/>
          <w:b w:val="false"/>
          <w:i w:val="false"/>
          <w:color w:val="000000"/>
          <w:sz w:val="28"/>
        </w:rPr>
        <w:t>
      процесті қауіпсіз жүргізу қағидалары.</w:t>
      </w:r>
    </w:p>
    <w:bookmarkStart w:name="z163" w:id="161"/>
    <w:p>
      <w:pPr>
        <w:spacing w:after="0"/>
        <w:ind w:left="0"/>
        <w:jc w:val="left"/>
      </w:pPr>
      <w:r>
        <w:rPr>
          <w:rFonts w:ascii="Times New Roman"/>
          <w:b/>
          <w:i w:val="false"/>
          <w:color w:val="000000"/>
        </w:rPr>
        <w:t xml:space="preserve"> 33-параграф. Пигменттер мен бояғыштарды майдалау аппаратшысы, 2-разряд</w:t>
      </w:r>
    </w:p>
    <w:bookmarkEnd w:id="161"/>
    <w:bookmarkStart w:name="z164" w:id="162"/>
    <w:p>
      <w:pPr>
        <w:spacing w:after="0"/>
        <w:ind w:left="0"/>
        <w:jc w:val="both"/>
      </w:pPr>
      <w:r>
        <w:rPr>
          <w:rFonts w:ascii="Times New Roman"/>
          <w:b w:val="false"/>
          <w:i w:val="false"/>
          <w:color w:val="000000"/>
          <w:sz w:val="28"/>
        </w:rPr>
        <w:t>
      103. Жұмыс сипаттамасы:</w:t>
      </w:r>
    </w:p>
    <w:bookmarkEnd w:id="162"/>
    <w:p>
      <w:pPr>
        <w:spacing w:after="0"/>
        <w:ind w:left="0"/>
        <w:jc w:val="both"/>
      </w:pPr>
      <w:r>
        <w:rPr>
          <w:rFonts w:ascii="Times New Roman"/>
          <w:b w:val="false"/>
          <w:i w:val="false"/>
          <w:color w:val="000000"/>
          <w:sz w:val="28"/>
        </w:rPr>
        <w:t xml:space="preserve">
      ұнтақ бояу, эмаль, грунт өндірісінде біліктілігі анағұрлым жоғары аппаратшының басшылығымен бапталған бояу ұнтақтаушы машиналарда пигменттерді майдалау технологиялық процесін жүргізу; </w:t>
      </w:r>
    </w:p>
    <w:p>
      <w:pPr>
        <w:spacing w:after="0"/>
        <w:ind w:left="0"/>
        <w:jc w:val="both"/>
      </w:pPr>
      <w:r>
        <w:rPr>
          <w:rFonts w:ascii="Times New Roman"/>
          <w:b w:val="false"/>
          <w:i w:val="false"/>
          <w:color w:val="000000"/>
          <w:sz w:val="28"/>
        </w:rPr>
        <w:t xml:space="preserve">
      бояу ұнтақтау машинасына илемді жеткізу; </w:t>
      </w:r>
    </w:p>
    <w:p>
      <w:pPr>
        <w:spacing w:after="0"/>
        <w:ind w:left="0"/>
        <w:jc w:val="both"/>
      </w:pPr>
      <w:r>
        <w:rPr>
          <w:rFonts w:ascii="Times New Roman"/>
          <w:b w:val="false"/>
          <w:i w:val="false"/>
          <w:color w:val="000000"/>
          <w:sz w:val="28"/>
        </w:rPr>
        <w:t xml:space="preserve">
      ұнтақтау машинасының біліктеріне паста құю; </w:t>
      </w:r>
    </w:p>
    <w:p>
      <w:pPr>
        <w:spacing w:after="0"/>
        <w:ind w:left="0"/>
        <w:jc w:val="both"/>
      </w:pPr>
      <w:r>
        <w:rPr>
          <w:rFonts w:ascii="Times New Roman"/>
          <w:b w:val="false"/>
          <w:i w:val="false"/>
          <w:color w:val="000000"/>
          <w:sz w:val="28"/>
        </w:rPr>
        <w:t xml:space="preserve">
      біліктің жиегінен пастаны қайта ұнтақтау үшін жинап әкелу, дайын өнімді ағызу; </w:t>
      </w:r>
    </w:p>
    <w:p>
      <w:pPr>
        <w:spacing w:after="0"/>
        <w:ind w:left="0"/>
        <w:jc w:val="both"/>
      </w:pPr>
      <w:r>
        <w:rPr>
          <w:rFonts w:ascii="Times New Roman"/>
          <w:b w:val="false"/>
          <w:i w:val="false"/>
          <w:color w:val="000000"/>
          <w:sz w:val="28"/>
        </w:rPr>
        <w:t>
      процесс аяқталғаннан кейін немесе басқа түске ауысқан кезде машинаны тазалау және жуу.</w:t>
      </w:r>
    </w:p>
    <w:bookmarkStart w:name="z165" w:id="163"/>
    <w:p>
      <w:pPr>
        <w:spacing w:after="0"/>
        <w:ind w:left="0"/>
        <w:jc w:val="both"/>
      </w:pPr>
      <w:r>
        <w:rPr>
          <w:rFonts w:ascii="Times New Roman"/>
          <w:b w:val="false"/>
          <w:i w:val="false"/>
          <w:color w:val="000000"/>
          <w:sz w:val="28"/>
        </w:rPr>
        <w:t>
      104. Білуге тиіс:</w:t>
      </w:r>
    </w:p>
    <w:bookmarkEnd w:id="163"/>
    <w:p>
      <w:pPr>
        <w:spacing w:after="0"/>
        <w:ind w:left="0"/>
        <w:jc w:val="both"/>
      </w:pPr>
      <w:r>
        <w:rPr>
          <w:rFonts w:ascii="Times New Roman"/>
          <w:b w:val="false"/>
          <w:i w:val="false"/>
          <w:color w:val="000000"/>
          <w:sz w:val="28"/>
        </w:rPr>
        <w:t xml:space="preserve">
      технологиялық процестің мәні; </w:t>
      </w:r>
    </w:p>
    <w:p>
      <w:pPr>
        <w:spacing w:after="0"/>
        <w:ind w:left="0"/>
        <w:jc w:val="both"/>
      </w:pPr>
      <w:r>
        <w:rPr>
          <w:rFonts w:ascii="Times New Roman"/>
          <w:b w:val="false"/>
          <w:i w:val="false"/>
          <w:color w:val="000000"/>
          <w:sz w:val="28"/>
        </w:rPr>
        <w:t>
      технологиялық жабдықтың мақсаты;</w:t>
      </w:r>
    </w:p>
    <w:p>
      <w:pPr>
        <w:spacing w:after="0"/>
        <w:ind w:left="0"/>
        <w:jc w:val="both"/>
      </w:pPr>
      <w:r>
        <w:rPr>
          <w:rFonts w:ascii="Times New Roman"/>
          <w:b w:val="false"/>
          <w:i w:val="false"/>
          <w:color w:val="000000"/>
          <w:sz w:val="28"/>
        </w:rPr>
        <w:t>
      бапталған бояу ұнтақтаушы машиналарда пигменттерді майдалау қағидалары;</w:t>
      </w:r>
    </w:p>
    <w:p>
      <w:pPr>
        <w:spacing w:after="0"/>
        <w:ind w:left="0"/>
        <w:jc w:val="both"/>
      </w:pPr>
      <w:r>
        <w:rPr>
          <w:rFonts w:ascii="Times New Roman"/>
          <w:b w:val="false"/>
          <w:i w:val="false"/>
          <w:color w:val="000000"/>
          <w:sz w:val="28"/>
        </w:rPr>
        <w:t xml:space="preserve">
      жүк көтергіш механизмдерді пайдалану қағидалары; </w:t>
      </w:r>
    </w:p>
    <w:p>
      <w:pPr>
        <w:spacing w:after="0"/>
        <w:ind w:left="0"/>
        <w:jc w:val="both"/>
      </w:pPr>
      <w:r>
        <w:rPr>
          <w:rFonts w:ascii="Times New Roman"/>
          <w:b w:val="false"/>
          <w:i w:val="false"/>
          <w:color w:val="000000"/>
          <w:sz w:val="28"/>
        </w:rPr>
        <w:t xml:space="preserve">
      қолданылатын компоненттердің негізгі қасиеттері; </w:t>
      </w:r>
    </w:p>
    <w:p>
      <w:pPr>
        <w:spacing w:after="0"/>
        <w:ind w:left="0"/>
        <w:jc w:val="both"/>
      </w:pPr>
      <w:r>
        <w:rPr>
          <w:rFonts w:ascii="Times New Roman"/>
          <w:b w:val="false"/>
          <w:i w:val="false"/>
          <w:color w:val="000000"/>
          <w:sz w:val="28"/>
        </w:rPr>
        <w:t>
      дайын өнімдер мен пайдаланылатын материалдардың токсикологиялық және өрт тудыру қаупі.</w:t>
      </w:r>
    </w:p>
    <w:bookmarkStart w:name="z166" w:id="164"/>
    <w:p>
      <w:pPr>
        <w:spacing w:after="0"/>
        <w:ind w:left="0"/>
        <w:jc w:val="left"/>
      </w:pPr>
      <w:r>
        <w:rPr>
          <w:rFonts w:ascii="Times New Roman"/>
          <w:b/>
          <w:i w:val="false"/>
          <w:color w:val="000000"/>
        </w:rPr>
        <w:t xml:space="preserve"> 34-параграф. Пигменттер мен бояғыштарды майдалау аппаратшысы, 3-разряд</w:t>
      </w:r>
    </w:p>
    <w:bookmarkEnd w:id="164"/>
    <w:bookmarkStart w:name="z167" w:id="165"/>
    <w:p>
      <w:pPr>
        <w:spacing w:after="0"/>
        <w:ind w:left="0"/>
        <w:jc w:val="both"/>
      </w:pPr>
      <w:r>
        <w:rPr>
          <w:rFonts w:ascii="Times New Roman"/>
          <w:b w:val="false"/>
          <w:i w:val="false"/>
          <w:color w:val="000000"/>
          <w:sz w:val="28"/>
        </w:rPr>
        <w:t>
      105. Жұмыс сипаттамасы:</w:t>
      </w:r>
    </w:p>
    <w:bookmarkEnd w:id="165"/>
    <w:p>
      <w:pPr>
        <w:spacing w:after="0"/>
        <w:ind w:left="0"/>
        <w:jc w:val="both"/>
      </w:pPr>
      <w:r>
        <w:rPr>
          <w:rFonts w:ascii="Times New Roman"/>
          <w:b w:val="false"/>
          <w:i w:val="false"/>
          <w:color w:val="000000"/>
          <w:sz w:val="28"/>
        </w:rPr>
        <w:t xml:space="preserve">
      синтетикалық шайыр немесе бояғыштардың негізінде әр түрлі майдалау жабдықтарында ұнтақтау дәрежесі 50 микроннан астам бояу, эмаль, грунт, сылақ өндірісінде біліктілігі анағұрлым жоғары аппаратшының басшылығымен әртүрлі құрылымды бояу ұнтақтаушы машиналарда пигменттерді майдалау немесе шарлы диірмендерде жекелеген операцияларды орындау технологиялық процесін жүргізу; </w:t>
      </w:r>
    </w:p>
    <w:p>
      <w:pPr>
        <w:spacing w:after="0"/>
        <w:ind w:left="0"/>
        <w:jc w:val="both"/>
      </w:pPr>
      <w:r>
        <w:rPr>
          <w:rFonts w:ascii="Times New Roman"/>
          <w:b w:val="false"/>
          <w:i w:val="false"/>
          <w:color w:val="000000"/>
          <w:sz w:val="28"/>
        </w:rPr>
        <w:t>
      бояу ұнтақтаушы машиналардың біліктерін қысу дәрежесін реттеу;</w:t>
      </w:r>
    </w:p>
    <w:p>
      <w:pPr>
        <w:spacing w:after="0"/>
        <w:ind w:left="0"/>
        <w:jc w:val="both"/>
      </w:pPr>
      <w:r>
        <w:rPr>
          <w:rFonts w:ascii="Times New Roman"/>
          <w:b w:val="false"/>
          <w:i w:val="false"/>
          <w:color w:val="000000"/>
          <w:sz w:val="28"/>
        </w:rPr>
        <w:t xml:space="preserve">
      пигменттер мен бояғыштарды майдалау жабдықтарына жеткізу; </w:t>
      </w:r>
    </w:p>
    <w:p>
      <w:pPr>
        <w:spacing w:after="0"/>
        <w:ind w:left="0"/>
        <w:jc w:val="both"/>
      </w:pPr>
      <w:r>
        <w:rPr>
          <w:rFonts w:ascii="Times New Roman"/>
          <w:b w:val="false"/>
          <w:i w:val="false"/>
          <w:color w:val="000000"/>
          <w:sz w:val="28"/>
        </w:rPr>
        <w:t>
      пигменттер мен бояғыштарды (бөлшектерді ұсақтау, торда елеу, ысқылау және пастаны араластыру) дайындау;</w:t>
      </w:r>
    </w:p>
    <w:p>
      <w:pPr>
        <w:spacing w:after="0"/>
        <w:ind w:left="0"/>
        <w:jc w:val="both"/>
      </w:pPr>
      <w:r>
        <w:rPr>
          <w:rFonts w:ascii="Times New Roman"/>
          <w:b w:val="false"/>
          <w:i w:val="false"/>
          <w:color w:val="000000"/>
          <w:sz w:val="28"/>
        </w:rPr>
        <w:t xml:space="preserve">
      ұнтақ компоненттерді шарлы диірменге себу (пигменттерді ысқылау) және шикізаттың әртүрлі түрлерін қалған майдалау жабдығына (бояуларды майдалау) себу; </w:t>
      </w:r>
    </w:p>
    <w:p>
      <w:pPr>
        <w:spacing w:after="0"/>
        <w:ind w:left="0"/>
        <w:jc w:val="both"/>
      </w:pPr>
      <w:r>
        <w:rPr>
          <w:rFonts w:ascii="Times New Roman"/>
          <w:b w:val="false"/>
          <w:i w:val="false"/>
          <w:color w:val="000000"/>
          <w:sz w:val="28"/>
        </w:rPr>
        <w:t>
      шарлы диірменнің желдеткіші арқылы жинақталған газды үнемі жойып отыру;</w:t>
      </w:r>
    </w:p>
    <w:p>
      <w:pPr>
        <w:spacing w:after="0"/>
        <w:ind w:left="0"/>
        <w:jc w:val="both"/>
      </w:pPr>
      <w:r>
        <w:rPr>
          <w:rFonts w:ascii="Times New Roman"/>
          <w:b w:val="false"/>
          <w:i w:val="false"/>
          <w:color w:val="000000"/>
          <w:sz w:val="28"/>
        </w:rPr>
        <w:t xml:space="preserve">
      сумен салқындату жүйесінің процесін бақылау; </w:t>
      </w:r>
    </w:p>
    <w:p>
      <w:pPr>
        <w:spacing w:after="0"/>
        <w:ind w:left="0"/>
        <w:jc w:val="both"/>
      </w:pPr>
      <w:r>
        <w:rPr>
          <w:rFonts w:ascii="Times New Roman"/>
          <w:b w:val="false"/>
          <w:i w:val="false"/>
          <w:color w:val="000000"/>
          <w:sz w:val="28"/>
        </w:rPr>
        <w:t>
      талдау жүргізу үшін сынамаларды іріктеу;</w:t>
      </w:r>
    </w:p>
    <w:p>
      <w:pPr>
        <w:spacing w:after="0"/>
        <w:ind w:left="0"/>
        <w:jc w:val="both"/>
      </w:pPr>
      <w:r>
        <w:rPr>
          <w:rFonts w:ascii="Times New Roman"/>
          <w:b w:val="false"/>
          <w:i w:val="false"/>
          <w:color w:val="000000"/>
          <w:sz w:val="28"/>
        </w:rPr>
        <w:t>
      дайын өнімді ыдысқа құю немесе жартылай дайын өнімді басқа ыдысқа ауыстыру;</w:t>
      </w:r>
    </w:p>
    <w:p>
      <w:pPr>
        <w:spacing w:after="0"/>
        <w:ind w:left="0"/>
        <w:jc w:val="both"/>
      </w:pPr>
      <w:r>
        <w:rPr>
          <w:rFonts w:ascii="Times New Roman"/>
          <w:b w:val="false"/>
          <w:i w:val="false"/>
          <w:color w:val="000000"/>
          <w:sz w:val="28"/>
        </w:rPr>
        <w:t xml:space="preserve">
      компоненттерді виброелекте сүзу; </w:t>
      </w:r>
    </w:p>
    <w:p>
      <w:pPr>
        <w:spacing w:after="0"/>
        <w:ind w:left="0"/>
        <w:jc w:val="both"/>
      </w:pPr>
      <w:r>
        <w:rPr>
          <w:rFonts w:ascii="Times New Roman"/>
          <w:b w:val="false"/>
          <w:i w:val="false"/>
          <w:color w:val="000000"/>
          <w:sz w:val="28"/>
        </w:rPr>
        <w:t xml:space="preserve">
      жабдықты тазалау және жуу, май деңгейін тексеру; </w:t>
      </w:r>
    </w:p>
    <w:p>
      <w:pPr>
        <w:spacing w:after="0"/>
        <w:ind w:left="0"/>
        <w:jc w:val="both"/>
      </w:pPr>
      <w:r>
        <w:rPr>
          <w:rFonts w:ascii="Times New Roman"/>
          <w:b w:val="false"/>
          <w:i w:val="false"/>
          <w:color w:val="000000"/>
          <w:sz w:val="28"/>
        </w:rPr>
        <w:t xml:space="preserve">
      шарлы диірменге шар толтыру; </w:t>
      </w:r>
    </w:p>
    <w:p>
      <w:pPr>
        <w:spacing w:after="0"/>
        <w:ind w:left="0"/>
        <w:jc w:val="both"/>
      </w:pPr>
      <w:r>
        <w:rPr>
          <w:rFonts w:ascii="Times New Roman"/>
          <w:b w:val="false"/>
          <w:i w:val="false"/>
          <w:color w:val="000000"/>
          <w:sz w:val="28"/>
        </w:rPr>
        <w:t>
      технологиялық журналға немесе операциялық параққа жазба жазу.</w:t>
      </w:r>
    </w:p>
    <w:bookmarkStart w:name="z168" w:id="166"/>
    <w:p>
      <w:pPr>
        <w:spacing w:after="0"/>
        <w:ind w:left="0"/>
        <w:jc w:val="both"/>
      </w:pPr>
      <w:r>
        <w:rPr>
          <w:rFonts w:ascii="Times New Roman"/>
          <w:b w:val="false"/>
          <w:i w:val="false"/>
          <w:color w:val="000000"/>
          <w:sz w:val="28"/>
        </w:rPr>
        <w:t>
      106. Білуге тиіс:</w:t>
      </w:r>
    </w:p>
    <w:bookmarkEnd w:id="166"/>
    <w:p>
      <w:pPr>
        <w:spacing w:after="0"/>
        <w:ind w:left="0"/>
        <w:jc w:val="both"/>
      </w:pPr>
      <w:r>
        <w:rPr>
          <w:rFonts w:ascii="Times New Roman"/>
          <w:b w:val="false"/>
          <w:i w:val="false"/>
          <w:color w:val="000000"/>
          <w:sz w:val="28"/>
        </w:rPr>
        <w:t xml:space="preserve">
      пигменттерді бояу ұнтақтаушы машиналарда, шарлы диірмендерде немесе бояғыштарды әртүрлі жабдықтарда диспергирлеу технологиясы; </w:t>
      </w:r>
    </w:p>
    <w:p>
      <w:pPr>
        <w:spacing w:after="0"/>
        <w:ind w:left="0"/>
        <w:jc w:val="both"/>
      </w:pPr>
      <w:r>
        <w:rPr>
          <w:rFonts w:ascii="Times New Roman"/>
          <w:b w:val="false"/>
          <w:i w:val="false"/>
          <w:color w:val="000000"/>
          <w:sz w:val="28"/>
        </w:rPr>
        <w:t xml:space="preserve">
      қызмет көрсетілетін учаскенің технологиялық схемасы; </w:t>
      </w:r>
    </w:p>
    <w:p>
      <w:pPr>
        <w:spacing w:after="0"/>
        <w:ind w:left="0"/>
        <w:jc w:val="both"/>
      </w:pPr>
      <w:r>
        <w:rPr>
          <w:rFonts w:ascii="Times New Roman"/>
          <w:b w:val="false"/>
          <w:i w:val="false"/>
          <w:color w:val="000000"/>
          <w:sz w:val="28"/>
        </w:rPr>
        <w:t>
      негізгі және қосымша жабдықтардың жұмыс принципі;</w:t>
      </w:r>
    </w:p>
    <w:p>
      <w:pPr>
        <w:spacing w:after="0"/>
        <w:ind w:left="0"/>
        <w:jc w:val="both"/>
      </w:pPr>
      <w:r>
        <w:rPr>
          <w:rFonts w:ascii="Times New Roman"/>
          <w:b w:val="false"/>
          <w:i w:val="false"/>
          <w:color w:val="000000"/>
          <w:sz w:val="28"/>
        </w:rPr>
        <w:t xml:space="preserve">
      бақылау-өлшеу аспаптарының мақсаты; </w:t>
      </w:r>
    </w:p>
    <w:p>
      <w:pPr>
        <w:spacing w:after="0"/>
        <w:ind w:left="0"/>
        <w:jc w:val="both"/>
      </w:pPr>
      <w:r>
        <w:rPr>
          <w:rFonts w:ascii="Times New Roman"/>
          <w:b w:val="false"/>
          <w:i w:val="false"/>
          <w:color w:val="000000"/>
          <w:sz w:val="28"/>
        </w:rPr>
        <w:t xml:space="preserve">
      қызмет көрсетілетін жабдықтардың құрылысы, оны баптау және реттеу қағидалары; </w:t>
      </w:r>
    </w:p>
    <w:p>
      <w:pPr>
        <w:spacing w:after="0"/>
        <w:ind w:left="0"/>
        <w:jc w:val="both"/>
      </w:pPr>
      <w:r>
        <w:rPr>
          <w:rFonts w:ascii="Times New Roman"/>
          <w:b w:val="false"/>
          <w:i w:val="false"/>
          <w:color w:val="000000"/>
          <w:sz w:val="28"/>
        </w:rPr>
        <w:t>
      жүк көтергіш механизмдердің құрылысы;</w:t>
      </w:r>
    </w:p>
    <w:p>
      <w:pPr>
        <w:spacing w:after="0"/>
        <w:ind w:left="0"/>
        <w:jc w:val="both"/>
      </w:pPr>
      <w:r>
        <w:rPr>
          <w:rFonts w:ascii="Times New Roman"/>
          <w:b w:val="false"/>
          <w:i w:val="false"/>
          <w:color w:val="000000"/>
          <w:sz w:val="28"/>
        </w:rPr>
        <w:t xml:space="preserve">
      жабдықты іске қосу және тоқтату қағидалары; </w:t>
      </w:r>
    </w:p>
    <w:p>
      <w:pPr>
        <w:spacing w:after="0"/>
        <w:ind w:left="0"/>
        <w:jc w:val="both"/>
      </w:pPr>
      <w:r>
        <w:rPr>
          <w:rFonts w:ascii="Times New Roman"/>
          <w:b w:val="false"/>
          <w:i w:val="false"/>
          <w:color w:val="000000"/>
          <w:sz w:val="28"/>
        </w:rPr>
        <w:t>
      сынамаларды іріктеу қағидалары;</w:t>
      </w:r>
    </w:p>
    <w:p>
      <w:pPr>
        <w:spacing w:after="0"/>
        <w:ind w:left="0"/>
        <w:jc w:val="both"/>
      </w:pPr>
      <w:r>
        <w:rPr>
          <w:rFonts w:ascii="Times New Roman"/>
          <w:b w:val="false"/>
          <w:i w:val="false"/>
          <w:color w:val="000000"/>
          <w:sz w:val="28"/>
        </w:rPr>
        <w:t>
      сүзуші маталар;</w:t>
      </w:r>
    </w:p>
    <w:p>
      <w:pPr>
        <w:spacing w:after="0"/>
        <w:ind w:left="0"/>
        <w:jc w:val="both"/>
      </w:pPr>
      <w:r>
        <w:rPr>
          <w:rFonts w:ascii="Times New Roman"/>
          <w:b w:val="false"/>
          <w:i w:val="false"/>
          <w:color w:val="000000"/>
          <w:sz w:val="28"/>
        </w:rPr>
        <w:t>
      қолданылатын компоненттердің органолептикалық айырмашылығы.</w:t>
      </w:r>
    </w:p>
    <w:bookmarkStart w:name="z169" w:id="167"/>
    <w:p>
      <w:pPr>
        <w:spacing w:after="0"/>
        <w:ind w:left="0"/>
        <w:jc w:val="left"/>
      </w:pPr>
      <w:r>
        <w:rPr>
          <w:rFonts w:ascii="Times New Roman"/>
          <w:b/>
          <w:i w:val="false"/>
          <w:color w:val="000000"/>
        </w:rPr>
        <w:t xml:space="preserve"> 35-параграф. Пигменттер мен бояғыштарды майдалау аппаратшысы, 4-разряд</w:t>
      </w:r>
    </w:p>
    <w:bookmarkEnd w:id="167"/>
    <w:bookmarkStart w:name="z170" w:id="168"/>
    <w:p>
      <w:pPr>
        <w:spacing w:after="0"/>
        <w:ind w:left="0"/>
        <w:jc w:val="both"/>
      </w:pPr>
      <w:r>
        <w:rPr>
          <w:rFonts w:ascii="Times New Roman"/>
          <w:b w:val="false"/>
          <w:i w:val="false"/>
          <w:color w:val="000000"/>
          <w:sz w:val="28"/>
        </w:rPr>
        <w:t>
      107. Жұмыс сипаттамасы:</w:t>
      </w:r>
    </w:p>
    <w:bookmarkEnd w:id="168"/>
    <w:p>
      <w:pPr>
        <w:spacing w:after="0"/>
        <w:ind w:left="0"/>
        <w:jc w:val="both"/>
      </w:pPr>
      <w:r>
        <w:rPr>
          <w:rFonts w:ascii="Times New Roman"/>
          <w:b w:val="false"/>
          <w:i w:val="false"/>
          <w:color w:val="000000"/>
          <w:sz w:val="28"/>
        </w:rPr>
        <w:t xml:space="preserve">
      көркем және декоративті бояу өндірісінде әртүрлі құрылымды бояу ұнтақтаушы машиналарда пигменттерді майдалау технологиялық процесін жүргізу немесе біліктілігі анағұрлым жоғары аппаратшының басшылығымен немесе әртүрлі майдалау жабдықтарында ұнтақтау дәрежесі 3-тен 50 микронға дейінгі бояу өндірісінде шарлы немесе бисерлік диірменде майдалау процесін жүргізу; </w:t>
      </w:r>
    </w:p>
    <w:p>
      <w:pPr>
        <w:spacing w:after="0"/>
        <w:ind w:left="0"/>
        <w:jc w:val="both"/>
      </w:pPr>
      <w:r>
        <w:rPr>
          <w:rFonts w:ascii="Times New Roman"/>
          <w:b w:val="false"/>
          <w:i w:val="false"/>
          <w:color w:val="000000"/>
          <w:sz w:val="28"/>
        </w:rPr>
        <w:t xml:space="preserve">
      бояу ұнтақтаушы машиналарды нақты баптау; </w:t>
      </w:r>
    </w:p>
    <w:p>
      <w:pPr>
        <w:spacing w:after="0"/>
        <w:ind w:left="0"/>
        <w:jc w:val="both"/>
      </w:pPr>
      <w:r>
        <w:rPr>
          <w:rFonts w:ascii="Times New Roman"/>
          <w:b w:val="false"/>
          <w:i w:val="false"/>
          <w:color w:val="000000"/>
          <w:sz w:val="28"/>
        </w:rPr>
        <w:t xml:space="preserve">
      машинаның біліктеріне сорғының, тельфердің және өзге де құрылғылардың көмегімен паста құю; </w:t>
      </w:r>
    </w:p>
    <w:p>
      <w:pPr>
        <w:spacing w:after="0"/>
        <w:ind w:left="0"/>
        <w:jc w:val="both"/>
      </w:pPr>
      <w:r>
        <w:rPr>
          <w:rFonts w:ascii="Times New Roman"/>
          <w:b w:val="false"/>
          <w:i w:val="false"/>
          <w:color w:val="000000"/>
          <w:sz w:val="28"/>
        </w:rPr>
        <w:t xml:space="preserve">
      жабдыққа инертті газ үрлеу; </w:t>
      </w:r>
    </w:p>
    <w:p>
      <w:pPr>
        <w:spacing w:after="0"/>
        <w:ind w:left="0"/>
        <w:jc w:val="both"/>
      </w:pPr>
      <w:r>
        <w:rPr>
          <w:rFonts w:ascii="Times New Roman"/>
          <w:b w:val="false"/>
          <w:i w:val="false"/>
          <w:color w:val="000000"/>
          <w:sz w:val="28"/>
        </w:rPr>
        <w:t xml:space="preserve">
      әртүрлі компоненттердің үлкен және әртүрлі түржиынын өлшеу және салмақтау; </w:t>
      </w:r>
    </w:p>
    <w:p>
      <w:pPr>
        <w:spacing w:after="0"/>
        <w:ind w:left="0"/>
        <w:jc w:val="both"/>
      </w:pPr>
      <w:r>
        <w:rPr>
          <w:rFonts w:ascii="Times New Roman"/>
          <w:b w:val="false"/>
          <w:i w:val="false"/>
          <w:color w:val="000000"/>
          <w:sz w:val="28"/>
        </w:rPr>
        <w:t xml:space="preserve">
      әртүрлі компоненттерді шарлы диірменге салу; </w:t>
      </w:r>
    </w:p>
    <w:p>
      <w:pPr>
        <w:spacing w:after="0"/>
        <w:ind w:left="0"/>
        <w:jc w:val="both"/>
      </w:pPr>
      <w:r>
        <w:rPr>
          <w:rFonts w:ascii="Times New Roman"/>
          <w:b w:val="false"/>
          <w:i w:val="false"/>
          <w:color w:val="000000"/>
          <w:sz w:val="28"/>
        </w:rPr>
        <w:t xml:space="preserve">
      сорғы мөлшерлеуіштің көмегімен суспензияның тез жылжитын қоспалауыштан (диссольверден) бисер диірменге үздіксіз жеткізу; </w:t>
      </w:r>
    </w:p>
    <w:p>
      <w:pPr>
        <w:spacing w:after="0"/>
        <w:ind w:left="0"/>
        <w:jc w:val="both"/>
      </w:pPr>
      <w:r>
        <w:rPr>
          <w:rFonts w:ascii="Times New Roman"/>
          <w:b w:val="false"/>
          <w:i w:val="false"/>
          <w:color w:val="000000"/>
          <w:sz w:val="28"/>
        </w:rPr>
        <w:t xml:space="preserve">
      жабдықтың жұмысын, бақылау-өлшеу аспаптарының көрсеткіштерін бақылау; </w:t>
      </w:r>
    </w:p>
    <w:p>
      <w:pPr>
        <w:spacing w:after="0"/>
        <w:ind w:left="0"/>
        <w:jc w:val="both"/>
      </w:pPr>
      <w:r>
        <w:rPr>
          <w:rFonts w:ascii="Times New Roman"/>
          <w:b w:val="false"/>
          <w:i w:val="false"/>
          <w:color w:val="000000"/>
          <w:sz w:val="28"/>
        </w:rPr>
        <w:t>
      сынамаларды іріктеу;</w:t>
      </w:r>
    </w:p>
    <w:p>
      <w:pPr>
        <w:spacing w:after="0"/>
        <w:ind w:left="0"/>
        <w:jc w:val="both"/>
      </w:pPr>
      <w:r>
        <w:rPr>
          <w:rFonts w:ascii="Times New Roman"/>
          <w:b w:val="false"/>
          <w:i w:val="false"/>
          <w:color w:val="000000"/>
          <w:sz w:val="28"/>
        </w:rPr>
        <w:t xml:space="preserve">
      талдау жүргізу; </w:t>
      </w:r>
    </w:p>
    <w:p>
      <w:pPr>
        <w:spacing w:after="0"/>
        <w:ind w:left="0"/>
        <w:jc w:val="both"/>
      </w:pPr>
      <w:r>
        <w:rPr>
          <w:rFonts w:ascii="Times New Roman"/>
          <w:b w:val="false"/>
          <w:i w:val="false"/>
          <w:color w:val="000000"/>
          <w:sz w:val="28"/>
        </w:rPr>
        <w:t>
      жабдықты ұдайы тазалау, бөлшектеу, жуу;</w:t>
      </w:r>
    </w:p>
    <w:p>
      <w:pPr>
        <w:spacing w:after="0"/>
        <w:ind w:left="0"/>
        <w:jc w:val="both"/>
      </w:pPr>
      <w:r>
        <w:rPr>
          <w:rFonts w:ascii="Times New Roman"/>
          <w:b w:val="false"/>
          <w:i w:val="false"/>
          <w:color w:val="000000"/>
          <w:sz w:val="28"/>
        </w:rPr>
        <w:t xml:space="preserve">
      бисер диірменге бисер себу, оның деңгейін өлшеу және жетпегенін үстемелеп қосу; </w:t>
      </w:r>
    </w:p>
    <w:p>
      <w:pPr>
        <w:spacing w:after="0"/>
        <w:ind w:left="0"/>
        <w:jc w:val="both"/>
      </w:pPr>
      <w:r>
        <w:rPr>
          <w:rFonts w:ascii="Times New Roman"/>
          <w:b w:val="false"/>
          <w:i w:val="false"/>
          <w:color w:val="000000"/>
          <w:sz w:val="28"/>
        </w:rPr>
        <w:t xml:space="preserve">
      шығарылатын өнімді есептеу; </w:t>
      </w:r>
    </w:p>
    <w:p>
      <w:pPr>
        <w:spacing w:after="0"/>
        <w:ind w:left="0"/>
        <w:jc w:val="both"/>
      </w:pPr>
      <w:r>
        <w:rPr>
          <w:rFonts w:ascii="Times New Roman"/>
          <w:b w:val="false"/>
          <w:i w:val="false"/>
          <w:color w:val="000000"/>
          <w:sz w:val="28"/>
        </w:rPr>
        <w:t>
      жабдықты жөндеуге дайындау, жөндеуден қабылдау.</w:t>
      </w:r>
    </w:p>
    <w:bookmarkStart w:name="z171" w:id="169"/>
    <w:p>
      <w:pPr>
        <w:spacing w:after="0"/>
        <w:ind w:left="0"/>
        <w:jc w:val="both"/>
      </w:pPr>
      <w:r>
        <w:rPr>
          <w:rFonts w:ascii="Times New Roman"/>
          <w:b w:val="false"/>
          <w:i w:val="false"/>
          <w:color w:val="000000"/>
          <w:sz w:val="28"/>
        </w:rPr>
        <w:t>
      108. Білуге тиіс:</w:t>
      </w:r>
    </w:p>
    <w:bookmarkEnd w:id="169"/>
    <w:p>
      <w:pPr>
        <w:spacing w:after="0"/>
        <w:ind w:left="0"/>
        <w:jc w:val="both"/>
      </w:pPr>
      <w:r>
        <w:rPr>
          <w:rFonts w:ascii="Times New Roman"/>
          <w:b w:val="false"/>
          <w:i w:val="false"/>
          <w:color w:val="000000"/>
          <w:sz w:val="28"/>
        </w:rPr>
        <w:t>
      технологиялық регламент, талдау нәтижесі бойынша процесті реттеу қағидалары;</w:t>
      </w:r>
    </w:p>
    <w:p>
      <w:pPr>
        <w:spacing w:after="0"/>
        <w:ind w:left="0"/>
        <w:jc w:val="both"/>
      </w:pPr>
      <w:r>
        <w:rPr>
          <w:rFonts w:ascii="Times New Roman"/>
          <w:b w:val="false"/>
          <w:i w:val="false"/>
          <w:color w:val="000000"/>
          <w:sz w:val="28"/>
        </w:rPr>
        <w:t xml:space="preserve">
      коммуникация және тығын арматурасының схемасы; </w:t>
      </w:r>
    </w:p>
    <w:p>
      <w:pPr>
        <w:spacing w:after="0"/>
        <w:ind w:left="0"/>
        <w:jc w:val="both"/>
      </w:pPr>
      <w:r>
        <w:rPr>
          <w:rFonts w:ascii="Times New Roman"/>
          <w:b w:val="false"/>
          <w:i w:val="false"/>
          <w:color w:val="000000"/>
          <w:sz w:val="28"/>
        </w:rPr>
        <w:t xml:space="preserve">
      бақылау-өлшеу аспаптарын пайдалану қағидалары; </w:t>
      </w:r>
    </w:p>
    <w:p>
      <w:pPr>
        <w:spacing w:after="0"/>
        <w:ind w:left="0"/>
        <w:jc w:val="both"/>
      </w:pPr>
      <w:r>
        <w:rPr>
          <w:rFonts w:ascii="Times New Roman"/>
          <w:b w:val="false"/>
          <w:i w:val="false"/>
          <w:color w:val="000000"/>
          <w:sz w:val="28"/>
        </w:rPr>
        <w:t xml:space="preserve">
      өнімнің өзге маркаларын орындауға көшу кезінде жабдықты дайындау қағидалары; </w:t>
      </w:r>
    </w:p>
    <w:p>
      <w:pPr>
        <w:spacing w:after="0"/>
        <w:ind w:left="0"/>
        <w:jc w:val="both"/>
      </w:pPr>
      <w:r>
        <w:rPr>
          <w:rFonts w:ascii="Times New Roman"/>
          <w:b w:val="false"/>
          <w:i w:val="false"/>
          <w:color w:val="000000"/>
          <w:sz w:val="28"/>
        </w:rPr>
        <w:t xml:space="preserve">
      жабдықты жөндеуге дайындау, оны жөндеуден қабылдау қағидалары; </w:t>
      </w:r>
    </w:p>
    <w:p>
      <w:pPr>
        <w:spacing w:after="0"/>
        <w:ind w:left="0"/>
        <w:jc w:val="both"/>
      </w:pPr>
      <w:r>
        <w:rPr>
          <w:rFonts w:ascii="Times New Roman"/>
          <w:b w:val="false"/>
          <w:i w:val="false"/>
          <w:color w:val="000000"/>
          <w:sz w:val="28"/>
        </w:rPr>
        <w:t xml:space="preserve">
      жабдық жұмысындағы ұсақ ақаулықтарды жою әдістері; </w:t>
      </w:r>
    </w:p>
    <w:p>
      <w:pPr>
        <w:spacing w:after="0"/>
        <w:ind w:left="0"/>
        <w:jc w:val="both"/>
      </w:pPr>
      <w:r>
        <w:rPr>
          <w:rFonts w:ascii="Times New Roman"/>
          <w:b w:val="false"/>
          <w:i w:val="false"/>
          <w:color w:val="000000"/>
          <w:sz w:val="28"/>
        </w:rPr>
        <w:t>
      күрделі емес талдауларды жүргізу әдістемесі.</w:t>
      </w:r>
    </w:p>
    <w:bookmarkStart w:name="z172" w:id="170"/>
    <w:p>
      <w:pPr>
        <w:spacing w:after="0"/>
        <w:ind w:left="0"/>
        <w:jc w:val="left"/>
      </w:pPr>
      <w:r>
        <w:rPr>
          <w:rFonts w:ascii="Times New Roman"/>
          <w:b/>
          <w:i w:val="false"/>
          <w:color w:val="000000"/>
        </w:rPr>
        <w:t xml:space="preserve"> 36-параграф. Пигменттер мен бояғыштарды майдалау аппаратшысы, 5-разряд</w:t>
      </w:r>
    </w:p>
    <w:bookmarkEnd w:id="170"/>
    <w:bookmarkStart w:name="z173" w:id="171"/>
    <w:p>
      <w:pPr>
        <w:spacing w:after="0"/>
        <w:ind w:left="0"/>
        <w:jc w:val="both"/>
      </w:pPr>
      <w:r>
        <w:rPr>
          <w:rFonts w:ascii="Times New Roman"/>
          <w:b w:val="false"/>
          <w:i w:val="false"/>
          <w:color w:val="000000"/>
          <w:sz w:val="28"/>
        </w:rPr>
        <w:t>
      109. Жұмыс сипаттамасы:</w:t>
      </w:r>
    </w:p>
    <w:bookmarkEnd w:id="171"/>
    <w:p>
      <w:pPr>
        <w:spacing w:after="0"/>
        <w:ind w:left="0"/>
        <w:jc w:val="both"/>
      </w:pPr>
      <w:r>
        <w:rPr>
          <w:rFonts w:ascii="Times New Roman"/>
          <w:b w:val="false"/>
          <w:i w:val="false"/>
          <w:color w:val="000000"/>
          <w:sz w:val="28"/>
        </w:rPr>
        <w:t>
      әртүрлі майдалау жабдықтарында ұнтақтау дәрежесі 3 микронға дейінгі бояу, эмаль, грунт, эпоксидті сылақ өндірісінде шарлы диірмендерде немесе бисерлік диірмендерде пигменттерді майдалау технологиялық процесін жүргізу;</w:t>
      </w:r>
    </w:p>
    <w:p>
      <w:pPr>
        <w:spacing w:after="0"/>
        <w:ind w:left="0"/>
        <w:jc w:val="both"/>
      </w:pPr>
      <w:r>
        <w:rPr>
          <w:rFonts w:ascii="Times New Roman"/>
          <w:b w:val="false"/>
          <w:i w:val="false"/>
          <w:color w:val="000000"/>
          <w:sz w:val="28"/>
        </w:rPr>
        <w:t xml:space="preserve">
      шнек, элеватор, автоматты таразылар жүйесі арқылы ақ пигменттерді шарлы диірменге салу механикалық желісіне қызмет көрсету; </w:t>
      </w:r>
    </w:p>
    <w:p>
      <w:pPr>
        <w:spacing w:after="0"/>
        <w:ind w:left="0"/>
        <w:jc w:val="both"/>
      </w:pPr>
      <w:r>
        <w:rPr>
          <w:rFonts w:ascii="Times New Roman"/>
          <w:b w:val="false"/>
          <w:i w:val="false"/>
          <w:color w:val="000000"/>
          <w:sz w:val="28"/>
        </w:rPr>
        <w:t xml:space="preserve">
      бастапқы пигменттердің салынуын бояғыштардың бояу концентрациясы мен тоқыма-қосымша заттардың қоспалары бойынша есептеу; </w:t>
      </w:r>
    </w:p>
    <w:p>
      <w:pPr>
        <w:spacing w:after="0"/>
        <w:ind w:left="0"/>
        <w:jc w:val="both"/>
      </w:pPr>
      <w:r>
        <w:rPr>
          <w:rFonts w:ascii="Times New Roman"/>
          <w:b w:val="false"/>
          <w:i w:val="false"/>
          <w:color w:val="000000"/>
          <w:sz w:val="28"/>
        </w:rPr>
        <w:t xml:space="preserve">
      сорғы мөлшерлеуіштің көмегімен суспензияның диссольверден бисер диірменге үздіксіз жеткізілу жылдамдығын реттеу; </w:t>
      </w:r>
    </w:p>
    <w:p>
      <w:pPr>
        <w:spacing w:after="0"/>
        <w:ind w:left="0"/>
        <w:jc w:val="both"/>
      </w:pPr>
      <w:r>
        <w:rPr>
          <w:rFonts w:ascii="Times New Roman"/>
          <w:b w:val="false"/>
          <w:i w:val="false"/>
          <w:color w:val="000000"/>
          <w:sz w:val="28"/>
        </w:rPr>
        <w:t xml:space="preserve">
      пастаның, бояудың дисперлік дәрежесін, массаның тұтқырлығын, массадағы бояғыштың концентрациясын анықтау; </w:t>
      </w:r>
    </w:p>
    <w:p>
      <w:pPr>
        <w:spacing w:after="0"/>
        <w:ind w:left="0"/>
        <w:jc w:val="both"/>
      </w:pPr>
      <w:r>
        <w:rPr>
          <w:rFonts w:ascii="Times New Roman"/>
          <w:b w:val="false"/>
          <w:i w:val="false"/>
          <w:color w:val="000000"/>
          <w:sz w:val="28"/>
        </w:rPr>
        <w:t>
      байланыстырушыны мөлшерлеу және тұрақтандыру процесін жүргізу;</w:t>
      </w:r>
    </w:p>
    <w:p>
      <w:pPr>
        <w:spacing w:after="0"/>
        <w:ind w:left="0"/>
        <w:jc w:val="both"/>
      </w:pPr>
      <w:r>
        <w:rPr>
          <w:rFonts w:ascii="Times New Roman"/>
          <w:b w:val="false"/>
          <w:i w:val="false"/>
          <w:color w:val="000000"/>
          <w:sz w:val="28"/>
        </w:rPr>
        <w:t xml:space="preserve">
      бақылау-өлшеу аспаптарының көрсеткіштері мен талдау нәтижесі бойынша бөлшектеу процесін реттеу; </w:t>
      </w:r>
    </w:p>
    <w:p>
      <w:pPr>
        <w:spacing w:after="0"/>
        <w:ind w:left="0"/>
        <w:jc w:val="both"/>
      </w:pPr>
      <w:r>
        <w:rPr>
          <w:rFonts w:ascii="Times New Roman"/>
          <w:b w:val="false"/>
          <w:i w:val="false"/>
          <w:color w:val="000000"/>
          <w:sz w:val="28"/>
        </w:rPr>
        <w:t xml:space="preserve">
      диірменнің салқындатқыш бөлігіне судың берілу жылдамдығын өзгерту арқылы шығарылатын массаның температураны реттеу; </w:t>
      </w:r>
    </w:p>
    <w:p>
      <w:pPr>
        <w:spacing w:after="0"/>
        <w:ind w:left="0"/>
        <w:jc w:val="both"/>
      </w:pPr>
      <w:r>
        <w:rPr>
          <w:rFonts w:ascii="Times New Roman"/>
          <w:b w:val="false"/>
          <w:i w:val="false"/>
          <w:color w:val="000000"/>
          <w:sz w:val="28"/>
        </w:rPr>
        <w:t xml:space="preserve">
      бақылау-өлшеу аспаптарын, масса деңгейін сигнализация датчигін, диірмен қозғалтқыштарын сөндіру автоматикасының және сорғы мөлшерлеуіштің дұрыстығын бақылау; </w:t>
      </w:r>
    </w:p>
    <w:p>
      <w:pPr>
        <w:spacing w:after="0"/>
        <w:ind w:left="0"/>
        <w:jc w:val="both"/>
      </w:pPr>
      <w:r>
        <w:rPr>
          <w:rFonts w:ascii="Times New Roman"/>
          <w:b w:val="false"/>
          <w:i w:val="false"/>
          <w:color w:val="000000"/>
          <w:sz w:val="28"/>
        </w:rPr>
        <w:t xml:space="preserve">
      дайын пастаны аралық ыдысқа құю; </w:t>
      </w:r>
    </w:p>
    <w:p>
      <w:pPr>
        <w:spacing w:after="0"/>
        <w:ind w:left="0"/>
        <w:jc w:val="both"/>
      </w:pPr>
      <w:r>
        <w:rPr>
          <w:rFonts w:ascii="Times New Roman"/>
          <w:b w:val="false"/>
          <w:i w:val="false"/>
          <w:color w:val="000000"/>
          <w:sz w:val="28"/>
        </w:rPr>
        <w:t xml:space="preserve">
      жабдық жұмысындағы ұсақ ақаулықтарды түзету; </w:t>
      </w:r>
    </w:p>
    <w:p>
      <w:pPr>
        <w:spacing w:after="0"/>
        <w:ind w:left="0"/>
        <w:jc w:val="both"/>
      </w:pPr>
      <w:r>
        <w:rPr>
          <w:rFonts w:ascii="Times New Roman"/>
          <w:b w:val="false"/>
          <w:i w:val="false"/>
          <w:color w:val="000000"/>
          <w:sz w:val="28"/>
        </w:rPr>
        <w:t>
      біліктілігі анағұрлым төмен аппаратшыларды басқару;</w:t>
      </w:r>
    </w:p>
    <w:p>
      <w:pPr>
        <w:spacing w:after="0"/>
        <w:ind w:left="0"/>
        <w:jc w:val="both"/>
      </w:pPr>
      <w:r>
        <w:rPr>
          <w:rFonts w:ascii="Times New Roman"/>
          <w:b w:val="false"/>
          <w:i w:val="false"/>
          <w:color w:val="000000"/>
          <w:sz w:val="28"/>
        </w:rPr>
        <w:t>
      учаскедегі үздіксіз жұмысты ұйымдастыру.</w:t>
      </w:r>
    </w:p>
    <w:bookmarkStart w:name="z174" w:id="172"/>
    <w:p>
      <w:pPr>
        <w:spacing w:after="0"/>
        <w:ind w:left="0"/>
        <w:jc w:val="both"/>
      </w:pPr>
      <w:r>
        <w:rPr>
          <w:rFonts w:ascii="Times New Roman"/>
          <w:b w:val="false"/>
          <w:i w:val="false"/>
          <w:color w:val="000000"/>
          <w:sz w:val="28"/>
        </w:rPr>
        <w:t>
      110. Білуге тиіс:</w:t>
      </w:r>
    </w:p>
    <w:bookmarkEnd w:id="172"/>
    <w:p>
      <w:pPr>
        <w:spacing w:after="0"/>
        <w:ind w:left="0"/>
        <w:jc w:val="both"/>
      </w:pPr>
      <w:r>
        <w:rPr>
          <w:rFonts w:ascii="Times New Roman"/>
          <w:b w:val="false"/>
          <w:i w:val="false"/>
          <w:color w:val="000000"/>
          <w:sz w:val="28"/>
        </w:rPr>
        <w:t>
      қоспаларды есептеу әдістемесі;</w:t>
      </w:r>
    </w:p>
    <w:p>
      <w:pPr>
        <w:spacing w:after="0"/>
        <w:ind w:left="0"/>
        <w:jc w:val="both"/>
      </w:pPr>
      <w:r>
        <w:rPr>
          <w:rFonts w:ascii="Times New Roman"/>
          <w:b w:val="false"/>
          <w:i w:val="false"/>
          <w:color w:val="000000"/>
          <w:sz w:val="28"/>
        </w:rPr>
        <w:t>
      "клин" аспабы бойынша бөлшектілік дәрежесін анықтау әдістемесі;</w:t>
      </w:r>
    </w:p>
    <w:p>
      <w:pPr>
        <w:spacing w:after="0"/>
        <w:ind w:left="0"/>
        <w:jc w:val="both"/>
      </w:pPr>
      <w:r>
        <w:rPr>
          <w:rFonts w:ascii="Times New Roman"/>
          <w:b w:val="false"/>
          <w:i w:val="false"/>
          <w:color w:val="000000"/>
          <w:sz w:val="28"/>
        </w:rPr>
        <w:t xml:space="preserve">
      талдау нәтижесі бойынша процесті реттеу қағидалары; </w:t>
      </w:r>
    </w:p>
    <w:p>
      <w:pPr>
        <w:spacing w:after="0"/>
        <w:ind w:left="0"/>
        <w:jc w:val="both"/>
      </w:pPr>
      <w:r>
        <w:rPr>
          <w:rFonts w:ascii="Times New Roman"/>
          <w:b w:val="false"/>
          <w:i w:val="false"/>
          <w:color w:val="000000"/>
          <w:sz w:val="28"/>
        </w:rPr>
        <w:t xml:space="preserve">
      автоматты реттеу және бақылау құралдарын пайдалану қағидалары; </w:t>
      </w:r>
    </w:p>
    <w:p>
      <w:pPr>
        <w:spacing w:after="0"/>
        <w:ind w:left="0"/>
        <w:jc w:val="both"/>
      </w:pPr>
      <w:r>
        <w:rPr>
          <w:rFonts w:ascii="Times New Roman"/>
          <w:b w:val="false"/>
          <w:i w:val="false"/>
          <w:color w:val="000000"/>
          <w:sz w:val="28"/>
        </w:rPr>
        <w:t xml:space="preserve">
      бақылау-өлшеу аспаптарының құрылысы; </w:t>
      </w:r>
    </w:p>
    <w:p>
      <w:pPr>
        <w:spacing w:after="0"/>
        <w:ind w:left="0"/>
        <w:jc w:val="both"/>
      </w:pPr>
      <w:r>
        <w:rPr>
          <w:rFonts w:ascii="Times New Roman"/>
          <w:b w:val="false"/>
          <w:i w:val="false"/>
          <w:color w:val="000000"/>
          <w:sz w:val="28"/>
        </w:rPr>
        <w:t xml:space="preserve">
      шикізат пен дайын өнімнің түржиыны; </w:t>
      </w:r>
    </w:p>
    <w:p>
      <w:pPr>
        <w:spacing w:after="0"/>
        <w:ind w:left="0"/>
        <w:jc w:val="both"/>
      </w:pPr>
      <w:r>
        <w:rPr>
          <w:rFonts w:ascii="Times New Roman"/>
          <w:b w:val="false"/>
          <w:i w:val="false"/>
          <w:color w:val="000000"/>
          <w:sz w:val="28"/>
        </w:rPr>
        <w:t>
      шикізат пен дайын өнімнің техникалық шарттары;</w:t>
      </w:r>
    </w:p>
    <w:p>
      <w:pPr>
        <w:spacing w:after="0"/>
        <w:ind w:left="0"/>
        <w:jc w:val="both"/>
      </w:pPr>
      <w:r>
        <w:rPr>
          <w:rFonts w:ascii="Times New Roman"/>
          <w:b w:val="false"/>
          <w:i w:val="false"/>
          <w:color w:val="000000"/>
          <w:sz w:val="28"/>
        </w:rPr>
        <w:t xml:space="preserve">
      шикізат пен электр энергиясын жұмсау нормалары; </w:t>
      </w:r>
    </w:p>
    <w:p>
      <w:pPr>
        <w:spacing w:after="0"/>
        <w:ind w:left="0"/>
        <w:jc w:val="both"/>
      </w:pPr>
      <w:r>
        <w:rPr>
          <w:rFonts w:ascii="Times New Roman"/>
          <w:b w:val="false"/>
          <w:i w:val="false"/>
          <w:color w:val="000000"/>
          <w:sz w:val="28"/>
        </w:rPr>
        <w:t xml:space="preserve">
      жабдық жұмысындағы ақаулықтардың себептері және оларды жою тәсілдері; </w:t>
      </w:r>
    </w:p>
    <w:p>
      <w:pPr>
        <w:spacing w:after="0"/>
        <w:ind w:left="0"/>
        <w:jc w:val="both"/>
      </w:pPr>
      <w:r>
        <w:rPr>
          <w:rFonts w:ascii="Times New Roman"/>
          <w:b w:val="false"/>
          <w:i w:val="false"/>
          <w:color w:val="000000"/>
          <w:sz w:val="28"/>
        </w:rPr>
        <w:t>
      процесті қауіпсіз жүргізу қағидалары.</w:t>
      </w:r>
    </w:p>
    <w:bookmarkStart w:name="z175" w:id="173"/>
    <w:p>
      <w:pPr>
        <w:spacing w:after="0"/>
        <w:ind w:left="0"/>
        <w:jc w:val="left"/>
      </w:pPr>
      <w:r>
        <w:rPr>
          <w:rFonts w:ascii="Times New Roman"/>
          <w:b/>
          <w:i w:val="false"/>
          <w:color w:val="000000"/>
        </w:rPr>
        <w:t xml:space="preserve"> 37-параграф. Полимеризациялық шайырдан лак пен эмаль алу аппаратшысы, 2-разряд</w:t>
      </w:r>
    </w:p>
    <w:bookmarkEnd w:id="173"/>
    <w:bookmarkStart w:name="z176" w:id="174"/>
    <w:p>
      <w:pPr>
        <w:spacing w:after="0"/>
        <w:ind w:left="0"/>
        <w:jc w:val="both"/>
      </w:pPr>
      <w:r>
        <w:rPr>
          <w:rFonts w:ascii="Times New Roman"/>
          <w:b w:val="false"/>
          <w:i w:val="false"/>
          <w:color w:val="000000"/>
          <w:sz w:val="28"/>
        </w:rPr>
        <w:t>
      111. Жұмыс сипаттамасы:</w:t>
      </w:r>
    </w:p>
    <w:bookmarkEnd w:id="174"/>
    <w:p>
      <w:pPr>
        <w:spacing w:after="0"/>
        <w:ind w:left="0"/>
        <w:jc w:val="both"/>
      </w:pPr>
      <w:r>
        <w:rPr>
          <w:rFonts w:ascii="Times New Roman"/>
          <w:b w:val="false"/>
          <w:i w:val="false"/>
          <w:color w:val="000000"/>
          <w:sz w:val="28"/>
        </w:rPr>
        <w:t>
      біліктілігі анағұрлым жоғары аппаратшының басшылығымен нитроцеллюлоза және терпено-коллоксилин лагын, спирт лагы мен политра алу процесінің жекелеген стадияларын орындау;</w:t>
      </w:r>
    </w:p>
    <w:p>
      <w:pPr>
        <w:spacing w:after="0"/>
        <w:ind w:left="0"/>
        <w:jc w:val="both"/>
      </w:pPr>
      <w:r>
        <w:rPr>
          <w:rFonts w:ascii="Times New Roman"/>
          <w:b w:val="false"/>
          <w:i w:val="false"/>
          <w:color w:val="000000"/>
          <w:sz w:val="28"/>
        </w:rPr>
        <w:t xml:space="preserve">
      шикізатты жеткізу, еріту, ұсақтау; </w:t>
      </w:r>
    </w:p>
    <w:p>
      <w:pPr>
        <w:spacing w:after="0"/>
        <w:ind w:left="0"/>
        <w:jc w:val="both"/>
      </w:pPr>
      <w:r>
        <w:rPr>
          <w:rFonts w:ascii="Times New Roman"/>
          <w:b w:val="false"/>
          <w:i w:val="false"/>
          <w:color w:val="000000"/>
          <w:sz w:val="28"/>
        </w:rPr>
        <w:t>
      бояғыш ерітіндісін дайындау және оны тұндыру және сүзу арқылы тазалау;</w:t>
      </w:r>
    </w:p>
    <w:p>
      <w:pPr>
        <w:spacing w:after="0"/>
        <w:ind w:left="0"/>
        <w:jc w:val="both"/>
      </w:pPr>
      <w:r>
        <w:rPr>
          <w:rFonts w:ascii="Times New Roman"/>
          <w:b w:val="false"/>
          <w:i w:val="false"/>
          <w:color w:val="000000"/>
          <w:sz w:val="28"/>
        </w:rPr>
        <w:t>
      шикізаттың жекелеген түрлерін өлшеу және аппаратқа салу;</w:t>
      </w:r>
    </w:p>
    <w:p>
      <w:pPr>
        <w:spacing w:after="0"/>
        <w:ind w:left="0"/>
        <w:jc w:val="both"/>
      </w:pPr>
      <w:r>
        <w:rPr>
          <w:rFonts w:ascii="Times New Roman"/>
          <w:b w:val="false"/>
          <w:i w:val="false"/>
          <w:color w:val="000000"/>
          <w:sz w:val="28"/>
        </w:rPr>
        <w:t>
      жабдықты тазалау және жуу.</w:t>
      </w:r>
    </w:p>
    <w:bookmarkStart w:name="z177" w:id="175"/>
    <w:p>
      <w:pPr>
        <w:spacing w:after="0"/>
        <w:ind w:left="0"/>
        <w:jc w:val="both"/>
      </w:pPr>
      <w:r>
        <w:rPr>
          <w:rFonts w:ascii="Times New Roman"/>
          <w:b w:val="false"/>
          <w:i w:val="false"/>
          <w:color w:val="000000"/>
          <w:sz w:val="28"/>
        </w:rPr>
        <w:t>
      112. Білуге тиіс:</w:t>
      </w:r>
    </w:p>
    <w:bookmarkEnd w:id="175"/>
    <w:p>
      <w:pPr>
        <w:spacing w:after="0"/>
        <w:ind w:left="0"/>
        <w:jc w:val="both"/>
      </w:pPr>
      <w:r>
        <w:rPr>
          <w:rFonts w:ascii="Times New Roman"/>
          <w:b w:val="false"/>
          <w:i w:val="false"/>
          <w:color w:val="000000"/>
          <w:sz w:val="28"/>
        </w:rPr>
        <w:t xml:space="preserve">
      технологиялық процестің мәні; </w:t>
      </w:r>
    </w:p>
    <w:p>
      <w:pPr>
        <w:spacing w:after="0"/>
        <w:ind w:left="0"/>
        <w:jc w:val="both"/>
      </w:pPr>
      <w:r>
        <w:rPr>
          <w:rFonts w:ascii="Times New Roman"/>
          <w:b w:val="false"/>
          <w:i w:val="false"/>
          <w:color w:val="000000"/>
          <w:sz w:val="28"/>
        </w:rPr>
        <w:t>
      технологиялық жабдықтың мақсаты;</w:t>
      </w:r>
    </w:p>
    <w:p>
      <w:pPr>
        <w:spacing w:after="0"/>
        <w:ind w:left="0"/>
        <w:jc w:val="both"/>
      </w:pPr>
      <w:r>
        <w:rPr>
          <w:rFonts w:ascii="Times New Roman"/>
          <w:b w:val="false"/>
          <w:i w:val="false"/>
          <w:color w:val="000000"/>
          <w:sz w:val="28"/>
        </w:rPr>
        <w:t xml:space="preserve">
      жүк көтергіш механизмдердің мақсаты мен пайдалану қағидалары; </w:t>
      </w:r>
    </w:p>
    <w:p>
      <w:pPr>
        <w:spacing w:after="0"/>
        <w:ind w:left="0"/>
        <w:jc w:val="both"/>
      </w:pPr>
      <w:r>
        <w:rPr>
          <w:rFonts w:ascii="Times New Roman"/>
          <w:b w:val="false"/>
          <w:i w:val="false"/>
          <w:color w:val="000000"/>
          <w:sz w:val="28"/>
        </w:rPr>
        <w:t xml:space="preserve">
      жабдықтардың жекелеген түрлері мен механизмдерді іске қосу және тоқтату қағидалары; </w:t>
      </w:r>
    </w:p>
    <w:p>
      <w:pPr>
        <w:spacing w:after="0"/>
        <w:ind w:left="0"/>
        <w:jc w:val="both"/>
      </w:pPr>
      <w:r>
        <w:rPr>
          <w:rFonts w:ascii="Times New Roman"/>
          <w:b w:val="false"/>
          <w:i w:val="false"/>
          <w:color w:val="000000"/>
          <w:sz w:val="28"/>
        </w:rPr>
        <w:t xml:space="preserve">
      шикізат пен жартылай дайын өнімдерді техникалық таразыда өлшеу қағидалары; </w:t>
      </w:r>
    </w:p>
    <w:p>
      <w:pPr>
        <w:spacing w:after="0"/>
        <w:ind w:left="0"/>
        <w:jc w:val="both"/>
      </w:pPr>
      <w:r>
        <w:rPr>
          <w:rFonts w:ascii="Times New Roman"/>
          <w:b w:val="false"/>
          <w:i w:val="false"/>
          <w:color w:val="000000"/>
          <w:sz w:val="28"/>
        </w:rPr>
        <w:t>
      дайын өнімдер мен қолданылатын шикізаттың негізгі, токсикологиялық және өрт қауіптілігі қасиеттері.</w:t>
      </w:r>
    </w:p>
    <w:bookmarkStart w:name="z178" w:id="176"/>
    <w:p>
      <w:pPr>
        <w:spacing w:after="0"/>
        <w:ind w:left="0"/>
        <w:jc w:val="left"/>
      </w:pPr>
      <w:r>
        <w:rPr>
          <w:rFonts w:ascii="Times New Roman"/>
          <w:b/>
          <w:i w:val="false"/>
          <w:color w:val="000000"/>
        </w:rPr>
        <w:t xml:space="preserve"> 38-параграф. Полимеризациялық шайырдан лак пен эмаль алу аппаратшысы, 3-разряд</w:t>
      </w:r>
    </w:p>
    <w:bookmarkEnd w:id="176"/>
    <w:bookmarkStart w:name="z179" w:id="177"/>
    <w:p>
      <w:pPr>
        <w:spacing w:after="0"/>
        <w:ind w:left="0"/>
        <w:jc w:val="both"/>
      </w:pPr>
      <w:r>
        <w:rPr>
          <w:rFonts w:ascii="Times New Roman"/>
          <w:b w:val="false"/>
          <w:i w:val="false"/>
          <w:color w:val="000000"/>
          <w:sz w:val="28"/>
        </w:rPr>
        <w:t>
      113. Жұмыс сипаттамасы:</w:t>
      </w:r>
    </w:p>
    <w:bookmarkEnd w:id="177"/>
    <w:p>
      <w:pPr>
        <w:spacing w:after="0"/>
        <w:ind w:left="0"/>
        <w:jc w:val="both"/>
      </w:pPr>
      <w:r>
        <w:rPr>
          <w:rFonts w:ascii="Times New Roman"/>
          <w:b w:val="false"/>
          <w:i w:val="false"/>
          <w:color w:val="000000"/>
          <w:sz w:val="28"/>
        </w:rPr>
        <w:t xml:space="preserve">
      біліктілігі анағұрлым жоғары аппаратшының басшылығымен нитроцеллюлоза және терпено-коллоксилин лагын, спирт лагы мен политра алу процестерін жүргізу, ұшқын шайыр лактарын, полимеризациялық шайырдан (перхлорвинил, винифлекс, эфироцеллюлоза және өзге де) эмаль мен грунт алу процесінің жекелеген стадияларын орындау; </w:t>
      </w:r>
    </w:p>
    <w:p>
      <w:pPr>
        <w:spacing w:after="0"/>
        <w:ind w:left="0"/>
        <w:jc w:val="both"/>
      </w:pPr>
      <w:r>
        <w:rPr>
          <w:rFonts w:ascii="Times New Roman"/>
          <w:b w:val="false"/>
          <w:i w:val="false"/>
          <w:color w:val="000000"/>
          <w:sz w:val="28"/>
        </w:rPr>
        <w:t xml:space="preserve">
      жабдықты дайындау, инертті газбен үрлеу; </w:t>
      </w:r>
    </w:p>
    <w:p>
      <w:pPr>
        <w:spacing w:after="0"/>
        <w:ind w:left="0"/>
        <w:jc w:val="both"/>
      </w:pPr>
      <w:r>
        <w:rPr>
          <w:rFonts w:ascii="Times New Roman"/>
          <w:b w:val="false"/>
          <w:i w:val="false"/>
          <w:color w:val="000000"/>
          <w:sz w:val="28"/>
        </w:rPr>
        <w:t xml:space="preserve">
      коллоксилинді ыдыстарға салу, шикізаттың қататын түрлерін қыздыру; </w:t>
      </w:r>
    </w:p>
    <w:p>
      <w:pPr>
        <w:spacing w:after="0"/>
        <w:ind w:left="0"/>
        <w:jc w:val="both"/>
      </w:pPr>
      <w:r>
        <w:rPr>
          <w:rFonts w:ascii="Times New Roman"/>
          <w:b w:val="false"/>
          <w:i w:val="false"/>
          <w:color w:val="000000"/>
          <w:sz w:val="28"/>
        </w:rPr>
        <w:t xml:space="preserve">
      лак пен политра өндіру кезінде: стандарттау кезінде шикізатты салу мөлшерлеу; </w:t>
      </w:r>
    </w:p>
    <w:p>
      <w:pPr>
        <w:spacing w:after="0"/>
        <w:ind w:left="0"/>
        <w:jc w:val="both"/>
      </w:pPr>
      <w:r>
        <w:rPr>
          <w:rFonts w:ascii="Times New Roman"/>
          <w:b w:val="false"/>
          <w:i w:val="false"/>
          <w:color w:val="000000"/>
          <w:sz w:val="28"/>
        </w:rPr>
        <w:t>
      дайын өнімді тұндырғыштарға құю немесе сығып шығару;</w:t>
      </w:r>
    </w:p>
    <w:p>
      <w:pPr>
        <w:spacing w:after="0"/>
        <w:ind w:left="0"/>
        <w:jc w:val="both"/>
      </w:pPr>
      <w:r>
        <w:rPr>
          <w:rFonts w:ascii="Times New Roman"/>
          <w:b w:val="false"/>
          <w:i w:val="false"/>
          <w:color w:val="000000"/>
          <w:sz w:val="28"/>
        </w:rPr>
        <w:t>
      талдау жүргізу үшін сынама алу;</w:t>
      </w:r>
    </w:p>
    <w:bookmarkStart w:name="z180" w:id="178"/>
    <w:p>
      <w:pPr>
        <w:spacing w:after="0"/>
        <w:ind w:left="0"/>
        <w:jc w:val="both"/>
      </w:pPr>
      <w:r>
        <w:rPr>
          <w:rFonts w:ascii="Times New Roman"/>
          <w:b w:val="false"/>
          <w:i w:val="false"/>
          <w:color w:val="000000"/>
          <w:sz w:val="28"/>
        </w:rPr>
        <w:t>
      114. Білуге тиіс:</w:t>
      </w:r>
    </w:p>
    <w:bookmarkEnd w:id="178"/>
    <w:p>
      <w:pPr>
        <w:spacing w:after="0"/>
        <w:ind w:left="0"/>
        <w:jc w:val="both"/>
      </w:pPr>
      <w:r>
        <w:rPr>
          <w:rFonts w:ascii="Times New Roman"/>
          <w:b w:val="false"/>
          <w:i w:val="false"/>
          <w:color w:val="000000"/>
          <w:sz w:val="28"/>
        </w:rPr>
        <w:t>
      қызмет көрсетілетін учаскенің технологиялық схемасы мен технологиялық процессі;</w:t>
      </w:r>
    </w:p>
    <w:p>
      <w:pPr>
        <w:spacing w:after="0"/>
        <w:ind w:left="0"/>
        <w:jc w:val="both"/>
      </w:pPr>
      <w:r>
        <w:rPr>
          <w:rFonts w:ascii="Times New Roman"/>
          <w:b w:val="false"/>
          <w:i w:val="false"/>
          <w:color w:val="000000"/>
          <w:sz w:val="28"/>
        </w:rPr>
        <w:t>
      негізгі және қосымша жабдықтардың құрылысы, жұмыс принципі;</w:t>
      </w:r>
    </w:p>
    <w:p>
      <w:pPr>
        <w:spacing w:after="0"/>
        <w:ind w:left="0"/>
        <w:jc w:val="both"/>
      </w:pPr>
      <w:r>
        <w:rPr>
          <w:rFonts w:ascii="Times New Roman"/>
          <w:b w:val="false"/>
          <w:i w:val="false"/>
          <w:color w:val="000000"/>
          <w:sz w:val="28"/>
        </w:rPr>
        <w:t xml:space="preserve">
      бақылау-өлшеу аспаптарының мақсаты; </w:t>
      </w:r>
    </w:p>
    <w:p>
      <w:pPr>
        <w:spacing w:after="0"/>
        <w:ind w:left="0"/>
        <w:jc w:val="both"/>
      </w:pPr>
      <w:r>
        <w:rPr>
          <w:rFonts w:ascii="Times New Roman"/>
          <w:b w:val="false"/>
          <w:i w:val="false"/>
          <w:color w:val="000000"/>
          <w:sz w:val="28"/>
        </w:rPr>
        <w:t>
      коллоксилинді ыдыстарға салу, шикізатты қыздыру камераларына қызмет көрсету қағидалары;</w:t>
      </w:r>
    </w:p>
    <w:p>
      <w:pPr>
        <w:spacing w:after="0"/>
        <w:ind w:left="0"/>
        <w:jc w:val="both"/>
      </w:pPr>
      <w:r>
        <w:rPr>
          <w:rFonts w:ascii="Times New Roman"/>
          <w:b w:val="false"/>
          <w:i w:val="false"/>
          <w:color w:val="000000"/>
          <w:sz w:val="28"/>
        </w:rPr>
        <w:t>
      сынамаларды іріктеу қағидалары.</w:t>
      </w:r>
    </w:p>
    <w:bookmarkStart w:name="z181" w:id="179"/>
    <w:p>
      <w:pPr>
        <w:spacing w:after="0"/>
        <w:ind w:left="0"/>
        <w:jc w:val="left"/>
      </w:pPr>
      <w:r>
        <w:rPr>
          <w:rFonts w:ascii="Times New Roman"/>
          <w:b/>
          <w:i w:val="false"/>
          <w:color w:val="000000"/>
        </w:rPr>
        <w:t xml:space="preserve"> 39-параграф. Полимеризациялық шайырдан лак пен эмаль алу аппаратшысы, 4-разряд</w:t>
      </w:r>
    </w:p>
    <w:bookmarkEnd w:id="179"/>
    <w:bookmarkStart w:name="z182" w:id="180"/>
    <w:p>
      <w:pPr>
        <w:spacing w:after="0"/>
        <w:ind w:left="0"/>
        <w:jc w:val="both"/>
      </w:pPr>
      <w:r>
        <w:rPr>
          <w:rFonts w:ascii="Times New Roman"/>
          <w:b w:val="false"/>
          <w:i w:val="false"/>
          <w:color w:val="000000"/>
          <w:sz w:val="28"/>
        </w:rPr>
        <w:t>
      115. Жұмыс сипаттамасы:</w:t>
      </w:r>
    </w:p>
    <w:bookmarkEnd w:id="180"/>
    <w:p>
      <w:pPr>
        <w:spacing w:after="0"/>
        <w:ind w:left="0"/>
        <w:jc w:val="both"/>
      </w:pPr>
      <w:r>
        <w:rPr>
          <w:rFonts w:ascii="Times New Roman"/>
          <w:b w:val="false"/>
          <w:i w:val="false"/>
          <w:color w:val="000000"/>
          <w:sz w:val="28"/>
        </w:rPr>
        <w:t xml:space="preserve">
      біліктілігі анағұрлым жоғары аппаратшының басшылығымен ұшқын шайыр лактарын, полимеризациялық шайырдан (перхлорвинил, винифлекс, эфироцеллюлоза және өзге де) эмаль мен грунт алу технологиялық процесін жүргізу немесе біліктілігі анағұрлым төмен аппаратшыларды басқара отырып, нитроцеллюлоза және терпено-коллоксилин лагын, спирт лагы мен политра алу технологиялық процестерін жүргізу; </w:t>
      </w:r>
    </w:p>
    <w:p>
      <w:pPr>
        <w:spacing w:after="0"/>
        <w:ind w:left="0"/>
        <w:jc w:val="both"/>
      </w:pPr>
      <w:r>
        <w:rPr>
          <w:rFonts w:ascii="Times New Roman"/>
          <w:b w:val="false"/>
          <w:i w:val="false"/>
          <w:color w:val="000000"/>
          <w:sz w:val="28"/>
        </w:rPr>
        <w:t xml:space="preserve">
      шикізатты дәлме-дәл мөлшерлеу және аппаратқа салу; </w:t>
      </w:r>
    </w:p>
    <w:p>
      <w:pPr>
        <w:spacing w:after="0"/>
        <w:ind w:left="0"/>
        <w:jc w:val="both"/>
      </w:pPr>
      <w:r>
        <w:rPr>
          <w:rFonts w:ascii="Times New Roman"/>
          <w:b w:val="false"/>
          <w:i w:val="false"/>
          <w:color w:val="000000"/>
          <w:sz w:val="28"/>
        </w:rPr>
        <w:t xml:space="preserve">
      бақылау-өлшеу аспаптарының көрсеткіштері бойынша температуралық режимді реттеу; </w:t>
      </w:r>
    </w:p>
    <w:p>
      <w:pPr>
        <w:spacing w:after="0"/>
        <w:ind w:left="0"/>
        <w:jc w:val="both"/>
      </w:pPr>
      <w:r>
        <w:rPr>
          <w:rFonts w:ascii="Times New Roman"/>
          <w:b w:val="false"/>
          <w:i w:val="false"/>
          <w:color w:val="000000"/>
          <w:sz w:val="28"/>
        </w:rPr>
        <w:t xml:space="preserve">
      процесті бақылау; </w:t>
      </w:r>
    </w:p>
    <w:p>
      <w:pPr>
        <w:spacing w:after="0"/>
        <w:ind w:left="0"/>
        <w:jc w:val="both"/>
      </w:pPr>
      <w:r>
        <w:rPr>
          <w:rFonts w:ascii="Times New Roman"/>
          <w:b w:val="false"/>
          <w:i w:val="false"/>
          <w:color w:val="000000"/>
          <w:sz w:val="28"/>
        </w:rPr>
        <w:t xml:space="preserve">
      регламентте көзделген жағдайда сүзу, центрифугалау; </w:t>
      </w:r>
    </w:p>
    <w:p>
      <w:pPr>
        <w:spacing w:after="0"/>
        <w:ind w:left="0"/>
        <w:jc w:val="both"/>
      </w:pPr>
      <w:r>
        <w:rPr>
          <w:rFonts w:ascii="Times New Roman"/>
          <w:b w:val="false"/>
          <w:i w:val="false"/>
          <w:color w:val="000000"/>
          <w:sz w:val="28"/>
        </w:rPr>
        <w:t xml:space="preserve">
      реакторларға, қоспалауыштарға, жинағыштарға, тұндырғыштарға, өлшеуіштерге, есептеуіштерге, коммуникацияға және өзге жабдықтарға қызмет көрсету; </w:t>
      </w:r>
    </w:p>
    <w:p>
      <w:pPr>
        <w:spacing w:after="0"/>
        <w:ind w:left="0"/>
        <w:jc w:val="both"/>
      </w:pPr>
      <w:r>
        <w:rPr>
          <w:rFonts w:ascii="Times New Roman"/>
          <w:b w:val="false"/>
          <w:i w:val="false"/>
          <w:color w:val="000000"/>
          <w:sz w:val="28"/>
        </w:rPr>
        <w:t>
      жабдықты жөндеуге дайындау.</w:t>
      </w:r>
    </w:p>
    <w:bookmarkStart w:name="z183" w:id="181"/>
    <w:p>
      <w:pPr>
        <w:spacing w:after="0"/>
        <w:ind w:left="0"/>
        <w:jc w:val="both"/>
      </w:pPr>
      <w:r>
        <w:rPr>
          <w:rFonts w:ascii="Times New Roman"/>
          <w:b w:val="false"/>
          <w:i w:val="false"/>
          <w:color w:val="000000"/>
          <w:sz w:val="28"/>
        </w:rPr>
        <w:t>
      116. Білуге тиіс:</w:t>
      </w:r>
    </w:p>
    <w:bookmarkEnd w:id="181"/>
    <w:p>
      <w:pPr>
        <w:spacing w:after="0"/>
        <w:ind w:left="0"/>
        <w:jc w:val="both"/>
      </w:pPr>
      <w:r>
        <w:rPr>
          <w:rFonts w:ascii="Times New Roman"/>
          <w:b w:val="false"/>
          <w:i w:val="false"/>
          <w:color w:val="000000"/>
          <w:sz w:val="28"/>
        </w:rPr>
        <w:t xml:space="preserve">
      өнімнің үлкен түржиынын алу технологиялық процесі; </w:t>
      </w:r>
    </w:p>
    <w:p>
      <w:pPr>
        <w:spacing w:after="0"/>
        <w:ind w:left="0"/>
        <w:jc w:val="both"/>
      </w:pPr>
      <w:r>
        <w:rPr>
          <w:rFonts w:ascii="Times New Roman"/>
          <w:b w:val="false"/>
          <w:i w:val="false"/>
          <w:color w:val="000000"/>
          <w:sz w:val="28"/>
        </w:rPr>
        <w:t xml:space="preserve">
      коммуникация мен тығын арматурасының схемасы; </w:t>
      </w:r>
    </w:p>
    <w:p>
      <w:pPr>
        <w:spacing w:after="0"/>
        <w:ind w:left="0"/>
        <w:jc w:val="both"/>
      </w:pPr>
      <w:r>
        <w:rPr>
          <w:rFonts w:ascii="Times New Roman"/>
          <w:b w:val="false"/>
          <w:i w:val="false"/>
          <w:color w:val="000000"/>
          <w:sz w:val="28"/>
        </w:rPr>
        <w:t>
      бақылау-өлшеу аспаптарын пайдалану қағидалары мен жұмыс принципі;</w:t>
      </w:r>
    </w:p>
    <w:p>
      <w:pPr>
        <w:spacing w:after="0"/>
        <w:ind w:left="0"/>
        <w:jc w:val="both"/>
      </w:pPr>
      <w:r>
        <w:rPr>
          <w:rFonts w:ascii="Times New Roman"/>
          <w:b w:val="false"/>
          <w:i w:val="false"/>
          <w:color w:val="000000"/>
          <w:sz w:val="28"/>
        </w:rPr>
        <w:t xml:space="preserve">
      процесті бақылау-өлшеу аспаптарының көрсеткіштері бойынша реттеу қағидалары; </w:t>
      </w:r>
    </w:p>
    <w:p>
      <w:pPr>
        <w:spacing w:after="0"/>
        <w:ind w:left="0"/>
        <w:jc w:val="both"/>
      </w:pPr>
      <w:r>
        <w:rPr>
          <w:rFonts w:ascii="Times New Roman"/>
          <w:b w:val="false"/>
          <w:i w:val="false"/>
          <w:color w:val="000000"/>
          <w:sz w:val="28"/>
        </w:rPr>
        <w:t xml:space="preserve">
      өнімнің өзге маркаларын өндіру процесіне ауысу кезінде жабдықты дайындау қағидалары; </w:t>
      </w:r>
    </w:p>
    <w:p>
      <w:pPr>
        <w:spacing w:after="0"/>
        <w:ind w:left="0"/>
        <w:jc w:val="both"/>
      </w:pPr>
      <w:r>
        <w:rPr>
          <w:rFonts w:ascii="Times New Roman"/>
          <w:b w:val="false"/>
          <w:i w:val="false"/>
          <w:color w:val="000000"/>
          <w:sz w:val="28"/>
        </w:rPr>
        <w:t>
      жабдықты жөндеуге дайындау, оны жөндеуден қабылдау қағидалары;</w:t>
      </w:r>
    </w:p>
    <w:p>
      <w:pPr>
        <w:spacing w:after="0"/>
        <w:ind w:left="0"/>
        <w:jc w:val="both"/>
      </w:pPr>
      <w:r>
        <w:rPr>
          <w:rFonts w:ascii="Times New Roman"/>
          <w:b w:val="false"/>
          <w:i w:val="false"/>
          <w:color w:val="000000"/>
          <w:sz w:val="28"/>
        </w:rPr>
        <w:t>
      жабдықты іске қосу және тоқтату қағидалары;</w:t>
      </w:r>
    </w:p>
    <w:p>
      <w:pPr>
        <w:spacing w:after="0"/>
        <w:ind w:left="0"/>
        <w:jc w:val="both"/>
      </w:pPr>
      <w:r>
        <w:rPr>
          <w:rFonts w:ascii="Times New Roman"/>
          <w:b w:val="false"/>
          <w:i w:val="false"/>
          <w:color w:val="000000"/>
          <w:sz w:val="28"/>
        </w:rPr>
        <w:t>
      сүзуші маталар;</w:t>
      </w:r>
    </w:p>
    <w:p>
      <w:pPr>
        <w:spacing w:after="0"/>
        <w:ind w:left="0"/>
        <w:jc w:val="both"/>
      </w:pPr>
      <w:r>
        <w:rPr>
          <w:rFonts w:ascii="Times New Roman"/>
          <w:b w:val="false"/>
          <w:i w:val="false"/>
          <w:color w:val="000000"/>
          <w:sz w:val="28"/>
        </w:rPr>
        <w:t>
      қолданылатын компоненттердің органолептикалық айырмашылықтары.</w:t>
      </w:r>
    </w:p>
    <w:bookmarkStart w:name="z184" w:id="182"/>
    <w:p>
      <w:pPr>
        <w:spacing w:after="0"/>
        <w:ind w:left="0"/>
        <w:jc w:val="left"/>
      </w:pPr>
      <w:r>
        <w:rPr>
          <w:rFonts w:ascii="Times New Roman"/>
          <w:b/>
          <w:i w:val="false"/>
          <w:color w:val="000000"/>
        </w:rPr>
        <w:t xml:space="preserve"> 40-параграф. Полимеризациялық шайырдан лак пен эмаль алу аппаратшысы, 5-разряд</w:t>
      </w:r>
    </w:p>
    <w:bookmarkEnd w:id="182"/>
    <w:bookmarkStart w:name="z185" w:id="183"/>
    <w:p>
      <w:pPr>
        <w:spacing w:after="0"/>
        <w:ind w:left="0"/>
        <w:jc w:val="both"/>
      </w:pPr>
      <w:r>
        <w:rPr>
          <w:rFonts w:ascii="Times New Roman"/>
          <w:b w:val="false"/>
          <w:i w:val="false"/>
          <w:color w:val="000000"/>
          <w:sz w:val="28"/>
        </w:rPr>
        <w:t>
      117. Жұмыс сипаттамасы:</w:t>
      </w:r>
    </w:p>
    <w:bookmarkEnd w:id="183"/>
    <w:p>
      <w:pPr>
        <w:spacing w:after="0"/>
        <w:ind w:left="0"/>
        <w:jc w:val="both"/>
      </w:pPr>
      <w:r>
        <w:rPr>
          <w:rFonts w:ascii="Times New Roman"/>
          <w:b w:val="false"/>
          <w:i w:val="false"/>
          <w:color w:val="000000"/>
          <w:sz w:val="28"/>
        </w:rPr>
        <w:t>
      біліктілігі анағұрлым төмен аппаратшыларды басқара отырып, ұшқын шайыр лактарын, полимеризациялық шайырдан (перхлорвинил, винифлекс, эфироцеллюлоза және өзге де) эмаль мен грунт алу технологиялфқ процестерін жүргізу;</w:t>
      </w:r>
    </w:p>
    <w:p>
      <w:pPr>
        <w:spacing w:after="0"/>
        <w:ind w:left="0"/>
        <w:jc w:val="both"/>
      </w:pPr>
      <w:r>
        <w:rPr>
          <w:rFonts w:ascii="Times New Roman"/>
          <w:b w:val="false"/>
          <w:i w:val="false"/>
          <w:color w:val="000000"/>
          <w:sz w:val="28"/>
        </w:rPr>
        <w:t xml:space="preserve">
      жабдықтың жұмысы мен жай-күйін бақылау; </w:t>
      </w:r>
    </w:p>
    <w:p>
      <w:pPr>
        <w:spacing w:after="0"/>
        <w:ind w:left="0"/>
        <w:jc w:val="both"/>
      </w:pPr>
      <w:r>
        <w:rPr>
          <w:rFonts w:ascii="Times New Roman"/>
          <w:b w:val="false"/>
          <w:i w:val="false"/>
          <w:color w:val="000000"/>
          <w:sz w:val="28"/>
        </w:rPr>
        <w:t xml:space="preserve">
      технологиялық регламенттің, температуралық режимнің сақталуын бақылау; </w:t>
      </w:r>
    </w:p>
    <w:p>
      <w:pPr>
        <w:spacing w:after="0"/>
        <w:ind w:left="0"/>
        <w:jc w:val="both"/>
      </w:pPr>
      <w:r>
        <w:rPr>
          <w:rFonts w:ascii="Times New Roman"/>
          <w:b w:val="false"/>
          <w:i w:val="false"/>
          <w:color w:val="000000"/>
          <w:sz w:val="28"/>
        </w:rPr>
        <w:t>
      лак пен эмальді стандарттау кезінде әр түрлі компоненттерді мөлшерлеу;</w:t>
      </w:r>
    </w:p>
    <w:p>
      <w:pPr>
        <w:spacing w:after="0"/>
        <w:ind w:left="0"/>
        <w:jc w:val="both"/>
      </w:pPr>
      <w:r>
        <w:rPr>
          <w:rFonts w:ascii="Times New Roman"/>
          <w:b w:val="false"/>
          <w:i w:val="false"/>
          <w:color w:val="000000"/>
          <w:sz w:val="28"/>
        </w:rPr>
        <w:t xml:space="preserve">
      жартылай дайын өнімдер мен дайын өнімді әртүрлі ыдыстарға жіберу немесе инертті газбен сығып шығару; </w:t>
      </w:r>
    </w:p>
    <w:p>
      <w:pPr>
        <w:spacing w:after="0"/>
        <w:ind w:left="0"/>
        <w:jc w:val="both"/>
      </w:pPr>
      <w:r>
        <w:rPr>
          <w:rFonts w:ascii="Times New Roman"/>
          <w:b w:val="false"/>
          <w:i w:val="false"/>
          <w:color w:val="000000"/>
          <w:sz w:val="28"/>
        </w:rPr>
        <w:t xml:space="preserve">
      талдау жүргізу; </w:t>
      </w:r>
    </w:p>
    <w:p>
      <w:pPr>
        <w:spacing w:after="0"/>
        <w:ind w:left="0"/>
        <w:jc w:val="both"/>
      </w:pPr>
      <w:r>
        <w:rPr>
          <w:rFonts w:ascii="Times New Roman"/>
          <w:b w:val="false"/>
          <w:i w:val="false"/>
          <w:color w:val="000000"/>
          <w:sz w:val="28"/>
        </w:rPr>
        <w:t xml:space="preserve">
      технологиялық режим нормасынан ауытқушылықтардың себептерінің алдын алу және жою; </w:t>
      </w:r>
    </w:p>
    <w:p>
      <w:pPr>
        <w:spacing w:after="0"/>
        <w:ind w:left="0"/>
        <w:jc w:val="both"/>
      </w:pPr>
      <w:r>
        <w:rPr>
          <w:rFonts w:ascii="Times New Roman"/>
          <w:b w:val="false"/>
          <w:i w:val="false"/>
          <w:color w:val="000000"/>
          <w:sz w:val="28"/>
        </w:rPr>
        <w:t xml:space="preserve">
      технологиялық картаға жазба жазу; </w:t>
      </w:r>
    </w:p>
    <w:p>
      <w:pPr>
        <w:spacing w:after="0"/>
        <w:ind w:left="0"/>
        <w:jc w:val="both"/>
      </w:pPr>
      <w:r>
        <w:rPr>
          <w:rFonts w:ascii="Times New Roman"/>
          <w:b w:val="false"/>
          <w:i w:val="false"/>
          <w:color w:val="000000"/>
          <w:sz w:val="28"/>
        </w:rPr>
        <w:t>
      жабдық жұмысындағы шағын ақаулықтарды жою.</w:t>
      </w:r>
    </w:p>
    <w:bookmarkStart w:name="z186" w:id="184"/>
    <w:p>
      <w:pPr>
        <w:spacing w:after="0"/>
        <w:ind w:left="0"/>
        <w:jc w:val="both"/>
      </w:pPr>
      <w:r>
        <w:rPr>
          <w:rFonts w:ascii="Times New Roman"/>
          <w:b w:val="false"/>
          <w:i w:val="false"/>
          <w:color w:val="000000"/>
          <w:sz w:val="28"/>
        </w:rPr>
        <w:t>
      118. Білуге тиіс:</w:t>
      </w:r>
    </w:p>
    <w:bookmarkEnd w:id="184"/>
    <w:p>
      <w:pPr>
        <w:spacing w:after="0"/>
        <w:ind w:left="0"/>
        <w:jc w:val="both"/>
      </w:pPr>
      <w:r>
        <w:rPr>
          <w:rFonts w:ascii="Times New Roman"/>
          <w:b w:val="false"/>
          <w:i w:val="false"/>
          <w:color w:val="000000"/>
          <w:sz w:val="28"/>
        </w:rPr>
        <w:t xml:space="preserve">
      өнім алудың технологиялық регламенті; </w:t>
      </w:r>
    </w:p>
    <w:p>
      <w:pPr>
        <w:spacing w:after="0"/>
        <w:ind w:left="0"/>
        <w:jc w:val="both"/>
      </w:pPr>
      <w:r>
        <w:rPr>
          <w:rFonts w:ascii="Times New Roman"/>
          <w:b w:val="false"/>
          <w:i w:val="false"/>
          <w:color w:val="000000"/>
          <w:sz w:val="28"/>
        </w:rPr>
        <w:t xml:space="preserve">
      бақылау-өлшеу аспаптарының құрылысы; </w:t>
      </w:r>
    </w:p>
    <w:p>
      <w:pPr>
        <w:spacing w:after="0"/>
        <w:ind w:left="0"/>
        <w:jc w:val="both"/>
      </w:pPr>
      <w:r>
        <w:rPr>
          <w:rFonts w:ascii="Times New Roman"/>
          <w:b w:val="false"/>
          <w:i w:val="false"/>
          <w:color w:val="000000"/>
          <w:sz w:val="28"/>
        </w:rPr>
        <w:t xml:space="preserve">
      шикізат пен дайын өнімнің техникалық шарттары мен мемлекеттік стандарттары; </w:t>
      </w:r>
    </w:p>
    <w:p>
      <w:pPr>
        <w:spacing w:after="0"/>
        <w:ind w:left="0"/>
        <w:jc w:val="both"/>
      </w:pPr>
      <w:r>
        <w:rPr>
          <w:rFonts w:ascii="Times New Roman"/>
          <w:b w:val="false"/>
          <w:i w:val="false"/>
          <w:color w:val="000000"/>
          <w:sz w:val="28"/>
        </w:rPr>
        <w:t xml:space="preserve">
      талдау жүргізу әдістері; </w:t>
      </w:r>
    </w:p>
    <w:p>
      <w:pPr>
        <w:spacing w:after="0"/>
        <w:ind w:left="0"/>
        <w:jc w:val="both"/>
      </w:pPr>
      <w:r>
        <w:rPr>
          <w:rFonts w:ascii="Times New Roman"/>
          <w:b w:val="false"/>
          <w:i w:val="false"/>
          <w:color w:val="000000"/>
          <w:sz w:val="28"/>
        </w:rPr>
        <w:t xml:space="preserve">
      жабдық жұмысындағы шағын ақаулықтарды жою әдістері; </w:t>
      </w:r>
    </w:p>
    <w:p>
      <w:pPr>
        <w:spacing w:after="0"/>
        <w:ind w:left="0"/>
        <w:jc w:val="both"/>
      </w:pPr>
      <w:r>
        <w:rPr>
          <w:rFonts w:ascii="Times New Roman"/>
          <w:b w:val="false"/>
          <w:i w:val="false"/>
          <w:color w:val="000000"/>
          <w:sz w:val="28"/>
        </w:rPr>
        <w:t>
      шикізат пен дайын өнімнің түржиыны.</w:t>
      </w:r>
    </w:p>
    <w:bookmarkStart w:name="z187" w:id="185"/>
    <w:p>
      <w:pPr>
        <w:spacing w:after="0"/>
        <w:ind w:left="0"/>
        <w:jc w:val="left"/>
      </w:pPr>
      <w:r>
        <w:rPr>
          <w:rFonts w:ascii="Times New Roman"/>
          <w:b/>
          <w:i w:val="false"/>
          <w:color w:val="000000"/>
        </w:rPr>
        <w:t xml:space="preserve"> 41-параграф. Полиэтилендеу ағынды сызығының операторы, 6-разряд</w:t>
      </w:r>
    </w:p>
    <w:bookmarkEnd w:id="185"/>
    <w:bookmarkStart w:name="z188" w:id="186"/>
    <w:p>
      <w:pPr>
        <w:spacing w:after="0"/>
        <w:ind w:left="0"/>
        <w:jc w:val="both"/>
      </w:pPr>
      <w:r>
        <w:rPr>
          <w:rFonts w:ascii="Times New Roman"/>
          <w:b w:val="false"/>
          <w:i w:val="false"/>
          <w:color w:val="000000"/>
          <w:sz w:val="28"/>
        </w:rPr>
        <w:t>
      119. Жұмыс сипаттамасы:</w:t>
      </w:r>
    </w:p>
    <w:bookmarkEnd w:id="186"/>
    <w:p>
      <w:pPr>
        <w:spacing w:after="0"/>
        <w:ind w:left="0"/>
        <w:jc w:val="both"/>
      </w:pPr>
      <w:r>
        <w:rPr>
          <w:rFonts w:ascii="Times New Roman"/>
          <w:b w:val="false"/>
          <w:i w:val="false"/>
          <w:color w:val="000000"/>
          <w:sz w:val="28"/>
        </w:rPr>
        <w:t xml:space="preserve">
      металл ыдыстың ішкі бетін ағынмен тозаңдандыру және сыртқы бетін электр контактілі-блоктау басқару жүйесі бар, өзара толықсыма аспалы конвейермен қосылған аппараттар мен механизмдер кешенінен тұратын ағынды желіде электростатикалық өрісте бояу арқылы полиэтилендеу технологиялық процесін жүргізу; </w:t>
      </w:r>
    </w:p>
    <w:p>
      <w:pPr>
        <w:spacing w:after="0"/>
        <w:ind w:left="0"/>
        <w:jc w:val="both"/>
      </w:pPr>
      <w:r>
        <w:rPr>
          <w:rFonts w:ascii="Times New Roman"/>
          <w:b w:val="false"/>
          <w:i w:val="false"/>
          <w:color w:val="000000"/>
          <w:sz w:val="28"/>
        </w:rPr>
        <w:t>
      бақылау-өлшеу және реттеу аспаптарының (кенотрон, жоғары вольтті трансформаторлар, электронды уақыт релесі және өзге де) көмегімен басқару пультінен процестің тиімді технологиялық өлшемдерін сақтау;</w:t>
      </w:r>
    </w:p>
    <w:p>
      <w:pPr>
        <w:spacing w:after="0"/>
        <w:ind w:left="0"/>
        <w:jc w:val="both"/>
      </w:pPr>
      <w:r>
        <w:rPr>
          <w:rFonts w:ascii="Times New Roman"/>
          <w:b w:val="false"/>
          <w:i w:val="false"/>
          <w:color w:val="000000"/>
          <w:sz w:val="28"/>
        </w:rPr>
        <w:t xml:space="preserve">
      ағынды желі кешеніне кіретін аппараттардың, механизмдер мен жоғары вольтті құрылғылардың жұмыс режимін және процесс өлшемдерін, полиэтилен салу уақытын, жоғары кернеу көлемін, ағын сорғысының көмегімен жабдықтау жүйесіне ұнтақ полиэтиленің берілуін, температуралық режимді және тағы басқаларды реттеу; </w:t>
      </w:r>
    </w:p>
    <w:p>
      <w:pPr>
        <w:spacing w:after="0"/>
        <w:ind w:left="0"/>
        <w:jc w:val="both"/>
      </w:pPr>
      <w:r>
        <w:rPr>
          <w:rFonts w:ascii="Times New Roman"/>
          <w:b w:val="false"/>
          <w:i w:val="false"/>
          <w:color w:val="000000"/>
          <w:sz w:val="28"/>
        </w:rPr>
        <w:t>
      шикізат пен қолданылатын материалдар мен ыдысты дайындау;</w:t>
      </w:r>
    </w:p>
    <w:p>
      <w:pPr>
        <w:spacing w:after="0"/>
        <w:ind w:left="0"/>
        <w:jc w:val="both"/>
      </w:pPr>
      <w:r>
        <w:rPr>
          <w:rFonts w:ascii="Times New Roman"/>
          <w:b w:val="false"/>
          <w:i w:val="false"/>
          <w:color w:val="000000"/>
          <w:sz w:val="28"/>
        </w:rPr>
        <w:t xml:space="preserve">
      оларды жабдықтау жүйесіне, ағын желісіне салу; </w:t>
      </w:r>
    </w:p>
    <w:p>
      <w:pPr>
        <w:spacing w:after="0"/>
        <w:ind w:left="0"/>
        <w:jc w:val="both"/>
      </w:pPr>
      <w:r>
        <w:rPr>
          <w:rFonts w:ascii="Times New Roman"/>
          <w:b w:val="false"/>
          <w:i w:val="false"/>
          <w:color w:val="000000"/>
          <w:sz w:val="28"/>
        </w:rPr>
        <w:t>
      бұйымның сапасын бақылау;</w:t>
      </w:r>
    </w:p>
    <w:p>
      <w:pPr>
        <w:spacing w:after="0"/>
        <w:ind w:left="0"/>
        <w:jc w:val="both"/>
      </w:pPr>
      <w:r>
        <w:rPr>
          <w:rFonts w:ascii="Times New Roman"/>
          <w:b w:val="false"/>
          <w:i w:val="false"/>
          <w:color w:val="000000"/>
          <w:sz w:val="28"/>
        </w:rPr>
        <w:t xml:space="preserve">
      бақылау-өлшеу аспаптарының, қорғаныш құралдары мен жалпы ағын желісінің жұмысын бақылау; </w:t>
      </w:r>
    </w:p>
    <w:p>
      <w:pPr>
        <w:spacing w:after="0"/>
        <w:ind w:left="0"/>
        <w:jc w:val="both"/>
      </w:pPr>
      <w:r>
        <w:rPr>
          <w:rFonts w:ascii="Times New Roman"/>
          <w:b w:val="false"/>
          <w:i w:val="false"/>
          <w:color w:val="000000"/>
          <w:sz w:val="28"/>
        </w:rPr>
        <w:t xml:space="preserve">
      технологиялық журналға жазба жазу; </w:t>
      </w:r>
    </w:p>
    <w:p>
      <w:pPr>
        <w:spacing w:after="0"/>
        <w:ind w:left="0"/>
        <w:jc w:val="both"/>
      </w:pPr>
      <w:r>
        <w:rPr>
          <w:rFonts w:ascii="Times New Roman"/>
          <w:b w:val="false"/>
          <w:i w:val="false"/>
          <w:color w:val="000000"/>
          <w:sz w:val="28"/>
        </w:rPr>
        <w:t xml:space="preserve">
      жабдықтарды жөндеуге дайындау және жөндеуден қабылдау; </w:t>
      </w:r>
    </w:p>
    <w:p>
      <w:pPr>
        <w:spacing w:after="0"/>
        <w:ind w:left="0"/>
        <w:jc w:val="both"/>
      </w:pPr>
      <w:r>
        <w:rPr>
          <w:rFonts w:ascii="Times New Roman"/>
          <w:b w:val="false"/>
          <w:i w:val="false"/>
          <w:color w:val="000000"/>
          <w:sz w:val="28"/>
        </w:rPr>
        <w:t>
      жабдықты жөндеуге қатысу;</w:t>
      </w:r>
    </w:p>
    <w:p>
      <w:pPr>
        <w:spacing w:after="0"/>
        <w:ind w:left="0"/>
        <w:jc w:val="both"/>
      </w:pPr>
      <w:r>
        <w:rPr>
          <w:rFonts w:ascii="Times New Roman"/>
          <w:b w:val="false"/>
          <w:i w:val="false"/>
          <w:color w:val="000000"/>
          <w:sz w:val="28"/>
        </w:rPr>
        <w:t>
      ағынды желіге қызмет көрсету жөніндегі операторлардың жұмысын басқару және үйлестіру.</w:t>
      </w:r>
    </w:p>
    <w:bookmarkStart w:name="z189" w:id="187"/>
    <w:p>
      <w:pPr>
        <w:spacing w:after="0"/>
        <w:ind w:left="0"/>
        <w:jc w:val="both"/>
      </w:pPr>
      <w:r>
        <w:rPr>
          <w:rFonts w:ascii="Times New Roman"/>
          <w:b w:val="false"/>
          <w:i w:val="false"/>
          <w:color w:val="000000"/>
          <w:sz w:val="28"/>
        </w:rPr>
        <w:t>
      120. Білуге тиіс:</w:t>
      </w:r>
    </w:p>
    <w:bookmarkEnd w:id="187"/>
    <w:p>
      <w:pPr>
        <w:spacing w:after="0"/>
        <w:ind w:left="0"/>
        <w:jc w:val="both"/>
      </w:pPr>
      <w:r>
        <w:rPr>
          <w:rFonts w:ascii="Times New Roman"/>
          <w:b w:val="false"/>
          <w:i w:val="false"/>
          <w:color w:val="000000"/>
          <w:sz w:val="28"/>
        </w:rPr>
        <w:t>
      ағынды желінің аппараттары мен механизмдерінің құрылысы мен жұмыс принципі;</w:t>
      </w:r>
    </w:p>
    <w:p>
      <w:pPr>
        <w:spacing w:after="0"/>
        <w:ind w:left="0"/>
        <w:jc w:val="both"/>
      </w:pPr>
      <w:r>
        <w:rPr>
          <w:rFonts w:ascii="Times New Roman"/>
          <w:b w:val="false"/>
          <w:i w:val="false"/>
          <w:color w:val="000000"/>
          <w:sz w:val="28"/>
        </w:rPr>
        <w:t>
      кинематикалық және электр (орындалатын жұмыс көлемінде) схемалар;</w:t>
      </w:r>
    </w:p>
    <w:p>
      <w:pPr>
        <w:spacing w:after="0"/>
        <w:ind w:left="0"/>
        <w:jc w:val="both"/>
      </w:pPr>
      <w:r>
        <w:rPr>
          <w:rFonts w:ascii="Times New Roman"/>
          <w:b w:val="false"/>
          <w:i w:val="false"/>
          <w:color w:val="000000"/>
          <w:sz w:val="28"/>
        </w:rPr>
        <w:t>
      күрделі бақылау-өлшеу және тіркеу аспаптарын баптау және реттеу қағидалары;</w:t>
      </w:r>
    </w:p>
    <w:p>
      <w:pPr>
        <w:spacing w:after="0"/>
        <w:ind w:left="0"/>
        <w:jc w:val="both"/>
      </w:pPr>
      <w:r>
        <w:rPr>
          <w:rFonts w:ascii="Times New Roman"/>
          <w:b w:val="false"/>
          <w:i w:val="false"/>
          <w:color w:val="000000"/>
          <w:sz w:val="28"/>
        </w:rPr>
        <w:t>
      кептіру мен балқытудың терморадиациялық элементтерінің жүйесі және оларды реттеу;</w:t>
      </w:r>
    </w:p>
    <w:p>
      <w:pPr>
        <w:spacing w:after="0"/>
        <w:ind w:left="0"/>
        <w:jc w:val="both"/>
      </w:pPr>
      <w:r>
        <w:rPr>
          <w:rFonts w:ascii="Times New Roman"/>
          <w:b w:val="false"/>
          <w:i w:val="false"/>
          <w:color w:val="000000"/>
          <w:sz w:val="28"/>
        </w:rPr>
        <w:t>
      ағынды желіні автоматты басқару схемасы;</w:t>
      </w:r>
    </w:p>
    <w:p>
      <w:pPr>
        <w:spacing w:after="0"/>
        <w:ind w:left="0"/>
        <w:jc w:val="both"/>
      </w:pPr>
      <w:r>
        <w:rPr>
          <w:rFonts w:ascii="Times New Roman"/>
          <w:b w:val="false"/>
          <w:i w:val="false"/>
          <w:color w:val="000000"/>
          <w:sz w:val="28"/>
        </w:rPr>
        <w:t xml:space="preserve">
      электростатикалық бояу механизмі жүйесі; </w:t>
      </w:r>
    </w:p>
    <w:p>
      <w:pPr>
        <w:spacing w:after="0"/>
        <w:ind w:left="0"/>
        <w:jc w:val="both"/>
      </w:pPr>
      <w:r>
        <w:rPr>
          <w:rFonts w:ascii="Times New Roman"/>
          <w:b w:val="false"/>
          <w:i w:val="false"/>
          <w:color w:val="000000"/>
          <w:sz w:val="28"/>
        </w:rPr>
        <w:t>
      лак-бояу материалдарының түрлері мен физикалық-химиялық қасиеттері;</w:t>
      </w:r>
    </w:p>
    <w:p>
      <w:pPr>
        <w:spacing w:after="0"/>
        <w:ind w:left="0"/>
        <w:jc w:val="both"/>
      </w:pPr>
      <w:r>
        <w:rPr>
          <w:rFonts w:ascii="Times New Roman"/>
          <w:b w:val="false"/>
          <w:i w:val="false"/>
          <w:color w:val="000000"/>
          <w:sz w:val="28"/>
        </w:rPr>
        <w:t>
      желі жұмысындағы ақаулықтардың себептері және оларды түзету тәсілдері;</w:t>
      </w:r>
    </w:p>
    <w:p>
      <w:pPr>
        <w:spacing w:after="0"/>
        <w:ind w:left="0"/>
        <w:jc w:val="both"/>
      </w:pPr>
      <w:r>
        <w:rPr>
          <w:rFonts w:ascii="Times New Roman"/>
          <w:b w:val="false"/>
          <w:i w:val="false"/>
          <w:color w:val="000000"/>
          <w:sz w:val="28"/>
        </w:rPr>
        <w:t>
      жоғары кернеулі құрылғыларда жұмыс істеу қағидалары.</w:t>
      </w:r>
    </w:p>
    <w:bookmarkStart w:name="z190" w:id="188"/>
    <w:p>
      <w:pPr>
        <w:spacing w:after="0"/>
        <w:ind w:left="0"/>
        <w:jc w:val="left"/>
      </w:pPr>
      <w:r>
        <w:rPr>
          <w:rFonts w:ascii="Times New Roman"/>
          <w:b/>
          <w:i w:val="false"/>
          <w:color w:val="000000"/>
        </w:rPr>
        <w:t xml:space="preserve"> 42-параграф. Сиккатив пісіруші-аппаратшы, 3-разряд</w:t>
      </w:r>
    </w:p>
    <w:bookmarkEnd w:id="188"/>
    <w:bookmarkStart w:name="z191" w:id="189"/>
    <w:p>
      <w:pPr>
        <w:spacing w:after="0"/>
        <w:ind w:left="0"/>
        <w:jc w:val="both"/>
      </w:pPr>
      <w:r>
        <w:rPr>
          <w:rFonts w:ascii="Times New Roman"/>
          <w:b w:val="false"/>
          <w:i w:val="false"/>
          <w:color w:val="000000"/>
          <w:sz w:val="28"/>
        </w:rPr>
        <w:t>
      121. Жұмыс сипаттамасы:</w:t>
      </w:r>
    </w:p>
    <w:bookmarkEnd w:id="189"/>
    <w:p>
      <w:pPr>
        <w:spacing w:after="0"/>
        <w:ind w:left="0"/>
        <w:jc w:val="both"/>
      </w:pPr>
      <w:r>
        <w:rPr>
          <w:rFonts w:ascii="Times New Roman"/>
          <w:b w:val="false"/>
          <w:i w:val="false"/>
          <w:color w:val="000000"/>
          <w:sz w:val="28"/>
        </w:rPr>
        <w:t>
      балқытылған сиккативтерді алудың технологиялық процесін жүргізу;</w:t>
      </w:r>
    </w:p>
    <w:p>
      <w:pPr>
        <w:spacing w:after="0"/>
        <w:ind w:left="0"/>
        <w:jc w:val="both"/>
      </w:pPr>
      <w:r>
        <w:rPr>
          <w:rFonts w:ascii="Times New Roman"/>
          <w:b w:val="false"/>
          <w:i w:val="false"/>
          <w:color w:val="000000"/>
          <w:sz w:val="28"/>
        </w:rPr>
        <w:t xml:space="preserve">
      шикізатты алдын ала дайындау: уату, сиккатив металдарының тотықтарын (пиролюзит үшін – бояу ұсатқыш машинада пасталарды алдын ала ұсату) маймен араластыру; </w:t>
      </w:r>
    </w:p>
    <w:p>
      <w:pPr>
        <w:spacing w:after="0"/>
        <w:ind w:left="0"/>
        <w:jc w:val="both"/>
      </w:pPr>
      <w:r>
        <w:rPr>
          <w:rFonts w:ascii="Times New Roman"/>
          <w:b w:val="false"/>
          <w:i w:val="false"/>
          <w:color w:val="000000"/>
          <w:sz w:val="28"/>
        </w:rPr>
        <w:t>
      аппаратқа майды (асидол, канифол) құю және температураны көтеру;</w:t>
      </w:r>
    </w:p>
    <w:p>
      <w:pPr>
        <w:spacing w:after="0"/>
        <w:ind w:left="0"/>
        <w:jc w:val="both"/>
      </w:pPr>
      <w:r>
        <w:rPr>
          <w:rFonts w:ascii="Times New Roman"/>
          <w:b w:val="false"/>
          <w:i w:val="false"/>
          <w:color w:val="000000"/>
          <w:sz w:val="28"/>
        </w:rPr>
        <w:t xml:space="preserve">
      үздіксіз араластыра отырып, біртіндеп (бірнеше сағат ішінде) сиккатив металлының азғана үлесін салу; </w:t>
      </w:r>
    </w:p>
    <w:p>
      <w:pPr>
        <w:spacing w:after="0"/>
        <w:ind w:left="0"/>
        <w:jc w:val="both"/>
      </w:pPr>
      <w:r>
        <w:rPr>
          <w:rFonts w:ascii="Times New Roman"/>
          <w:b w:val="false"/>
          <w:i w:val="false"/>
          <w:color w:val="000000"/>
          <w:sz w:val="28"/>
        </w:rPr>
        <w:t xml:space="preserve">
      пайда болған көбікті алып тастау; </w:t>
      </w:r>
    </w:p>
    <w:p>
      <w:pPr>
        <w:spacing w:after="0"/>
        <w:ind w:left="0"/>
        <w:jc w:val="both"/>
      </w:pPr>
      <w:r>
        <w:rPr>
          <w:rFonts w:ascii="Times New Roman"/>
          <w:b w:val="false"/>
          <w:i w:val="false"/>
          <w:color w:val="000000"/>
          <w:sz w:val="28"/>
        </w:rPr>
        <w:t xml:space="preserve">
      массаның температурасын сақтау; </w:t>
      </w:r>
    </w:p>
    <w:p>
      <w:pPr>
        <w:spacing w:after="0"/>
        <w:ind w:left="0"/>
        <w:jc w:val="both"/>
      </w:pPr>
      <w:r>
        <w:rPr>
          <w:rFonts w:ascii="Times New Roman"/>
          <w:b w:val="false"/>
          <w:i w:val="false"/>
          <w:color w:val="000000"/>
          <w:sz w:val="28"/>
        </w:rPr>
        <w:t>
      сынамаларды іріктеу және пофазды бақылау (шыныда сынау) жүргізу;</w:t>
      </w:r>
    </w:p>
    <w:p>
      <w:pPr>
        <w:spacing w:after="0"/>
        <w:ind w:left="0"/>
        <w:jc w:val="both"/>
      </w:pPr>
      <w:r>
        <w:rPr>
          <w:rFonts w:ascii="Times New Roman"/>
          <w:b w:val="false"/>
          <w:i w:val="false"/>
          <w:color w:val="000000"/>
          <w:sz w:val="28"/>
        </w:rPr>
        <w:t xml:space="preserve">
      реакциялық массаны салқындату; </w:t>
      </w:r>
    </w:p>
    <w:p>
      <w:pPr>
        <w:spacing w:after="0"/>
        <w:ind w:left="0"/>
        <w:jc w:val="both"/>
      </w:pPr>
      <w:r>
        <w:rPr>
          <w:rFonts w:ascii="Times New Roman"/>
          <w:b w:val="false"/>
          <w:i w:val="false"/>
          <w:color w:val="000000"/>
          <w:sz w:val="28"/>
        </w:rPr>
        <w:t>
      араластырғышқа өлшегіш, есептегіш арқылы еріткішті құю және реакциялық массаны еріткіш қабатының астына төгу;</w:t>
      </w:r>
    </w:p>
    <w:p>
      <w:pPr>
        <w:spacing w:after="0"/>
        <w:ind w:left="0"/>
        <w:jc w:val="both"/>
      </w:pPr>
      <w:r>
        <w:rPr>
          <w:rFonts w:ascii="Times New Roman"/>
          <w:b w:val="false"/>
          <w:i w:val="false"/>
          <w:color w:val="000000"/>
          <w:sz w:val="28"/>
        </w:rPr>
        <w:t xml:space="preserve">
      массаны араластыру; </w:t>
      </w:r>
    </w:p>
    <w:p>
      <w:pPr>
        <w:spacing w:after="0"/>
        <w:ind w:left="0"/>
        <w:jc w:val="both"/>
      </w:pPr>
      <w:r>
        <w:rPr>
          <w:rFonts w:ascii="Times New Roman"/>
          <w:b w:val="false"/>
          <w:i w:val="false"/>
          <w:color w:val="000000"/>
          <w:sz w:val="28"/>
        </w:rPr>
        <w:t>
      дайын өнімді жинақтарға құйып алу;</w:t>
      </w:r>
    </w:p>
    <w:p>
      <w:pPr>
        <w:spacing w:after="0"/>
        <w:ind w:left="0"/>
        <w:jc w:val="both"/>
      </w:pPr>
      <w:r>
        <w:rPr>
          <w:rFonts w:ascii="Times New Roman"/>
          <w:b w:val="false"/>
          <w:i w:val="false"/>
          <w:color w:val="000000"/>
          <w:sz w:val="28"/>
        </w:rPr>
        <w:t>
      технологиялық картада жазбаларды жүргізу;</w:t>
      </w:r>
    </w:p>
    <w:p>
      <w:pPr>
        <w:spacing w:after="0"/>
        <w:ind w:left="0"/>
        <w:jc w:val="both"/>
      </w:pPr>
      <w:r>
        <w:rPr>
          <w:rFonts w:ascii="Times New Roman"/>
          <w:b w:val="false"/>
          <w:i w:val="false"/>
          <w:color w:val="000000"/>
          <w:sz w:val="28"/>
        </w:rPr>
        <w:t>
      жабдықтарды тазалау және жуу, оның жұмысындағы ұсақ ақауларды жою.</w:t>
      </w:r>
    </w:p>
    <w:bookmarkStart w:name="z192" w:id="190"/>
    <w:p>
      <w:pPr>
        <w:spacing w:after="0"/>
        <w:ind w:left="0"/>
        <w:jc w:val="both"/>
      </w:pPr>
      <w:r>
        <w:rPr>
          <w:rFonts w:ascii="Times New Roman"/>
          <w:b w:val="false"/>
          <w:i w:val="false"/>
          <w:color w:val="000000"/>
          <w:sz w:val="28"/>
        </w:rPr>
        <w:t>
      122. Білуге тиіс:</w:t>
      </w:r>
    </w:p>
    <w:bookmarkEnd w:id="190"/>
    <w:p>
      <w:pPr>
        <w:spacing w:after="0"/>
        <w:ind w:left="0"/>
        <w:jc w:val="both"/>
      </w:pPr>
      <w:r>
        <w:rPr>
          <w:rFonts w:ascii="Times New Roman"/>
          <w:b w:val="false"/>
          <w:i w:val="false"/>
          <w:color w:val="000000"/>
          <w:sz w:val="28"/>
        </w:rPr>
        <w:t>
      балқытылған сиккативтерді алудың технологиясы;</w:t>
      </w:r>
    </w:p>
    <w:p>
      <w:pPr>
        <w:spacing w:after="0"/>
        <w:ind w:left="0"/>
        <w:jc w:val="both"/>
      </w:pPr>
      <w:r>
        <w:rPr>
          <w:rFonts w:ascii="Times New Roman"/>
          <w:b w:val="false"/>
          <w:i w:val="false"/>
          <w:color w:val="000000"/>
          <w:sz w:val="28"/>
        </w:rPr>
        <w:t xml:space="preserve">
      қызмет көрсететін учаскенің технологиялық схемасы; </w:t>
      </w:r>
    </w:p>
    <w:p>
      <w:pPr>
        <w:spacing w:after="0"/>
        <w:ind w:left="0"/>
        <w:jc w:val="both"/>
      </w:pPr>
      <w:r>
        <w:rPr>
          <w:rFonts w:ascii="Times New Roman"/>
          <w:b w:val="false"/>
          <w:i w:val="false"/>
          <w:color w:val="000000"/>
          <w:sz w:val="28"/>
        </w:rPr>
        <w:t xml:space="preserve">
      коммуникация және жапқыш арматура схемасыі; </w:t>
      </w:r>
    </w:p>
    <w:p>
      <w:pPr>
        <w:spacing w:after="0"/>
        <w:ind w:left="0"/>
        <w:jc w:val="both"/>
      </w:pPr>
      <w:r>
        <w:rPr>
          <w:rFonts w:ascii="Times New Roman"/>
          <w:b w:val="false"/>
          <w:i w:val="false"/>
          <w:color w:val="000000"/>
          <w:sz w:val="28"/>
        </w:rPr>
        <w:t>
      жабдықтардың құрылғысы мен пайдалану қағидалары;</w:t>
      </w:r>
    </w:p>
    <w:p>
      <w:pPr>
        <w:spacing w:after="0"/>
        <w:ind w:left="0"/>
        <w:jc w:val="both"/>
      </w:pPr>
      <w:r>
        <w:rPr>
          <w:rFonts w:ascii="Times New Roman"/>
          <w:b w:val="false"/>
          <w:i w:val="false"/>
          <w:color w:val="000000"/>
          <w:sz w:val="28"/>
        </w:rPr>
        <w:t>
      сынамаларды іріктеу қағидалары және пафозды бақылау әдістемесі;</w:t>
      </w:r>
    </w:p>
    <w:p>
      <w:pPr>
        <w:spacing w:after="0"/>
        <w:ind w:left="0"/>
        <w:jc w:val="both"/>
      </w:pPr>
      <w:r>
        <w:rPr>
          <w:rFonts w:ascii="Times New Roman"/>
          <w:b w:val="false"/>
          <w:i w:val="false"/>
          <w:color w:val="000000"/>
          <w:sz w:val="28"/>
        </w:rPr>
        <w:t xml:space="preserve">
      қолданылатын шикізаттың негізгі қасиеті; </w:t>
      </w:r>
    </w:p>
    <w:p>
      <w:pPr>
        <w:spacing w:after="0"/>
        <w:ind w:left="0"/>
        <w:jc w:val="both"/>
      </w:pPr>
      <w:r>
        <w:rPr>
          <w:rFonts w:ascii="Times New Roman"/>
          <w:b w:val="false"/>
          <w:i w:val="false"/>
          <w:color w:val="000000"/>
          <w:sz w:val="28"/>
        </w:rPr>
        <w:t>
      дайын өнімге қойылатын техникалық талаптар;</w:t>
      </w:r>
    </w:p>
    <w:p>
      <w:pPr>
        <w:spacing w:after="0"/>
        <w:ind w:left="0"/>
        <w:jc w:val="both"/>
      </w:pPr>
      <w:r>
        <w:rPr>
          <w:rFonts w:ascii="Times New Roman"/>
          <w:b w:val="false"/>
          <w:i w:val="false"/>
          <w:color w:val="000000"/>
          <w:sz w:val="28"/>
        </w:rPr>
        <w:t>
      жабдықтың жұмысындағы ақауларды жою әдістері.</w:t>
      </w:r>
    </w:p>
    <w:bookmarkStart w:name="z193" w:id="191"/>
    <w:p>
      <w:pPr>
        <w:spacing w:after="0"/>
        <w:ind w:left="0"/>
        <w:jc w:val="left"/>
      </w:pPr>
      <w:r>
        <w:rPr>
          <w:rFonts w:ascii="Times New Roman"/>
          <w:b/>
          <w:i w:val="false"/>
          <w:color w:val="000000"/>
        </w:rPr>
        <w:t xml:space="preserve"> 43-параграф. Сиккатив пісіруші-аппаратшы, 4-разряд</w:t>
      </w:r>
    </w:p>
    <w:bookmarkEnd w:id="191"/>
    <w:bookmarkStart w:name="z194" w:id="192"/>
    <w:p>
      <w:pPr>
        <w:spacing w:after="0"/>
        <w:ind w:left="0"/>
        <w:jc w:val="both"/>
      </w:pPr>
      <w:r>
        <w:rPr>
          <w:rFonts w:ascii="Times New Roman"/>
          <w:b w:val="false"/>
          <w:i w:val="false"/>
          <w:color w:val="000000"/>
          <w:sz w:val="28"/>
        </w:rPr>
        <w:t>
      123. Жұмыс сипаттамасы:</w:t>
      </w:r>
    </w:p>
    <w:bookmarkEnd w:id="192"/>
    <w:p>
      <w:pPr>
        <w:spacing w:after="0"/>
        <w:ind w:left="0"/>
        <w:jc w:val="both"/>
      </w:pPr>
      <w:r>
        <w:rPr>
          <w:rFonts w:ascii="Times New Roman"/>
          <w:b w:val="false"/>
          <w:i w:val="false"/>
          <w:color w:val="000000"/>
          <w:sz w:val="28"/>
        </w:rPr>
        <w:t xml:space="preserve">
      тұнған сиккативтерді алудың технологиялық процесін жүргізу; </w:t>
      </w:r>
    </w:p>
    <w:p>
      <w:pPr>
        <w:spacing w:after="0"/>
        <w:ind w:left="0"/>
        <w:jc w:val="both"/>
      </w:pPr>
      <w:r>
        <w:rPr>
          <w:rFonts w:ascii="Times New Roman"/>
          <w:b w:val="false"/>
          <w:i w:val="false"/>
          <w:color w:val="000000"/>
          <w:sz w:val="28"/>
        </w:rPr>
        <w:t>
      шикізатты дайындау: сілтілер мен тұздарды дайындау;</w:t>
      </w:r>
    </w:p>
    <w:p>
      <w:pPr>
        <w:spacing w:after="0"/>
        <w:ind w:left="0"/>
        <w:jc w:val="both"/>
      </w:pPr>
      <w:r>
        <w:rPr>
          <w:rFonts w:ascii="Times New Roman"/>
          <w:b w:val="false"/>
          <w:i w:val="false"/>
          <w:color w:val="000000"/>
          <w:sz w:val="28"/>
        </w:rPr>
        <w:t xml:space="preserve">
      компоненттерді таразыға тарту және өлшеу, оларды аппаратқа тиеу; </w:t>
      </w:r>
    </w:p>
    <w:p>
      <w:pPr>
        <w:spacing w:after="0"/>
        <w:ind w:left="0"/>
        <w:jc w:val="both"/>
      </w:pPr>
      <w:r>
        <w:rPr>
          <w:rFonts w:ascii="Times New Roman"/>
          <w:b w:val="false"/>
          <w:i w:val="false"/>
          <w:color w:val="000000"/>
          <w:sz w:val="28"/>
        </w:rPr>
        <w:t>
      майлы және нафтен қышқылдарын сілтімен сабындау процесін жүргізу;</w:t>
      </w:r>
    </w:p>
    <w:p>
      <w:pPr>
        <w:spacing w:after="0"/>
        <w:ind w:left="0"/>
        <w:jc w:val="both"/>
      </w:pPr>
      <w:r>
        <w:rPr>
          <w:rFonts w:ascii="Times New Roman"/>
          <w:b w:val="false"/>
          <w:i w:val="false"/>
          <w:color w:val="000000"/>
          <w:sz w:val="28"/>
        </w:rPr>
        <w:t>
      температураны көтеру;</w:t>
      </w:r>
    </w:p>
    <w:p>
      <w:pPr>
        <w:spacing w:after="0"/>
        <w:ind w:left="0"/>
        <w:jc w:val="both"/>
      </w:pPr>
      <w:r>
        <w:rPr>
          <w:rFonts w:ascii="Times New Roman"/>
          <w:b w:val="false"/>
          <w:i w:val="false"/>
          <w:color w:val="000000"/>
          <w:sz w:val="28"/>
        </w:rPr>
        <w:t xml:space="preserve">
      ерітіндіні үздіксіз араластыра отырып сілтілерді біртіндеп салу; </w:t>
      </w:r>
    </w:p>
    <w:p>
      <w:pPr>
        <w:spacing w:after="0"/>
        <w:ind w:left="0"/>
        <w:jc w:val="both"/>
      </w:pPr>
      <w:r>
        <w:rPr>
          <w:rFonts w:ascii="Times New Roman"/>
          <w:b w:val="false"/>
          <w:i w:val="false"/>
          <w:color w:val="000000"/>
          <w:sz w:val="28"/>
        </w:rPr>
        <w:t>
      әртүрлі компоненттерді мөлшерлеу;</w:t>
      </w:r>
    </w:p>
    <w:p>
      <w:pPr>
        <w:spacing w:after="0"/>
        <w:ind w:left="0"/>
        <w:jc w:val="both"/>
      </w:pPr>
      <w:r>
        <w:rPr>
          <w:rFonts w:ascii="Times New Roman"/>
          <w:b w:val="false"/>
          <w:i w:val="false"/>
          <w:color w:val="000000"/>
          <w:sz w:val="28"/>
        </w:rPr>
        <w:t>
      массаны ауамен үрлеу;</w:t>
      </w:r>
    </w:p>
    <w:p>
      <w:pPr>
        <w:spacing w:after="0"/>
        <w:ind w:left="0"/>
        <w:jc w:val="both"/>
      </w:pPr>
      <w:r>
        <w:rPr>
          <w:rFonts w:ascii="Times New Roman"/>
          <w:b w:val="false"/>
          <w:i w:val="false"/>
          <w:color w:val="000000"/>
          <w:sz w:val="28"/>
        </w:rPr>
        <w:t xml:space="preserve">
      аппаратта белгілі температураны сақтау; </w:t>
      </w:r>
    </w:p>
    <w:p>
      <w:pPr>
        <w:spacing w:after="0"/>
        <w:ind w:left="0"/>
        <w:jc w:val="both"/>
      </w:pPr>
      <w:r>
        <w:rPr>
          <w:rFonts w:ascii="Times New Roman"/>
          <w:b w:val="false"/>
          <w:i w:val="false"/>
          <w:color w:val="000000"/>
          <w:sz w:val="28"/>
        </w:rPr>
        <w:t>
      бақылау-өлшеу аспаптарын бақылау;</w:t>
      </w:r>
    </w:p>
    <w:p>
      <w:pPr>
        <w:spacing w:after="0"/>
        <w:ind w:left="0"/>
        <w:jc w:val="both"/>
      </w:pPr>
      <w:r>
        <w:rPr>
          <w:rFonts w:ascii="Times New Roman"/>
          <w:b w:val="false"/>
          <w:i w:val="false"/>
          <w:color w:val="000000"/>
          <w:sz w:val="28"/>
        </w:rPr>
        <w:t xml:space="preserve">
      сынамаларды іріктеу және пафозды бақылау жүргізу; </w:t>
      </w:r>
    </w:p>
    <w:p>
      <w:pPr>
        <w:spacing w:after="0"/>
        <w:ind w:left="0"/>
        <w:jc w:val="both"/>
      </w:pPr>
      <w:r>
        <w:rPr>
          <w:rFonts w:ascii="Times New Roman"/>
          <w:b w:val="false"/>
          <w:i w:val="false"/>
          <w:color w:val="000000"/>
          <w:sz w:val="28"/>
        </w:rPr>
        <w:t>
      сиккативтерді тұндыру процесін жүргізу;</w:t>
      </w:r>
    </w:p>
    <w:p>
      <w:pPr>
        <w:spacing w:after="0"/>
        <w:ind w:left="0"/>
        <w:jc w:val="both"/>
      </w:pPr>
      <w:r>
        <w:rPr>
          <w:rFonts w:ascii="Times New Roman"/>
          <w:b w:val="false"/>
          <w:i w:val="false"/>
          <w:color w:val="000000"/>
          <w:sz w:val="28"/>
        </w:rPr>
        <w:t>
      сиккатив металдары тұздарының ерітінділерін аппаратқа біртіндеп тиеу;</w:t>
      </w:r>
    </w:p>
    <w:p>
      <w:pPr>
        <w:spacing w:after="0"/>
        <w:ind w:left="0"/>
        <w:jc w:val="both"/>
      </w:pPr>
      <w:r>
        <w:rPr>
          <w:rFonts w:ascii="Times New Roman"/>
          <w:b w:val="false"/>
          <w:i w:val="false"/>
          <w:color w:val="000000"/>
          <w:sz w:val="28"/>
        </w:rPr>
        <w:t>
      төменгі су қабатын тор арқылы канализацияға төгу;</w:t>
      </w:r>
    </w:p>
    <w:p>
      <w:pPr>
        <w:spacing w:after="0"/>
        <w:ind w:left="0"/>
        <w:jc w:val="both"/>
      </w:pPr>
      <w:r>
        <w:rPr>
          <w:rFonts w:ascii="Times New Roman"/>
          <w:b w:val="false"/>
          <w:i w:val="false"/>
          <w:color w:val="000000"/>
          <w:sz w:val="28"/>
        </w:rPr>
        <w:t>
      тұнбаны тұндыру, жуу, кептіру (сусыздандыру);</w:t>
      </w:r>
    </w:p>
    <w:p>
      <w:pPr>
        <w:spacing w:after="0"/>
        <w:ind w:left="0"/>
        <w:jc w:val="both"/>
      </w:pPr>
      <w:r>
        <w:rPr>
          <w:rFonts w:ascii="Times New Roman"/>
          <w:b w:val="false"/>
          <w:i w:val="false"/>
          <w:color w:val="000000"/>
          <w:sz w:val="28"/>
        </w:rPr>
        <w:t>
      технологиялық картада жазбаларды жүргізу.</w:t>
      </w:r>
    </w:p>
    <w:p>
      <w:pPr>
        <w:spacing w:after="0"/>
        <w:ind w:left="0"/>
        <w:jc w:val="both"/>
      </w:pPr>
      <w:r>
        <w:rPr>
          <w:rFonts w:ascii="Times New Roman"/>
          <w:b w:val="false"/>
          <w:i w:val="false"/>
          <w:color w:val="000000"/>
          <w:sz w:val="28"/>
        </w:rPr>
        <w:t>
      124. Білуге тиіс:</w:t>
      </w:r>
    </w:p>
    <w:p>
      <w:pPr>
        <w:spacing w:after="0"/>
        <w:ind w:left="0"/>
        <w:jc w:val="both"/>
      </w:pPr>
      <w:r>
        <w:rPr>
          <w:rFonts w:ascii="Times New Roman"/>
          <w:b w:val="false"/>
          <w:i w:val="false"/>
          <w:color w:val="000000"/>
          <w:sz w:val="28"/>
        </w:rPr>
        <w:t xml:space="preserve">
      өндірістің технологиялық схемасы, </w:t>
      </w:r>
    </w:p>
    <w:p>
      <w:pPr>
        <w:spacing w:after="0"/>
        <w:ind w:left="0"/>
        <w:jc w:val="both"/>
      </w:pPr>
      <w:r>
        <w:rPr>
          <w:rFonts w:ascii="Times New Roman"/>
          <w:b w:val="false"/>
          <w:i w:val="false"/>
          <w:color w:val="000000"/>
          <w:sz w:val="28"/>
        </w:rPr>
        <w:t>
      бақылау-өлшеу аспаптарының құрылғысы және пайдалану қағидалары;</w:t>
      </w:r>
    </w:p>
    <w:p>
      <w:pPr>
        <w:spacing w:after="0"/>
        <w:ind w:left="0"/>
        <w:jc w:val="both"/>
      </w:pPr>
      <w:r>
        <w:rPr>
          <w:rFonts w:ascii="Times New Roman"/>
          <w:b w:val="false"/>
          <w:i w:val="false"/>
          <w:color w:val="000000"/>
          <w:sz w:val="28"/>
        </w:rPr>
        <w:t xml:space="preserve">
      бақылау-өлшеу аспаптарының көрсеткіштері бойынша процесті реттеу қағидалары; </w:t>
      </w:r>
    </w:p>
    <w:p>
      <w:pPr>
        <w:spacing w:after="0"/>
        <w:ind w:left="0"/>
        <w:jc w:val="both"/>
      </w:pPr>
      <w:r>
        <w:rPr>
          <w:rFonts w:ascii="Times New Roman"/>
          <w:b w:val="false"/>
          <w:i w:val="false"/>
          <w:color w:val="000000"/>
          <w:sz w:val="28"/>
        </w:rPr>
        <w:t>
      сынамаларды іріктеу қағидалары және пафозды (толық еру, тұну, ерітінділердің концентрациясы және өзге де) бақылау әдістері;</w:t>
      </w:r>
    </w:p>
    <w:p>
      <w:pPr>
        <w:spacing w:after="0"/>
        <w:ind w:left="0"/>
        <w:jc w:val="both"/>
      </w:pPr>
      <w:r>
        <w:rPr>
          <w:rFonts w:ascii="Times New Roman"/>
          <w:b w:val="false"/>
          <w:i w:val="false"/>
          <w:color w:val="000000"/>
          <w:sz w:val="28"/>
        </w:rPr>
        <w:t xml:space="preserve">
      қолданылатын шикізаттар мен жартылай дайын өнімдердің физикалық-химиялық қасиеті; </w:t>
      </w:r>
    </w:p>
    <w:p>
      <w:pPr>
        <w:spacing w:after="0"/>
        <w:ind w:left="0"/>
        <w:jc w:val="both"/>
      </w:pPr>
      <w:r>
        <w:rPr>
          <w:rFonts w:ascii="Times New Roman"/>
          <w:b w:val="false"/>
          <w:i w:val="false"/>
          <w:color w:val="000000"/>
          <w:sz w:val="28"/>
        </w:rPr>
        <w:t>
      дайын өнімге қойылатын техникалық шарттар;</w:t>
      </w:r>
    </w:p>
    <w:p>
      <w:pPr>
        <w:spacing w:after="0"/>
        <w:ind w:left="0"/>
        <w:jc w:val="both"/>
      </w:pPr>
      <w:r>
        <w:rPr>
          <w:rFonts w:ascii="Times New Roman"/>
          <w:b w:val="false"/>
          <w:i w:val="false"/>
          <w:color w:val="000000"/>
          <w:sz w:val="28"/>
        </w:rPr>
        <w:t xml:space="preserve">
      жабдықтарды жөндеуге дайындау, оны жөндеуден алу қағидалары; </w:t>
      </w:r>
    </w:p>
    <w:p>
      <w:pPr>
        <w:spacing w:after="0"/>
        <w:ind w:left="0"/>
        <w:jc w:val="both"/>
      </w:pPr>
      <w:r>
        <w:rPr>
          <w:rFonts w:ascii="Times New Roman"/>
          <w:b w:val="false"/>
          <w:i w:val="false"/>
          <w:color w:val="000000"/>
          <w:sz w:val="28"/>
        </w:rPr>
        <w:t>
      процесті қауіпсіз жүргізу қағидалары.</w:t>
      </w:r>
    </w:p>
    <w:bookmarkStart w:name="z195" w:id="193"/>
    <w:p>
      <w:pPr>
        <w:spacing w:after="0"/>
        <w:ind w:left="0"/>
        <w:jc w:val="left"/>
      </w:pPr>
      <w:r>
        <w:rPr>
          <w:rFonts w:ascii="Times New Roman"/>
          <w:b/>
          <w:i w:val="false"/>
          <w:color w:val="000000"/>
        </w:rPr>
        <w:t xml:space="preserve"> 44-параграф. Стандарттау аппаратшысы, 3-разряд</w:t>
      </w:r>
    </w:p>
    <w:bookmarkEnd w:id="193"/>
    <w:bookmarkStart w:name="z196" w:id="194"/>
    <w:p>
      <w:pPr>
        <w:spacing w:after="0"/>
        <w:ind w:left="0"/>
        <w:jc w:val="both"/>
      </w:pPr>
      <w:r>
        <w:rPr>
          <w:rFonts w:ascii="Times New Roman"/>
          <w:b w:val="false"/>
          <w:i w:val="false"/>
          <w:color w:val="000000"/>
          <w:sz w:val="28"/>
        </w:rPr>
        <w:t>
      125. Жұмыс сипаттамасы:</w:t>
      </w:r>
    </w:p>
    <w:bookmarkEnd w:id="194"/>
    <w:p>
      <w:pPr>
        <w:spacing w:after="0"/>
        <w:ind w:left="0"/>
        <w:jc w:val="both"/>
      </w:pPr>
      <w:r>
        <w:rPr>
          <w:rFonts w:ascii="Times New Roman"/>
          <w:b w:val="false"/>
          <w:i w:val="false"/>
          <w:color w:val="000000"/>
          <w:sz w:val="28"/>
        </w:rPr>
        <w:t xml:space="preserve">
      жоғары білікті аппаратшының басшылығымен әртүрлі маркалы конденсациялы шайырларда лактарды стандарттау ("типке" қою) процесін жүргізу; </w:t>
      </w:r>
    </w:p>
    <w:p>
      <w:pPr>
        <w:spacing w:after="0"/>
        <w:ind w:left="0"/>
        <w:jc w:val="both"/>
      </w:pPr>
      <w:r>
        <w:rPr>
          <w:rFonts w:ascii="Times New Roman"/>
          <w:b w:val="false"/>
          <w:i w:val="false"/>
          <w:color w:val="000000"/>
          <w:sz w:val="28"/>
        </w:rPr>
        <w:t xml:space="preserve">
      сұйық шикізат пен лакты – жартылай дайын өнімді (лак негіздері) қабылдау; </w:t>
      </w:r>
    </w:p>
    <w:p>
      <w:pPr>
        <w:spacing w:after="0"/>
        <w:ind w:left="0"/>
        <w:jc w:val="both"/>
      </w:pPr>
      <w:r>
        <w:rPr>
          <w:rFonts w:ascii="Times New Roman"/>
          <w:b w:val="false"/>
          <w:i w:val="false"/>
          <w:color w:val="000000"/>
          <w:sz w:val="28"/>
        </w:rPr>
        <w:t>
      бір қалыпты масса алу үшін лакты араластыру;</w:t>
      </w:r>
    </w:p>
    <w:p>
      <w:pPr>
        <w:spacing w:after="0"/>
        <w:ind w:left="0"/>
        <w:jc w:val="both"/>
      </w:pPr>
      <w:r>
        <w:rPr>
          <w:rFonts w:ascii="Times New Roman"/>
          <w:b w:val="false"/>
          <w:i w:val="false"/>
          <w:color w:val="000000"/>
          <w:sz w:val="28"/>
        </w:rPr>
        <w:t xml:space="preserve">
      талдаулар жүргізу үшін сынамаларды іріктеу; </w:t>
      </w:r>
    </w:p>
    <w:p>
      <w:pPr>
        <w:spacing w:after="0"/>
        <w:ind w:left="0"/>
        <w:jc w:val="both"/>
      </w:pPr>
      <w:r>
        <w:rPr>
          <w:rFonts w:ascii="Times New Roman"/>
          <w:b w:val="false"/>
          <w:i w:val="false"/>
          <w:color w:val="000000"/>
          <w:sz w:val="28"/>
        </w:rPr>
        <w:t>
      жабдықтарды тазалау, жуу және майлау.</w:t>
      </w:r>
    </w:p>
    <w:bookmarkStart w:name="z197" w:id="195"/>
    <w:p>
      <w:pPr>
        <w:spacing w:after="0"/>
        <w:ind w:left="0"/>
        <w:jc w:val="both"/>
      </w:pPr>
      <w:r>
        <w:rPr>
          <w:rFonts w:ascii="Times New Roman"/>
          <w:b w:val="false"/>
          <w:i w:val="false"/>
          <w:color w:val="000000"/>
          <w:sz w:val="28"/>
        </w:rPr>
        <w:t>
      126. Білуге тиіс:</w:t>
      </w:r>
    </w:p>
    <w:bookmarkEnd w:id="195"/>
    <w:p>
      <w:pPr>
        <w:spacing w:after="0"/>
        <w:ind w:left="0"/>
        <w:jc w:val="both"/>
      </w:pPr>
      <w:r>
        <w:rPr>
          <w:rFonts w:ascii="Times New Roman"/>
          <w:b w:val="false"/>
          <w:i w:val="false"/>
          <w:color w:val="000000"/>
          <w:sz w:val="28"/>
        </w:rPr>
        <w:t>
      стандарттаудың технологиялық процесінің мәні;</w:t>
      </w:r>
    </w:p>
    <w:p>
      <w:pPr>
        <w:spacing w:after="0"/>
        <w:ind w:left="0"/>
        <w:jc w:val="both"/>
      </w:pPr>
      <w:r>
        <w:rPr>
          <w:rFonts w:ascii="Times New Roman"/>
          <w:b w:val="false"/>
          <w:i w:val="false"/>
          <w:color w:val="000000"/>
          <w:sz w:val="28"/>
        </w:rPr>
        <w:t xml:space="preserve">
      жабдықтардың міндеті және жұмыс істеу принципі; </w:t>
      </w:r>
    </w:p>
    <w:p>
      <w:pPr>
        <w:spacing w:after="0"/>
        <w:ind w:left="0"/>
        <w:jc w:val="both"/>
      </w:pPr>
      <w:r>
        <w:rPr>
          <w:rFonts w:ascii="Times New Roman"/>
          <w:b w:val="false"/>
          <w:i w:val="false"/>
          <w:color w:val="000000"/>
          <w:sz w:val="28"/>
        </w:rPr>
        <w:t xml:space="preserve">
      қызмет көрсететін учаскенің технологиялық схемасы; </w:t>
      </w:r>
    </w:p>
    <w:p>
      <w:pPr>
        <w:spacing w:after="0"/>
        <w:ind w:left="0"/>
        <w:jc w:val="both"/>
      </w:pPr>
      <w:r>
        <w:rPr>
          <w:rFonts w:ascii="Times New Roman"/>
          <w:b w:val="false"/>
          <w:i w:val="false"/>
          <w:color w:val="000000"/>
          <w:sz w:val="28"/>
        </w:rPr>
        <w:t>
      қолданылатын шикізат пен жартылай дайын өнімнің негізгі қасиеттері;</w:t>
      </w:r>
    </w:p>
    <w:p>
      <w:pPr>
        <w:spacing w:after="0"/>
        <w:ind w:left="0"/>
        <w:jc w:val="both"/>
      </w:pPr>
      <w:r>
        <w:rPr>
          <w:rFonts w:ascii="Times New Roman"/>
          <w:b w:val="false"/>
          <w:i w:val="false"/>
          <w:color w:val="000000"/>
          <w:sz w:val="28"/>
        </w:rPr>
        <w:t>
      сынамаларды іріктеу қағидалары.</w:t>
      </w:r>
    </w:p>
    <w:bookmarkStart w:name="z198" w:id="196"/>
    <w:p>
      <w:pPr>
        <w:spacing w:after="0"/>
        <w:ind w:left="0"/>
        <w:jc w:val="left"/>
      </w:pPr>
      <w:r>
        <w:rPr>
          <w:rFonts w:ascii="Times New Roman"/>
          <w:b/>
          <w:i w:val="false"/>
          <w:color w:val="000000"/>
        </w:rPr>
        <w:t xml:space="preserve"> 45-параграф. Стандарттау аппаратшысы, 4-разряд</w:t>
      </w:r>
    </w:p>
    <w:bookmarkEnd w:id="196"/>
    <w:bookmarkStart w:name="z199" w:id="197"/>
    <w:p>
      <w:pPr>
        <w:spacing w:after="0"/>
        <w:ind w:left="0"/>
        <w:jc w:val="both"/>
      </w:pPr>
      <w:r>
        <w:rPr>
          <w:rFonts w:ascii="Times New Roman"/>
          <w:b w:val="false"/>
          <w:i w:val="false"/>
          <w:color w:val="000000"/>
          <w:sz w:val="28"/>
        </w:rPr>
        <w:t>
      127. Жұмыс сипаттамасы:</w:t>
      </w:r>
    </w:p>
    <w:bookmarkEnd w:id="197"/>
    <w:p>
      <w:pPr>
        <w:spacing w:after="0"/>
        <w:ind w:left="0"/>
        <w:jc w:val="both"/>
      </w:pPr>
      <w:r>
        <w:rPr>
          <w:rFonts w:ascii="Times New Roman"/>
          <w:b w:val="false"/>
          <w:i w:val="false"/>
          <w:color w:val="000000"/>
          <w:sz w:val="28"/>
        </w:rPr>
        <w:t xml:space="preserve">
      шығарылатын өнімдер түржиынының атауы 20 дейін жеткен кезде әр түрлі маркалы конденсациялы шайырларда лактарды стандарттау ("типке" қою) процесін жүргізу; </w:t>
      </w:r>
    </w:p>
    <w:p>
      <w:pPr>
        <w:spacing w:after="0"/>
        <w:ind w:left="0"/>
        <w:jc w:val="both"/>
      </w:pPr>
      <w:r>
        <w:rPr>
          <w:rFonts w:ascii="Times New Roman"/>
          <w:b w:val="false"/>
          <w:i w:val="false"/>
          <w:color w:val="000000"/>
          <w:sz w:val="28"/>
        </w:rPr>
        <w:t xml:space="preserve">
      лак негіздері мен еріткіштерді араластырғыштарға рецептураға сәйкес тиеу; </w:t>
      </w:r>
    </w:p>
    <w:p>
      <w:pPr>
        <w:spacing w:after="0"/>
        <w:ind w:left="0"/>
        <w:jc w:val="both"/>
      </w:pPr>
      <w:r>
        <w:rPr>
          <w:rFonts w:ascii="Times New Roman"/>
          <w:b w:val="false"/>
          <w:i w:val="false"/>
          <w:color w:val="000000"/>
          <w:sz w:val="28"/>
        </w:rPr>
        <w:t xml:space="preserve">
      шебердің немесе жоғары білікті аппаратшының нұсқауы бойынша компоненттерді мөлшерлеу; </w:t>
      </w:r>
    </w:p>
    <w:p>
      <w:pPr>
        <w:spacing w:after="0"/>
        <w:ind w:left="0"/>
        <w:jc w:val="both"/>
      </w:pPr>
      <w:r>
        <w:rPr>
          <w:rFonts w:ascii="Times New Roman"/>
          <w:b w:val="false"/>
          <w:i w:val="false"/>
          <w:color w:val="000000"/>
          <w:sz w:val="28"/>
        </w:rPr>
        <w:t xml:space="preserve">
      бақылау-өлшеу аспаптарының көрсеткіштерін қадағалау; </w:t>
      </w:r>
    </w:p>
    <w:p>
      <w:pPr>
        <w:spacing w:after="0"/>
        <w:ind w:left="0"/>
        <w:jc w:val="both"/>
      </w:pPr>
      <w:r>
        <w:rPr>
          <w:rFonts w:ascii="Times New Roman"/>
          <w:b w:val="false"/>
          <w:i w:val="false"/>
          <w:color w:val="000000"/>
          <w:sz w:val="28"/>
        </w:rPr>
        <w:t>
      жабдықтың жұмысындағы ұсақ кінәраттарды жою.</w:t>
      </w:r>
    </w:p>
    <w:bookmarkStart w:name="z200" w:id="198"/>
    <w:p>
      <w:pPr>
        <w:spacing w:after="0"/>
        <w:ind w:left="0"/>
        <w:jc w:val="both"/>
      </w:pPr>
      <w:r>
        <w:rPr>
          <w:rFonts w:ascii="Times New Roman"/>
          <w:b w:val="false"/>
          <w:i w:val="false"/>
          <w:color w:val="000000"/>
          <w:sz w:val="28"/>
        </w:rPr>
        <w:t>
      128. Білуге тиіс:</w:t>
      </w:r>
    </w:p>
    <w:bookmarkEnd w:id="198"/>
    <w:p>
      <w:pPr>
        <w:spacing w:after="0"/>
        <w:ind w:left="0"/>
        <w:jc w:val="both"/>
      </w:pPr>
      <w:r>
        <w:rPr>
          <w:rFonts w:ascii="Times New Roman"/>
          <w:b w:val="false"/>
          <w:i w:val="false"/>
          <w:color w:val="000000"/>
          <w:sz w:val="28"/>
        </w:rPr>
        <w:t>
      стандарттардың технологиялық процесі;</w:t>
      </w:r>
    </w:p>
    <w:p>
      <w:pPr>
        <w:spacing w:after="0"/>
        <w:ind w:left="0"/>
        <w:jc w:val="both"/>
      </w:pPr>
      <w:r>
        <w:rPr>
          <w:rFonts w:ascii="Times New Roman"/>
          <w:b w:val="false"/>
          <w:i w:val="false"/>
          <w:color w:val="000000"/>
          <w:sz w:val="28"/>
        </w:rPr>
        <w:t xml:space="preserve">
      коммуникация және жапқыш арматуралардың схемасы; </w:t>
      </w:r>
    </w:p>
    <w:p>
      <w:pPr>
        <w:spacing w:after="0"/>
        <w:ind w:left="0"/>
        <w:jc w:val="both"/>
      </w:pPr>
      <w:r>
        <w:rPr>
          <w:rFonts w:ascii="Times New Roman"/>
          <w:b w:val="false"/>
          <w:i w:val="false"/>
          <w:color w:val="000000"/>
          <w:sz w:val="28"/>
        </w:rPr>
        <w:t xml:space="preserve">
      жабдықтардың құрылғысы; </w:t>
      </w:r>
    </w:p>
    <w:p>
      <w:pPr>
        <w:spacing w:after="0"/>
        <w:ind w:left="0"/>
        <w:jc w:val="both"/>
      </w:pPr>
      <w:r>
        <w:rPr>
          <w:rFonts w:ascii="Times New Roman"/>
          <w:b w:val="false"/>
          <w:i w:val="false"/>
          <w:color w:val="000000"/>
          <w:sz w:val="28"/>
        </w:rPr>
        <w:t>
      бақылау-өлшеу аспаптарын пайдалану қағидалары;</w:t>
      </w:r>
    </w:p>
    <w:p>
      <w:pPr>
        <w:spacing w:after="0"/>
        <w:ind w:left="0"/>
        <w:jc w:val="both"/>
      </w:pPr>
      <w:r>
        <w:rPr>
          <w:rFonts w:ascii="Times New Roman"/>
          <w:b w:val="false"/>
          <w:i w:val="false"/>
          <w:color w:val="000000"/>
          <w:sz w:val="28"/>
        </w:rPr>
        <w:t>
      қолданылатын шикізат пен жартылай дайын өнімнің физикалық-химиялық қасиеті.</w:t>
      </w:r>
    </w:p>
    <w:bookmarkStart w:name="z201" w:id="199"/>
    <w:p>
      <w:pPr>
        <w:spacing w:after="0"/>
        <w:ind w:left="0"/>
        <w:jc w:val="left"/>
      </w:pPr>
      <w:r>
        <w:rPr>
          <w:rFonts w:ascii="Times New Roman"/>
          <w:b/>
          <w:i w:val="false"/>
          <w:color w:val="000000"/>
        </w:rPr>
        <w:t xml:space="preserve"> 46-параграф. Стандарттау аппаратшысы, 5-разряд</w:t>
      </w:r>
    </w:p>
    <w:bookmarkEnd w:id="199"/>
    <w:bookmarkStart w:name="z202" w:id="200"/>
    <w:p>
      <w:pPr>
        <w:spacing w:after="0"/>
        <w:ind w:left="0"/>
        <w:jc w:val="both"/>
      </w:pPr>
      <w:r>
        <w:rPr>
          <w:rFonts w:ascii="Times New Roman"/>
          <w:b w:val="false"/>
          <w:i w:val="false"/>
          <w:color w:val="000000"/>
          <w:sz w:val="28"/>
        </w:rPr>
        <w:t>
      129. Жұмыс сипаттамасы:</w:t>
      </w:r>
    </w:p>
    <w:bookmarkEnd w:id="200"/>
    <w:p>
      <w:pPr>
        <w:spacing w:after="0"/>
        <w:ind w:left="0"/>
        <w:jc w:val="both"/>
      </w:pPr>
      <w:r>
        <w:rPr>
          <w:rFonts w:ascii="Times New Roman"/>
          <w:b w:val="false"/>
          <w:i w:val="false"/>
          <w:color w:val="000000"/>
          <w:sz w:val="28"/>
        </w:rPr>
        <w:t xml:space="preserve">
      шығарылатын өнімдер түржиынының атауы 20 астам кезде әртүрлі маркалы конденсациялы шайырларда лактарды стандарттау ("типке" қою) процесін жүргізу; </w:t>
      </w:r>
    </w:p>
    <w:p>
      <w:pPr>
        <w:spacing w:after="0"/>
        <w:ind w:left="0"/>
        <w:jc w:val="both"/>
      </w:pPr>
      <w:r>
        <w:rPr>
          <w:rFonts w:ascii="Times New Roman"/>
          <w:b w:val="false"/>
          <w:i w:val="false"/>
          <w:color w:val="000000"/>
          <w:sz w:val="28"/>
        </w:rPr>
        <w:t xml:space="preserve">
      жабдықтар мен коммуникацияны жұмысқа дайындау; </w:t>
      </w:r>
    </w:p>
    <w:p>
      <w:pPr>
        <w:spacing w:after="0"/>
        <w:ind w:left="0"/>
        <w:jc w:val="both"/>
      </w:pPr>
      <w:r>
        <w:rPr>
          <w:rFonts w:ascii="Times New Roman"/>
          <w:b w:val="false"/>
          <w:i w:val="false"/>
          <w:color w:val="000000"/>
          <w:sz w:val="28"/>
        </w:rPr>
        <w:t>
      әртүрлі лактарды, техникалық шарттар талап ететін қасиетке дейін жеткізу үшін араластыру;</w:t>
      </w:r>
    </w:p>
    <w:p>
      <w:pPr>
        <w:spacing w:after="0"/>
        <w:ind w:left="0"/>
        <w:jc w:val="both"/>
      </w:pPr>
      <w:r>
        <w:rPr>
          <w:rFonts w:ascii="Times New Roman"/>
          <w:b w:val="false"/>
          <w:i w:val="false"/>
          <w:color w:val="000000"/>
          <w:sz w:val="28"/>
        </w:rPr>
        <w:t>
      лактарды "типке" қою үшін әр түрлі компоненттерді мөлшерлеуді есептеу;</w:t>
      </w:r>
    </w:p>
    <w:p>
      <w:pPr>
        <w:spacing w:after="0"/>
        <w:ind w:left="0"/>
        <w:jc w:val="both"/>
      </w:pPr>
      <w:r>
        <w:rPr>
          <w:rFonts w:ascii="Times New Roman"/>
          <w:b w:val="false"/>
          <w:i w:val="false"/>
          <w:color w:val="000000"/>
          <w:sz w:val="28"/>
        </w:rPr>
        <w:t xml:space="preserve">
      дайын лактарды сүзуге беру, жинақтағыш ыдыстарға құю; </w:t>
      </w:r>
    </w:p>
    <w:p>
      <w:pPr>
        <w:spacing w:after="0"/>
        <w:ind w:left="0"/>
        <w:jc w:val="both"/>
      </w:pPr>
      <w:r>
        <w:rPr>
          <w:rFonts w:ascii="Times New Roman"/>
          <w:b w:val="false"/>
          <w:i w:val="false"/>
          <w:color w:val="000000"/>
          <w:sz w:val="28"/>
        </w:rPr>
        <w:t xml:space="preserve">
      технологиялық картада жазбаларды жүргізу; </w:t>
      </w:r>
    </w:p>
    <w:p>
      <w:pPr>
        <w:spacing w:after="0"/>
        <w:ind w:left="0"/>
        <w:jc w:val="both"/>
      </w:pPr>
      <w:r>
        <w:rPr>
          <w:rFonts w:ascii="Times New Roman"/>
          <w:b w:val="false"/>
          <w:i w:val="false"/>
          <w:color w:val="000000"/>
          <w:sz w:val="28"/>
        </w:rPr>
        <w:t>
      учаскедегі жұмыстарды үйлестіру және лак шығаратын бөлімшенің жұмысшыларын басқару.</w:t>
      </w:r>
    </w:p>
    <w:bookmarkStart w:name="z203" w:id="201"/>
    <w:p>
      <w:pPr>
        <w:spacing w:after="0"/>
        <w:ind w:left="0"/>
        <w:jc w:val="both"/>
      </w:pPr>
      <w:r>
        <w:rPr>
          <w:rFonts w:ascii="Times New Roman"/>
          <w:b w:val="false"/>
          <w:i w:val="false"/>
          <w:color w:val="000000"/>
          <w:sz w:val="28"/>
        </w:rPr>
        <w:t>
      130. Білуге тиіс:</w:t>
      </w:r>
    </w:p>
    <w:bookmarkEnd w:id="201"/>
    <w:p>
      <w:pPr>
        <w:spacing w:after="0"/>
        <w:ind w:left="0"/>
        <w:jc w:val="both"/>
      </w:pPr>
      <w:r>
        <w:rPr>
          <w:rFonts w:ascii="Times New Roman"/>
          <w:b w:val="false"/>
          <w:i w:val="false"/>
          <w:color w:val="000000"/>
          <w:sz w:val="28"/>
        </w:rPr>
        <w:t xml:space="preserve">
      шығарылатын өнімнің түржиыны; </w:t>
      </w:r>
    </w:p>
    <w:p>
      <w:pPr>
        <w:spacing w:after="0"/>
        <w:ind w:left="0"/>
        <w:jc w:val="both"/>
      </w:pPr>
      <w:r>
        <w:rPr>
          <w:rFonts w:ascii="Times New Roman"/>
          <w:b w:val="false"/>
          <w:i w:val="false"/>
          <w:color w:val="000000"/>
          <w:sz w:val="28"/>
        </w:rPr>
        <w:t>
      шикізатқа, жартылай дайын өнімге және дайын өнімге қойылатын техникалық шарттар;</w:t>
      </w:r>
    </w:p>
    <w:p>
      <w:pPr>
        <w:spacing w:after="0"/>
        <w:ind w:left="0"/>
        <w:jc w:val="both"/>
      </w:pPr>
      <w:r>
        <w:rPr>
          <w:rFonts w:ascii="Times New Roman"/>
          <w:b w:val="false"/>
          <w:i w:val="false"/>
          <w:color w:val="000000"/>
          <w:sz w:val="28"/>
        </w:rPr>
        <w:t>
      лактарды "типке" қою үшін қоспаларды есептеу әдістемесі.</w:t>
      </w:r>
    </w:p>
    <w:bookmarkStart w:name="z204" w:id="202"/>
    <w:p>
      <w:pPr>
        <w:spacing w:after="0"/>
        <w:ind w:left="0"/>
        <w:jc w:val="left"/>
      </w:pPr>
      <w:r>
        <w:rPr>
          <w:rFonts w:ascii="Times New Roman"/>
          <w:b/>
          <w:i w:val="false"/>
          <w:color w:val="000000"/>
        </w:rPr>
        <w:t xml:space="preserve"> 47-параграф. Титан қостотығы өскінін алу аппаратшысы, 4-разряд</w:t>
      </w:r>
    </w:p>
    <w:bookmarkEnd w:id="202"/>
    <w:bookmarkStart w:name="z205" w:id="203"/>
    <w:p>
      <w:pPr>
        <w:spacing w:after="0"/>
        <w:ind w:left="0"/>
        <w:jc w:val="both"/>
      </w:pPr>
      <w:r>
        <w:rPr>
          <w:rFonts w:ascii="Times New Roman"/>
          <w:b w:val="false"/>
          <w:i w:val="false"/>
          <w:color w:val="000000"/>
          <w:sz w:val="28"/>
        </w:rPr>
        <w:t>
      131. Жұмыс сипаттамасы:</w:t>
      </w:r>
    </w:p>
    <w:bookmarkEnd w:id="203"/>
    <w:p>
      <w:pPr>
        <w:spacing w:after="0"/>
        <w:ind w:left="0"/>
        <w:jc w:val="both"/>
      </w:pPr>
      <w:r>
        <w:rPr>
          <w:rFonts w:ascii="Times New Roman"/>
          <w:b w:val="false"/>
          <w:i w:val="false"/>
          <w:color w:val="000000"/>
          <w:sz w:val="28"/>
        </w:rPr>
        <w:t>
      титан қостотығы өндірісінде анатаз бен рутил өскінін алу көпстадиялы технологиялық процесінің жекелеген стадияларын жүргізу;</w:t>
      </w:r>
    </w:p>
    <w:p>
      <w:pPr>
        <w:spacing w:after="0"/>
        <w:ind w:left="0"/>
        <w:jc w:val="both"/>
      </w:pPr>
      <w:r>
        <w:rPr>
          <w:rFonts w:ascii="Times New Roman"/>
          <w:b w:val="false"/>
          <w:i w:val="false"/>
          <w:color w:val="000000"/>
          <w:sz w:val="28"/>
        </w:rPr>
        <w:t xml:space="preserve">
      қатаң белгіленген концентрациялы сілті ерітіндісін дайындау; </w:t>
      </w:r>
    </w:p>
    <w:p>
      <w:pPr>
        <w:spacing w:after="0"/>
        <w:ind w:left="0"/>
        <w:jc w:val="both"/>
      </w:pPr>
      <w:r>
        <w:rPr>
          <w:rFonts w:ascii="Times New Roman"/>
          <w:b w:val="false"/>
          <w:i w:val="false"/>
          <w:color w:val="000000"/>
          <w:sz w:val="28"/>
        </w:rPr>
        <w:t>
      метатитан қышқылы пастасының ерітіндісін аппаратқа құю, оны қажетті концентрацияға дейін еріту;</w:t>
      </w:r>
    </w:p>
    <w:p>
      <w:pPr>
        <w:spacing w:after="0"/>
        <w:ind w:left="0"/>
        <w:jc w:val="both"/>
      </w:pPr>
      <w:r>
        <w:rPr>
          <w:rFonts w:ascii="Times New Roman"/>
          <w:b w:val="false"/>
          <w:i w:val="false"/>
          <w:color w:val="000000"/>
          <w:sz w:val="28"/>
        </w:rPr>
        <w:t>
      пастаны белгіленген температурада ұстау;</w:t>
      </w:r>
    </w:p>
    <w:p>
      <w:pPr>
        <w:spacing w:after="0"/>
        <w:ind w:left="0"/>
        <w:jc w:val="both"/>
      </w:pPr>
      <w:r>
        <w:rPr>
          <w:rFonts w:ascii="Times New Roman"/>
          <w:b w:val="false"/>
          <w:i w:val="false"/>
          <w:color w:val="000000"/>
          <w:sz w:val="28"/>
        </w:rPr>
        <w:t>
      "Мура" сүзгіде жуа отырып, вакуум-сүзгі мен сүзгіде сүзу процесін жүргізу;</w:t>
      </w:r>
    </w:p>
    <w:p>
      <w:pPr>
        <w:spacing w:after="0"/>
        <w:ind w:left="0"/>
        <w:jc w:val="both"/>
      </w:pPr>
      <w:r>
        <w:rPr>
          <w:rFonts w:ascii="Times New Roman"/>
          <w:b w:val="false"/>
          <w:i w:val="false"/>
          <w:color w:val="000000"/>
          <w:sz w:val="28"/>
        </w:rPr>
        <w:t>
      өскін жасайтын реакторға мөлшерлеуіш арқылы пастаны жіберу;</w:t>
      </w:r>
    </w:p>
    <w:p>
      <w:pPr>
        <w:spacing w:after="0"/>
        <w:ind w:left="0"/>
        <w:jc w:val="both"/>
      </w:pPr>
      <w:r>
        <w:rPr>
          <w:rFonts w:ascii="Times New Roman"/>
          <w:b w:val="false"/>
          <w:i w:val="false"/>
          <w:color w:val="000000"/>
          <w:sz w:val="28"/>
        </w:rPr>
        <w:t>
      процестің әртүрлі стадиясында талдау жүргізу үшін сынама алу;</w:t>
      </w:r>
    </w:p>
    <w:p>
      <w:pPr>
        <w:spacing w:after="0"/>
        <w:ind w:left="0"/>
        <w:jc w:val="both"/>
      </w:pPr>
      <w:r>
        <w:rPr>
          <w:rFonts w:ascii="Times New Roman"/>
          <w:b w:val="false"/>
          <w:i w:val="false"/>
          <w:color w:val="000000"/>
          <w:sz w:val="28"/>
        </w:rPr>
        <w:t>
      аппараттарды тазалау және жуу;</w:t>
      </w:r>
    </w:p>
    <w:p>
      <w:pPr>
        <w:spacing w:after="0"/>
        <w:ind w:left="0"/>
        <w:jc w:val="both"/>
      </w:pPr>
      <w:r>
        <w:rPr>
          <w:rFonts w:ascii="Times New Roman"/>
          <w:b w:val="false"/>
          <w:i w:val="false"/>
          <w:color w:val="000000"/>
          <w:sz w:val="28"/>
        </w:rPr>
        <w:t>
      жабдық жұмысындағы ұсақ ақаулықтарды түзету.</w:t>
      </w:r>
    </w:p>
    <w:bookmarkStart w:name="z206" w:id="204"/>
    <w:p>
      <w:pPr>
        <w:spacing w:after="0"/>
        <w:ind w:left="0"/>
        <w:jc w:val="both"/>
      </w:pPr>
      <w:r>
        <w:rPr>
          <w:rFonts w:ascii="Times New Roman"/>
          <w:b w:val="false"/>
          <w:i w:val="false"/>
          <w:color w:val="000000"/>
          <w:sz w:val="28"/>
        </w:rPr>
        <w:t>
      132. Білуге тиіс:</w:t>
      </w:r>
    </w:p>
    <w:bookmarkEnd w:id="204"/>
    <w:p>
      <w:pPr>
        <w:spacing w:after="0"/>
        <w:ind w:left="0"/>
        <w:jc w:val="both"/>
      </w:pPr>
      <w:r>
        <w:rPr>
          <w:rFonts w:ascii="Times New Roman"/>
          <w:b w:val="false"/>
          <w:i w:val="false"/>
          <w:color w:val="000000"/>
          <w:sz w:val="28"/>
        </w:rPr>
        <w:t>
      титан қостотығы өскінін алу технологиялық процесінің мәні;</w:t>
      </w:r>
    </w:p>
    <w:p>
      <w:pPr>
        <w:spacing w:after="0"/>
        <w:ind w:left="0"/>
        <w:jc w:val="both"/>
      </w:pPr>
      <w:r>
        <w:rPr>
          <w:rFonts w:ascii="Times New Roman"/>
          <w:b w:val="false"/>
          <w:i w:val="false"/>
          <w:color w:val="000000"/>
          <w:sz w:val="28"/>
        </w:rPr>
        <w:t xml:space="preserve">
      қызмет көрсетілетін учаскенің технологиялық схемасы; </w:t>
      </w:r>
    </w:p>
    <w:p>
      <w:pPr>
        <w:spacing w:after="0"/>
        <w:ind w:left="0"/>
        <w:jc w:val="both"/>
      </w:pPr>
      <w:r>
        <w:rPr>
          <w:rFonts w:ascii="Times New Roman"/>
          <w:b w:val="false"/>
          <w:i w:val="false"/>
          <w:color w:val="000000"/>
          <w:sz w:val="28"/>
        </w:rPr>
        <w:t xml:space="preserve">
      негізгі және қосымша жабдықтың мақсаты, жұмыс принципі; </w:t>
      </w:r>
    </w:p>
    <w:p>
      <w:pPr>
        <w:spacing w:after="0"/>
        <w:ind w:left="0"/>
        <w:jc w:val="both"/>
      </w:pPr>
      <w:r>
        <w:rPr>
          <w:rFonts w:ascii="Times New Roman"/>
          <w:b w:val="false"/>
          <w:i w:val="false"/>
          <w:color w:val="000000"/>
          <w:sz w:val="28"/>
        </w:rPr>
        <w:t>
      жүк көтергіш механизмдердің құрылысы және оларды пайдалану қағидалары;</w:t>
      </w:r>
    </w:p>
    <w:p>
      <w:pPr>
        <w:spacing w:after="0"/>
        <w:ind w:left="0"/>
        <w:jc w:val="both"/>
      </w:pPr>
      <w:r>
        <w:rPr>
          <w:rFonts w:ascii="Times New Roman"/>
          <w:b w:val="false"/>
          <w:i w:val="false"/>
          <w:color w:val="000000"/>
          <w:sz w:val="28"/>
        </w:rPr>
        <w:t xml:space="preserve">
      жабдықты іске қосу және тоқтату қағидалары; </w:t>
      </w:r>
    </w:p>
    <w:p>
      <w:pPr>
        <w:spacing w:after="0"/>
        <w:ind w:left="0"/>
        <w:jc w:val="both"/>
      </w:pPr>
      <w:r>
        <w:rPr>
          <w:rFonts w:ascii="Times New Roman"/>
          <w:b w:val="false"/>
          <w:i w:val="false"/>
          <w:color w:val="000000"/>
          <w:sz w:val="28"/>
        </w:rPr>
        <w:t xml:space="preserve">
      бақылау-өлшеу аспаптарының мақсаты; </w:t>
      </w:r>
    </w:p>
    <w:p>
      <w:pPr>
        <w:spacing w:after="0"/>
        <w:ind w:left="0"/>
        <w:jc w:val="both"/>
      </w:pPr>
      <w:r>
        <w:rPr>
          <w:rFonts w:ascii="Times New Roman"/>
          <w:b w:val="false"/>
          <w:i w:val="false"/>
          <w:color w:val="000000"/>
          <w:sz w:val="28"/>
        </w:rPr>
        <w:t xml:space="preserve">
      бақылау-өлшеу аспаптарын пайдалану қағидалары; </w:t>
      </w:r>
    </w:p>
    <w:p>
      <w:pPr>
        <w:spacing w:after="0"/>
        <w:ind w:left="0"/>
        <w:jc w:val="both"/>
      </w:pPr>
      <w:r>
        <w:rPr>
          <w:rFonts w:ascii="Times New Roman"/>
          <w:b w:val="false"/>
          <w:i w:val="false"/>
          <w:color w:val="000000"/>
          <w:sz w:val="28"/>
        </w:rPr>
        <w:t xml:space="preserve">
      жабдық жұмысындағы ұсақ ақаулықтарды түзету әдістері; </w:t>
      </w:r>
    </w:p>
    <w:p>
      <w:pPr>
        <w:spacing w:after="0"/>
        <w:ind w:left="0"/>
        <w:jc w:val="both"/>
      </w:pPr>
      <w:r>
        <w:rPr>
          <w:rFonts w:ascii="Times New Roman"/>
          <w:b w:val="false"/>
          <w:i w:val="false"/>
          <w:color w:val="000000"/>
          <w:sz w:val="28"/>
        </w:rPr>
        <w:t>
      сынама алу қағидалары;</w:t>
      </w:r>
    </w:p>
    <w:p>
      <w:pPr>
        <w:spacing w:after="0"/>
        <w:ind w:left="0"/>
        <w:jc w:val="both"/>
      </w:pPr>
      <w:r>
        <w:rPr>
          <w:rFonts w:ascii="Times New Roman"/>
          <w:b w:val="false"/>
          <w:i w:val="false"/>
          <w:color w:val="000000"/>
          <w:sz w:val="28"/>
        </w:rPr>
        <w:t>
      сүзгіш маталар;</w:t>
      </w:r>
    </w:p>
    <w:p>
      <w:pPr>
        <w:spacing w:after="0"/>
        <w:ind w:left="0"/>
        <w:jc w:val="both"/>
      </w:pPr>
      <w:r>
        <w:rPr>
          <w:rFonts w:ascii="Times New Roman"/>
          <w:b w:val="false"/>
          <w:i w:val="false"/>
          <w:color w:val="000000"/>
          <w:sz w:val="28"/>
        </w:rPr>
        <w:t>
      дайын өнімнің, жартылай дайын өнімдер мен қолданылатын шикізаттың негізгі, токсикологиялық және өрт қауіптілігі қасиеттері.</w:t>
      </w:r>
    </w:p>
    <w:bookmarkStart w:name="z207" w:id="205"/>
    <w:p>
      <w:pPr>
        <w:spacing w:after="0"/>
        <w:ind w:left="0"/>
        <w:jc w:val="left"/>
      </w:pPr>
      <w:r>
        <w:rPr>
          <w:rFonts w:ascii="Times New Roman"/>
          <w:b/>
          <w:i w:val="false"/>
          <w:color w:val="000000"/>
        </w:rPr>
        <w:t xml:space="preserve"> 48-параграф. Титан қостотығы өскінін алу аппаратшысы, 5-разряд</w:t>
      </w:r>
    </w:p>
    <w:bookmarkEnd w:id="205"/>
    <w:bookmarkStart w:name="z208" w:id="206"/>
    <w:p>
      <w:pPr>
        <w:spacing w:after="0"/>
        <w:ind w:left="0"/>
        <w:jc w:val="both"/>
      </w:pPr>
      <w:r>
        <w:rPr>
          <w:rFonts w:ascii="Times New Roman"/>
          <w:b w:val="false"/>
          <w:i w:val="false"/>
          <w:color w:val="000000"/>
          <w:sz w:val="28"/>
        </w:rPr>
        <w:t>
      133. Жұмыс сипаттамасы:</w:t>
      </w:r>
    </w:p>
    <w:bookmarkEnd w:id="206"/>
    <w:p>
      <w:pPr>
        <w:spacing w:after="0"/>
        <w:ind w:left="0"/>
        <w:jc w:val="both"/>
      </w:pPr>
      <w:r>
        <w:rPr>
          <w:rFonts w:ascii="Times New Roman"/>
          <w:b w:val="false"/>
          <w:i w:val="false"/>
          <w:color w:val="000000"/>
          <w:sz w:val="28"/>
        </w:rPr>
        <w:t xml:space="preserve">
      біліктілігі анағұрлым жоғары аппаратшының басшылығымен титан қостотығы өндірісінде анатаз бен рутил өскінін алу көпстадиялы технологиялық процесінің жекелеген стадияларын жүргізу; </w:t>
      </w:r>
    </w:p>
    <w:p>
      <w:pPr>
        <w:spacing w:after="0"/>
        <w:ind w:left="0"/>
        <w:jc w:val="both"/>
      </w:pPr>
      <w:r>
        <w:rPr>
          <w:rFonts w:ascii="Times New Roman"/>
          <w:b w:val="false"/>
          <w:i w:val="false"/>
          <w:color w:val="000000"/>
          <w:sz w:val="28"/>
        </w:rPr>
        <w:t>
      өскін алу үшін қажетті бастапқы ерітінділерді талдау және қосылған титанилсульфат ерітіндісінің тығыздығын бақылау;</w:t>
      </w:r>
    </w:p>
    <w:p>
      <w:pPr>
        <w:spacing w:after="0"/>
        <w:ind w:left="0"/>
        <w:jc w:val="both"/>
      </w:pPr>
      <w:r>
        <w:rPr>
          <w:rFonts w:ascii="Times New Roman"/>
          <w:b w:val="false"/>
          <w:i w:val="false"/>
          <w:color w:val="000000"/>
          <w:sz w:val="28"/>
        </w:rPr>
        <w:t xml:space="preserve">
      салмағы мен уақыты жағынан қатаң регламенттелген сілтіні біртіндеп салу; </w:t>
      </w:r>
    </w:p>
    <w:p>
      <w:pPr>
        <w:spacing w:after="0"/>
        <w:ind w:left="0"/>
        <w:jc w:val="both"/>
      </w:pPr>
      <w:r>
        <w:rPr>
          <w:rFonts w:ascii="Times New Roman"/>
          <w:b w:val="false"/>
          <w:i w:val="false"/>
          <w:color w:val="000000"/>
          <w:sz w:val="28"/>
        </w:rPr>
        <w:t xml:space="preserve">
      температуралық режимді қатаң сақтаған және сілтінің берілу жылдамдығының өзгеруі жағдайында ерітіндіні бейтараптандыру; </w:t>
      </w:r>
    </w:p>
    <w:p>
      <w:pPr>
        <w:spacing w:after="0"/>
        <w:ind w:left="0"/>
        <w:jc w:val="both"/>
      </w:pPr>
      <w:r>
        <w:rPr>
          <w:rFonts w:ascii="Times New Roman"/>
          <w:b w:val="false"/>
          <w:i w:val="false"/>
          <w:color w:val="000000"/>
          <w:sz w:val="28"/>
        </w:rPr>
        <w:t xml:space="preserve">
      процесті бақылау-өлшеу аспаптарының көрсеткіштері бойынша және көзбен шолып бақылау; </w:t>
      </w:r>
    </w:p>
    <w:p>
      <w:pPr>
        <w:spacing w:after="0"/>
        <w:ind w:left="0"/>
        <w:jc w:val="both"/>
      </w:pPr>
      <w:r>
        <w:rPr>
          <w:rFonts w:ascii="Times New Roman"/>
          <w:b w:val="false"/>
          <w:i w:val="false"/>
          <w:color w:val="000000"/>
          <w:sz w:val="28"/>
        </w:rPr>
        <w:t xml:space="preserve">
      ерітінді гидролизі, ерітілген өскін алу; </w:t>
      </w:r>
    </w:p>
    <w:p>
      <w:pPr>
        <w:spacing w:after="0"/>
        <w:ind w:left="0"/>
        <w:jc w:val="both"/>
      </w:pPr>
      <w:r>
        <w:rPr>
          <w:rFonts w:ascii="Times New Roman"/>
          <w:b w:val="false"/>
          <w:i w:val="false"/>
          <w:color w:val="000000"/>
          <w:sz w:val="28"/>
        </w:rPr>
        <w:t xml:space="preserve">
      өскіндердің жетілу барысында қатаң регламенттелген температура мен уақытты сақтау; </w:t>
      </w:r>
    </w:p>
    <w:p>
      <w:pPr>
        <w:spacing w:after="0"/>
        <w:ind w:left="0"/>
        <w:jc w:val="both"/>
      </w:pPr>
      <w:r>
        <w:rPr>
          <w:rFonts w:ascii="Times New Roman"/>
          <w:b w:val="false"/>
          <w:i w:val="false"/>
          <w:color w:val="000000"/>
          <w:sz w:val="28"/>
        </w:rPr>
        <w:t>
      дайын өскіндерді салқындату және оларды жинақтауышқа құю;</w:t>
      </w:r>
    </w:p>
    <w:p>
      <w:pPr>
        <w:spacing w:after="0"/>
        <w:ind w:left="0"/>
        <w:jc w:val="both"/>
      </w:pPr>
      <w:r>
        <w:rPr>
          <w:rFonts w:ascii="Times New Roman"/>
          <w:b w:val="false"/>
          <w:i w:val="false"/>
          <w:color w:val="000000"/>
          <w:sz w:val="28"/>
        </w:rPr>
        <w:t>
      жазбаларды технологиялық картаға жазу;</w:t>
      </w:r>
    </w:p>
    <w:p>
      <w:pPr>
        <w:spacing w:after="0"/>
        <w:ind w:left="0"/>
        <w:jc w:val="both"/>
      </w:pPr>
      <w:r>
        <w:rPr>
          <w:rFonts w:ascii="Times New Roman"/>
          <w:b w:val="false"/>
          <w:i w:val="false"/>
          <w:color w:val="000000"/>
          <w:sz w:val="28"/>
        </w:rPr>
        <w:t>
      процестің әртүрлі стадияларында талдау жүргізу.</w:t>
      </w:r>
    </w:p>
    <w:bookmarkStart w:name="z209" w:id="207"/>
    <w:p>
      <w:pPr>
        <w:spacing w:after="0"/>
        <w:ind w:left="0"/>
        <w:jc w:val="both"/>
      </w:pPr>
      <w:r>
        <w:rPr>
          <w:rFonts w:ascii="Times New Roman"/>
          <w:b w:val="false"/>
          <w:i w:val="false"/>
          <w:color w:val="000000"/>
          <w:sz w:val="28"/>
        </w:rPr>
        <w:t>
      134. Білуге тиіс:</w:t>
      </w:r>
    </w:p>
    <w:bookmarkEnd w:id="207"/>
    <w:p>
      <w:pPr>
        <w:spacing w:after="0"/>
        <w:ind w:left="0"/>
        <w:jc w:val="both"/>
      </w:pPr>
      <w:r>
        <w:rPr>
          <w:rFonts w:ascii="Times New Roman"/>
          <w:b w:val="false"/>
          <w:i w:val="false"/>
          <w:color w:val="000000"/>
          <w:sz w:val="28"/>
        </w:rPr>
        <w:t xml:space="preserve">
      титан қостотығы өскінін алудың технологиялық процесі; </w:t>
      </w:r>
    </w:p>
    <w:p>
      <w:pPr>
        <w:spacing w:after="0"/>
        <w:ind w:left="0"/>
        <w:jc w:val="both"/>
      </w:pPr>
      <w:r>
        <w:rPr>
          <w:rFonts w:ascii="Times New Roman"/>
          <w:b w:val="false"/>
          <w:i w:val="false"/>
          <w:color w:val="000000"/>
          <w:sz w:val="28"/>
        </w:rPr>
        <w:t>
      технологиялық режимі, коммуникация мен тығын арматурасының схемасы;</w:t>
      </w:r>
    </w:p>
    <w:p>
      <w:pPr>
        <w:spacing w:after="0"/>
        <w:ind w:left="0"/>
        <w:jc w:val="both"/>
      </w:pPr>
      <w:r>
        <w:rPr>
          <w:rFonts w:ascii="Times New Roman"/>
          <w:b w:val="false"/>
          <w:i w:val="false"/>
          <w:color w:val="000000"/>
          <w:sz w:val="28"/>
        </w:rPr>
        <w:t xml:space="preserve">
      негізгі және қосымша жабдықтардың құрылысы; </w:t>
      </w:r>
    </w:p>
    <w:p>
      <w:pPr>
        <w:spacing w:after="0"/>
        <w:ind w:left="0"/>
        <w:jc w:val="both"/>
      </w:pPr>
      <w:r>
        <w:rPr>
          <w:rFonts w:ascii="Times New Roman"/>
          <w:b w:val="false"/>
          <w:i w:val="false"/>
          <w:color w:val="000000"/>
          <w:sz w:val="28"/>
        </w:rPr>
        <w:t>
      бақылау-өлшеу аспаптарының жұмыс принципі;</w:t>
      </w:r>
    </w:p>
    <w:p>
      <w:pPr>
        <w:spacing w:after="0"/>
        <w:ind w:left="0"/>
        <w:jc w:val="both"/>
      </w:pPr>
      <w:r>
        <w:rPr>
          <w:rFonts w:ascii="Times New Roman"/>
          <w:b w:val="false"/>
          <w:i w:val="false"/>
          <w:color w:val="000000"/>
          <w:sz w:val="28"/>
        </w:rPr>
        <w:t>
      жабдықты жөндеуге дайындау, ны жөндеуден қабылдау қағидалары;</w:t>
      </w:r>
    </w:p>
    <w:p>
      <w:pPr>
        <w:spacing w:after="0"/>
        <w:ind w:left="0"/>
        <w:jc w:val="both"/>
      </w:pPr>
      <w:r>
        <w:rPr>
          <w:rFonts w:ascii="Times New Roman"/>
          <w:b w:val="false"/>
          <w:i w:val="false"/>
          <w:color w:val="000000"/>
          <w:sz w:val="28"/>
        </w:rPr>
        <w:t xml:space="preserve">
      талдау жүргізу әдістемесі; </w:t>
      </w:r>
    </w:p>
    <w:p>
      <w:pPr>
        <w:spacing w:after="0"/>
        <w:ind w:left="0"/>
        <w:jc w:val="both"/>
      </w:pPr>
      <w:r>
        <w:rPr>
          <w:rFonts w:ascii="Times New Roman"/>
          <w:b w:val="false"/>
          <w:i w:val="false"/>
          <w:color w:val="000000"/>
          <w:sz w:val="28"/>
        </w:rPr>
        <w:t>
      шикізат пен жартылай дайын өнімдердің техникалық және технологиялық талаптар;</w:t>
      </w:r>
    </w:p>
    <w:p>
      <w:pPr>
        <w:spacing w:after="0"/>
        <w:ind w:left="0"/>
        <w:jc w:val="both"/>
      </w:pPr>
      <w:r>
        <w:rPr>
          <w:rFonts w:ascii="Times New Roman"/>
          <w:b w:val="false"/>
          <w:i w:val="false"/>
          <w:color w:val="000000"/>
          <w:sz w:val="28"/>
        </w:rPr>
        <w:t>
      қолданылатын компоненттердің органолептикалық айырмашылықтар.</w:t>
      </w:r>
    </w:p>
    <w:bookmarkStart w:name="z210" w:id="208"/>
    <w:p>
      <w:pPr>
        <w:spacing w:after="0"/>
        <w:ind w:left="0"/>
        <w:jc w:val="left"/>
      </w:pPr>
      <w:r>
        <w:rPr>
          <w:rFonts w:ascii="Times New Roman"/>
          <w:b/>
          <w:i w:val="false"/>
          <w:color w:val="000000"/>
        </w:rPr>
        <w:t xml:space="preserve"> 49-параграф. Титан қостотығы өскінін алу аппаратшысы, 6-разряд</w:t>
      </w:r>
    </w:p>
    <w:bookmarkEnd w:id="208"/>
    <w:bookmarkStart w:name="z211" w:id="209"/>
    <w:p>
      <w:pPr>
        <w:spacing w:after="0"/>
        <w:ind w:left="0"/>
        <w:jc w:val="both"/>
      </w:pPr>
      <w:r>
        <w:rPr>
          <w:rFonts w:ascii="Times New Roman"/>
          <w:b w:val="false"/>
          <w:i w:val="false"/>
          <w:color w:val="000000"/>
          <w:sz w:val="28"/>
        </w:rPr>
        <w:t>
      135. Жұмыс сипаттамасы:</w:t>
      </w:r>
    </w:p>
    <w:bookmarkEnd w:id="209"/>
    <w:p>
      <w:pPr>
        <w:spacing w:after="0"/>
        <w:ind w:left="0"/>
        <w:jc w:val="both"/>
      </w:pPr>
      <w:r>
        <w:rPr>
          <w:rFonts w:ascii="Times New Roman"/>
          <w:b w:val="false"/>
          <w:i w:val="false"/>
          <w:color w:val="000000"/>
          <w:sz w:val="28"/>
        </w:rPr>
        <w:t xml:space="preserve">
      титан қостотығы өндірісінде анатаз бен рутил өскінін алу көпстадиялы технологиялық процесінің жекелеген стадияларын жүргізу; </w:t>
      </w:r>
    </w:p>
    <w:p>
      <w:pPr>
        <w:spacing w:after="0"/>
        <w:ind w:left="0"/>
        <w:jc w:val="both"/>
      </w:pPr>
      <w:r>
        <w:rPr>
          <w:rFonts w:ascii="Times New Roman"/>
          <w:b w:val="false"/>
          <w:i w:val="false"/>
          <w:color w:val="000000"/>
          <w:sz w:val="28"/>
        </w:rPr>
        <w:t xml:space="preserve">
      өскін алу үшін қажетті, белгілі бір қасиеттері бар жартылай дайын өнімдердің ерітінділерінің іріктелуін, ерітінді дайындау процесінің сақталуын, метатитан қышқылының ажыратылуын, натрий титанатының жетілуін, сілтілендіруді, бейтараптандыруды, жууды, сүзуді бақылау; </w:t>
      </w:r>
    </w:p>
    <w:p>
      <w:pPr>
        <w:spacing w:after="0"/>
        <w:ind w:left="0"/>
        <w:jc w:val="both"/>
      </w:pPr>
      <w:r>
        <w:rPr>
          <w:rFonts w:ascii="Times New Roman"/>
          <w:b w:val="false"/>
          <w:i w:val="false"/>
          <w:color w:val="000000"/>
          <w:sz w:val="28"/>
        </w:rPr>
        <w:t xml:space="preserve">
      салынатын және түзетуші компоненттердің санын есептеу; </w:t>
      </w:r>
    </w:p>
    <w:p>
      <w:pPr>
        <w:spacing w:after="0"/>
        <w:ind w:left="0"/>
        <w:jc w:val="both"/>
      </w:pPr>
      <w:r>
        <w:rPr>
          <w:rFonts w:ascii="Times New Roman"/>
          <w:b w:val="false"/>
          <w:i w:val="false"/>
          <w:color w:val="000000"/>
          <w:sz w:val="28"/>
        </w:rPr>
        <w:t xml:space="preserve">
      тұз қышқылының бейтарап титанатын пентизациялау процесін жүргізу; </w:t>
      </w:r>
    </w:p>
    <w:p>
      <w:pPr>
        <w:spacing w:after="0"/>
        <w:ind w:left="0"/>
        <w:jc w:val="both"/>
      </w:pPr>
      <w:r>
        <w:rPr>
          <w:rFonts w:ascii="Times New Roman"/>
          <w:b w:val="false"/>
          <w:i w:val="false"/>
          <w:color w:val="000000"/>
          <w:sz w:val="28"/>
        </w:rPr>
        <w:t xml:space="preserve">
      ерітіндіні түзету; </w:t>
      </w:r>
    </w:p>
    <w:p>
      <w:pPr>
        <w:spacing w:after="0"/>
        <w:ind w:left="0"/>
        <w:jc w:val="both"/>
      </w:pPr>
      <w:r>
        <w:rPr>
          <w:rFonts w:ascii="Times New Roman"/>
          <w:b w:val="false"/>
          <w:i w:val="false"/>
          <w:color w:val="000000"/>
          <w:sz w:val="28"/>
        </w:rPr>
        <w:t>
      процесті бақылау-өлшеу аспаптарының көрсеткіштері бойынша және көзбен шолып бақылау және реттеу;</w:t>
      </w:r>
    </w:p>
    <w:p>
      <w:pPr>
        <w:spacing w:after="0"/>
        <w:ind w:left="0"/>
        <w:jc w:val="both"/>
      </w:pPr>
      <w:r>
        <w:rPr>
          <w:rFonts w:ascii="Times New Roman"/>
          <w:b w:val="false"/>
          <w:i w:val="false"/>
          <w:color w:val="000000"/>
          <w:sz w:val="28"/>
        </w:rPr>
        <w:t>
      учаскедегі жұмысты үйлестіру және біліктілігі анағұрлым төмен аппаратшыларды басқару.</w:t>
      </w:r>
    </w:p>
    <w:bookmarkStart w:name="z212" w:id="210"/>
    <w:p>
      <w:pPr>
        <w:spacing w:after="0"/>
        <w:ind w:left="0"/>
        <w:jc w:val="both"/>
      </w:pPr>
      <w:r>
        <w:rPr>
          <w:rFonts w:ascii="Times New Roman"/>
          <w:b w:val="false"/>
          <w:i w:val="false"/>
          <w:color w:val="000000"/>
          <w:sz w:val="28"/>
        </w:rPr>
        <w:t>
      136. Білуге тиіс:</w:t>
      </w:r>
    </w:p>
    <w:bookmarkEnd w:id="210"/>
    <w:p>
      <w:pPr>
        <w:spacing w:after="0"/>
        <w:ind w:left="0"/>
        <w:jc w:val="both"/>
      </w:pPr>
      <w:r>
        <w:rPr>
          <w:rFonts w:ascii="Times New Roman"/>
          <w:b w:val="false"/>
          <w:i w:val="false"/>
          <w:color w:val="000000"/>
          <w:sz w:val="28"/>
        </w:rPr>
        <w:t xml:space="preserve">
      титан қостотығы өскінін алудың технологиялық регламенті; </w:t>
      </w:r>
    </w:p>
    <w:p>
      <w:pPr>
        <w:spacing w:after="0"/>
        <w:ind w:left="0"/>
        <w:jc w:val="both"/>
      </w:pPr>
      <w:r>
        <w:rPr>
          <w:rFonts w:ascii="Times New Roman"/>
          <w:b w:val="false"/>
          <w:i w:val="false"/>
          <w:color w:val="000000"/>
          <w:sz w:val="28"/>
        </w:rPr>
        <w:t xml:space="preserve">
      бақылау-өлшеу аспаптарының құрылысы; </w:t>
      </w:r>
    </w:p>
    <w:p>
      <w:pPr>
        <w:spacing w:after="0"/>
        <w:ind w:left="0"/>
        <w:jc w:val="both"/>
      </w:pPr>
      <w:r>
        <w:rPr>
          <w:rFonts w:ascii="Times New Roman"/>
          <w:b w:val="false"/>
          <w:i w:val="false"/>
          <w:color w:val="000000"/>
          <w:sz w:val="28"/>
        </w:rPr>
        <w:t xml:space="preserve">
      бақылау-өлшеу аспаптарының көрсеткіштері бойынша процесті реттеу қағидалары; </w:t>
      </w:r>
    </w:p>
    <w:p>
      <w:pPr>
        <w:spacing w:after="0"/>
        <w:ind w:left="0"/>
        <w:jc w:val="both"/>
      </w:pPr>
      <w:r>
        <w:rPr>
          <w:rFonts w:ascii="Times New Roman"/>
          <w:b w:val="false"/>
          <w:i w:val="false"/>
          <w:color w:val="000000"/>
          <w:sz w:val="28"/>
        </w:rPr>
        <w:t>
      шикізатты, жартылай дайын өнімдерді мөлшерлеуді есептеу қағидалары;</w:t>
      </w:r>
    </w:p>
    <w:p>
      <w:pPr>
        <w:spacing w:after="0"/>
        <w:ind w:left="0"/>
        <w:jc w:val="both"/>
      </w:pPr>
      <w:r>
        <w:rPr>
          <w:rFonts w:ascii="Times New Roman"/>
          <w:b w:val="false"/>
          <w:i w:val="false"/>
          <w:color w:val="000000"/>
          <w:sz w:val="28"/>
        </w:rPr>
        <w:t>
      шикізат пен дайын өнім түржиыны;</w:t>
      </w:r>
    </w:p>
    <w:p>
      <w:pPr>
        <w:spacing w:after="0"/>
        <w:ind w:left="0"/>
        <w:jc w:val="both"/>
      </w:pPr>
      <w:r>
        <w:rPr>
          <w:rFonts w:ascii="Times New Roman"/>
          <w:b w:val="false"/>
          <w:i w:val="false"/>
          <w:color w:val="000000"/>
          <w:sz w:val="28"/>
        </w:rPr>
        <w:t xml:space="preserve">
      шикізат пен дайын өнімнің техникалық шарттары; </w:t>
      </w:r>
    </w:p>
    <w:p>
      <w:pPr>
        <w:spacing w:after="0"/>
        <w:ind w:left="0"/>
        <w:jc w:val="both"/>
      </w:pPr>
      <w:r>
        <w:rPr>
          <w:rFonts w:ascii="Times New Roman"/>
          <w:b w:val="false"/>
          <w:i w:val="false"/>
          <w:color w:val="000000"/>
          <w:sz w:val="28"/>
        </w:rPr>
        <w:t>
      процесті қауіпсіз жүргізу қағидалары.</w:t>
      </w:r>
    </w:p>
    <w:bookmarkStart w:name="z213" w:id="211"/>
    <w:p>
      <w:pPr>
        <w:spacing w:after="0"/>
        <w:ind w:left="0"/>
        <w:jc w:val="left"/>
      </w:pPr>
      <w:r>
        <w:rPr>
          <w:rFonts w:ascii="Times New Roman"/>
          <w:b/>
          <w:i w:val="false"/>
          <w:color w:val="000000"/>
        </w:rPr>
        <w:t xml:space="preserve"> 50-параграф. Эмальдар жасайтын аппаратшы, 3-разряд</w:t>
      </w:r>
    </w:p>
    <w:bookmarkEnd w:id="211"/>
    <w:bookmarkStart w:name="z214" w:id="212"/>
    <w:p>
      <w:pPr>
        <w:spacing w:after="0"/>
        <w:ind w:left="0"/>
        <w:jc w:val="both"/>
      </w:pPr>
      <w:r>
        <w:rPr>
          <w:rFonts w:ascii="Times New Roman"/>
          <w:b w:val="false"/>
          <w:i w:val="false"/>
          <w:color w:val="000000"/>
          <w:sz w:val="28"/>
        </w:rPr>
        <w:t>
      137. Жұмыс сипаттамасы:</w:t>
      </w:r>
    </w:p>
    <w:bookmarkEnd w:id="212"/>
    <w:p>
      <w:pPr>
        <w:spacing w:after="0"/>
        <w:ind w:left="0"/>
        <w:jc w:val="both"/>
      </w:pPr>
      <w:r>
        <w:rPr>
          <w:rFonts w:ascii="Times New Roman"/>
          <w:b w:val="false"/>
          <w:i w:val="false"/>
          <w:color w:val="000000"/>
          <w:sz w:val="28"/>
        </w:rPr>
        <w:t xml:space="preserve">
      жоғары білікті аппаратшының басшылығымен конденсациялы шайырлар мен су қосылған эмульсия бояуларында эмальдарды жасаудың технологиялық процесінің жекелеген сатыларын жүргізу; </w:t>
      </w:r>
    </w:p>
    <w:p>
      <w:pPr>
        <w:spacing w:after="0"/>
        <w:ind w:left="0"/>
        <w:jc w:val="both"/>
      </w:pPr>
      <w:r>
        <w:rPr>
          <w:rFonts w:ascii="Times New Roman"/>
          <w:b w:val="false"/>
          <w:i w:val="false"/>
          <w:color w:val="000000"/>
          <w:sz w:val="28"/>
        </w:rPr>
        <w:t xml:space="preserve">
      шикізатты жеткізу; </w:t>
      </w:r>
    </w:p>
    <w:p>
      <w:pPr>
        <w:spacing w:after="0"/>
        <w:ind w:left="0"/>
        <w:jc w:val="both"/>
      </w:pPr>
      <w:r>
        <w:rPr>
          <w:rFonts w:ascii="Times New Roman"/>
          <w:b w:val="false"/>
          <w:i w:val="false"/>
          <w:color w:val="000000"/>
          <w:sz w:val="28"/>
        </w:rPr>
        <w:t xml:space="preserve">
      байланыстырғыштар мен еріткіштерді сақтау бактарына салу; </w:t>
      </w:r>
    </w:p>
    <w:p>
      <w:pPr>
        <w:spacing w:after="0"/>
        <w:ind w:left="0"/>
        <w:jc w:val="both"/>
      </w:pPr>
      <w:r>
        <w:rPr>
          <w:rFonts w:ascii="Times New Roman"/>
          <w:b w:val="false"/>
          <w:i w:val="false"/>
          <w:color w:val="000000"/>
          <w:sz w:val="28"/>
        </w:rPr>
        <w:t xml:space="preserve">
      шикізаттың жекелеген түрлерін аппараттарға тиеу; </w:t>
      </w:r>
    </w:p>
    <w:p>
      <w:pPr>
        <w:spacing w:after="0"/>
        <w:ind w:left="0"/>
        <w:jc w:val="both"/>
      </w:pPr>
      <w:r>
        <w:rPr>
          <w:rFonts w:ascii="Times New Roman"/>
          <w:b w:val="false"/>
          <w:i w:val="false"/>
          <w:color w:val="000000"/>
          <w:sz w:val="28"/>
        </w:rPr>
        <w:t>
      жабдықтарды жуу және тазалау.</w:t>
      </w:r>
    </w:p>
    <w:bookmarkStart w:name="z215" w:id="213"/>
    <w:p>
      <w:pPr>
        <w:spacing w:after="0"/>
        <w:ind w:left="0"/>
        <w:jc w:val="both"/>
      </w:pPr>
      <w:r>
        <w:rPr>
          <w:rFonts w:ascii="Times New Roman"/>
          <w:b w:val="false"/>
          <w:i w:val="false"/>
          <w:color w:val="000000"/>
          <w:sz w:val="28"/>
        </w:rPr>
        <w:t>
      138. Білуге тиіс:</w:t>
      </w:r>
    </w:p>
    <w:bookmarkEnd w:id="213"/>
    <w:p>
      <w:pPr>
        <w:spacing w:after="0"/>
        <w:ind w:left="0"/>
        <w:jc w:val="both"/>
      </w:pPr>
      <w:r>
        <w:rPr>
          <w:rFonts w:ascii="Times New Roman"/>
          <w:b w:val="false"/>
          <w:i w:val="false"/>
          <w:color w:val="000000"/>
          <w:sz w:val="28"/>
        </w:rPr>
        <w:t>
      технологиялық процестің мәні;</w:t>
      </w:r>
    </w:p>
    <w:p>
      <w:pPr>
        <w:spacing w:after="0"/>
        <w:ind w:left="0"/>
        <w:jc w:val="both"/>
      </w:pPr>
      <w:r>
        <w:rPr>
          <w:rFonts w:ascii="Times New Roman"/>
          <w:b w:val="false"/>
          <w:i w:val="false"/>
          <w:color w:val="000000"/>
          <w:sz w:val="28"/>
        </w:rPr>
        <w:t>
      қызмет көрсететін учаскенің технологиялық тәсімі;</w:t>
      </w:r>
    </w:p>
    <w:p>
      <w:pPr>
        <w:spacing w:after="0"/>
        <w:ind w:left="0"/>
        <w:jc w:val="both"/>
      </w:pPr>
      <w:r>
        <w:rPr>
          <w:rFonts w:ascii="Times New Roman"/>
          <w:b w:val="false"/>
          <w:i w:val="false"/>
          <w:color w:val="000000"/>
          <w:sz w:val="28"/>
        </w:rPr>
        <w:t xml:space="preserve">
      технологиялық жабдықтардың, бақылау-өлшеу аспаптарының міндеті; </w:t>
      </w:r>
    </w:p>
    <w:p>
      <w:pPr>
        <w:spacing w:after="0"/>
        <w:ind w:left="0"/>
        <w:jc w:val="both"/>
      </w:pPr>
      <w:r>
        <w:rPr>
          <w:rFonts w:ascii="Times New Roman"/>
          <w:b w:val="false"/>
          <w:i w:val="false"/>
          <w:color w:val="000000"/>
          <w:sz w:val="28"/>
        </w:rPr>
        <w:t>
      жүк көтергіш және көлік құралдарының құрылғысы мен пайдалану қағидалары;</w:t>
      </w:r>
    </w:p>
    <w:p>
      <w:pPr>
        <w:spacing w:after="0"/>
        <w:ind w:left="0"/>
        <w:jc w:val="both"/>
      </w:pPr>
      <w:r>
        <w:rPr>
          <w:rFonts w:ascii="Times New Roman"/>
          <w:b w:val="false"/>
          <w:i w:val="false"/>
          <w:color w:val="000000"/>
          <w:sz w:val="28"/>
        </w:rPr>
        <w:t>
      қолданылатын компоненттердің негізгі қасиеттері.</w:t>
      </w:r>
    </w:p>
    <w:bookmarkStart w:name="z216" w:id="214"/>
    <w:p>
      <w:pPr>
        <w:spacing w:after="0"/>
        <w:ind w:left="0"/>
        <w:jc w:val="left"/>
      </w:pPr>
      <w:r>
        <w:rPr>
          <w:rFonts w:ascii="Times New Roman"/>
          <w:b/>
          <w:i w:val="false"/>
          <w:color w:val="000000"/>
        </w:rPr>
        <w:t xml:space="preserve"> 51-параграф. Эмальдар жасайтын аппаратшы, 4-разряд</w:t>
      </w:r>
    </w:p>
    <w:bookmarkEnd w:id="214"/>
    <w:bookmarkStart w:name="z217" w:id="215"/>
    <w:p>
      <w:pPr>
        <w:spacing w:after="0"/>
        <w:ind w:left="0"/>
        <w:jc w:val="both"/>
      </w:pPr>
      <w:r>
        <w:rPr>
          <w:rFonts w:ascii="Times New Roman"/>
          <w:b w:val="false"/>
          <w:i w:val="false"/>
          <w:color w:val="000000"/>
          <w:sz w:val="28"/>
        </w:rPr>
        <w:t>
      139. Жұмыс сипаттамасы:</w:t>
      </w:r>
    </w:p>
    <w:bookmarkEnd w:id="215"/>
    <w:p>
      <w:pPr>
        <w:spacing w:after="0"/>
        <w:ind w:left="0"/>
        <w:jc w:val="both"/>
      </w:pPr>
      <w:r>
        <w:rPr>
          <w:rFonts w:ascii="Times New Roman"/>
          <w:b w:val="false"/>
          <w:i w:val="false"/>
          <w:color w:val="000000"/>
          <w:sz w:val="28"/>
        </w:rPr>
        <w:t xml:space="preserve">
      жоғары білікті аппаратшының басшылығымен конденсациялы шайырлар мен су қосылған эмульсия бояуларында эмальдарды жасаудың технологиялық процесін жүргізу; </w:t>
      </w:r>
    </w:p>
    <w:p>
      <w:pPr>
        <w:spacing w:after="0"/>
        <w:ind w:left="0"/>
        <w:jc w:val="both"/>
      </w:pPr>
      <w:r>
        <w:rPr>
          <w:rFonts w:ascii="Times New Roman"/>
          <w:b w:val="false"/>
          <w:i w:val="false"/>
          <w:color w:val="000000"/>
          <w:sz w:val="28"/>
        </w:rPr>
        <w:t>
      байланыстырғыштарды (поливинилацетатты эмульсияны пластификатормен қосу) дайындау;</w:t>
      </w:r>
    </w:p>
    <w:p>
      <w:pPr>
        <w:spacing w:after="0"/>
        <w:ind w:left="0"/>
        <w:jc w:val="both"/>
      </w:pPr>
      <w:r>
        <w:rPr>
          <w:rFonts w:ascii="Times New Roman"/>
          <w:b w:val="false"/>
          <w:i w:val="false"/>
          <w:color w:val="000000"/>
          <w:sz w:val="28"/>
        </w:rPr>
        <w:t xml:space="preserve">
      жабдықтар мен коммуникацияларды жұмысқа дайындау; </w:t>
      </w:r>
    </w:p>
    <w:p>
      <w:pPr>
        <w:spacing w:after="0"/>
        <w:ind w:left="0"/>
        <w:jc w:val="both"/>
      </w:pPr>
      <w:r>
        <w:rPr>
          <w:rFonts w:ascii="Times New Roman"/>
          <w:b w:val="false"/>
          <w:i w:val="false"/>
          <w:color w:val="000000"/>
          <w:sz w:val="28"/>
        </w:rPr>
        <w:t>
      байланыстырғыш немесе пигментті пасталарды құбыр бойынша немесе қолмен тиеу;</w:t>
      </w:r>
    </w:p>
    <w:p>
      <w:pPr>
        <w:spacing w:after="0"/>
        <w:ind w:left="0"/>
        <w:jc w:val="both"/>
      </w:pPr>
      <w:r>
        <w:rPr>
          <w:rFonts w:ascii="Times New Roman"/>
          <w:b w:val="false"/>
          <w:i w:val="false"/>
          <w:color w:val="000000"/>
          <w:sz w:val="28"/>
        </w:rPr>
        <w:t>
      процесті, бақылау-өлшеу аспаптарын қадағалау;</w:t>
      </w:r>
    </w:p>
    <w:p>
      <w:pPr>
        <w:spacing w:after="0"/>
        <w:ind w:left="0"/>
        <w:jc w:val="both"/>
      </w:pPr>
      <w:r>
        <w:rPr>
          <w:rFonts w:ascii="Times New Roman"/>
          <w:b w:val="false"/>
          <w:i w:val="false"/>
          <w:color w:val="000000"/>
          <w:sz w:val="28"/>
        </w:rPr>
        <w:t xml:space="preserve">
      талдаулар жүргізу үшін сынамаларды іріктеу; </w:t>
      </w:r>
    </w:p>
    <w:p>
      <w:pPr>
        <w:spacing w:after="0"/>
        <w:ind w:left="0"/>
        <w:jc w:val="both"/>
      </w:pPr>
      <w:r>
        <w:rPr>
          <w:rFonts w:ascii="Times New Roman"/>
          <w:b w:val="false"/>
          <w:i w:val="false"/>
          <w:color w:val="000000"/>
          <w:sz w:val="28"/>
        </w:rPr>
        <w:t xml:space="preserve">
      әртүрлі компоненттерді мөлшерлеу; </w:t>
      </w:r>
    </w:p>
    <w:p>
      <w:pPr>
        <w:spacing w:after="0"/>
        <w:ind w:left="0"/>
        <w:jc w:val="both"/>
      </w:pPr>
      <w:r>
        <w:rPr>
          <w:rFonts w:ascii="Times New Roman"/>
          <w:b w:val="false"/>
          <w:i w:val="false"/>
          <w:color w:val="000000"/>
          <w:sz w:val="28"/>
        </w:rPr>
        <w:t xml:space="preserve">
      колоршының нұсқауы бойынша колерді келтіру үшін түрлі түсті пигментті пасталарды қосу; </w:t>
      </w:r>
    </w:p>
    <w:p>
      <w:pPr>
        <w:spacing w:after="0"/>
        <w:ind w:left="0"/>
        <w:jc w:val="both"/>
      </w:pPr>
      <w:r>
        <w:rPr>
          <w:rFonts w:ascii="Times New Roman"/>
          <w:b w:val="false"/>
          <w:i w:val="false"/>
          <w:color w:val="000000"/>
          <w:sz w:val="28"/>
        </w:rPr>
        <w:t>
      жабдықтың жұмысындағы ұсақ кінәраттарды жою.</w:t>
      </w:r>
    </w:p>
    <w:bookmarkStart w:name="z218" w:id="216"/>
    <w:p>
      <w:pPr>
        <w:spacing w:after="0"/>
        <w:ind w:left="0"/>
        <w:jc w:val="both"/>
      </w:pPr>
      <w:r>
        <w:rPr>
          <w:rFonts w:ascii="Times New Roman"/>
          <w:b w:val="false"/>
          <w:i w:val="false"/>
          <w:color w:val="000000"/>
          <w:sz w:val="28"/>
        </w:rPr>
        <w:t>
      140. Білуге тиіс:</w:t>
      </w:r>
    </w:p>
    <w:bookmarkEnd w:id="216"/>
    <w:p>
      <w:pPr>
        <w:spacing w:after="0"/>
        <w:ind w:left="0"/>
        <w:jc w:val="both"/>
      </w:pPr>
      <w:r>
        <w:rPr>
          <w:rFonts w:ascii="Times New Roman"/>
          <w:b w:val="false"/>
          <w:i w:val="false"/>
          <w:color w:val="000000"/>
          <w:sz w:val="28"/>
        </w:rPr>
        <w:t>
      эмальдар мен су қосылған эмульсиялы бояуларды жасаудың технологиялық процесі;</w:t>
      </w:r>
    </w:p>
    <w:p>
      <w:pPr>
        <w:spacing w:after="0"/>
        <w:ind w:left="0"/>
        <w:jc w:val="both"/>
      </w:pPr>
      <w:r>
        <w:rPr>
          <w:rFonts w:ascii="Times New Roman"/>
          <w:b w:val="false"/>
          <w:i w:val="false"/>
          <w:color w:val="000000"/>
          <w:sz w:val="28"/>
        </w:rPr>
        <w:t xml:space="preserve">
      коммуникация және жапқыш арматура схемасы; </w:t>
      </w:r>
    </w:p>
    <w:p>
      <w:pPr>
        <w:spacing w:after="0"/>
        <w:ind w:left="0"/>
        <w:jc w:val="both"/>
      </w:pPr>
      <w:r>
        <w:rPr>
          <w:rFonts w:ascii="Times New Roman"/>
          <w:b w:val="false"/>
          <w:i w:val="false"/>
          <w:color w:val="000000"/>
          <w:sz w:val="28"/>
        </w:rPr>
        <w:t xml:space="preserve">
      қоспалауыштардың құрылғысы мен пайдалану қағидалары; </w:t>
      </w:r>
    </w:p>
    <w:p>
      <w:pPr>
        <w:spacing w:after="0"/>
        <w:ind w:left="0"/>
        <w:jc w:val="both"/>
      </w:pPr>
      <w:r>
        <w:rPr>
          <w:rFonts w:ascii="Times New Roman"/>
          <w:b w:val="false"/>
          <w:i w:val="false"/>
          <w:color w:val="000000"/>
          <w:sz w:val="28"/>
        </w:rPr>
        <w:t>
      сынамаларды іріктеу және бақылау-өлшеу аспаптарын пайдалану қағидалары;</w:t>
      </w:r>
    </w:p>
    <w:p>
      <w:pPr>
        <w:spacing w:after="0"/>
        <w:ind w:left="0"/>
        <w:jc w:val="both"/>
      </w:pPr>
      <w:r>
        <w:rPr>
          <w:rFonts w:ascii="Times New Roman"/>
          <w:b w:val="false"/>
          <w:i w:val="false"/>
          <w:color w:val="000000"/>
          <w:sz w:val="28"/>
        </w:rPr>
        <w:t xml:space="preserve">
      қолданылатын шикізаттар мен жартылай дайын өнімдердің физикалық-химиялық, токсикологиялық және өртке қауіпті қасиеттері; </w:t>
      </w:r>
    </w:p>
    <w:p>
      <w:pPr>
        <w:spacing w:after="0"/>
        <w:ind w:left="0"/>
        <w:jc w:val="both"/>
      </w:pPr>
      <w:r>
        <w:rPr>
          <w:rFonts w:ascii="Times New Roman"/>
          <w:b w:val="false"/>
          <w:i w:val="false"/>
          <w:color w:val="000000"/>
          <w:sz w:val="28"/>
        </w:rPr>
        <w:t>
      жабдықтың жұмысындағы кінәраттарды жою әдістері.</w:t>
      </w:r>
    </w:p>
    <w:bookmarkStart w:name="z219" w:id="217"/>
    <w:p>
      <w:pPr>
        <w:spacing w:after="0"/>
        <w:ind w:left="0"/>
        <w:jc w:val="left"/>
      </w:pPr>
      <w:r>
        <w:rPr>
          <w:rFonts w:ascii="Times New Roman"/>
          <w:b/>
          <w:i w:val="false"/>
          <w:color w:val="000000"/>
        </w:rPr>
        <w:t xml:space="preserve"> 52-параграф. Эмальдар жасайтын аппаратшы, 5-разряд</w:t>
      </w:r>
    </w:p>
    <w:bookmarkEnd w:id="217"/>
    <w:bookmarkStart w:name="z220" w:id="218"/>
    <w:p>
      <w:pPr>
        <w:spacing w:after="0"/>
        <w:ind w:left="0"/>
        <w:jc w:val="both"/>
      </w:pPr>
      <w:r>
        <w:rPr>
          <w:rFonts w:ascii="Times New Roman"/>
          <w:b w:val="false"/>
          <w:i w:val="false"/>
          <w:color w:val="000000"/>
          <w:sz w:val="28"/>
        </w:rPr>
        <w:t>
      141. Жұмыс сипаттамасы:</w:t>
      </w:r>
    </w:p>
    <w:bookmarkEnd w:id="218"/>
    <w:p>
      <w:pPr>
        <w:spacing w:after="0"/>
        <w:ind w:left="0"/>
        <w:jc w:val="both"/>
      </w:pPr>
      <w:r>
        <w:rPr>
          <w:rFonts w:ascii="Times New Roman"/>
          <w:b w:val="false"/>
          <w:i w:val="false"/>
          <w:color w:val="000000"/>
          <w:sz w:val="28"/>
        </w:rPr>
        <w:t>
      конденсациялы шайырлар мен су қосылған эмульсия бояуларында эмальдарды жасаудың технологиялық процесін жүргізу;</w:t>
      </w:r>
    </w:p>
    <w:p>
      <w:pPr>
        <w:spacing w:after="0"/>
        <w:ind w:left="0"/>
        <w:jc w:val="both"/>
      </w:pPr>
      <w:r>
        <w:rPr>
          <w:rFonts w:ascii="Times New Roman"/>
          <w:b w:val="false"/>
          <w:i w:val="false"/>
          <w:color w:val="000000"/>
          <w:sz w:val="28"/>
        </w:rPr>
        <w:t xml:space="preserve">
      жартылай дайын өнімдер мен шикізаттардың сапасын паспорттары және талдау нәтижелері бойынша бақылау; </w:t>
      </w:r>
    </w:p>
    <w:p>
      <w:pPr>
        <w:spacing w:after="0"/>
        <w:ind w:left="0"/>
        <w:jc w:val="both"/>
      </w:pPr>
      <w:r>
        <w:rPr>
          <w:rFonts w:ascii="Times New Roman"/>
          <w:b w:val="false"/>
          <w:i w:val="false"/>
          <w:color w:val="000000"/>
          <w:sz w:val="28"/>
        </w:rPr>
        <w:t xml:space="preserve">
      эмальдарды типтерге (стандарттау) қою; </w:t>
      </w:r>
    </w:p>
    <w:p>
      <w:pPr>
        <w:spacing w:after="0"/>
        <w:ind w:left="0"/>
        <w:jc w:val="both"/>
      </w:pPr>
      <w:r>
        <w:rPr>
          <w:rFonts w:ascii="Times New Roman"/>
          <w:b w:val="false"/>
          <w:i w:val="false"/>
          <w:color w:val="000000"/>
          <w:sz w:val="28"/>
        </w:rPr>
        <w:t xml:space="preserve">
      түрлі компоненттерді есептеу және мөлшерлеу; </w:t>
      </w:r>
    </w:p>
    <w:p>
      <w:pPr>
        <w:spacing w:after="0"/>
        <w:ind w:left="0"/>
        <w:jc w:val="both"/>
      </w:pPr>
      <w:r>
        <w:rPr>
          <w:rFonts w:ascii="Times New Roman"/>
          <w:b w:val="false"/>
          <w:i w:val="false"/>
          <w:color w:val="000000"/>
          <w:sz w:val="28"/>
        </w:rPr>
        <w:t>
      арнайы қоспалы ерітінділерді дайындау және оларды аппараттарға тиеу;</w:t>
      </w:r>
    </w:p>
    <w:p>
      <w:pPr>
        <w:spacing w:after="0"/>
        <w:ind w:left="0"/>
        <w:jc w:val="both"/>
      </w:pPr>
      <w:r>
        <w:rPr>
          <w:rFonts w:ascii="Times New Roman"/>
          <w:b w:val="false"/>
          <w:i w:val="false"/>
          <w:color w:val="000000"/>
          <w:sz w:val="28"/>
        </w:rPr>
        <w:t xml:space="preserve">
      дайын эмальды аралық сыйымдылыққа құйып алу немесе тараға төгу үшін сызықтар дайындау; </w:t>
      </w:r>
    </w:p>
    <w:p>
      <w:pPr>
        <w:spacing w:after="0"/>
        <w:ind w:left="0"/>
        <w:jc w:val="both"/>
      </w:pPr>
      <w:r>
        <w:rPr>
          <w:rFonts w:ascii="Times New Roman"/>
          <w:b w:val="false"/>
          <w:i w:val="false"/>
          <w:color w:val="000000"/>
          <w:sz w:val="28"/>
        </w:rPr>
        <w:t xml:space="preserve">
      сорғыларды қосу және сөндіру; </w:t>
      </w:r>
    </w:p>
    <w:p>
      <w:pPr>
        <w:spacing w:after="0"/>
        <w:ind w:left="0"/>
        <w:jc w:val="both"/>
      </w:pPr>
      <w:r>
        <w:rPr>
          <w:rFonts w:ascii="Times New Roman"/>
          <w:b w:val="false"/>
          <w:i w:val="false"/>
          <w:color w:val="000000"/>
          <w:sz w:val="28"/>
        </w:rPr>
        <w:t>
      учаскедегі жұмыстарды бақылау және үйлестіру;</w:t>
      </w:r>
    </w:p>
    <w:p>
      <w:pPr>
        <w:spacing w:after="0"/>
        <w:ind w:left="0"/>
        <w:jc w:val="both"/>
      </w:pPr>
      <w:r>
        <w:rPr>
          <w:rFonts w:ascii="Times New Roman"/>
          <w:b w:val="false"/>
          <w:i w:val="false"/>
          <w:color w:val="000000"/>
          <w:sz w:val="28"/>
        </w:rPr>
        <w:t>
      біліктілігі төмен жұмысшыларды басқару.</w:t>
      </w:r>
    </w:p>
    <w:bookmarkStart w:name="z221" w:id="219"/>
    <w:p>
      <w:pPr>
        <w:spacing w:after="0"/>
        <w:ind w:left="0"/>
        <w:jc w:val="both"/>
      </w:pPr>
      <w:r>
        <w:rPr>
          <w:rFonts w:ascii="Times New Roman"/>
          <w:b w:val="false"/>
          <w:i w:val="false"/>
          <w:color w:val="000000"/>
          <w:sz w:val="28"/>
        </w:rPr>
        <w:t>
      142. Білуге тиіс:</w:t>
      </w:r>
    </w:p>
    <w:bookmarkEnd w:id="219"/>
    <w:p>
      <w:pPr>
        <w:spacing w:after="0"/>
        <w:ind w:left="0"/>
        <w:jc w:val="both"/>
      </w:pPr>
      <w:r>
        <w:rPr>
          <w:rFonts w:ascii="Times New Roman"/>
          <w:b w:val="false"/>
          <w:i w:val="false"/>
          <w:color w:val="000000"/>
          <w:sz w:val="28"/>
        </w:rPr>
        <w:t>
      технологиялық регламент, бақылау-өлшеу аспаптарының құрылғысы;</w:t>
      </w:r>
    </w:p>
    <w:p>
      <w:pPr>
        <w:spacing w:after="0"/>
        <w:ind w:left="0"/>
        <w:jc w:val="both"/>
      </w:pPr>
      <w:r>
        <w:rPr>
          <w:rFonts w:ascii="Times New Roman"/>
          <w:b w:val="false"/>
          <w:i w:val="false"/>
          <w:color w:val="000000"/>
          <w:sz w:val="28"/>
        </w:rPr>
        <w:t>
      шикізатты талдау және мөлшерлеуді есептеу әдістері;</w:t>
      </w:r>
    </w:p>
    <w:p>
      <w:pPr>
        <w:spacing w:after="0"/>
        <w:ind w:left="0"/>
        <w:jc w:val="both"/>
      </w:pPr>
      <w:r>
        <w:rPr>
          <w:rFonts w:ascii="Times New Roman"/>
          <w:b w:val="false"/>
          <w:i w:val="false"/>
          <w:color w:val="000000"/>
          <w:sz w:val="28"/>
        </w:rPr>
        <w:t>
      шикізат пен дайын өнімнің түржиыны;</w:t>
      </w:r>
    </w:p>
    <w:p>
      <w:pPr>
        <w:spacing w:after="0"/>
        <w:ind w:left="0"/>
        <w:jc w:val="both"/>
      </w:pPr>
      <w:r>
        <w:rPr>
          <w:rFonts w:ascii="Times New Roman"/>
          <w:b w:val="false"/>
          <w:i w:val="false"/>
          <w:color w:val="000000"/>
          <w:sz w:val="28"/>
        </w:rPr>
        <w:t>
      шикізатқа, жартылай дайын өнімге және дайын өнімге қойылатын техникалық шарттар;</w:t>
      </w:r>
    </w:p>
    <w:p>
      <w:pPr>
        <w:spacing w:after="0"/>
        <w:ind w:left="0"/>
        <w:jc w:val="both"/>
      </w:pPr>
      <w:r>
        <w:rPr>
          <w:rFonts w:ascii="Times New Roman"/>
          <w:b w:val="false"/>
          <w:i w:val="false"/>
          <w:color w:val="000000"/>
          <w:sz w:val="28"/>
        </w:rPr>
        <w:t xml:space="preserve">
      жабдықты жөндеуге дайындау және жөндеуден алу қағидалары; </w:t>
      </w:r>
    </w:p>
    <w:p>
      <w:pPr>
        <w:spacing w:after="0"/>
        <w:ind w:left="0"/>
        <w:jc w:val="both"/>
      </w:pPr>
      <w:r>
        <w:rPr>
          <w:rFonts w:ascii="Times New Roman"/>
          <w:b w:val="false"/>
          <w:i w:val="false"/>
          <w:color w:val="000000"/>
          <w:sz w:val="28"/>
        </w:rPr>
        <w:t>
      процесті қауіпсіз жүргізу әдістері.</w:t>
      </w:r>
    </w:p>
    <w:bookmarkStart w:name="z222" w:id="220"/>
    <w:p>
      <w:pPr>
        <w:spacing w:after="0"/>
        <w:ind w:left="0"/>
        <w:jc w:val="left"/>
      </w:pPr>
      <w:r>
        <w:rPr>
          <w:rFonts w:ascii="Times New Roman"/>
          <w:b/>
          <w:i w:val="false"/>
          <w:color w:val="000000"/>
        </w:rPr>
        <w:t xml:space="preserve"> 4-тарау. Полиграфиялық бояу өндірісі жұмыстарына арналған разрядтар бойынша жұмысшы кәсіптерінің тарифтік-біліктілік сипаттамалары 1-параграф. Бағалы металдар препараттарын және люстраларды жасаушы, 2-разряд</w:t>
      </w:r>
    </w:p>
    <w:bookmarkEnd w:id="220"/>
    <w:bookmarkStart w:name="z223" w:id="221"/>
    <w:p>
      <w:pPr>
        <w:spacing w:after="0"/>
        <w:ind w:left="0"/>
        <w:jc w:val="both"/>
      </w:pPr>
      <w:r>
        <w:rPr>
          <w:rFonts w:ascii="Times New Roman"/>
          <w:b w:val="false"/>
          <w:i w:val="false"/>
          <w:color w:val="000000"/>
          <w:sz w:val="28"/>
        </w:rPr>
        <w:t>
      143. Жұмыс сипаттамасы:</w:t>
      </w:r>
    </w:p>
    <w:bookmarkEnd w:id="221"/>
    <w:p>
      <w:pPr>
        <w:spacing w:after="0"/>
        <w:ind w:left="0"/>
        <w:jc w:val="both"/>
      </w:pPr>
      <w:r>
        <w:rPr>
          <w:rFonts w:ascii="Times New Roman"/>
          <w:b w:val="false"/>
          <w:i w:val="false"/>
          <w:color w:val="000000"/>
          <w:sz w:val="28"/>
        </w:rPr>
        <w:t xml:space="preserve">
      бағалы металдар, люстралар мен қаптау ерітіндісін жасау технологиялық процестерінің жекелеген операцияларын орындау; </w:t>
      </w:r>
    </w:p>
    <w:p>
      <w:pPr>
        <w:spacing w:after="0"/>
        <w:ind w:left="0"/>
        <w:jc w:val="both"/>
      </w:pPr>
      <w:r>
        <w:rPr>
          <w:rFonts w:ascii="Times New Roman"/>
          <w:b w:val="false"/>
          <w:i w:val="false"/>
          <w:color w:val="000000"/>
          <w:sz w:val="28"/>
        </w:rPr>
        <w:t>
      ұнтақты алтын мен родияны қолмен шөлмектерде ұнтақтау;</w:t>
      </w:r>
    </w:p>
    <w:p>
      <w:pPr>
        <w:spacing w:after="0"/>
        <w:ind w:left="0"/>
        <w:jc w:val="both"/>
      </w:pPr>
      <w:r>
        <w:rPr>
          <w:rFonts w:ascii="Times New Roman"/>
          <w:b w:val="false"/>
          <w:i w:val="false"/>
          <w:color w:val="000000"/>
          <w:sz w:val="28"/>
        </w:rPr>
        <w:t xml:space="preserve">
      препараттарды салуға арналған ыдыстарды сумен жуу; </w:t>
      </w:r>
    </w:p>
    <w:p>
      <w:pPr>
        <w:spacing w:after="0"/>
        <w:ind w:left="0"/>
        <w:jc w:val="both"/>
      </w:pPr>
      <w:r>
        <w:rPr>
          <w:rFonts w:ascii="Times New Roman"/>
          <w:b w:val="false"/>
          <w:i w:val="false"/>
          <w:color w:val="000000"/>
          <w:sz w:val="28"/>
        </w:rPr>
        <w:t xml:space="preserve">
      ыдыстарды кептіргішке салу және оны кептіргіштен шығару; </w:t>
      </w:r>
    </w:p>
    <w:p>
      <w:pPr>
        <w:spacing w:after="0"/>
        <w:ind w:left="0"/>
        <w:jc w:val="both"/>
      </w:pPr>
      <w:r>
        <w:rPr>
          <w:rFonts w:ascii="Times New Roman"/>
          <w:b w:val="false"/>
          <w:i w:val="false"/>
          <w:color w:val="000000"/>
          <w:sz w:val="28"/>
        </w:rPr>
        <w:t>
      таза ыдыстарды жұмыс орындарына жеткізу.</w:t>
      </w:r>
    </w:p>
    <w:bookmarkStart w:name="z224" w:id="222"/>
    <w:p>
      <w:pPr>
        <w:spacing w:after="0"/>
        <w:ind w:left="0"/>
        <w:jc w:val="both"/>
      </w:pPr>
      <w:r>
        <w:rPr>
          <w:rFonts w:ascii="Times New Roman"/>
          <w:b w:val="false"/>
          <w:i w:val="false"/>
          <w:color w:val="000000"/>
          <w:sz w:val="28"/>
        </w:rPr>
        <w:t>
      144. Білуге тиіс:</w:t>
      </w:r>
    </w:p>
    <w:bookmarkEnd w:id="222"/>
    <w:p>
      <w:pPr>
        <w:spacing w:after="0"/>
        <w:ind w:left="0"/>
        <w:jc w:val="both"/>
      </w:pPr>
      <w:r>
        <w:rPr>
          <w:rFonts w:ascii="Times New Roman"/>
          <w:b w:val="false"/>
          <w:i w:val="false"/>
          <w:color w:val="000000"/>
          <w:sz w:val="28"/>
        </w:rPr>
        <w:t>
      бағалы металдар, люстралар мен қаптау ерітіндісін жасау технологиялық процестерінің негіздері;</w:t>
      </w:r>
    </w:p>
    <w:p>
      <w:pPr>
        <w:spacing w:after="0"/>
        <w:ind w:left="0"/>
        <w:jc w:val="both"/>
      </w:pPr>
      <w:r>
        <w:rPr>
          <w:rFonts w:ascii="Times New Roman"/>
          <w:b w:val="false"/>
          <w:i w:val="false"/>
          <w:color w:val="000000"/>
          <w:sz w:val="28"/>
        </w:rPr>
        <w:t>
      шикізаттың физикалық-химиялық қасиеттері;</w:t>
      </w:r>
    </w:p>
    <w:p>
      <w:pPr>
        <w:spacing w:after="0"/>
        <w:ind w:left="0"/>
        <w:jc w:val="both"/>
      </w:pPr>
      <w:r>
        <w:rPr>
          <w:rFonts w:ascii="Times New Roman"/>
          <w:b w:val="false"/>
          <w:i w:val="false"/>
          <w:color w:val="000000"/>
          <w:sz w:val="28"/>
        </w:rPr>
        <w:t>
      қызмет көрсетілетін жабдықтар мен құрылғылардың мақсаты.</w:t>
      </w:r>
    </w:p>
    <w:bookmarkStart w:name="z225" w:id="223"/>
    <w:p>
      <w:pPr>
        <w:spacing w:after="0"/>
        <w:ind w:left="0"/>
        <w:jc w:val="left"/>
      </w:pPr>
      <w:r>
        <w:rPr>
          <w:rFonts w:ascii="Times New Roman"/>
          <w:b/>
          <w:i w:val="false"/>
          <w:color w:val="000000"/>
        </w:rPr>
        <w:t xml:space="preserve"> 2-параграф. Бағалы металдар препараттарын және люстраларды жасаушы, 3-разряд</w:t>
      </w:r>
    </w:p>
    <w:bookmarkEnd w:id="223"/>
    <w:bookmarkStart w:name="z226" w:id="224"/>
    <w:p>
      <w:pPr>
        <w:spacing w:after="0"/>
        <w:ind w:left="0"/>
        <w:jc w:val="both"/>
      </w:pPr>
      <w:r>
        <w:rPr>
          <w:rFonts w:ascii="Times New Roman"/>
          <w:b w:val="false"/>
          <w:i w:val="false"/>
          <w:color w:val="000000"/>
          <w:sz w:val="28"/>
        </w:rPr>
        <w:t>
      145. Жұмыс сипаттамасы:</w:t>
      </w:r>
    </w:p>
    <w:bookmarkEnd w:id="224"/>
    <w:p>
      <w:pPr>
        <w:spacing w:after="0"/>
        <w:ind w:left="0"/>
        <w:jc w:val="both"/>
      </w:pPr>
      <w:r>
        <w:rPr>
          <w:rFonts w:ascii="Times New Roman"/>
          <w:b w:val="false"/>
          <w:i w:val="false"/>
          <w:color w:val="000000"/>
          <w:sz w:val="28"/>
        </w:rPr>
        <w:t>
      спирт пен концентрацияланған алтын қалдығын алу үшін құрамында алтыны бар спирт қалдықтарын айдау технологиялық процестерін жүргізу;</w:t>
      </w:r>
    </w:p>
    <w:p>
      <w:pPr>
        <w:spacing w:after="0"/>
        <w:ind w:left="0"/>
        <w:jc w:val="both"/>
      </w:pPr>
      <w:r>
        <w:rPr>
          <w:rFonts w:ascii="Times New Roman"/>
          <w:b w:val="false"/>
          <w:i w:val="false"/>
          <w:color w:val="000000"/>
          <w:sz w:val="28"/>
        </w:rPr>
        <w:t xml:space="preserve">
      шикізатты айдау аппаратына салу; </w:t>
      </w:r>
    </w:p>
    <w:p>
      <w:pPr>
        <w:spacing w:after="0"/>
        <w:ind w:left="0"/>
        <w:jc w:val="both"/>
      </w:pPr>
      <w:r>
        <w:rPr>
          <w:rFonts w:ascii="Times New Roman"/>
          <w:b w:val="false"/>
          <w:i w:val="false"/>
          <w:color w:val="000000"/>
          <w:sz w:val="28"/>
        </w:rPr>
        <w:t xml:space="preserve">
      технологиялық процесті бақылау-өлшеу аспаптарының көрсеткіштері мен көзбен шолып қарау арқылы бақылау және реттеу; </w:t>
      </w:r>
    </w:p>
    <w:p>
      <w:pPr>
        <w:spacing w:after="0"/>
        <w:ind w:left="0"/>
        <w:jc w:val="both"/>
      </w:pPr>
      <w:r>
        <w:rPr>
          <w:rFonts w:ascii="Times New Roman"/>
          <w:b w:val="false"/>
          <w:i w:val="false"/>
          <w:color w:val="000000"/>
          <w:sz w:val="28"/>
        </w:rPr>
        <w:t>
      айдау аппаратын айдау қалдықтарын тазалау үшін тазарту және этил спиртімен жуу;</w:t>
      </w:r>
    </w:p>
    <w:p>
      <w:pPr>
        <w:spacing w:after="0"/>
        <w:ind w:left="0"/>
        <w:jc w:val="both"/>
      </w:pPr>
      <w:r>
        <w:rPr>
          <w:rFonts w:ascii="Times New Roman"/>
          <w:b w:val="false"/>
          <w:i w:val="false"/>
          <w:color w:val="000000"/>
          <w:sz w:val="28"/>
        </w:rPr>
        <w:t>
      сұйық алтын құйылған, люстралар мен қаптау ерітіндісі болған ыдыстарды хлороформа ерітіндісімен немесе содамен жуу.</w:t>
      </w:r>
    </w:p>
    <w:bookmarkStart w:name="z227" w:id="225"/>
    <w:p>
      <w:pPr>
        <w:spacing w:after="0"/>
        <w:ind w:left="0"/>
        <w:jc w:val="both"/>
      </w:pPr>
      <w:r>
        <w:rPr>
          <w:rFonts w:ascii="Times New Roman"/>
          <w:b w:val="false"/>
          <w:i w:val="false"/>
          <w:color w:val="000000"/>
          <w:sz w:val="28"/>
        </w:rPr>
        <w:t>
      146. Білуге тиіс:</w:t>
      </w:r>
    </w:p>
    <w:bookmarkEnd w:id="225"/>
    <w:p>
      <w:pPr>
        <w:spacing w:after="0"/>
        <w:ind w:left="0"/>
        <w:jc w:val="both"/>
      </w:pPr>
      <w:r>
        <w:rPr>
          <w:rFonts w:ascii="Times New Roman"/>
          <w:b w:val="false"/>
          <w:i w:val="false"/>
          <w:color w:val="000000"/>
          <w:sz w:val="28"/>
        </w:rPr>
        <w:t>
      құрамында алтыны бар спирт қалдықтарын айдау технологиялық процесі;</w:t>
      </w:r>
    </w:p>
    <w:p>
      <w:pPr>
        <w:spacing w:after="0"/>
        <w:ind w:left="0"/>
        <w:jc w:val="both"/>
      </w:pPr>
      <w:r>
        <w:rPr>
          <w:rFonts w:ascii="Times New Roman"/>
          <w:b w:val="false"/>
          <w:i w:val="false"/>
          <w:color w:val="000000"/>
          <w:sz w:val="28"/>
        </w:rPr>
        <w:t>
      қызмет көрсетілетін жабдықтар мен бақылау-өлшеу аспаптарының құрылысы;</w:t>
      </w:r>
    </w:p>
    <w:p>
      <w:pPr>
        <w:spacing w:after="0"/>
        <w:ind w:left="0"/>
        <w:jc w:val="both"/>
      </w:pPr>
      <w:r>
        <w:rPr>
          <w:rFonts w:ascii="Times New Roman"/>
          <w:b w:val="false"/>
          <w:i w:val="false"/>
          <w:color w:val="000000"/>
          <w:sz w:val="28"/>
        </w:rPr>
        <w:t>
      айдау процесін реттеу қағидалары;</w:t>
      </w:r>
    </w:p>
    <w:p>
      <w:pPr>
        <w:spacing w:after="0"/>
        <w:ind w:left="0"/>
        <w:jc w:val="both"/>
      </w:pPr>
      <w:r>
        <w:rPr>
          <w:rFonts w:ascii="Times New Roman"/>
          <w:b w:val="false"/>
          <w:i w:val="false"/>
          <w:color w:val="000000"/>
          <w:sz w:val="28"/>
        </w:rPr>
        <w:t>
      шикізат пен материалдардың технологиялық қасиеттері.</w:t>
      </w:r>
    </w:p>
    <w:bookmarkStart w:name="z228" w:id="226"/>
    <w:p>
      <w:pPr>
        <w:spacing w:after="0"/>
        <w:ind w:left="0"/>
        <w:jc w:val="left"/>
      </w:pPr>
      <w:r>
        <w:rPr>
          <w:rFonts w:ascii="Times New Roman"/>
          <w:b/>
          <w:i w:val="false"/>
          <w:color w:val="000000"/>
        </w:rPr>
        <w:t xml:space="preserve"> 3-параграф. Бағалы металдар препараттарын және люстраларды жасаушы, 4-разряд</w:t>
      </w:r>
    </w:p>
    <w:bookmarkEnd w:id="226"/>
    <w:bookmarkStart w:name="z229" w:id="227"/>
    <w:p>
      <w:pPr>
        <w:spacing w:after="0"/>
        <w:ind w:left="0"/>
        <w:jc w:val="both"/>
      </w:pPr>
      <w:r>
        <w:rPr>
          <w:rFonts w:ascii="Times New Roman"/>
          <w:b w:val="false"/>
          <w:i w:val="false"/>
          <w:color w:val="000000"/>
          <w:sz w:val="28"/>
        </w:rPr>
        <w:t>
      147. Жұмыс сипаттамасы:</w:t>
      </w:r>
    </w:p>
    <w:bookmarkEnd w:id="227"/>
    <w:p>
      <w:pPr>
        <w:spacing w:after="0"/>
        <w:ind w:left="0"/>
        <w:jc w:val="both"/>
      </w:pPr>
      <w:r>
        <w:rPr>
          <w:rFonts w:ascii="Times New Roman"/>
          <w:b w:val="false"/>
          <w:i w:val="false"/>
          <w:color w:val="000000"/>
          <w:sz w:val="28"/>
        </w:rPr>
        <w:t>
      құрамында бағалы металдары жоқ, алайда бағалы металдар препараттарын мен люстраларды жасау үшін қолданылатын препараттарды, жартылай өнімдер мен люстраларды жасаудың технологиялық процестерін жүргізу;</w:t>
      </w:r>
    </w:p>
    <w:p>
      <w:pPr>
        <w:spacing w:after="0"/>
        <w:ind w:left="0"/>
        <w:jc w:val="both"/>
      </w:pPr>
      <w:r>
        <w:rPr>
          <w:rFonts w:ascii="Times New Roman"/>
          <w:b w:val="false"/>
          <w:i w:val="false"/>
          <w:color w:val="000000"/>
          <w:sz w:val="28"/>
        </w:rPr>
        <w:t>
      металл резинатын жасау;</w:t>
      </w:r>
    </w:p>
    <w:p>
      <w:pPr>
        <w:spacing w:after="0"/>
        <w:ind w:left="0"/>
        <w:jc w:val="both"/>
      </w:pPr>
      <w:r>
        <w:rPr>
          <w:rFonts w:ascii="Times New Roman"/>
          <w:b w:val="false"/>
          <w:i w:val="false"/>
          <w:color w:val="000000"/>
          <w:sz w:val="28"/>
        </w:rPr>
        <w:t xml:space="preserve">
      технологиялық процесс режимін бақылау-өлшеу аспаптарының көрсеткіштері бойынша бақылау және реттеу; </w:t>
      </w:r>
    </w:p>
    <w:p>
      <w:pPr>
        <w:spacing w:after="0"/>
        <w:ind w:left="0"/>
        <w:jc w:val="both"/>
      </w:pPr>
      <w:r>
        <w:rPr>
          <w:rFonts w:ascii="Times New Roman"/>
          <w:b w:val="false"/>
          <w:i w:val="false"/>
          <w:color w:val="000000"/>
          <w:sz w:val="28"/>
        </w:rPr>
        <w:t xml:space="preserve">
      алтын мен шөлмектегі родийді турбуленттік қоспалауыштардың көмегімен араластыру және шайқау; </w:t>
      </w:r>
    </w:p>
    <w:p>
      <w:pPr>
        <w:spacing w:after="0"/>
        <w:ind w:left="0"/>
        <w:jc w:val="both"/>
      </w:pPr>
      <w:r>
        <w:rPr>
          <w:rFonts w:ascii="Times New Roman"/>
          <w:b w:val="false"/>
          <w:i w:val="false"/>
          <w:color w:val="000000"/>
          <w:sz w:val="28"/>
        </w:rPr>
        <w:t>
      бояғыш ерітінділерді дайындау, еріткіштерді сүзу;</w:t>
      </w:r>
    </w:p>
    <w:p>
      <w:pPr>
        <w:spacing w:after="0"/>
        <w:ind w:left="0"/>
        <w:jc w:val="both"/>
      </w:pPr>
      <w:r>
        <w:rPr>
          <w:rFonts w:ascii="Times New Roman"/>
          <w:b w:val="false"/>
          <w:i w:val="false"/>
          <w:color w:val="000000"/>
          <w:sz w:val="28"/>
        </w:rPr>
        <w:t>
      темір купоросын дайындау технологиялық процесін жүргізу;</w:t>
      </w:r>
    </w:p>
    <w:p>
      <w:pPr>
        <w:spacing w:after="0"/>
        <w:ind w:left="0"/>
        <w:jc w:val="both"/>
      </w:pPr>
      <w:r>
        <w:rPr>
          <w:rFonts w:ascii="Times New Roman"/>
          <w:b w:val="false"/>
          <w:i w:val="false"/>
          <w:color w:val="000000"/>
          <w:sz w:val="28"/>
        </w:rPr>
        <w:t>
      алтын ұнтағын қолмен дайындау;</w:t>
      </w:r>
    </w:p>
    <w:p>
      <w:pPr>
        <w:spacing w:after="0"/>
        <w:ind w:left="0"/>
        <w:jc w:val="both"/>
      </w:pPr>
      <w:r>
        <w:rPr>
          <w:rFonts w:ascii="Times New Roman"/>
          <w:b w:val="false"/>
          <w:i w:val="false"/>
          <w:color w:val="000000"/>
          <w:sz w:val="28"/>
        </w:rPr>
        <w:t xml:space="preserve">
      вакуум құрылғысының көмегімен және электронды таразыны пайдалана отырып, сұйық алтын препараттарын және люстраларды орап салу; </w:t>
      </w:r>
    </w:p>
    <w:p>
      <w:pPr>
        <w:spacing w:after="0"/>
        <w:ind w:left="0"/>
        <w:jc w:val="both"/>
      </w:pPr>
      <w:r>
        <w:rPr>
          <w:rFonts w:ascii="Times New Roman"/>
          <w:b w:val="false"/>
          <w:i w:val="false"/>
          <w:color w:val="000000"/>
          <w:sz w:val="28"/>
        </w:rPr>
        <w:t>
      технологиялық журналға жазба жазу.</w:t>
      </w:r>
    </w:p>
    <w:bookmarkStart w:name="z230" w:id="228"/>
    <w:p>
      <w:pPr>
        <w:spacing w:after="0"/>
        <w:ind w:left="0"/>
        <w:jc w:val="both"/>
      </w:pPr>
      <w:r>
        <w:rPr>
          <w:rFonts w:ascii="Times New Roman"/>
          <w:b w:val="false"/>
          <w:i w:val="false"/>
          <w:color w:val="000000"/>
          <w:sz w:val="28"/>
        </w:rPr>
        <w:t>
      148. Білуге тиіс:</w:t>
      </w:r>
    </w:p>
    <w:bookmarkEnd w:id="228"/>
    <w:p>
      <w:pPr>
        <w:spacing w:after="0"/>
        <w:ind w:left="0"/>
        <w:jc w:val="both"/>
      </w:pPr>
      <w:r>
        <w:rPr>
          <w:rFonts w:ascii="Times New Roman"/>
          <w:b w:val="false"/>
          <w:i w:val="false"/>
          <w:color w:val="000000"/>
          <w:sz w:val="28"/>
        </w:rPr>
        <w:t xml:space="preserve">
      бағалы металдар препараттарын және люстраларды жасау технологиялық процесі; </w:t>
      </w:r>
    </w:p>
    <w:p>
      <w:pPr>
        <w:spacing w:after="0"/>
        <w:ind w:left="0"/>
        <w:jc w:val="both"/>
      </w:pPr>
      <w:r>
        <w:rPr>
          <w:rFonts w:ascii="Times New Roman"/>
          <w:b w:val="false"/>
          <w:i w:val="false"/>
          <w:color w:val="000000"/>
          <w:sz w:val="28"/>
        </w:rPr>
        <w:t>
      жабдықтар мен бақылау-өлшеу аспаптарының құрылысы;</w:t>
      </w:r>
    </w:p>
    <w:p>
      <w:pPr>
        <w:spacing w:after="0"/>
        <w:ind w:left="0"/>
        <w:jc w:val="both"/>
      </w:pPr>
      <w:r>
        <w:rPr>
          <w:rFonts w:ascii="Times New Roman"/>
          <w:b w:val="false"/>
          <w:i w:val="false"/>
          <w:color w:val="000000"/>
          <w:sz w:val="28"/>
        </w:rPr>
        <w:t xml:space="preserve">
      жасалатын препараттар мен люстралардың рецептурасы; </w:t>
      </w:r>
    </w:p>
    <w:p>
      <w:pPr>
        <w:spacing w:after="0"/>
        <w:ind w:left="0"/>
        <w:jc w:val="both"/>
      </w:pPr>
      <w:r>
        <w:rPr>
          <w:rFonts w:ascii="Times New Roman"/>
          <w:b w:val="false"/>
          <w:i w:val="false"/>
          <w:color w:val="000000"/>
          <w:sz w:val="28"/>
        </w:rPr>
        <w:t xml:space="preserve">
      сынамаларды іріктеу қағидалары; </w:t>
      </w:r>
    </w:p>
    <w:p>
      <w:pPr>
        <w:spacing w:after="0"/>
        <w:ind w:left="0"/>
        <w:jc w:val="both"/>
      </w:pPr>
      <w:r>
        <w:rPr>
          <w:rFonts w:ascii="Times New Roman"/>
          <w:b w:val="false"/>
          <w:i w:val="false"/>
          <w:color w:val="000000"/>
          <w:sz w:val="28"/>
        </w:rPr>
        <w:t>
      шикізат пен дайын өнімге қойылатын техникалық талаптар.</w:t>
      </w:r>
    </w:p>
    <w:bookmarkStart w:name="z231" w:id="229"/>
    <w:p>
      <w:pPr>
        <w:spacing w:after="0"/>
        <w:ind w:left="0"/>
        <w:jc w:val="left"/>
      </w:pPr>
      <w:r>
        <w:rPr>
          <w:rFonts w:ascii="Times New Roman"/>
          <w:b/>
          <w:i w:val="false"/>
          <w:color w:val="000000"/>
        </w:rPr>
        <w:t xml:space="preserve"> 4-параграф. Бағалы металдар препараттарын және люстраларды жасаушы, 5-разряд</w:t>
      </w:r>
    </w:p>
    <w:bookmarkEnd w:id="229"/>
    <w:bookmarkStart w:name="z232" w:id="230"/>
    <w:p>
      <w:pPr>
        <w:spacing w:after="0"/>
        <w:ind w:left="0"/>
        <w:jc w:val="both"/>
      </w:pPr>
      <w:r>
        <w:rPr>
          <w:rFonts w:ascii="Times New Roman"/>
          <w:b w:val="false"/>
          <w:i w:val="false"/>
          <w:color w:val="000000"/>
          <w:sz w:val="28"/>
        </w:rPr>
        <w:t>
      149. Жұмыс сипаттамасы:</w:t>
      </w:r>
    </w:p>
    <w:bookmarkEnd w:id="230"/>
    <w:p>
      <w:pPr>
        <w:spacing w:after="0"/>
        <w:ind w:left="0"/>
        <w:jc w:val="both"/>
      </w:pPr>
      <w:r>
        <w:rPr>
          <w:rFonts w:ascii="Times New Roman"/>
          <w:b w:val="false"/>
          <w:i w:val="false"/>
          <w:color w:val="000000"/>
          <w:sz w:val="28"/>
        </w:rPr>
        <w:t xml:space="preserve">
      сұйық алтын, резинат, родий жасау, қалпына келтірілген алтын, металл немесе азотты қышқыл күмістен ұнтақ күміс алу технологиялық процестерін жүргізу; </w:t>
      </w:r>
    </w:p>
    <w:p>
      <w:pPr>
        <w:spacing w:after="0"/>
        <w:ind w:left="0"/>
        <w:jc w:val="both"/>
      </w:pPr>
      <w:r>
        <w:rPr>
          <w:rFonts w:ascii="Times New Roman"/>
          <w:b w:val="false"/>
          <w:i w:val="false"/>
          <w:color w:val="000000"/>
          <w:sz w:val="28"/>
        </w:rPr>
        <w:t>
      құрамында алтыны бар және аралас люстраларды дайындау;</w:t>
      </w:r>
    </w:p>
    <w:p>
      <w:pPr>
        <w:spacing w:after="0"/>
        <w:ind w:left="0"/>
        <w:jc w:val="both"/>
      </w:pPr>
      <w:r>
        <w:rPr>
          <w:rFonts w:ascii="Times New Roman"/>
          <w:b w:val="false"/>
          <w:i w:val="false"/>
          <w:color w:val="000000"/>
          <w:sz w:val="28"/>
        </w:rPr>
        <w:t xml:space="preserve">
      сынамаларды іріктеу және соңғы талдау жүргізу; </w:t>
      </w:r>
    </w:p>
    <w:p>
      <w:pPr>
        <w:spacing w:after="0"/>
        <w:ind w:left="0"/>
        <w:jc w:val="both"/>
      </w:pPr>
      <w:r>
        <w:rPr>
          <w:rFonts w:ascii="Times New Roman"/>
          <w:b w:val="false"/>
          <w:i w:val="false"/>
          <w:color w:val="000000"/>
          <w:sz w:val="28"/>
        </w:rPr>
        <w:t xml:space="preserve">
      құрамында алтыны бар көп компонентті люстралар мен бояғыш ерітінді дайындау; </w:t>
      </w:r>
    </w:p>
    <w:p>
      <w:pPr>
        <w:spacing w:after="0"/>
        <w:ind w:left="0"/>
        <w:jc w:val="both"/>
      </w:pPr>
      <w:r>
        <w:rPr>
          <w:rFonts w:ascii="Times New Roman"/>
          <w:b w:val="false"/>
          <w:i w:val="false"/>
          <w:color w:val="000000"/>
          <w:sz w:val="28"/>
        </w:rPr>
        <w:t xml:space="preserve">
      қосылатын компоненттердің санын есептеу; </w:t>
      </w:r>
    </w:p>
    <w:p>
      <w:pPr>
        <w:spacing w:after="0"/>
        <w:ind w:left="0"/>
        <w:jc w:val="both"/>
      </w:pPr>
      <w:r>
        <w:rPr>
          <w:rFonts w:ascii="Times New Roman"/>
          <w:b w:val="false"/>
          <w:i w:val="false"/>
          <w:color w:val="000000"/>
          <w:sz w:val="28"/>
        </w:rPr>
        <w:t xml:space="preserve">
      шикізаттың жұмсалуы мен дайын өнімді есептеу; </w:t>
      </w:r>
    </w:p>
    <w:p>
      <w:pPr>
        <w:spacing w:after="0"/>
        <w:ind w:left="0"/>
        <w:jc w:val="both"/>
      </w:pPr>
      <w:r>
        <w:rPr>
          <w:rFonts w:ascii="Times New Roman"/>
          <w:b w:val="false"/>
          <w:i w:val="false"/>
          <w:color w:val="000000"/>
          <w:sz w:val="28"/>
        </w:rPr>
        <w:t>
      шарлы диірменнің көмегімен ұнтақ алтын дайындау;</w:t>
      </w:r>
    </w:p>
    <w:p>
      <w:pPr>
        <w:spacing w:after="0"/>
        <w:ind w:left="0"/>
        <w:jc w:val="both"/>
      </w:pPr>
      <w:r>
        <w:rPr>
          <w:rFonts w:ascii="Times New Roman"/>
          <w:b w:val="false"/>
          <w:i w:val="false"/>
          <w:color w:val="000000"/>
          <w:sz w:val="28"/>
        </w:rPr>
        <w:t>
      біліктілігі анағұрлым төмен жасаушыларды басқару.</w:t>
      </w:r>
    </w:p>
    <w:p>
      <w:pPr>
        <w:spacing w:after="0"/>
        <w:ind w:left="0"/>
        <w:jc w:val="both"/>
      </w:pPr>
      <w:r>
        <w:rPr>
          <w:rFonts w:ascii="Times New Roman"/>
          <w:b w:val="false"/>
          <w:i w:val="false"/>
          <w:color w:val="000000"/>
          <w:sz w:val="28"/>
        </w:rPr>
        <w:t>
      150. Білуге тиіс:</w:t>
      </w:r>
    </w:p>
    <w:p>
      <w:pPr>
        <w:spacing w:after="0"/>
        <w:ind w:left="0"/>
        <w:jc w:val="both"/>
      </w:pPr>
      <w:r>
        <w:rPr>
          <w:rFonts w:ascii="Times New Roman"/>
          <w:b w:val="false"/>
          <w:i w:val="false"/>
          <w:color w:val="000000"/>
          <w:sz w:val="28"/>
        </w:rPr>
        <w:t xml:space="preserve">
      сұйық алтын, люстралар, родий, ұнтақ алтын мен күміс жасаудың технологиялық процесі; </w:t>
      </w:r>
    </w:p>
    <w:p>
      <w:pPr>
        <w:spacing w:after="0"/>
        <w:ind w:left="0"/>
        <w:jc w:val="both"/>
      </w:pPr>
      <w:r>
        <w:rPr>
          <w:rFonts w:ascii="Times New Roman"/>
          <w:b w:val="false"/>
          <w:i w:val="false"/>
          <w:color w:val="000000"/>
          <w:sz w:val="28"/>
        </w:rPr>
        <w:t>
      сұйық алтын мен күміске қойылатын техникалық шарттар;</w:t>
      </w:r>
    </w:p>
    <w:p>
      <w:pPr>
        <w:spacing w:after="0"/>
        <w:ind w:left="0"/>
        <w:jc w:val="both"/>
      </w:pPr>
      <w:r>
        <w:rPr>
          <w:rFonts w:ascii="Times New Roman"/>
          <w:b w:val="false"/>
          <w:i w:val="false"/>
          <w:color w:val="000000"/>
          <w:sz w:val="28"/>
        </w:rPr>
        <w:t xml:space="preserve">
      сынамаларды іріктеу қағидалары және соңғы талдау жүргізу әдістемесі; </w:t>
      </w:r>
    </w:p>
    <w:p>
      <w:pPr>
        <w:spacing w:after="0"/>
        <w:ind w:left="0"/>
        <w:jc w:val="both"/>
      </w:pPr>
      <w:r>
        <w:rPr>
          <w:rFonts w:ascii="Times New Roman"/>
          <w:b w:val="false"/>
          <w:i w:val="false"/>
          <w:color w:val="000000"/>
          <w:sz w:val="28"/>
        </w:rPr>
        <w:t>
      сұйық алтын препараттар мен люстралардың компоненттерін есептеу әдістемесі;</w:t>
      </w:r>
    </w:p>
    <w:p>
      <w:pPr>
        <w:spacing w:after="0"/>
        <w:ind w:left="0"/>
        <w:jc w:val="both"/>
      </w:pPr>
      <w:r>
        <w:rPr>
          <w:rFonts w:ascii="Times New Roman"/>
          <w:b w:val="false"/>
          <w:i w:val="false"/>
          <w:color w:val="000000"/>
          <w:sz w:val="28"/>
        </w:rPr>
        <w:t>
      улы химикаттармен жұмыс істеу қағидалары;</w:t>
      </w:r>
    </w:p>
    <w:p>
      <w:pPr>
        <w:spacing w:after="0"/>
        <w:ind w:left="0"/>
        <w:jc w:val="both"/>
      </w:pPr>
      <w:r>
        <w:rPr>
          <w:rFonts w:ascii="Times New Roman"/>
          <w:b w:val="false"/>
          <w:i w:val="false"/>
          <w:color w:val="000000"/>
          <w:sz w:val="28"/>
        </w:rPr>
        <w:t xml:space="preserve">
      қыздыру аспаптарын пайдалану қағидалары; </w:t>
      </w:r>
    </w:p>
    <w:p>
      <w:pPr>
        <w:spacing w:after="0"/>
        <w:ind w:left="0"/>
        <w:jc w:val="both"/>
      </w:pPr>
      <w:r>
        <w:rPr>
          <w:rFonts w:ascii="Times New Roman"/>
          <w:b w:val="false"/>
          <w:i w:val="false"/>
          <w:color w:val="000000"/>
          <w:sz w:val="28"/>
        </w:rPr>
        <w:t>
      шикізат пен дайын өнімнің мемлекеттік стандарттары;</w:t>
      </w:r>
    </w:p>
    <w:p>
      <w:pPr>
        <w:spacing w:after="0"/>
        <w:ind w:left="0"/>
        <w:jc w:val="both"/>
      </w:pPr>
      <w:r>
        <w:rPr>
          <w:rFonts w:ascii="Times New Roman"/>
          <w:b w:val="false"/>
          <w:i w:val="false"/>
          <w:color w:val="000000"/>
          <w:sz w:val="28"/>
        </w:rPr>
        <w:t>
      бейорганикалық химия негіздері.</w:t>
      </w:r>
    </w:p>
    <w:bookmarkStart w:name="z233" w:id="231"/>
    <w:p>
      <w:pPr>
        <w:spacing w:after="0"/>
        <w:ind w:left="0"/>
        <w:jc w:val="left"/>
      </w:pPr>
      <w:r>
        <w:rPr>
          <w:rFonts w:ascii="Times New Roman"/>
          <w:b/>
          <w:i w:val="false"/>
          <w:color w:val="000000"/>
        </w:rPr>
        <w:t xml:space="preserve"> 5-параграф. Бондарь-жабушы, 3-разряд</w:t>
      </w:r>
    </w:p>
    <w:bookmarkEnd w:id="231"/>
    <w:bookmarkStart w:name="z234" w:id="232"/>
    <w:p>
      <w:pPr>
        <w:spacing w:after="0"/>
        <w:ind w:left="0"/>
        <w:jc w:val="both"/>
      </w:pPr>
      <w:r>
        <w:rPr>
          <w:rFonts w:ascii="Times New Roman"/>
          <w:b w:val="false"/>
          <w:i w:val="false"/>
          <w:color w:val="000000"/>
          <w:sz w:val="28"/>
        </w:rPr>
        <w:t>
      151. Жұмыс сипаттамасы:</w:t>
      </w:r>
    </w:p>
    <w:bookmarkEnd w:id="232"/>
    <w:p>
      <w:pPr>
        <w:spacing w:after="0"/>
        <w:ind w:left="0"/>
        <w:jc w:val="both"/>
      </w:pPr>
      <w:r>
        <w:rPr>
          <w:rFonts w:ascii="Times New Roman"/>
          <w:b w:val="false"/>
          <w:i w:val="false"/>
          <w:color w:val="000000"/>
          <w:sz w:val="28"/>
        </w:rPr>
        <w:t>
      химикаттары мен бояғыштары бар бөшкені ашу, дайын өнім салынған бөшкені жабу;</w:t>
      </w:r>
    </w:p>
    <w:p>
      <w:pPr>
        <w:spacing w:after="0"/>
        <w:ind w:left="0"/>
        <w:jc w:val="both"/>
      </w:pPr>
      <w:r>
        <w:rPr>
          <w:rFonts w:ascii="Times New Roman"/>
          <w:b w:val="false"/>
          <w:i w:val="false"/>
          <w:color w:val="000000"/>
          <w:sz w:val="28"/>
        </w:rPr>
        <w:t xml:space="preserve">
      бөшкелерді жіберу, олардың жарамдылығын бақылау; </w:t>
      </w:r>
    </w:p>
    <w:p>
      <w:pPr>
        <w:spacing w:after="0"/>
        <w:ind w:left="0"/>
        <w:jc w:val="both"/>
      </w:pPr>
      <w:r>
        <w:rPr>
          <w:rFonts w:ascii="Times New Roman"/>
          <w:b w:val="false"/>
          <w:i w:val="false"/>
          <w:color w:val="000000"/>
          <w:sz w:val="28"/>
        </w:rPr>
        <w:t>
      бұзылған бөшкелерді қоймадан жұмыс орнына жеткізу және оларды жөндеу;</w:t>
      </w:r>
    </w:p>
    <w:p>
      <w:pPr>
        <w:spacing w:after="0"/>
        <w:ind w:left="0"/>
        <w:jc w:val="both"/>
      </w:pPr>
      <w:r>
        <w:rPr>
          <w:rFonts w:ascii="Times New Roman"/>
          <w:b w:val="false"/>
          <w:i w:val="false"/>
          <w:color w:val="000000"/>
          <w:sz w:val="28"/>
        </w:rPr>
        <w:t>
      технологиялық жабдықтарды – сыйымдылығы әртүрлі ағаш реакторлар мен чандарды жөндеу;</w:t>
      </w:r>
    </w:p>
    <w:p>
      <w:pPr>
        <w:spacing w:after="0"/>
        <w:ind w:left="0"/>
        <w:jc w:val="both"/>
      </w:pPr>
      <w:r>
        <w:rPr>
          <w:rFonts w:ascii="Times New Roman"/>
          <w:b w:val="false"/>
          <w:i w:val="false"/>
          <w:color w:val="000000"/>
          <w:sz w:val="28"/>
        </w:rPr>
        <w:t>
      бондарьлау құралдарын жөндеу және қайрау.</w:t>
      </w:r>
    </w:p>
    <w:bookmarkStart w:name="z235" w:id="233"/>
    <w:p>
      <w:pPr>
        <w:spacing w:after="0"/>
        <w:ind w:left="0"/>
        <w:jc w:val="both"/>
      </w:pPr>
      <w:r>
        <w:rPr>
          <w:rFonts w:ascii="Times New Roman"/>
          <w:b w:val="false"/>
          <w:i w:val="false"/>
          <w:color w:val="000000"/>
          <w:sz w:val="28"/>
        </w:rPr>
        <w:t>
      152. Білуге тиіс:</w:t>
      </w:r>
    </w:p>
    <w:bookmarkEnd w:id="233"/>
    <w:p>
      <w:pPr>
        <w:spacing w:after="0"/>
        <w:ind w:left="0"/>
        <w:jc w:val="both"/>
      </w:pPr>
      <w:r>
        <w:rPr>
          <w:rFonts w:ascii="Times New Roman"/>
          <w:b w:val="false"/>
          <w:i w:val="false"/>
          <w:color w:val="000000"/>
          <w:sz w:val="28"/>
        </w:rPr>
        <w:t>
      бөшкелерді ашу және жабу тәсілдері;</w:t>
      </w:r>
    </w:p>
    <w:p>
      <w:pPr>
        <w:spacing w:after="0"/>
        <w:ind w:left="0"/>
        <w:jc w:val="both"/>
      </w:pPr>
      <w:r>
        <w:rPr>
          <w:rFonts w:ascii="Times New Roman"/>
          <w:b w:val="false"/>
          <w:i w:val="false"/>
          <w:color w:val="000000"/>
          <w:sz w:val="28"/>
        </w:rPr>
        <w:t xml:space="preserve">
      ыдыстарға салынған өнімнің қасиеттері; </w:t>
      </w:r>
    </w:p>
    <w:p>
      <w:pPr>
        <w:spacing w:after="0"/>
        <w:ind w:left="0"/>
        <w:jc w:val="both"/>
      </w:pPr>
      <w:r>
        <w:rPr>
          <w:rFonts w:ascii="Times New Roman"/>
          <w:b w:val="false"/>
          <w:i w:val="false"/>
          <w:color w:val="000000"/>
          <w:sz w:val="28"/>
        </w:rPr>
        <w:t xml:space="preserve">
      бөшкелерді жөндеу қағидалары; </w:t>
      </w:r>
    </w:p>
    <w:p>
      <w:pPr>
        <w:spacing w:after="0"/>
        <w:ind w:left="0"/>
        <w:jc w:val="both"/>
      </w:pPr>
      <w:r>
        <w:rPr>
          <w:rFonts w:ascii="Times New Roman"/>
          <w:b w:val="false"/>
          <w:i w:val="false"/>
          <w:color w:val="000000"/>
          <w:sz w:val="28"/>
        </w:rPr>
        <w:t xml:space="preserve">
      ағаш технологиялық жабдықтарды бөлшектеу, құрастыру және жөндеу тәсілдері; </w:t>
      </w:r>
    </w:p>
    <w:p>
      <w:pPr>
        <w:spacing w:after="0"/>
        <w:ind w:left="0"/>
        <w:jc w:val="both"/>
      </w:pPr>
      <w:r>
        <w:rPr>
          <w:rFonts w:ascii="Times New Roman"/>
          <w:b w:val="false"/>
          <w:i w:val="false"/>
          <w:color w:val="000000"/>
          <w:sz w:val="28"/>
        </w:rPr>
        <w:t>
      бондарьлау құралдарын қайрау қағидалары.</w:t>
      </w:r>
    </w:p>
    <w:bookmarkStart w:name="z236" w:id="234"/>
    <w:p>
      <w:pPr>
        <w:spacing w:after="0"/>
        <w:ind w:left="0"/>
        <w:jc w:val="left"/>
      </w:pPr>
      <w:r>
        <w:rPr>
          <w:rFonts w:ascii="Times New Roman"/>
          <w:b/>
          <w:i w:val="false"/>
          <w:color w:val="000000"/>
        </w:rPr>
        <w:t xml:space="preserve"> 6-параграф. Бояу-аппаратшы, 3-разряд</w:t>
      </w:r>
    </w:p>
    <w:bookmarkEnd w:id="234"/>
    <w:bookmarkStart w:name="z237" w:id="235"/>
    <w:p>
      <w:pPr>
        <w:spacing w:after="0"/>
        <w:ind w:left="0"/>
        <w:jc w:val="both"/>
      </w:pPr>
      <w:r>
        <w:rPr>
          <w:rFonts w:ascii="Times New Roman"/>
          <w:b w:val="false"/>
          <w:i w:val="false"/>
          <w:color w:val="000000"/>
          <w:sz w:val="28"/>
        </w:rPr>
        <w:t>
      153. Жұмыс сипаттамасы:</w:t>
      </w:r>
    </w:p>
    <w:bookmarkEnd w:id="235"/>
    <w:p>
      <w:pPr>
        <w:spacing w:after="0"/>
        <w:ind w:left="0"/>
        <w:jc w:val="both"/>
      </w:pPr>
      <w:r>
        <w:rPr>
          <w:rFonts w:ascii="Times New Roman"/>
          <w:b w:val="false"/>
          <w:i w:val="false"/>
          <w:color w:val="000000"/>
          <w:sz w:val="28"/>
        </w:rPr>
        <w:t xml:space="preserve">
      бояу массасының бүгілу дәрежесі 10 микроннан астам пигменттер мен бояуларды ұнтақтау процесін жүргізу; </w:t>
      </w:r>
    </w:p>
    <w:p>
      <w:pPr>
        <w:spacing w:after="0"/>
        <w:ind w:left="0"/>
        <w:jc w:val="both"/>
      </w:pPr>
      <w:r>
        <w:rPr>
          <w:rFonts w:ascii="Times New Roman"/>
          <w:b w:val="false"/>
          <w:i w:val="false"/>
          <w:color w:val="000000"/>
          <w:sz w:val="28"/>
        </w:rPr>
        <w:t xml:space="preserve">
      біліктердің қысылу дәрежесін реттеу, машинаны іске қосу және баптау; </w:t>
      </w:r>
    </w:p>
    <w:p>
      <w:pPr>
        <w:spacing w:after="0"/>
        <w:ind w:left="0"/>
        <w:jc w:val="both"/>
      </w:pPr>
      <w:r>
        <w:rPr>
          <w:rFonts w:ascii="Times New Roman"/>
          <w:b w:val="false"/>
          <w:i w:val="false"/>
          <w:color w:val="000000"/>
          <w:sz w:val="28"/>
        </w:rPr>
        <w:t xml:space="preserve">
      пастаны білікшелерге қолмен қалақшамен салу, сорғының, тельфермен, гидрокөтергішпен көмегімен тарту; </w:t>
      </w:r>
    </w:p>
    <w:p>
      <w:pPr>
        <w:spacing w:after="0"/>
        <w:ind w:left="0"/>
        <w:jc w:val="both"/>
      </w:pPr>
      <w:r>
        <w:rPr>
          <w:rFonts w:ascii="Times New Roman"/>
          <w:b w:val="false"/>
          <w:i w:val="false"/>
          <w:color w:val="000000"/>
          <w:sz w:val="28"/>
        </w:rPr>
        <w:t xml:space="preserve">
      пастаны ұнтақтауды, пастаның біліктің шетінен қайталап ұнтақтауға қайта келуін бақылау; </w:t>
      </w:r>
    </w:p>
    <w:p>
      <w:pPr>
        <w:spacing w:after="0"/>
        <w:ind w:left="0"/>
        <w:jc w:val="both"/>
      </w:pPr>
      <w:r>
        <w:rPr>
          <w:rFonts w:ascii="Times New Roman"/>
          <w:b w:val="false"/>
          <w:i w:val="false"/>
          <w:color w:val="000000"/>
          <w:sz w:val="28"/>
        </w:rPr>
        <w:t xml:space="preserve">
      біліктердің бетінің температуралық режимін сақтау; </w:t>
      </w:r>
    </w:p>
    <w:p>
      <w:pPr>
        <w:spacing w:after="0"/>
        <w:ind w:left="0"/>
        <w:jc w:val="both"/>
      </w:pPr>
      <w:r>
        <w:rPr>
          <w:rFonts w:ascii="Times New Roman"/>
          <w:b w:val="false"/>
          <w:i w:val="false"/>
          <w:color w:val="000000"/>
          <w:sz w:val="28"/>
        </w:rPr>
        <w:t xml:space="preserve">
      сумен салқындату жүйесін бақылау; </w:t>
      </w:r>
    </w:p>
    <w:p>
      <w:pPr>
        <w:spacing w:after="0"/>
        <w:ind w:left="0"/>
        <w:jc w:val="both"/>
      </w:pPr>
      <w:r>
        <w:rPr>
          <w:rFonts w:ascii="Times New Roman"/>
          <w:b w:val="false"/>
          <w:i w:val="false"/>
          <w:color w:val="000000"/>
          <w:sz w:val="28"/>
        </w:rPr>
        <w:t xml:space="preserve">
      машинаның жылдамдығын жылдам ұнтақтауға ауыстыру; </w:t>
      </w:r>
    </w:p>
    <w:p>
      <w:pPr>
        <w:spacing w:after="0"/>
        <w:ind w:left="0"/>
        <w:jc w:val="both"/>
      </w:pPr>
      <w:r>
        <w:rPr>
          <w:rFonts w:ascii="Times New Roman"/>
          <w:b w:val="false"/>
          <w:i w:val="false"/>
          <w:color w:val="000000"/>
          <w:sz w:val="28"/>
        </w:rPr>
        <w:t xml:space="preserve">
      машинаның кейбір жерлерін бөлшектей отырып, жуу және тазалау; </w:t>
      </w:r>
    </w:p>
    <w:p>
      <w:pPr>
        <w:spacing w:after="0"/>
        <w:ind w:left="0"/>
        <w:jc w:val="both"/>
      </w:pPr>
      <w:r>
        <w:rPr>
          <w:rFonts w:ascii="Times New Roman"/>
          <w:b w:val="false"/>
          <w:i w:val="false"/>
          <w:color w:val="000000"/>
          <w:sz w:val="28"/>
        </w:rPr>
        <w:t>
      өнімнің шығуын есептеу және техникалық шарттарға сәйкес орау.</w:t>
      </w:r>
    </w:p>
    <w:bookmarkStart w:name="z238" w:id="236"/>
    <w:p>
      <w:pPr>
        <w:spacing w:after="0"/>
        <w:ind w:left="0"/>
        <w:jc w:val="both"/>
      </w:pPr>
      <w:r>
        <w:rPr>
          <w:rFonts w:ascii="Times New Roman"/>
          <w:b w:val="false"/>
          <w:i w:val="false"/>
          <w:color w:val="000000"/>
          <w:sz w:val="28"/>
        </w:rPr>
        <w:t>
      154. Білуге тиіс:</w:t>
      </w:r>
    </w:p>
    <w:bookmarkEnd w:id="236"/>
    <w:p>
      <w:pPr>
        <w:spacing w:after="0"/>
        <w:ind w:left="0"/>
        <w:jc w:val="both"/>
      </w:pPr>
      <w:r>
        <w:rPr>
          <w:rFonts w:ascii="Times New Roman"/>
          <w:b w:val="false"/>
          <w:i w:val="false"/>
          <w:color w:val="000000"/>
          <w:sz w:val="28"/>
        </w:rPr>
        <w:t xml:space="preserve">
      бояуды машинаның ұнтақтау технологиясы; </w:t>
      </w:r>
    </w:p>
    <w:p>
      <w:pPr>
        <w:spacing w:after="0"/>
        <w:ind w:left="0"/>
        <w:jc w:val="both"/>
      </w:pPr>
      <w:r>
        <w:rPr>
          <w:rFonts w:ascii="Times New Roman"/>
          <w:b w:val="false"/>
          <w:i w:val="false"/>
          <w:color w:val="000000"/>
          <w:sz w:val="28"/>
        </w:rPr>
        <w:t>
      өз жұмыс орнындағы әртүрлі жүйедегі машиналардың құрылысы, арматура және коммуникациялар;</w:t>
      </w:r>
    </w:p>
    <w:p>
      <w:pPr>
        <w:spacing w:after="0"/>
        <w:ind w:left="0"/>
        <w:jc w:val="both"/>
      </w:pPr>
      <w:r>
        <w:rPr>
          <w:rFonts w:ascii="Times New Roman"/>
          <w:b w:val="false"/>
          <w:i w:val="false"/>
          <w:color w:val="000000"/>
          <w:sz w:val="28"/>
        </w:rPr>
        <w:t xml:space="preserve">
      бақылау-өлшеу аспаптары мен автоматиканың мақсаты; </w:t>
      </w:r>
    </w:p>
    <w:p>
      <w:pPr>
        <w:spacing w:after="0"/>
        <w:ind w:left="0"/>
        <w:jc w:val="both"/>
      </w:pPr>
      <w:r>
        <w:rPr>
          <w:rFonts w:ascii="Times New Roman"/>
          <w:b w:val="false"/>
          <w:i w:val="false"/>
          <w:color w:val="000000"/>
          <w:sz w:val="28"/>
        </w:rPr>
        <w:t xml:space="preserve">
      бояу компоненттерінің қасиеттері; </w:t>
      </w:r>
    </w:p>
    <w:p>
      <w:pPr>
        <w:spacing w:after="0"/>
        <w:ind w:left="0"/>
        <w:jc w:val="both"/>
      </w:pPr>
      <w:r>
        <w:rPr>
          <w:rFonts w:ascii="Times New Roman"/>
          <w:b w:val="false"/>
          <w:i w:val="false"/>
          <w:color w:val="000000"/>
          <w:sz w:val="28"/>
        </w:rPr>
        <w:t>
      дайын өнімге қойылатын техникалық талаптар.</w:t>
      </w:r>
    </w:p>
    <w:bookmarkStart w:name="z239" w:id="237"/>
    <w:p>
      <w:pPr>
        <w:spacing w:after="0"/>
        <w:ind w:left="0"/>
        <w:jc w:val="left"/>
      </w:pPr>
      <w:r>
        <w:rPr>
          <w:rFonts w:ascii="Times New Roman"/>
          <w:b/>
          <w:i w:val="false"/>
          <w:color w:val="000000"/>
        </w:rPr>
        <w:t xml:space="preserve"> 7-параграф. Бояу-аппаратшы, 4-разряд</w:t>
      </w:r>
    </w:p>
    <w:bookmarkEnd w:id="237"/>
    <w:bookmarkStart w:name="z240" w:id="238"/>
    <w:p>
      <w:pPr>
        <w:spacing w:after="0"/>
        <w:ind w:left="0"/>
        <w:jc w:val="both"/>
      </w:pPr>
      <w:r>
        <w:rPr>
          <w:rFonts w:ascii="Times New Roman"/>
          <w:b w:val="false"/>
          <w:i w:val="false"/>
          <w:color w:val="000000"/>
          <w:sz w:val="28"/>
        </w:rPr>
        <w:t>
      155. Жұмыс сипаттамасы:</w:t>
      </w:r>
    </w:p>
    <w:bookmarkEnd w:id="238"/>
    <w:p>
      <w:pPr>
        <w:spacing w:after="0"/>
        <w:ind w:left="0"/>
        <w:jc w:val="both"/>
      </w:pPr>
      <w:r>
        <w:rPr>
          <w:rFonts w:ascii="Times New Roman"/>
          <w:b w:val="false"/>
          <w:i w:val="false"/>
          <w:color w:val="000000"/>
          <w:sz w:val="28"/>
        </w:rPr>
        <w:t xml:space="preserve">
      бояу массасының бүгілу дәрежесі 10 микронға дейінгі пигменттер мен түрлі-түсті және қара бояуларды ұнтақтау процесін жүргізу; </w:t>
      </w:r>
    </w:p>
    <w:p>
      <w:pPr>
        <w:spacing w:after="0"/>
        <w:ind w:left="0"/>
        <w:jc w:val="both"/>
      </w:pPr>
      <w:r>
        <w:rPr>
          <w:rFonts w:ascii="Times New Roman"/>
          <w:b w:val="false"/>
          <w:i w:val="false"/>
          <w:color w:val="000000"/>
          <w:sz w:val="28"/>
        </w:rPr>
        <w:t xml:space="preserve">
      температуралық режимді, біліктердің айналу жылдамдығын, біліктердің қысылу біркелкілігін және қырылатын баяу пастасының тұтқырлығына байланысты бояу пастасының білікте біркелкі таралуын реттеу; </w:t>
      </w:r>
    </w:p>
    <w:p>
      <w:pPr>
        <w:spacing w:after="0"/>
        <w:ind w:left="0"/>
        <w:jc w:val="both"/>
      </w:pPr>
      <w:r>
        <w:rPr>
          <w:rFonts w:ascii="Times New Roman"/>
          <w:b w:val="false"/>
          <w:i w:val="false"/>
          <w:color w:val="000000"/>
          <w:sz w:val="28"/>
        </w:rPr>
        <w:t xml:space="preserve">
      "ұнтақтау дәрежесі" көрсеткіштерін аспап бойынша айқындау; </w:t>
      </w:r>
    </w:p>
    <w:p>
      <w:pPr>
        <w:spacing w:after="0"/>
        <w:ind w:left="0"/>
        <w:jc w:val="both"/>
      </w:pPr>
      <w:r>
        <w:rPr>
          <w:rFonts w:ascii="Times New Roman"/>
          <w:b w:val="false"/>
          <w:i w:val="false"/>
          <w:color w:val="000000"/>
          <w:sz w:val="28"/>
        </w:rPr>
        <w:t xml:space="preserve">
      алмалы-салмалы ракельдің жай-күйін бақылау; </w:t>
      </w:r>
    </w:p>
    <w:p>
      <w:pPr>
        <w:spacing w:after="0"/>
        <w:ind w:left="0"/>
        <w:jc w:val="both"/>
      </w:pPr>
      <w:r>
        <w:rPr>
          <w:rFonts w:ascii="Times New Roman"/>
          <w:b w:val="false"/>
          <w:i w:val="false"/>
          <w:color w:val="000000"/>
          <w:sz w:val="28"/>
        </w:rPr>
        <w:t>
      технологиялық картаға жазба жазу;</w:t>
      </w:r>
    </w:p>
    <w:p>
      <w:pPr>
        <w:spacing w:after="0"/>
        <w:ind w:left="0"/>
        <w:jc w:val="both"/>
      </w:pPr>
      <w:r>
        <w:rPr>
          <w:rFonts w:ascii="Times New Roman"/>
          <w:b w:val="false"/>
          <w:i w:val="false"/>
          <w:color w:val="000000"/>
          <w:sz w:val="28"/>
        </w:rPr>
        <w:t>
      жабдықты жөндеуге дайындау.</w:t>
      </w:r>
    </w:p>
    <w:bookmarkStart w:name="z241" w:id="239"/>
    <w:p>
      <w:pPr>
        <w:spacing w:after="0"/>
        <w:ind w:left="0"/>
        <w:jc w:val="both"/>
      </w:pPr>
      <w:r>
        <w:rPr>
          <w:rFonts w:ascii="Times New Roman"/>
          <w:b w:val="false"/>
          <w:i w:val="false"/>
          <w:color w:val="000000"/>
          <w:sz w:val="28"/>
        </w:rPr>
        <w:t>
      156. Білуге тиіс:</w:t>
      </w:r>
    </w:p>
    <w:bookmarkEnd w:id="239"/>
    <w:p>
      <w:pPr>
        <w:spacing w:after="0"/>
        <w:ind w:left="0"/>
        <w:jc w:val="both"/>
      </w:pPr>
      <w:r>
        <w:rPr>
          <w:rFonts w:ascii="Times New Roman"/>
          <w:b w:val="false"/>
          <w:i w:val="false"/>
          <w:color w:val="000000"/>
          <w:sz w:val="28"/>
        </w:rPr>
        <w:t xml:space="preserve">
      әртүрлі мақсаттағы түрлі-түсті және қара бояуларды ұнтақтау технологиясы; </w:t>
      </w:r>
    </w:p>
    <w:p>
      <w:pPr>
        <w:spacing w:after="0"/>
        <w:ind w:left="0"/>
        <w:jc w:val="both"/>
      </w:pPr>
      <w:r>
        <w:rPr>
          <w:rFonts w:ascii="Times New Roman"/>
          <w:b w:val="false"/>
          <w:i w:val="false"/>
          <w:color w:val="000000"/>
          <w:sz w:val="28"/>
        </w:rPr>
        <w:t xml:space="preserve">
      ұнтақтау процесін реттеу қағидалары; </w:t>
      </w:r>
    </w:p>
    <w:p>
      <w:pPr>
        <w:spacing w:after="0"/>
        <w:ind w:left="0"/>
        <w:jc w:val="both"/>
      </w:pPr>
      <w:r>
        <w:rPr>
          <w:rFonts w:ascii="Times New Roman"/>
          <w:b w:val="false"/>
          <w:i w:val="false"/>
          <w:color w:val="000000"/>
          <w:sz w:val="28"/>
        </w:rPr>
        <w:t>
      баспа бояуларын өндіруге арналған машиналар мен аппараттардың, бақылау-өлшеу аспаптары мен автоматиканың құрылысы мен жұмыс принципі;</w:t>
      </w:r>
    </w:p>
    <w:p>
      <w:pPr>
        <w:spacing w:after="0"/>
        <w:ind w:left="0"/>
        <w:jc w:val="both"/>
      </w:pPr>
      <w:r>
        <w:rPr>
          <w:rFonts w:ascii="Times New Roman"/>
          <w:b w:val="false"/>
          <w:i w:val="false"/>
          <w:color w:val="000000"/>
          <w:sz w:val="28"/>
        </w:rPr>
        <w:t>
      баспа бояуларының қасиеттері, тауарлық нөмірлеріне сәйкес олардың мақсаты.</w:t>
      </w:r>
    </w:p>
    <w:bookmarkStart w:name="z242" w:id="240"/>
    <w:p>
      <w:pPr>
        <w:spacing w:after="0"/>
        <w:ind w:left="0"/>
        <w:jc w:val="left"/>
      </w:pPr>
      <w:r>
        <w:rPr>
          <w:rFonts w:ascii="Times New Roman"/>
          <w:b/>
          <w:i w:val="false"/>
          <w:color w:val="000000"/>
        </w:rPr>
        <w:t xml:space="preserve"> 8-параграф. Жаныштама пісіру аппаратшысы, 4-разряд</w:t>
      </w:r>
    </w:p>
    <w:bookmarkEnd w:id="240"/>
    <w:bookmarkStart w:name="z243" w:id="241"/>
    <w:p>
      <w:pPr>
        <w:spacing w:after="0"/>
        <w:ind w:left="0"/>
        <w:jc w:val="both"/>
      </w:pPr>
      <w:r>
        <w:rPr>
          <w:rFonts w:ascii="Times New Roman"/>
          <w:b w:val="false"/>
          <w:i w:val="false"/>
          <w:color w:val="000000"/>
          <w:sz w:val="28"/>
        </w:rPr>
        <w:t>
      157. Жұмыс сипаттамасы:</w:t>
      </w:r>
    </w:p>
    <w:bookmarkEnd w:id="241"/>
    <w:p>
      <w:pPr>
        <w:spacing w:after="0"/>
        <w:ind w:left="0"/>
        <w:jc w:val="both"/>
      </w:pPr>
      <w:r>
        <w:rPr>
          <w:rFonts w:ascii="Times New Roman"/>
          <w:b w:val="false"/>
          <w:i w:val="false"/>
          <w:color w:val="000000"/>
          <w:sz w:val="28"/>
        </w:rPr>
        <w:t xml:space="preserve">
      жаныштама массасын қазанда пісіру процесін жүргізу; </w:t>
      </w:r>
    </w:p>
    <w:p>
      <w:pPr>
        <w:spacing w:after="0"/>
        <w:ind w:left="0"/>
        <w:jc w:val="both"/>
      </w:pPr>
      <w:r>
        <w:rPr>
          <w:rFonts w:ascii="Times New Roman"/>
          <w:b w:val="false"/>
          <w:i w:val="false"/>
          <w:color w:val="000000"/>
          <w:sz w:val="28"/>
        </w:rPr>
        <w:t xml:space="preserve">
      жабдықты жұмысқа дайындау; </w:t>
      </w:r>
    </w:p>
    <w:p>
      <w:pPr>
        <w:spacing w:after="0"/>
        <w:ind w:left="0"/>
        <w:jc w:val="both"/>
      </w:pPr>
      <w:r>
        <w:rPr>
          <w:rFonts w:ascii="Times New Roman"/>
          <w:b w:val="false"/>
          <w:i w:val="false"/>
          <w:color w:val="000000"/>
          <w:sz w:val="28"/>
        </w:rPr>
        <w:t>
      компоненттерді белгіленген арақатынаста бірінен соң бірін салу;</w:t>
      </w:r>
    </w:p>
    <w:p>
      <w:pPr>
        <w:spacing w:after="0"/>
        <w:ind w:left="0"/>
        <w:jc w:val="both"/>
      </w:pPr>
      <w:r>
        <w:rPr>
          <w:rFonts w:ascii="Times New Roman"/>
          <w:b w:val="false"/>
          <w:i w:val="false"/>
          <w:color w:val="000000"/>
          <w:sz w:val="28"/>
        </w:rPr>
        <w:t xml:space="preserve">
      аппаратураны іске қосу және тоқтату; </w:t>
      </w:r>
    </w:p>
    <w:p>
      <w:pPr>
        <w:spacing w:after="0"/>
        <w:ind w:left="0"/>
        <w:jc w:val="both"/>
      </w:pPr>
      <w:r>
        <w:rPr>
          <w:rFonts w:ascii="Times New Roman"/>
          <w:b w:val="false"/>
          <w:i w:val="false"/>
          <w:color w:val="000000"/>
          <w:sz w:val="28"/>
        </w:rPr>
        <w:t xml:space="preserve">
      өнімді вакуумдеу; </w:t>
      </w:r>
    </w:p>
    <w:p>
      <w:pPr>
        <w:spacing w:after="0"/>
        <w:ind w:left="0"/>
        <w:jc w:val="both"/>
      </w:pPr>
      <w:r>
        <w:rPr>
          <w:rFonts w:ascii="Times New Roman"/>
          <w:b w:val="false"/>
          <w:i w:val="false"/>
          <w:color w:val="000000"/>
          <w:sz w:val="28"/>
        </w:rPr>
        <w:t xml:space="preserve">
      бақылау-өлшеу аспаптарының көмегімен температура мен қысымды реттеу; </w:t>
      </w:r>
    </w:p>
    <w:p>
      <w:pPr>
        <w:spacing w:after="0"/>
        <w:ind w:left="0"/>
        <w:jc w:val="both"/>
      </w:pPr>
      <w:r>
        <w:rPr>
          <w:rFonts w:ascii="Times New Roman"/>
          <w:b w:val="false"/>
          <w:i w:val="false"/>
          <w:color w:val="000000"/>
          <w:sz w:val="28"/>
        </w:rPr>
        <w:t>
      сынама алу және оны лабораторияға тапсыру;</w:t>
      </w:r>
    </w:p>
    <w:p>
      <w:pPr>
        <w:spacing w:after="0"/>
        <w:ind w:left="0"/>
        <w:jc w:val="both"/>
      </w:pPr>
      <w:r>
        <w:rPr>
          <w:rFonts w:ascii="Times New Roman"/>
          <w:b w:val="false"/>
          <w:i w:val="false"/>
          <w:color w:val="000000"/>
          <w:sz w:val="28"/>
        </w:rPr>
        <w:t xml:space="preserve">
      дайын өнімді ағызу, оны орау және таңбалау; </w:t>
      </w:r>
    </w:p>
    <w:p>
      <w:pPr>
        <w:spacing w:after="0"/>
        <w:ind w:left="0"/>
        <w:jc w:val="both"/>
      </w:pPr>
      <w:r>
        <w:rPr>
          <w:rFonts w:ascii="Times New Roman"/>
          <w:b w:val="false"/>
          <w:i w:val="false"/>
          <w:color w:val="000000"/>
          <w:sz w:val="28"/>
        </w:rPr>
        <w:t>
      білікше жасау;</w:t>
      </w:r>
    </w:p>
    <w:p>
      <w:pPr>
        <w:spacing w:after="0"/>
        <w:ind w:left="0"/>
        <w:jc w:val="both"/>
      </w:pPr>
      <w:r>
        <w:rPr>
          <w:rFonts w:ascii="Times New Roman"/>
          <w:b w:val="false"/>
          <w:i w:val="false"/>
          <w:color w:val="000000"/>
          <w:sz w:val="28"/>
        </w:rPr>
        <w:t xml:space="preserve">
      шикізаттың жұмсалуын есептеу және дайын өнімді шығару; </w:t>
      </w:r>
    </w:p>
    <w:p>
      <w:pPr>
        <w:spacing w:after="0"/>
        <w:ind w:left="0"/>
        <w:jc w:val="both"/>
      </w:pPr>
      <w:r>
        <w:rPr>
          <w:rFonts w:ascii="Times New Roman"/>
          <w:b w:val="false"/>
          <w:i w:val="false"/>
          <w:color w:val="000000"/>
          <w:sz w:val="28"/>
        </w:rPr>
        <w:t>
      күрделі емес есеп жасау;</w:t>
      </w:r>
    </w:p>
    <w:p>
      <w:pPr>
        <w:spacing w:after="0"/>
        <w:ind w:left="0"/>
        <w:jc w:val="both"/>
      </w:pPr>
      <w:r>
        <w:rPr>
          <w:rFonts w:ascii="Times New Roman"/>
          <w:b w:val="false"/>
          <w:i w:val="false"/>
          <w:color w:val="000000"/>
          <w:sz w:val="28"/>
        </w:rPr>
        <w:t>
      жабдықты ұсақ жөндеу жұмыстарын орындау.</w:t>
      </w:r>
    </w:p>
    <w:bookmarkStart w:name="z244" w:id="242"/>
    <w:p>
      <w:pPr>
        <w:spacing w:after="0"/>
        <w:ind w:left="0"/>
        <w:jc w:val="both"/>
      </w:pPr>
      <w:r>
        <w:rPr>
          <w:rFonts w:ascii="Times New Roman"/>
          <w:b w:val="false"/>
          <w:i w:val="false"/>
          <w:color w:val="000000"/>
          <w:sz w:val="28"/>
        </w:rPr>
        <w:t>
      158. Білуге тиіс:</w:t>
      </w:r>
    </w:p>
    <w:bookmarkEnd w:id="242"/>
    <w:p>
      <w:pPr>
        <w:spacing w:after="0"/>
        <w:ind w:left="0"/>
        <w:jc w:val="both"/>
      </w:pPr>
      <w:r>
        <w:rPr>
          <w:rFonts w:ascii="Times New Roman"/>
          <w:b w:val="false"/>
          <w:i w:val="false"/>
          <w:color w:val="000000"/>
          <w:sz w:val="28"/>
        </w:rPr>
        <w:t xml:space="preserve">
      жаныштама массасын жасаудың технологиялық процесі; </w:t>
      </w:r>
    </w:p>
    <w:p>
      <w:pPr>
        <w:spacing w:after="0"/>
        <w:ind w:left="0"/>
        <w:jc w:val="both"/>
      </w:pPr>
      <w:r>
        <w:rPr>
          <w:rFonts w:ascii="Times New Roman"/>
          <w:b w:val="false"/>
          <w:i w:val="false"/>
          <w:color w:val="000000"/>
          <w:sz w:val="28"/>
        </w:rPr>
        <w:t>
      жабдықтар мен бақылау-өлшеу аспаптарының құрылысы;</w:t>
      </w:r>
    </w:p>
    <w:p>
      <w:pPr>
        <w:spacing w:after="0"/>
        <w:ind w:left="0"/>
        <w:jc w:val="both"/>
      </w:pPr>
      <w:r>
        <w:rPr>
          <w:rFonts w:ascii="Times New Roman"/>
          <w:b w:val="false"/>
          <w:i w:val="false"/>
          <w:color w:val="000000"/>
          <w:sz w:val="28"/>
        </w:rPr>
        <w:t xml:space="preserve">
      шикізат пен дайын өнімнің қасиеттері; </w:t>
      </w:r>
    </w:p>
    <w:p>
      <w:pPr>
        <w:spacing w:after="0"/>
        <w:ind w:left="0"/>
        <w:jc w:val="both"/>
      </w:pPr>
      <w:r>
        <w:rPr>
          <w:rFonts w:ascii="Times New Roman"/>
          <w:b w:val="false"/>
          <w:i w:val="false"/>
          <w:color w:val="000000"/>
          <w:sz w:val="28"/>
        </w:rPr>
        <w:t>
      шикізат пен дайын өнімнің мемлекеттік стандарттары және техникалық шарттары.</w:t>
      </w:r>
    </w:p>
    <w:bookmarkStart w:name="z245" w:id="243"/>
    <w:p>
      <w:pPr>
        <w:spacing w:after="0"/>
        <w:ind w:left="0"/>
        <w:jc w:val="left"/>
      </w:pPr>
      <w:r>
        <w:rPr>
          <w:rFonts w:ascii="Times New Roman"/>
          <w:b/>
          <w:i w:val="false"/>
          <w:color w:val="000000"/>
        </w:rPr>
        <w:t xml:space="preserve"> 9-параграф. Индулин пісіру аппаратшысы, 4-разряд</w:t>
      </w:r>
    </w:p>
    <w:bookmarkEnd w:id="243"/>
    <w:bookmarkStart w:name="z246" w:id="244"/>
    <w:p>
      <w:pPr>
        <w:spacing w:after="0"/>
        <w:ind w:left="0"/>
        <w:jc w:val="both"/>
      </w:pPr>
      <w:r>
        <w:rPr>
          <w:rFonts w:ascii="Times New Roman"/>
          <w:b w:val="false"/>
          <w:i w:val="false"/>
          <w:color w:val="000000"/>
          <w:sz w:val="28"/>
        </w:rPr>
        <w:t>
      159. Жұмыс сипаттамасы:</w:t>
      </w:r>
    </w:p>
    <w:bookmarkEnd w:id="244"/>
    <w:p>
      <w:pPr>
        <w:spacing w:after="0"/>
        <w:ind w:left="0"/>
        <w:jc w:val="both"/>
      </w:pPr>
      <w:r>
        <w:rPr>
          <w:rFonts w:ascii="Times New Roman"/>
          <w:b w:val="false"/>
          <w:i w:val="false"/>
          <w:color w:val="000000"/>
          <w:sz w:val="28"/>
        </w:rPr>
        <w:t xml:space="preserve">
      регламентке сәйкес индулин балқымасын алу (пісіру) процесін жүргізу; </w:t>
      </w:r>
    </w:p>
    <w:p>
      <w:pPr>
        <w:spacing w:after="0"/>
        <w:ind w:left="0"/>
        <w:jc w:val="both"/>
      </w:pPr>
      <w:r>
        <w:rPr>
          <w:rFonts w:ascii="Times New Roman"/>
          <w:b w:val="false"/>
          <w:i w:val="false"/>
          <w:color w:val="000000"/>
          <w:sz w:val="28"/>
        </w:rPr>
        <w:t xml:space="preserve">
      реакторды іске қосуға дайындау; </w:t>
      </w:r>
    </w:p>
    <w:p>
      <w:pPr>
        <w:spacing w:after="0"/>
        <w:ind w:left="0"/>
        <w:jc w:val="both"/>
      </w:pPr>
      <w:r>
        <w:rPr>
          <w:rFonts w:ascii="Times New Roman"/>
          <w:b w:val="false"/>
          <w:i w:val="false"/>
          <w:color w:val="000000"/>
          <w:sz w:val="28"/>
        </w:rPr>
        <w:t xml:space="preserve">
      шикізатты технологиялық картаға сәйкес дайындау, өлшеу және реакторға салу; </w:t>
      </w:r>
    </w:p>
    <w:p>
      <w:pPr>
        <w:spacing w:after="0"/>
        <w:ind w:left="0"/>
        <w:jc w:val="both"/>
      </w:pPr>
      <w:r>
        <w:rPr>
          <w:rFonts w:ascii="Times New Roman"/>
          <w:b w:val="false"/>
          <w:i w:val="false"/>
          <w:color w:val="000000"/>
          <w:sz w:val="28"/>
        </w:rPr>
        <w:t xml:space="preserve">
      реактор кассасын қажетті температураға дейін қыздыру; </w:t>
      </w:r>
    </w:p>
    <w:p>
      <w:pPr>
        <w:spacing w:after="0"/>
        <w:ind w:left="0"/>
        <w:jc w:val="both"/>
      </w:pPr>
      <w:r>
        <w:rPr>
          <w:rFonts w:ascii="Times New Roman"/>
          <w:b w:val="false"/>
          <w:i w:val="false"/>
          <w:color w:val="000000"/>
          <w:sz w:val="28"/>
        </w:rPr>
        <w:t xml:space="preserve">
      бақылау-өлшеу аспаптарының көмегімен температураны реттеу және пісіру процесін бақылау; </w:t>
      </w:r>
    </w:p>
    <w:p>
      <w:pPr>
        <w:spacing w:after="0"/>
        <w:ind w:left="0"/>
        <w:jc w:val="both"/>
      </w:pPr>
      <w:r>
        <w:rPr>
          <w:rFonts w:ascii="Times New Roman"/>
          <w:b w:val="false"/>
          <w:i w:val="false"/>
          <w:color w:val="000000"/>
          <w:sz w:val="28"/>
        </w:rPr>
        <w:t xml:space="preserve">
      сынамаларды талдау үшін іріктеу; </w:t>
      </w:r>
    </w:p>
    <w:p>
      <w:pPr>
        <w:spacing w:after="0"/>
        <w:ind w:left="0"/>
        <w:jc w:val="both"/>
      </w:pPr>
      <w:r>
        <w:rPr>
          <w:rFonts w:ascii="Times New Roman"/>
          <w:b w:val="false"/>
          <w:i w:val="false"/>
          <w:color w:val="000000"/>
          <w:sz w:val="28"/>
        </w:rPr>
        <w:t>
      дайын өнімді реактордан түсіру;</w:t>
      </w:r>
    </w:p>
    <w:p>
      <w:pPr>
        <w:spacing w:after="0"/>
        <w:ind w:left="0"/>
        <w:jc w:val="both"/>
      </w:pPr>
      <w:r>
        <w:rPr>
          <w:rFonts w:ascii="Times New Roman"/>
          <w:b w:val="false"/>
          <w:i w:val="false"/>
          <w:color w:val="000000"/>
          <w:sz w:val="28"/>
        </w:rPr>
        <w:t>
      жабдықтың жұмысындағы ақаулықтарды анықтау және жою.</w:t>
      </w:r>
    </w:p>
    <w:bookmarkStart w:name="z247" w:id="245"/>
    <w:p>
      <w:pPr>
        <w:spacing w:after="0"/>
        <w:ind w:left="0"/>
        <w:jc w:val="both"/>
      </w:pPr>
      <w:r>
        <w:rPr>
          <w:rFonts w:ascii="Times New Roman"/>
          <w:b w:val="false"/>
          <w:i w:val="false"/>
          <w:color w:val="000000"/>
          <w:sz w:val="28"/>
        </w:rPr>
        <w:t>
      160. Білуге тиіс:</w:t>
      </w:r>
    </w:p>
    <w:bookmarkEnd w:id="245"/>
    <w:p>
      <w:pPr>
        <w:spacing w:after="0"/>
        <w:ind w:left="0"/>
        <w:jc w:val="both"/>
      </w:pPr>
      <w:r>
        <w:rPr>
          <w:rFonts w:ascii="Times New Roman"/>
          <w:b w:val="false"/>
          <w:i w:val="false"/>
          <w:color w:val="000000"/>
          <w:sz w:val="28"/>
        </w:rPr>
        <w:t>
      қызмет көрсетілетін учаскенің технологиялық схемасы;</w:t>
      </w:r>
    </w:p>
    <w:p>
      <w:pPr>
        <w:spacing w:after="0"/>
        <w:ind w:left="0"/>
        <w:jc w:val="both"/>
      </w:pPr>
      <w:r>
        <w:rPr>
          <w:rFonts w:ascii="Times New Roman"/>
          <w:b w:val="false"/>
          <w:i w:val="false"/>
          <w:color w:val="000000"/>
          <w:sz w:val="28"/>
        </w:rPr>
        <w:t>
      технологиялық режим және процесті реттеу қағидалары;</w:t>
      </w:r>
    </w:p>
    <w:p>
      <w:pPr>
        <w:spacing w:after="0"/>
        <w:ind w:left="0"/>
        <w:jc w:val="both"/>
      </w:pPr>
      <w:r>
        <w:rPr>
          <w:rFonts w:ascii="Times New Roman"/>
          <w:b w:val="false"/>
          <w:i w:val="false"/>
          <w:color w:val="000000"/>
          <w:sz w:val="28"/>
        </w:rPr>
        <w:t xml:space="preserve">
      жабдықтар мен бақылау-өлшеу аспаптарының құрылысы мен жұмыс принципі; </w:t>
      </w:r>
    </w:p>
    <w:p>
      <w:pPr>
        <w:spacing w:after="0"/>
        <w:ind w:left="0"/>
        <w:jc w:val="both"/>
      </w:pPr>
      <w:r>
        <w:rPr>
          <w:rFonts w:ascii="Times New Roman"/>
          <w:b w:val="false"/>
          <w:i w:val="false"/>
          <w:color w:val="000000"/>
          <w:sz w:val="28"/>
        </w:rPr>
        <w:t>
      шикізат, жартылай дайын өнім және дайын өнімдердің физикалық-химиялық және технологиялық қасиеттері;</w:t>
      </w:r>
    </w:p>
    <w:p>
      <w:pPr>
        <w:spacing w:after="0"/>
        <w:ind w:left="0"/>
        <w:jc w:val="both"/>
      </w:pPr>
      <w:r>
        <w:rPr>
          <w:rFonts w:ascii="Times New Roman"/>
          <w:b w:val="false"/>
          <w:i w:val="false"/>
          <w:color w:val="000000"/>
          <w:sz w:val="28"/>
        </w:rPr>
        <w:t>
      шикізатқа қойылатын талаптар;</w:t>
      </w:r>
    </w:p>
    <w:p>
      <w:pPr>
        <w:spacing w:after="0"/>
        <w:ind w:left="0"/>
        <w:jc w:val="both"/>
      </w:pPr>
      <w:r>
        <w:rPr>
          <w:rFonts w:ascii="Times New Roman"/>
          <w:b w:val="false"/>
          <w:i w:val="false"/>
          <w:color w:val="000000"/>
          <w:sz w:val="28"/>
        </w:rPr>
        <w:t>
      шикізат пен дайын өнімнің мемлекеттік стандарттары мен техникалық шарттары.</w:t>
      </w:r>
    </w:p>
    <w:bookmarkStart w:name="z248" w:id="246"/>
    <w:p>
      <w:pPr>
        <w:spacing w:after="0"/>
        <w:ind w:left="0"/>
        <w:jc w:val="left"/>
      </w:pPr>
      <w:r>
        <w:rPr>
          <w:rFonts w:ascii="Times New Roman"/>
          <w:b/>
          <w:i w:val="false"/>
          <w:color w:val="000000"/>
        </w:rPr>
        <w:t xml:space="preserve"> 10-параграф. Қабылдаушы-бақылаушы, 4-разряд</w:t>
      </w:r>
    </w:p>
    <w:bookmarkEnd w:id="246"/>
    <w:bookmarkStart w:name="z249" w:id="247"/>
    <w:p>
      <w:pPr>
        <w:spacing w:after="0"/>
        <w:ind w:left="0"/>
        <w:jc w:val="both"/>
      </w:pPr>
      <w:r>
        <w:rPr>
          <w:rFonts w:ascii="Times New Roman"/>
          <w:b w:val="false"/>
          <w:i w:val="false"/>
          <w:color w:val="000000"/>
          <w:sz w:val="28"/>
        </w:rPr>
        <w:t>
      161. Жұмыс сипаттамасы:</w:t>
      </w:r>
    </w:p>
    <w:bookmarkEnd w:id="247"/>
    <w:p>
      <w:pPr>
        <w:spacing w:after="0"/>
        <w:ind w:left="0"/>
        <w:jc w:val="both"/>
      </w:pPr>
      <w:r>
        <w:rPr>
          <w:rFonts w:ascii="Times New Roman"/>
          <w:b w:val="false"/>
          <w:i w:val="false"/>
          <w:color w:val="000000"/>
          <w:sz w:val="28"/>
        </w:rPr>
        <w:t xml:space="preserve">
      төртбұрышты таразының көмегімен түрлі-түсті суспензия, қола және алюминий қабат және пленкаға алғашқы жағылатын бояуды жағу қалыңдығын тексеру; </w:t>
      </w:r>
    </w:p>
    <w:p>
      <w:pPr>
        <w:spacing w:after="0"/>
        <w:ind w:left="0"/>
        <w:jc w:val="both"/>
      </w:pPr>
      <w:r>
        <w:rPr>
          <w:rFonts w:ascii="Times New Roman"/>
          <w:b w:val="false"/>
          <w:i w:val="false"/>
          <w:color w:val="000000"/>
          <w:sz w:val="28"/>
        </w:rPr>
        <w:t>
      алтындау пресімен өрнек салу арқылы фольганың сапасын тұрақты түрде тексеру;</w:t>
      </w:r>
    </w:p>
    <w:p>
      <w:pPr>
        <w:spacing w:after="0"/>
        <w:ind w:left="0"/>
        <w:jc w:val="both"/>
      </w:pPr>
      <w:r>
        <w:rPr>
          <w:rFonts w:ascii="Times New Roman"/>
          <w:b w:val="false"/>
          <w:i w:val="false"/>
          <w:color w:val="000000"/>
          <w:sz w:val="28"/>
        </w:rPr>
        <w:t xml:space="preserve">
      температуралық режимді таңдау және сақтау, алтындау прессін тазалау және майлау; </w:t>
      </w:r>
    </w:p>
    <w:p>
      <w:pPr>
        <w:spacing w:after="0"/>
        <w:ind w:left="0"/>
        <w:jc w:val="both"/>
      </w:pPr>
      <w:r>
        <w:rPr>
          <w:rFonts w:ascii="Times New Roman"/>
          <w:b w:val="false"/>
          <w:i w:val="false"/>
          <w:color w:val="000000"/>
          <w:sz w:val="28"/>
        </w:rPr>
        <w:t xml:space="preserve">
      фольганы орау және сұрыптау жұмыстарын бақылау; </w:t>
      </w:r>
    </w:p>
    <w:p>
      <w:pPr>
        <w:spacing w:after="0"/>
        <w:ind w:left="0"/>
        <w:jc w:val="both"/>
      </w:pPr>
      <w:r>
        <w:rPr>
          <w:rFonts w:ascii="Times New Roman"/>
          <w:b w:val="false"/>
          <w:i w:val="false"/>
          <w:color w:val="000000"/>
          <w:sz w:val="28"/>
        </w:rPr>
        <w:t>
      әрбір рулонның алғашқы 5-7 метрін тексеру арқылы сапасын тексеру;</w:t>
      </w:r>
    </w:p>
    <w:p>
      <w:pPr>
        <w:spacing w:after="0"/>
        <w:ind w:left="0"/>
        <w:jc w:val="both"/>
      </w:pPr>
      <w:r>
        <w:rPr>
          <w:rFonts w:ascii="Times New Roman"/>
          <w:b w:val="false"/>
          <w:i w:val="false"/>
          <w:color w:val="000000"/>
          <w:sz w:val="28"/>
        </w:rPr>
        <w:t>
      дайын өнім салынған жәшіктерге этикетка жаздыру;</w:t>
      </w:r>
    </w:p>
    <w:p>
      <w:pPr>
        <w:spacing w:after="0"/>
        <w:ind w:left="0"/>
        <w:jc w:val="both"/>
      </w:pPr>
      <w:r>
        <w:rPr>
          <w:rFonts w:ascii="Times New Roman"/>
          <w:b w:val="false"/>
          <w:i w:val="false"/>
          <w:color w:val="000000"/>
          <w:sz w:val="28"/>
        </w:rPr>
        <w:t xml:space="preserve">
      фольганы күніне тапсыруға ведомость жасап, ресімдеу; </w:t>
      </w:r>
    </w:p>
    <w:p>
      <w:pPr>
        <w:spacing w:after="0"/>
        <w:ind w:left="0"/>
        <w:jc w:val="both"/>
      </w:pPr>
      <w:r>
        <w:rPr>
          <w:rFonts w:ascii="Times New Roman"/>
          <w:b w:val="false"/>
          <w:i w:val="false"/>
          <w:color w:val="000000"/>
          <w:sz w:val="28"/>
        </w:rPr>
        <w:t xml:space="preserve">
      өндіру журналына келіп түскен және қоймаға тапсырылған фольганың санын жазу; </w:t>
      </w:r>
    </w:p>
    <w:p>
      <w:pPr>
        <w:spacing w:after="0"/>
        <w:ind w:left="0"/>
        <w:jc w:val="both"/>
      </w:pPr>
      <w:r>
        <w:rPr>
          <w:rFonts w:ascii="Times New Roman"/>
          <w:b w:val="false"/>
          <w:i w:val="false"/>
          <w:color w:val="000000"/>
          <w:sz w:val="28"/>
        </w:rPr>
        <w:t>
      учаскедегі фольга қалдықтарын тексеру.</w:t>
      </w:r>
    </w:p>
    <w:bookmarkStart w:name="z250" w:id="248"/>
    <w:p>
      <w:pPr>
        <w:spacing w:after="0"/>
        <w:ind w:left="0"/>
        <w:jc w:val="both"/>
      </w:pPr>
      <w:r>
        <w:rPr>
          <w:rFonts w:ascii="Times New Roman"/>
          <w:b w:val="false"/>
          <w:i w:val="false"/>
          <w:color w:val="000000"/>
          <w:sz w:val="28"/>
        </w:rPr>
        <w:t>
      162. Білуге тиіс:</w:t>
      </w:r>
    </w:p>
    <w:bookmarkEnd w:id="248"/>
    <w:p>
      <w:pPr>
        <w:spacing w:after="0"/>
        <w:ind w:left="0"/>
        <w:jc w:val="both"/>
      </w:pPr>
      <w:r>
        <w:rPr>
          <w:rFonts w:ascii="Times New Roman"/>
          <w:b w:val="false"/>
          <w:i w:val="false"/>
          <w:color w:val="000000"/>
          <w:sz w:val="28"/>
        </w:rPr>
        <w:t xml:space="preserve">
      фольганың барлық түрлерінің кінәраттары мен ақаулықтары және олардың пайда болу себептері; </w:t>
      </w:r>
    </w:p>
    <w:p>
      <w:pPr>
        <w:spacing w:after="0"/>
        <w:ind w:left="0"/>
        <w:jc w:val="both"/>
      </w:pPr>
      <w:r>
        <w:rPr>
          <w:rFonts w:ascii="Times New Roman"/>
          <w:b w:val="false"/>
          <w:i w:val="false"/>
          <w:color w:val="000000"/>
          <w:sz w:val="28"/>
        </w:rPr>
        <w:t>
      төртбұрышты таразының көмегімен және жуу арқылы фольга қабатының қалыңдығын, кез келген қаптау материалында өрнек салу арқылы фольганың сапасын, фольгамен өрнек салуға арналған температуралық режимді айқындау қағидалары;</w:t>
      </w:r>
    </w:p>
    <w:p>
      <w:pPr>
        <w:spacing w:after="0"/>
        <w:ind w:left="0"/>
        <w:jc w:val="both"/>
      </w:pPr>
      <w:r>
        <w:rPr>
          <w:rFonts w:ascii="Times New Roman"/>
          <w:b w:val="false"/>
          <w:i w:val="false"/>
          <w:color w:val="000000"/>
          <w:sz w:val="28"/>
        </w:rPr>
        <w:t xml:space="preserve">
      жабдықтар мен аспаптардың құрылысы және оларға қызмет көрсету қағидалары; </w:t>
      </w:r>
    </w:p>
    <w:p>
      <w:pPr>
        <w:spacing w:after="0"/>
        <w:ind w:left="0"/>
        <w:jc w:val="both"/>
      </w:pPr>
      <w:r>
        <w:rPr>
          <w:rFonts w:ascii="Times New Roman"/>
          <w:b w:val="false"/>
          <w:i w:val="false"/>
          <w:color w:val="000000"/>
          <w:sz w:val="28"/>
        </w:rPr>
        <w:t xml:space="preserve">
      фольганы сұрыптау және орау жұмыстарын жүргізу тәсілдері; </w:t>
      </w:r>
    </w:p>
    <w:p>
      <w:pPr>
        <w:spacing w:after="0"/>
        <w:ind w:left="0"/>
        <w:jc w:val="both"/>
      </w:pPr>
      <w:r>
        <w:rPr>
          <w:rFonts w:ascii="Times New Roman"/>
          <w:b w:val="false"/>
          <w:i w:val="false"/>
          <w:color w:val="000000"/>
          <w:sz w:val="28"/>
        </w:rPr>
        <w:t>
      ауысым жұмысшылары өндірімін есепке алуды жүргізу қағидалары.</w:t>
      </w:r>
    </w:p>
    <w:bookmarkStart w:name="z251" w:id="249"/>
    <w:p>
      <w:pPr>
        <w:spacing w:after="0"/>
        <w:ind w:left="0"/>
        <w:jc w:val="left"/>
      </w:pPr>
      <w:r>
        <w:rPr>
          <w:rFonts w:ascii="Times New Roman"/>
          <w:b/>
          <w:i w:val="false"/>
          <w:color w:val="000000"/>
        </w:rPr>
        <w:t xml:space="preserve"> 11-параграф. Қола жағушы машинист, 4-разряд</w:t>
      </w:r>
    </w:p>
    <w:bookmarkEnd w:id="249"/>
    <w:bookmarkStart w:name="z252" w:id="250"/>
    <w:p>
      <w:pPr>
        <w:spacing w:after="0"/>
        <w:ind w:left="0"/>
        <w:jc w:val="both"/>
      </w:pPr>
      <w:r>
        <w:rPr>
          <w:rFonts w:ascii="Times New Roman"/>
          <w:b w:val="false"/>
          <w:i w:val="false"/>
          <w:color w:val="000000"/>
          <w:sz w:val="28"/>
        </w:rPr>
        <w:t>
      163. Жұмыс сипаттамасы:</w:t>
      </w:r>
    </w:p>
    <w:bookmarkEnd w:id="250"/>
    <w:p>
      <w:pPr>
        <w:spacing w:after="0"/>
        <w:ind w:left="0"/>
        <w:jc w:val="both"/>
      </w:pPr>
      <w:r>
        <w:rPr>
          <w:rFonts w:ascii="Times New Roman"/>
          <w:b w:val="false"/>
          <w:i w:val="false"/>
          <w:color w:val="000000"/>
          <w:sz w:val="28"/>
        </w:rPr>
        <w:t xml:space="preserve">
      калькаға қола қабатын машинамен жағу процесін жүргізу; </w:t>
      </w:r>
    </w:p>
    <w:p>
      <w:pPr>
        <w:spacing w:after="0"/>
        <w:ind w:left="0"/>
        <w:jc w:val="both"/>
      </w:pPr>
      <w:r>
        <w:rPr>
          <w:rFonts w:ascii="Times New Roman"/>
          <w:b w:val="false"/>
          <w:i w:val="false"/>
          <w:color w:val="000000"/>
          <w:sz w:val="28"/>
        </w:rPr>
        <w:t xml:space="preserve">
      машинаны жұмысқа дайындау, оны баптау және реттеу, калька сапасын тексеру, кальканы машинаға салу және біліктердің кернеуінің дұрыстығын реттеу; </w:t>
      </w:r>
    </w:p>
    <w:p>
      <w:pPr>
        <w:spacing w:after="0"/>
        <w:ind w:left="0"/>
        <w:jc w:val="both"/>
      </w:pPr>
      <w:r>
        <w:rPr>
          <w:rFonts w:ascii="Times New Roman"/>
          <w:b w:val="false"/>
          <w:i w:val="false"/>
          <w:color w:val="000000"/>
          <w:sz w:val="28"/>
        </w:rPr>
        <w:t xml:space="preserve">
      бу жылыту жүйесін қосу және температураны реттеу; </w:t>
      </w:r>
    </w:p>
    <w:p>
      <w:pPr>
        <w:spacing w:after="0"/>
        <w:ind w:left="0"/>
        <w:jc w:val="both"/>
      </w:pPr>
      <w:r>
        <w:rPr>
          <w:rFonts w:ascii="Times New Roman"/>
          <w:b w:val="false"/>
          <w:i w:val="false"/>
          <w:color w:val="000000"/>
          <w:sz w:val="28"/>
        </w:rPr>
        <w:t>
      қола ұнтағы мен қорғаныш қабат суспензиясын салу;</w:t>
      </w:r>
    </w:p>
    <w:p>
      <w:pPr>
        <w:spacing w:after="0"/>
        <w:ind w:left="0"/>
        <w:jc w:val="both"/>
      </w:pPr>
      <w:r>
        <w:rPr>
          <w:rFonts w:ascii="Times New Roman"/>
          <w:b w:val="false"/>
          <w:i w:val="false"/>
          <w:color w:val="000000"/>
          <w:sz w:val="28"/>
        </w:rPr>
        <w:t xml:space="preserve">
      қола ұнтағының қалыңдығын және машинаның жылдамдығын реттеу; </w:t>
      </w:r>
    </w:p>
    <w:p>
      <w:pPr>
        <w:spacing w:after="0"/>
        <w:ind w:left="0"/>
        <w:jc w:val="both"/>
      </w:pPr>
      <w:r>
        <w:rPr>
          <w:rFonts w:ascii="Times New Roman"/>
          <w:b w:val="false"/>
          <w:i w:val="false"/>
          <w:color w:val="000000"/>
          <w:sz w:val="28"/>
        </w:rPr>
        <w:t>
      өнім сапасын бақылау;</w:t>
      </w:r>
    </w:p>
    <w:p>
      <w:pPr>
        <w:spacing w:after="0"/>
        <w:ind w:left="0"/>
        <w:jc w:val="both"/>
      </w:pPr>
      <w:r>
        <w:rPr>
          <w:rFonts w:ascii="Times New Roman"/>
          <w:b w:val="false"/>
          <w:i w:val="false"/>
          <w:color w:val="000000"/>
          <w:sz w:val="28"/>
        </w:rPr>
        <w:t xml:space="preserve">
      технологиялық журналға жазба жазу; </w:t>
      </w:r>
    </w:p>
    <w:p>
      <w:pPr>
        <w:spacing w:after="0"/>
        <w:ind w:left="0"/>
        <w:jc w:val="both"/>
      </w:pPr>
      <w:r>
        <w:rPr>
          <w:rFonts w:ascii="Times New Roman"/>
          <w:b w:val="false"/>
          <w:i w:val="false"/>
          <w:color w:val="000000"/>
          <w:sz w:val="28"/>
        </w:rPr>
        <w:t>
      машинаны тазалау және майлау;</w:t>
      </w:r>
    </w:p>
    <w:bookmarkStart w:name="z253" w:id="251"/>
    <w:p>
      <w:pPr>
        <w:spacing w:after="0"/>
        <w:ind w:left="0"/>
        <w:jc w:val="both"/>
      </w:pPr>
      <w:r>
        <w:rPr>
          <w:rFonts w:ascii="Times New Roman"/>
          <w:b w:val="false"/>
          <w:i w:val="false"/>
          <w:color w:val="000000"/>
          <w:sz w:val="28"/>
        </w:rPr>
        <w:t>
      164. Білуге тиіс:</w:t>
      </w:r>
    </w:p>
    <w:bookmarkEnd w:id="251"/>
    <w:p>
      <w:pPr>
        <w:spacing w:after="0"/>
        <w:ind w:left="0"/>
        <w:jc w:val="both"/>
      </w:pPr>
      <w:r>
        <w:rPr>
          <w:rFonts w:ascii="Times New Roman"/>
          <w:b w:val="false"/>
          <w:i w:val="false"/>
          <w:color w:val="000000"/>
          <w:sz w:val="28"/>
        </w:rPr>
        <w:t xml:space="preserve">
      калькаға қола қабатын жағудың технологиялық процесі; </w:t>
      </w:r>
    </w:p>
    <w:p>
      <w:pPr>
        <w:spacing w:after="0"/>
        <w:ind w:left="0"/>
        <w:jc w:val="both"/>
      </w:pPr>
      <w:r>
        <w:rPr>
          <w:rFonts w:ascii="Times New Roman"/>
          <w:b w:val="false"/>
          <w:i w:val="false"/>
          <w:color w:val="000000"/>
          <w:sz w:val="28"/>
        </w:rPr>
        <w:t>
      шикізаттың, суспензияның, балауыз май балқымасының негізгі қасиеттері;</w:t>
      </w:r>
    </w:p>
    <w:p>
      <w:pPr>
        <w:spacing w:after="0"/>
        <w:ind w:left="0"/>
        <w:jc w:val="both"/>
      </w:pPr>
      <w:r>
        <w:rPr>
          <w:rFonts w:ascii="Times New Roman"/>
          <w:b w:val="false"/>
          <w:i w:val="false"/>
          <w:color w:val="000000"/>
          <w:sz w:val="28"/>
        </w:rPr>
        <w:t>
      дайын өнімнің техникалық шарттар;</w:t>
      </w:r>
    </w:p>
    <w:p>
      <w:pPr>
        <w:spacing w:after="0"/>
        <w:ind w:left="0"/>
        <w:jc w:val="both"/>
      </w:pPr>
      <w:r>
        <w:rPr>
          <w:rFonts w:ascii="Times New Roman"/>
          <w:b w:val="false"/>
          <w:i w:val="false"/>
          <w:color w:val="000000"/>
          <w:sz w:val="28"/>
        </w:rPr>
        <w:t>
      негіз кальканың, қола ұнтағы мен бояу суспензиясының сапасын айқындау әдістері;</w:t>
      </w:r>
    </w:p>
    <w:p>
      <w:pPr>
        <w:spacing w:after="0"/>
        <w:ind w:left="0"/>
        <w:jc w:val="both"/>
      </w:pPr>
      <w:r>
        <w:rPr>
          <w:rFonts w:ascii="Times New Roman"/>
          <w:b w:val="false"/>
          <w:i w:val="false"/>
          <w:color w:val="000000"/>
          <w:sz w:val="28"/>
        </w:rPr>
        <w:t>
      машина құрылысы мен оған қызмет көрсету қағидалары;</w:t>
      </w:r>
    </w:p>
    <w:p>
      <w:pPr>
        <w:spacing w:after="0"/>
        <w:ind w:left="0"/>
        <w:jc w:val="both"/>
      </w:pPr>
      <w:r>
        <w:rPr>
          <w:rFonts w:ascii="Times New Roman"/>
          <w:b w:val="false"/>
          <w:i w:val="false"/>
          <w:color w:val="000000"/>
          <w:sz w:val="28"/>
        </w:rPr>
        <w:t>
      бақылау-өлшеу аспаптарын пайдалану қағидалары.</w:t>
      </w:r>
    </w:p>
    <w:bookmarkStart w:name="z254" w:id="252"/>
    <w:p>
      <w:pPr>
        <w:spacing w:after="0"/>
        <w:ind w:left="0"/>
        <w:jc w:val="left"/>
      </w:pPr>
      <w:r>
        <w:rPr>
          <w:rFonts w:ascii="Times New Roman"/>
          <w:b/>
          <w:i w:val="false"/>
          <w:color w:val="000000"/>
        </w:rPr>
        <w:t xml:space="preserve"> 12-параграф. Қола жағушы машинист, 5-разряд</w:t>
      </w:r>
    </w:p>
    <w:bookmarkEnd w:id="252"/>
    <w:bookmarkStart w:name="z255" w:id="253"/>
    <w:p>
      <w:pPr>
        <w:spacing w:after="0"/>
        <w:ind w:left="0"/>
        <w:jc w:val="both"/>
      </w:pPr>
      <w:r>
        <w:rPr>
          <w:rFonts w:ascii="Times New Roman"/>
          <w:b w:val="false"/>
          <w:i w:val="false"/>
          <w:color w:val="000000"/>
          <w:sz w:val="28"/>
        </w:rPr>
        <w:t>
      165. Жұмыс сипаттамасы:</w:t>
      </w:r>
    </w:p>
    <w:bookmarkEnd w:id="253"/>
    <w:p>
      <w:pPr>
        <w:spacing w:after="0"/>
        <w:ind w:left="0"/>
        <w:jc w:val="both"/>
      </w:pPr>
      <w:r>
        <w:rPr>
          <w:rFonts w:ascii="Times New Roman"/>
          <w:b w:val="false"/>
          <w:i w:val="false"/>
          <w:color w:val="000000"/>
          <w:sz w:val="28"/>
        </w:rPr>
        <w:t>
      балауызданған пленка негізге қола ұнтағын жағу процесін жүргізу;</w:t>
      </w:r>
    </w:p>
    <w:p>
      <w:pPr>
        <w:spacing w:after="0"/>
        <w:ind w:left="0"/>
        <w:jc w:val="both"/>
      </w:pPr>
      <w:r>
        <w:rPr>
          <w:rFonts w:ascii="Times New Roman"/>
          <w:b w:val="false"/>
          <w:i w:val="false"/>
          <w:color w:val="000000"/>
          <w:sz w:val="28"/>
        </w:rPr>
        <w:t>
      пневматикалық құрылғы мен вибратордың көмегімен қола ұнтағының автоматты түрде берілуін және негіз жаймасының бойымен біркелкі тарауын реттеу және бақылау;</w:t>
      </w:r>
    </w:p>
    <w:p>
      <w:pPr>
        <w:spacing w:after="0"/>
        <w:ind w:left="0"/>
        <w:jc w:val="both"/>
      </w:pPr>
      <w:r>
        <w:rPr>
          <w:rFonts w:ascii="Times New Roman"/>
          <w:b w:val="false"/>
          <w:i w:val="false"/>
          <w:color w:val="000000"/>
          <w:sz w:val="28"/>
        </w:rPr>
        <w:t xml:space="preserve">
      электронды аспаптың көмегімен: машинаның барлық тораптарында пленка негізінің керілуін, температуралық режимді, пленка негіздің қозғалу жылдамдығын, қысу біліктерінің қысым көлемін бақылау және реттеу; </w:t>
      </w:r>
    </w:p>
    <w:p>
      <w:pPr>
        <w:spacing w:after="0"/>
        <w:ind w:left="0"/>
        <w:jc w:val="both"/>
      </w:pPr>
      <w:r>
        <w:rPr>
          <w:rFonts w:ascii="Times New Roman"/>
          <w:b w:val="false"/>
          <w:i w:val="false"/>
          <w:color w:val="000000"/>
          <w:sz w:val="28"/>
        </w:rPr>
        <w:t>
      қола жағылған жартылай дайын өнімдердің сапасын бақылау;</w:t>
      </w:r>
    </w:p>
    <w:p>
      <w:pPr>
        <w:spacing w:after="0"/>
        <w:ind w:left="0"/>
        <w:jc w:val="both"/>
      </w:pPr>
      <w:r>
        <w:rPr>
          <w:rFonts w:ascii="Times New Roman"/>
          <w:b w:val="false"/>
          <w:i w:val="false"/>
          <w:color w:val="000000"/>
          <w:sz w:val="28"/>
        </w:rPr>
        <w:t>
      технологиялық журналға және операциялық параққа жазба жазу;</w:t>
      </w:r>
    </w:p>
    <w:p>
      <w:pPr>
        <w:spacing w:after="0"/>
        <w:ind w:left="0"/>
        <w:jc w:val="both"/>
      </w:pPr>
      <w:r>
        <w:rPr>
          <w:rFonts w:ascii="Times New Roman"/>
          <w:b w:val="false"/>
          <w:i w:val="false"/>
          <w:color w:val="000000"/>
          <w:sz w:val="28"/>
        </w:rPr>
        <w:t>
      өңделген қола ұнтағын қалпына келтіру торабында қалпына келтіру процесін жүргізу және тазартылған қола ұнтағының сапасын бақылау.</w:t>
      </w:r>
    </w:p>
    <w:bookmarkStart w:name="z256" w:id="254"/>
    <w:p>
      <w:pPr>
        <w:spacing w:after="0"/>
        <w:ind w:left="0"/>
        <w:jc w:val="both"/>
      </w:pPr>
      <w:r>
        <w:rPr>
          <w:rFonts w:ascii="Times New Roman"/>
          <w:b w:val="false"/>
          <w:i w:val="false"/>
          <w:color w:val="000000"/>
          <w:sz w:val="28"/>
        </w:rPr>
        <w:t>
      166. Білуге тиіс:</w:t>
      </w:r>
    </w:p>
    <w:bookmarkEnd w:id="254"/>
    <w:p>
      <w:pPr>
        <w:spacing w:after="0"/>
        <w:ind w:left="0"/>
        <w:jc w:val="both"/>
      </w:pPr>
      <w:r>
        <w:rPr>
          <w:rFonts w:ascii="Times New Roman"/>
          <w:b w:val="false"/>
          <w:i w:val="false"/>
          <w:color w:val="000000"/>
          <w:sz w:val="28"/>
        </w:rPr>
        <w:t>
      фольга өндірісінің технологиясы;</w:t>
      </w:r>
    </w:p>
    <w:p>
      <w:pPr>
        <w:spacing w:after="0"/>
        <w:ind w:left="0"/>
        <w:jc w:val="both"/>
      </w:pPr>
      <w:r>
        <w:rPr>
          <w:rFonts w:ascii="Times New Roman"/>
          <w:b w:val="false"/>
          <w:i w:val="false"/>
          <w:color w:val="000000"/>
          <w:sz w:val="28"/>
        </w:rPr>
        <w:t xml:space="preserve">
      технологиялық процесті жүргізудің негізгі өлшемдері; </w:t>
      </w:r>
    </w:p>
    <w:p>
      <w:pPr>
        <w:spacing w:after="0"/>
        <w:ind w:left="0"/>
        <w:jc w:val="both"/>
      </w:pPr>
      <w:r>
        <w:rPr>
          <w:rFonts w:ascii="Times New Roman"/>
          <w:b w:val="false"/>
          <w:i w:val="false"/>
          <w:color w:val="000000"/>
          <w:sz w:val="28"/>
        </w:rPr>
        <w:t>
      жартылай дайын өнімнің сапасын айқындау әдістері;</w:t>
      </w:r>
    </w:p>
    <w:p>
      <w:pPr>
        <w:spacing w:after="0"/>
        <w:ind w:left="0"/>
        <w:jc w:val="both"/>
      </w:pPr>
      <w:r>
        <w:rPr>
          <w:rFonts w:ascii="Times New Roman"/>
          <w:b w:val="false"/>
          <w:i w:val="false"/>
          <w:color w:val="000000"/>
          <w:sz w:val="28"/>
        </w:rPr>
        <w:t xml:space="preserve">
      шикізаттың негізгі қасиеттері; </w:t>
      </w:r>
    </w:p>
    <w:p>
      <w:pPr>
        <w:spacing w:after="0"/>
        <w:ind w:left="0"/>
        <w:jc w:val="both"/>
      </w:pPr>
      <w:r>
        <w:rPr>
          <w:rFonts w:ascii="Times New Roman"/>
          <w:b w:val="false"/>
          <w:i w:val="false"/>
          <w:color w:val="000000"/>
          <w:sz w:val="28"/>
        </w:rPr>
        <w:t xml:space="preserve">
      машина мен бақылау-өлшеу аспаптарының құрылысы және оларға қызмет көрсету қағидалары; </w:t>
      </w:r>
    </w:p>
    <w:p>
      <w:pPr>
        <w:spacing w:after="0"/>
        <w:ind w:left="0"/>
        <w:jc w:val="both"/>
      </w:pPr>
      <w:r>
        <w:rPr>
          <w:rFonts w:ascii="Times New Roman"/>
          <w:b w:val="false"/>
          <w:i w:val="false"/>
          <w:color w:val="000000"/>
          <w:sz w:val="28"/>
        </w:rPr>
        <w:t xml:space="preserve">
      ақаулықтардың себептері және оларды жою әдістері; </w:t>
      </w:r>
    </w:p>
    <w:p>
      <w:pPr>
        <w:spacing w:after="0"/>
        <w:ind w:left="0"/>
        <w:jc w:val="both"/>
      </w:pPr>
      <w:r>
        <w:rPr>
          <w:rFonts w:ascii="Times New Roman"/>
          <w:b w:val="false"/>
          <w:i w:val="false"/>
          <w:color w:val="000000"/>
          <w:sz w:val="28"/>
        </w:rPr>
        <w:t>
      шикізат пен дайын өнімнің мемлекеттік стандарттары.</w:t>
      </w:r>
    </w:p>
    <w:bookmarkStart w:name="z257" w:id="255"/>
    <w:p>
      <w:pPr>
        <w:spacing w:after="0"/>
        <w:ind w:left="0"/>
        <w:jc w:val="left"/>
      </w:pPr>
      <w:r>
        <w:rPr>
          <w:rFonts w:ascii="Times New Roman"/>
          <w:b/>
          <w:i w:val="false"/>
          <w:color w:val="000000"/>
        </w:rPr>
        <w:t xml:space="preserve"> 13-параграф. Қоспалауыштар аппаратшысы, 3-разряд</w:t>
      </w:r>
    </w:p>
    <w:bookmarkEnd w:id="255"/>
    <w:bookmarkStart w:name="z258" w:id="256"/>
    <w:p>
      <w:pPr>
        <w:spacing w:after="0"/>
        <w:ind w:left="0"/>
        <w:jc w:val="both"/>
      </w:pPr>
      <w:r>
        <w:rPr>
          <w:rFonts w:ascii="Times New Roman"/>
          <w:b w:val="false"/>
          <w:i w:val="false"/>
          <w:color w:val="000000"/>
          <w:sz w:val="28"/>
        </w:rPr>
        <w:t>
      167. Жұмыс сипаттамасы:</w:t>
      </w:r>
    </w:p>
    <w:bookmarkEnd w:id="256"/>
    <w:p>
      <w:pPr>
        <w:spacing w:after="0"/>
        <w:ind w:left="0"/>
        <w:jc w:val="both"/>
      </w:pPr>
      <w:r>
        <w:rPr>
          <w:rFonts w:ascii="Times New Roman"/>
          <w:b w:val="false"/>
          <w:i w:val="false"/>
          <w:color w:val="000000"/>
          <w:sz w:val="28"/>
        </w:rPr>
        <w:t xml:space="preserve">
      біліктілігі анағұрлым жоғары аппаратшының басшылығымен илеу машинасында пигмент илемесін дайындау процесін жүргізу; </w:t>
      </w:r>
    </w:p>
    <w:p>
      <w:pPr>
        <w:spacing w:after="0"/>
        <w:ind w:left="0"/>
        <w:jc w:val="both"/>
      </w:pPr>
      <w:r>
        <w:rPr>
          <w:rFonts w:ascii="Times New Roman"/>
          <w:b w:val="false"/>
          <w:i w:val="false"/>
          <w:color w:val="000000"/>
          <w:sz w:val="28"/>
        </w:rPr>
        <w:t>
      шикізатты машинаға рецептураға сәйкес жеткізу, өлшеу және салу;</w:t>
      </w:r>
    </w:p>
    <w:p>
      <w:pPr>
        <w:spacing w:after="0"/>
        <w:ind w:left="0"/>
        <w:jc w:val="both"/>
      </w:pPr>
      <w:r>
        <w:rPr>
          <w:rFonts w:ascii="Times New Roman"/>
          <w:b w:val="false"/>
          <w:i w:val="false"/>
          <w:color w:val="000000"/>
          <w:sz w:val="28"/>
        </w:rPr>
        <w:t xml:space="preserve">
      жабдықтың жұмысын бақылау; </w:t>
      </w:r>
    </w:p>
    <w:p>
      <w:pPr>
        <w:spacing w:after="0"/>
        <w:ind w:left="0"/>
        <w:jc w:val="both"/>
      </w:pPr>
      <w:r>
        <w:rPr>
          <w:rFonts w:ascii="Times New Roman"/>
          <w:b w:val="false"/>
          <w:i w:val="false"/>
          <w:color w:val="000000"/>
          <w:sz w:val="28"/>
        </w:rPr>
        <w:t>
      дайын илемдерді бояу үгітетін машиналарға жеткізу;</w:t>
      </w:r>
    </w:p>
    <w:p>
      <w:pPr>
        <w:spacing w:after="0"/>
        <w:ind w:left="0"/>
        <w:jc w:val="both"/>
      </w:pPr>
      <w:r>
        <w:rPr>
          <w:rFonts w:ascii="Times New Roman"/>
          <w:b w:val="false"/>
          <w:i w:val="false"/>
          <w:color w:val="000000"/>
          <w:sz w:val="28"/>
        </w:rPr>
        <w:t>
      жабдықтарды тазалау және жөндеуге тапсыруға дайындау.</w:t>
      </w:r>
    </w:p>
    <w:bookmarkStart w:name="z259" w:id="257"/>
    <w:p>
      <w:pPr>
        <w:spacing w:after="0"/>
        <w:ind w:left="0"/>
        <w:jc w:val="both"/>
      </w:pPr>
      <w:r>
        <w:rPr>
          <w:rFonts w:ascii="Times New Roman"/>
          <w:b w:val="false"/>
          <w:i w:val="false"/>
          <w:color w:val="000000"/>
          <w:sz w:val="28"/>
        </w:rPr>
        <w:t>
      168. Білуге тиіс:</w:t>
      </w:r>
    </w:p>
    <w:bookmarkEnd w:id="257"/>
    <w:p>
      <w:pPr>
        <w:spacing w:after="0"/>
        <w:ind w:left="0"/>
        <w:jc w:val="both"/>
      </w:pPr>
      <w:r>
        <w:rPr>
          <w:rFonts w:ascii="Times New Roman"/>
          <w:b w:val="false"/>
          <w:i w:val="false"/>
          <w:color w:val="000000"/>
          <w:sz w:val="28"/>
        </w:rPr>
        <w:t xml:space="preserve">
      илем дайындаудың технологиялық процесінің мәні; </w:t>
      </w:r>
    </w:p>
    <w:p>
      <w:pPr>
        <w:spacing w:after="0"/>
        <w:ind w:left="0"/>
        <w:jc w:val="both"/>
      </w:pPr>
      <w:r>
        <w:rPr>
          <w:rFonts w:ascii="Times New Roman"/>
          <w:b w:val="false"/>
          <w:i w:val="false"/>
          <w:color w:val="000000"/>
          <w:sz w:val="28"/>
        </w:rPr>
        <w:t>
      қолданылатын жабдықтардың құрылысы;</w:t>
      </w:r>
    </w:p>
    <w:p>
      <w:pPr>
        <w:spacing w:after="0"/>
        <w:ind w:left="0"/>
        <w:jc w:val="both"/>
      </w:pPr>
      <w:r>
        <w:rPr>
          <w:rFonts w:ascii="Times New Roman"/>
          <w:b w:val="false"/>
          <w:i w:val="false"/>
          <w:color w:val="000000"/>
          <w:sz w:val="28"/>
        </w:rPr>
        <w:t>
      шикізаттың негізгі қасиеттері;</w:t>
      </w:r>
    </w:p>
    <w:p>
      <w:pPr>
        <w:spacing w:after="0"/>
        <w:ind w:left="0"/>
        <w:jc w:val="both"/>
      </w:pPr>
      <w:r>
        <w:rPr>
          <w:rFonts w:ascii="Times New Roman"/>
          <w:b w:val="false"/>
          <w:i w:val="false"/>
          <w:color w:val="000000"/>
          <w:sz w:val="28"/>
        </w:rPr>
        <w:t>
      техникалық шарттармен шикізатқа қойылатын талаптар.</w:t>
      </w:r>
    </w:p>
    <w:bookmarkStart w:name="z260" w:id="258"/>
    <w:p>
      <w:pPr>
        <w:spacing w:after="0"/>
        <w:ind w:left="0"/>
        <w:jc w:val="left"/>
      </w:pPr>
      <w:r>
        <w:rPr>
          <w:rFonts w:ascii="Times New Roman"/>
          <w:b/>
          <w:i w:val="false"/>
          <w:color w:val="000000"/>
        </w:rPr>
        <w:t xml:space="preserve"> 14-параграф. Қоспалауыштар аппаратшысы, 4-разряд</w:t>
      </w:r>
    </w:p>
    <w:bookmarkEnd w:id="258"/>
    <w:bookmarkStart w:name="z261" w:id="259"/>
    <w:p>
      <w:pPr>
        <w:spacing w:after="0"/>
        <w:ind w:left="0"/>
        <w:jc w:val="both"/>
      </w:pPr>
      <w:r>
        <w:rPr>
          <w:rFonts w:ascii="Times New Roman"/>
          <w:b w:val="false"/>
          <w:i w:val="false"/>
          <w:color w:val="000000"/>
          <w:sz w:val="28"/>
        </w:rPr>
        <w:t>
      169. Жұмыс сипаттамасы:</w:t>
      </w:r>
    </w:p>
    <w:bookmarkEnd w:id="259"/>
    <w:p>
      <w:pPr>
        <w:spacing w:after="0"/>
        <w:ind w:left="0"/>
        <w:jc w:val="both"/>
      </w:pPr>
      <w:r>
        <w:rPr>
          <w:rFonts w:ascii="Times New Roman"/>
          <w:b w:val="false"/>
          <w:i w:val="false"/>
          <w:color w:val="000000"/>
          <w:sz w:val="28"/>
        </w:rPr>
        <w:t>
      пигменттерге арналған илемді илеу машинасында пигмент илемесін дайындау немесе бояу алу үшін қарапайым қоспалауыш-аппараттарда пигменттік пасталарды араластыру процесін жүргізу;</w:t>
      </w:r>
    </w:p>
    <w:p>
      <w:pPr>
        <w:spacing w:after="0"/>
        <w:ind w:left="0"/>
        <w:jc w:val="both"/>
      </w:pPr>
      <w:r>
        <w:rPr>
          <w:rFonts w:ascii="Times New Roman"/>
          <w:b w:val="false"/>
          <w:i w:val="false"/>
          <w:color w:val="000000"/>
          <w:sz w:val="28"/>
        </w:rPr>
        <w:t>
      шикізатты дәлме-дәл мөлшерлеу және жіберу, салу және араластыру процестерін реттеу;</w:t>
      </w:r>
    </w:p>
    <w:p>
      <w:pPr>
        <w:spacing w:after="0"/>
        <w:ind w:left="0"/>
        <w:jc w:val="both"/>
      </w:pPr>
      <w:r>
        <w:rPr>
          <w:rFonts w:ascii="Times New Roman"/>
          <w:b w:val="false"/>
          <w:i w:val="false"/>
          <w:color w:val="000000"/>
          <w:sz w:val="28"/>
        </w:rPr>
        <w:t xml:space="preserve">
      компоненттердің арақатынасы бойынша қоспаның саны мен сапасын бақылау және реттеу; </w:t>
      </w:r>
    </w:p>
    <w:p>
      <w:pPr>
        <w:spacing w:after="0"/>
        <w:ind w:left="0"/>
        <w:jc w:val="both"/>
      </w:pPr>
      <w:r>
        <w:rPr>
          <w:rFonts w:ascii="Times New Roman"/>
          <w:b w:val="false"/>
          <w:i w:val="false"/>
          <w:color w:val="000000"/>
          <w:sz w:val="28"/>
        </w:rPr>
        <w:t xml:space="preserve">
      талдау жүргізу үшін сынама алу; </w:t>
      </w:r>
    </w:p>
    <w:p>
      <w:pPr>
        <w:spacing w:after="0"/>
        <w:ind w:left="0"/>
        <w:jc w:val="both"/>
      </w:pPr>
      <w:r>
        <w:rPr>
          <w:rFonts w:ascii="Times New Roman"/>
          <w:b w:val="false"/>
          <w:i w:val="false"/>
          <w:color w:val="000000"/>
          <w:sz w:val="28"/>
        </w:rPr>
        <w:t>
      илем машиналарына, қоспалауыштарға, мөлшерлеуіштерге, коммуникацияға, бақылау-өлшеу аспаптарына және өзге де негізгі және қосалқы жабдықтарға қызмет көрсету.</w:t>
      </w:r>
    </w:p>
    <w:bookmarkStart w:name="z262" w:id="260"/>
    <w:p>
      <w:pPr>
        <w:spacing w:after="0"/>
        <w:ind w:left="0"/>
        <w:jc w:val="both"/>
      </w:pPr>
      <w:r>
        <w:rPr>
          <w:rFonts w:ascii="Times New Roman"/>
          <w:b w:val="false"/>
          <w:i w:val="false"/>
          <w:color w:val="000000"/>
          <w:sz w:val="28"/>
        </w:rPr>
        <w:t>
      170. Білуге тиіс:</w:t>
      </w:r>
    </w:p>
    <w:bookmarkEnd w:id="260"/>
    <w:p>
      <w:pPr>
        <w:spacing w:after="0"/>
        <w:ind w:left="0"/>
        <w:jc w:val="both"/>
      </w:pPr>
      <w:r>
        <w:rPr>
          <w:rFonts w:ascii="Times New Roman"/>
          <w:b w:val="false"/>
          <w:i w:val="false"/>
          <w:color w:val="000000"/>
          <w:sz w:val="28"/>
        </w:rPr>
        <w:t xml:space="preserve">
      илем, бояу дайындаудың технологиялық процесі; </w:t>
      </w:r>
    </w:p>
    <w:p>
      <w:pPr>
        <w:spacing w:after="0"/>
        <w:ind w:left="0"/>
        <w:jc w:val="both"/>
      </w:pPr>
      <w:r>
        <w:rPr>
          <w:rFonts w:ascii="Times New Roman"/>
          <w:b w:val="false"/>
          <w:i w:val="false"/>
          <w:color w:val="000000"/>
          <w:sz w:val="28"/>
        </w:rPr>
        <w:t>
      шикізаттың физикалық-химиялық қасиеттері;</w:t>
      </w:r>
    </w:p>
    <w:p>
      <w:pPr>
        <w:spacing w:after="0"/>
        <w:ind w:left="0"/>
        <w:jc w:val="both"/>
      </w:pPr>
      <w:r>
        <w:rPr>
          <w:rFonts w:ascii="Times New Roman"/>
          <w:b w:val="false"/>
          <w:i w:val="false"/>
          <w:color w:val="000000"/>
          <w:sz w:val="28"/>
        </w:rPr>
        <w:t>
      бақылау-өлшеу аспаптарының, негізгі және қосалқы жабдықтардың құрылысы;</w:t>
      </w:r>
    </w:p>
    <w:p>
      <w:pPr>
        <w:spacing w:after="0"/>
        <w:ind w:left="0"/>
        <w:jc w:val="both"/>
      </w:pPr>
      <w:r>
        <w:rPr>
          <w:rFonts w:ascii="Times New Roman"/>
          <w:b w:val="false"/>
          <w:i w:val="false"/>
          <w:color w:val="000000"/>
          <w:sz w:val="28"/>
        </w:rPr>
        <w:t xml:space="preserve">
      арматура мен коммуникация схемасы; </w:t>
      </w:r>
    </w:p>
    <w:p>
      <w:pPr>
        <w:spacing w:after="0"/>
        <w:ind w:left="0"/>
        <w:jc w:val="both"/>
      </w:pPr>
      <w:r>
        <w:rPr>
          <w:rFonts w:ascii="Times New Roman"/>
          <w:b w:val="false"/>
          <w:i w:val="false"/>
          <w:color w:val="000000"/>
          <w:sz w:val="28"/>
        </w:rPr>
        <w:t xml:space="preserve">
      шикізат пен дайын өнімнің техникалық шарттары; </w:t>
      </w:r>
    </w:p>
    <w:p>
      <w:pPr>
        <w:spacing w:after="0"/>
        <w:ind w:left="0"/>
        <w:jc w:val="both"/>
      </w:pPr>
      <w:r>
        <w:rPr>
          <w:rFonts w:ascii="Times New Roman"/>
          <w:b w:val="false"/>
          <w:i w:val="false"/>
          <w:color w:val="000000"/>
          <w:sz w:val="28"/>
        </w:rPr>
        <w:t>
      технологиялық режимнің өлшемдері мен процесті реттеу қағидалары;</w:t>
      </w:r>
    </w:p>
    <w:p>
      <w:pPr>
        <w:spacing w:after="0"/>
        <w:ind w:left="0"/>
        <w:jc w:val="both"/>
      </w:pPr>
      <w:r>
        <w:rPr>
          <w:rFonts w:ascii="Times New Roman"/>
          <w:b w:val="false"/>
          <w:i w:val="false"/>
          <w:color w:val="000000"/>
          <w:sz w:val="28"/>
        </w:rPr>
        <w:t>
      сынамаларды іріктеу қағидалары.</w:t>
      </w:r>
    </w:p>
    <w:bookmarkStart w:name="z263" w:id="261"/>
    <w:p>
      <w:pPr>
        <w:spacing w:after="0"/>
        <w:ind w:left="0"/>
        <w:jc w:val="left"/>
      </w:pPr>
      <w:r>
        <w:rPr>
          <w:rFonts w:ascii="Times New Roman"/>
          <w:b/>
          <w:i w:val="false"/>
          <w:color w:val="000000"/>
        </w:rPr>
        <w:t xml:space="preserve"> 15-параграф. Қоспалауыштар аппаратшысы, 5-разряд</w:t>
      </w:r>
    </w:p>
    <w:bookmarkEnd w:id="261"/>
    <w:bookmarkStart w:name="z264" w:id="262"/>
    <w:p>
      <w:pPr>
        <w:spacing w:after="0"/>
        <w:ind w:left="0"/>
        <w:jc w:val="both"/>
      </w:pPr>
      <w:r>
        <w:rPr>
          <w:rFonts w:ascii="Times New Roman"/>
          <w:b w:val="false"/>
          <w:i w:val="false"/>
          <w:color w:val="000000"/>
          <w:sz w:val="28"/>
        </w:rPr>
        <w:t>
      171. Жұмыс сипаттамасы:</w:t>
      </w:r>
    </w:p>
    <w:bookmarkEnd w:id="262"/>
    <w:p>
      <w:pPr>
        <w:spacing w:after="0"/>
        <w:ind w:left="0"/>
        <w:jc w:val="both"/>
      </w:pPr>
      <w:r>
        <w:rPr>
          <w:rFonts w:ascii="Times New Roman"/>
          <w:b w:val="false"/>
          <w:i w:val="false"/>
          <w:color w:val="000000"/>
          <w:sz w:val="28"/>
        </w:rPr>
        <w:t xml:space="preserve">
      бояуларды вакуум қоспалауыштар мен үздіксіз жұмыс істейтін бисер диірмендерде пигменттерді (сулау және бұрын тартылған пигменттермен біркелкі араластыру) майдалау технологиялық процесін жүргізу; </w:t>
      </w:r>
    </w:p>
    <w:p>
      <w:pPr>
        <w:spacing w:after="0"/>
        <w:ind w:left="0"/>
        <w:jc w:val="both"/>
      </w:pPr>
      <w:r>
        <w:rPr>
          <w:rFonts w:ascii="Times New Roman"/>
          <w:b w:val="false"/>
          <w:i w:val="false"/>
          <w:color w:val="000000"/>
          <w:sz w:val="28"/>
        </w:rPr>
        <w:t xml:space="preserve">
      бақылау-өлшеу аспаптары мен автоматика құралдарының көмегімен және талдау нәтижелері бойынша илем дайындау процесін реттеу; </w:t>
      </w:r>
    </w:p>
    <w:p>
      <w:pPr>
        <w:spacing w:after="0"/>
        <w:ind w:left="0"/>
        <w:jc w:val="both"/>
      </w:pPr>
      <w:r>
        <w:rPr>
          <w:rFonts w:ascii="Times New Roman"/>
          <w:b w:val="false"/>
          <w:i w:val="false"/>
          <w:color w:val="000000"/>
          <w:sz w:val="28"/>
        </w:rPr>
        <w:t xml:space="preserve">
      шикізатты жұмсау және дайын өнім шығарудың күрделі есептерін жүргізу және процесс өлшемдерін түзету; </w:t>
      </w:r>
    </w:p>
    <w:p>
      <w:pPr>
        <w:spacing w:after="0"/>
        <w:ind w:left="0"/>
        <w:jc w:val="both"/>
      </w:pPr>
      <w:r>
        <w:rPr>
          <w:rFonts w:ascii="Times New Roman"/>
          <w:b w:val="false"/>
          <w:i w:val="false"/>
          <w:color w:val="000000"/>
          <w:sz w:val="28"/>
        </w:rPr>
        <w:t xml:space="preserve">
      сынама алу және пастаның майдалық дәрежесін айқындау; </w:t>
      </w:r>
    </w:p>
    <w:p>
      <w:pPr>
        <w:spacing w:after="0"/>
        <w:ind w:left="0"/>
        <w:jc w:val="both"/>
      </w:pPr>
      <w:r>
        <w:rPr>
          <w:rFonts w:ascii="Times New Roman"/>
          <w:b w:val="false"/>
          <w:i w:val="false"/>
          <w:color w:val="000000"/>
          <w:sz w:val="28"/>
        </w:rPr>
        <w:t xml:space="preserve">
      диірменнің қапшығына судың берілу жылдамдығын өзгерту арқылы шығатын бояу пастасының температурасын реттеу; </w:t>
      </w:r>
    </w:p>
    <w:p>
      <w:pPr>
        <w:spacing w:after="0"/>
        <w:ind w:left="0"/>
        <w:jc w:val="both"/>
      </w:pPr>
      <w:r>
        <w:rPr>
          <w:rFonts w:ascii="Times New Roman"/>
          <w:b w:val="false"/>
          <w:i w:val="false"/>
          <w:color w:val="000000"/>
          <w:sz w:val="28"/>
        </w:rPr>
        <w:t xml:space="preserve">
      пастаны қоспалауышқа айдау; </w:t>
      </w:r>
    </w:p>
    <w:p>
      <w:pPr>
        <w:spacing w:after="0"/>
        <w:ind w:left="0"/>
        <w:jc w:val="both"/>
      </w:pPr>
      <w:r>
        <w:rPr>
          <w:rFonts w:ascii="Times New Roman"/>
          <w:b w:val="false"/>
          <w:i w:val="false"/>
          <w:color w:val="000000"/>
          <w:sz w:val="28"/>
        </w:rPr>
        <w:t>
      бояу алу үшін пигменттерді жылдам жүретін қоспалауыш аппараттарда араластыру процесін жүргізу;</w:t>
      </w:r>
    </w:p>
    <w:p>
      <w:pPr>
        <w:spacing w:after="0"/>
        <w:ind w:left="0"/>
        <w:jc w:val="both"/>
      </w:pPr>
      <w:r>
        <w:rPr>
          <w:rFonts w:ascii="Times New Roman"/>
          <w:b w:val="false"/>
          <w:i w:val="false"/>
          <w:color w:val="000000"/>
          <w:sz w:val="28"/>
        </w:rPr>
        <w:t>
      жабдықты ұдайы бөлшектеу, тазалау, жуу, бисерді себу және салу;</w:t>
      </w:r>
    </w:p>
    <w:p>
      <w:pPr>
        <w:spacing w:after="0"/>
        <w:ind w:left="0"/>
        <w:jc w:val="both"/>
      </w:pPr>
      <w:r>
        <w:rPr>
          <w:rFonts w:ascii="Times New Roman"/>
          <w:b w:val="false"/>
          <w:i w:val="false"/>
          <w:color w:val="000000"/>
          <w:sz w:val="28"/>
        </w:rPr>
        <w:t>
      жазбаны технологиялық картаға және ауысым журналына жазу;</w:t>
      </w:r>
    </w:p>
    <w:p>
      <w:pPr>
        <w:spacing w:after="0"/>
        <w:ind w:left="0"/>
        <w:jc w:val="both"/>
      </w:pPr>
      <w:r>
        <w:rPr>
          <w:rFonts w:ascii="Times New Roman"/>
          <w:b w:val="false"/>
          <w:i w:val="false"/>
          <w:color w:val="000000"/>
          <w:sz w:val="28"/>
        </w:rPr>
        <w:t>
      жабдық жұмысындағы ақаулықтарды және технологиялық процесс ақаулықтарын пневмоэлектр сигналдық құрылғылары бойынша анықтау және жою.</w:t>
      </w:r>
    </w:p>
    <w:bookmarkStart w:name="z265" w:id="263"/>
    <w:p>
      <w:pPr>
        <w:spacing w:after="0"/>
        <w:ind w:left="0"/>
        <w:jc w:val="both"/>
      </w:pPr>
      <w:r>
        <w:rPr>
          <w:rFonts w:ascii="Times New Roman"/>
          <w:b w:val="false"/>
          <w:i w:val="false"/>
          <w:color w:val="000000"/>
          <w:sz w:val="28"/>
        </w:rPr>
        <w:t>
      172. Білуге тиіс:</w:t>
      </w:r>
    </w:p>
    <w:bookmarkEnd w:id="263"/>
    <w:p>
      <w:pPr>
        <w:spacing w:after="0"/>
        <w:ind w:left="0"/>
        <w:jc w:val="both"/>
      </w:pPr>
      <w:r>
        <w:rPr>
          <w:rFonts w:ascii="Times New Roman"/>
          <w:b w:val="false"/>
          <w:i w:val="false"/>
          <w:color w:val="000000"/>
          <w:sz w:val="28"/>
        </w:rPr>
        <w:t>
      қызмет көрсетілетін жабдықтың технологиялық схемасы;</w:t>
      </w:r>
    </w:p>
    <w:p>
      <w:pPr>
        <w:spacing w:after="0"/>
        <w:ind w:left="0"/>
        <w:jc w:val="both"/>
      </w:pPr>
      <w:r>
        <w:rPr>
          <w:rFonts w:ascii="Times New Roman"/>
          <w:b w:val="false"/>
          <w:i w:val="false"/>
          <w:color w:val="000000"/>
          <w:sz w:val="28"/>
        </w:rPr>
        <w:t>
      бақылау-өлшеу аспаптарының, автоматика жүйесі мен құралдарының құрылысы мен конструкциясы;</w:t>
      </w:r>
    </w:p>
    <w:p>
      <w:pPr>
        <w:spacing w:after="0"/>
        <w:ind w:left="0"/>
        <w:jc w:val="both"/>
      </w:pPr>
      <w:r>
        <w:rPr>
          <w:rFonts w:ascii="Times New Roman"/>
          <w:b w:val="false"/>
          <w:i w:val="false"/>
          <w:color w:val="000000"/>
          <w:sz w:val="28"/>
        </w:rPr>
        <w:t xml:space="preserve">
      шикізатты есептеу және өнім шығару әдістемесі; </w:t>
      </w:r>
    </w:p>
    <w:p>
      <w:pPr>
        <w:spacing w:after="0"/>
        <w:ind w:left="0"/>
        <w:jc w:val="both"/>
      </w:pPr>
      <w:r>
        <w:rPr>
          <w:rFonts w:ascii="Times New Roman"/>
          <w:b w:val="false"/>
          <w:i w:val="false"/>
          <w:color w:val="000000"/>
          <w:sz w:val="28"/>
        </w:rPr>
        <w:t xml:space="preserve">
      майдалылықты және әртүрлі аспаптардағы тор қалдықтарын айқындау әдістері; </w:t>
      </w:r>
    </w:p>
    <w:p>
      <w:pPr>
        <w:spacing w:after="0"/>
        <w:ind w:left="0"/>
        <w:jc w:val="both"/>
      </w:pPr>
      <w:r>
        <w:rPr>
          <w:rFonts w:ascii="Times New Roman"/>
          <w:b w:val="false"/>
          <w:i w:val="false"/>
          <w:color w:val="000000"/>
          <w:sz w:val="28"/>
        </w:rPr>
        <w:t xml:space="preserve">
      процесті басқарудың компьютерлік жүйесінің тәртібі мен пайдалану қағидалары; </w:t>
      </w:r>
    </w:p>
    <w:p>
      <w:pPr>
        <w:spacing w:after="0"/>
        <w:ind w:left="0"/>
        <w:jc w:val="both"/>
      </w:pPr>
      <w:r>
        <w:rPr>
          <w:rFonts w:ascii="Times New Roman"/>
          <w:b w:val="false"/>
          <w:i w:val="false"/>
          <w:color w:val="000000"/>
          <w:sz w:val="28"/>
        </w:rPr>
        <w:t>
      автоматика мен процесті блоктауды бақылау жүйесі;</w:t>
      </w:r>
    </w:p>
    <w:p>
      <w:pPr>
        <w:spacing w:after="0"/>
        <w:ind w:left="0"/>
        <w:jc w:val="both"/>
      </w:pPr>
      <w:r>
        <w:rPr>
          <w:rFonts w:ascii="Times New Roman"/>
          <w:b w:val="false"/>
          <w:i w:val="false"/>
          <w:color w:val="000000"/>
          <w:sz w:val="28"/>
        </w:rPr>
        <w:t>
      технологиялық режим және процесті реттеу қағидалары.</w:t>
      </w:r>
    </w:p>
    <w:bookmarkStart w:name="z266" w:id="264"/>
    <w:p>
      <w:pPr>
        <w:spacing w:after="0"/>
        <w:ind w:left="0"/>
        <w:jc w:val="left"/>
      </w:pPr>
      <w:r>
        <w:rPr>
          <w:rFonts w:ascii="Times New Roman"/>
          <w:b/>
          <w:i w:val="false"/>
          <w:color w:val="000000"/>
        </w:rPr>
        <w:t xml:space="preserve"> 16-параграф. Қыш пигменттерді күйдіруші, 3-разряд</w:t>
      </w:r>
    </w:p>
    <w:bookmarkEnd w:id="264"/>
    <w:bookmarkStart w:name="z267" w:id="265"/>
    <w:p>
      <w:pPr>
        <w:spacing w:after="0"/>
        <w:ind w:left="0"/>
        <w:jc w:val="both"/>
      </w:pPr>
      <w:r>
        <w:rPr>
          <w:rFonts w:ascii="Times New Roman"/>
          <w:b w:val="false"/>
          <w:i w:val="false"/>
          <w:color w:val="000000"/>
          <w:sz w:val="28"/>
        </w:rPr>
        <w:t>
      173. Жұмыс сипаттамасы:</w:t>
      </w:r>
    </w:p>
    <w:bookmarkEnd w:id="265"/>
    <w:p>
      <w:pPr>
        <w:spacing w:after="0"/>
        <w:ind w:left="0"/>
        <w:jc w:val="both"/>
      </w:pPr>
      <w:r>
        <w:rPr>
          <w:rFonts w:ascii="Times New Roman"/>
          <w:b w:val="false"/>
          <w:i w:val="false"/>
          <w:color w:val="000000"/>
          <w:sz w:val="28"/>
        </w:rPr>
        <w:t xml:space="preserve">
      біліктілігі анағұрлым жоғары аппаратшының басшылығымен қыш пигменттерді күйдірудің жекелеген операцияларын орындау; </w:t>
      </w:r>
    </w:p>
    <w:p>
      <w:pPr>
        <w:spacing w:after="0"/>
        <w:ind w:left="0"/>
        <w:jc w:val="both"/>
      </w:pPr>
      <w:r>
        <w:rPr>
          <w:rFonts w:ascii="Times New Roman"/>
          <w:b w:val="false"/>
          <w:i w:val="false"/>
          <w:color w:val="000000"/>
          <w:sz w:val="28"/>
        </w:rPr>
        <w:t>
      пештерді пайдалануға дайындау;</w:t>
      </w:r>
    </w:p>
    <w:p>
      <w:pPr>
        <w:spacing w:after="0"/>
        <w:ind w:left="0"/>
        <w:jc w:val="both"/>
      </w:pPr>
      <w:r>
        <w:rPr>
          <w:rFonts w:ascii="Times New Roman"/>
          <w:b w:val="false"/>
          <w:i w:val="false"/>
          <w:color w:val="000000"/>
          <w:sz w:val="28"/>
        </w:rPr>
        <w:t xml:space="preserve">
      жанарғыны, газ аппаратурасының жұмысқа даярлығын, пеш мойнының тартпасын, жанарғының желдеткішін, капсельмен қамтамасыз етілуін тексеру; </w:t>
      </w:r>
    </w:p>
    <w:p>
      <w:pPr>
        <w:spacing w:after="0"/>
        <w:ind w:left="0"/>
        <w:jc w:val="both"/>
      </w:pPr>
      <w:r>
        <w:rPr>
          <w:rFonts w:ascii="Times New Roman"/>
          <w:b w:val="false"/>
          <w:i w:val="false"/>
          <w:color w:val="000000"/>
          <w:sz w:val="28"/>
        </w:rPr>
        <w:t>
      шамот ерітіндісін дайындау және парапет пен кладка арасындағы кедір-бұдырлықты анықтау;</w:t>
      </w:r>
    </w:p>
    <w:p>
      <w:pPr>
        <w:spacing w:after="0"/>
        <w:ind w:left="0"/>
        <w:jc w:val="both"/>
      </w:pPr>
      <w:r>
        <w:rPr>
          <w:rFonts w:ascii="Times New Roman"/>
          <w:b w:val="false"/>
          <w:i w:val="false"/>
          <w:color w:val="000000"/>
          <w:sz w:val="28"/>
        </w:rPr>
        <w:t>
      пешке салу және одан алу.</w:t>
      </w:r>
    </w:p>
    <w:bookmarkStart w:name="z268" w:id="266"/>
    <w:p>
      <w:pPr>
        <w:spacing w:after="0"/>
        <w:ind w:left="0"/>
        <w:jc w:val="both"/>
      </w:pPr>
      <w:r>
        <w:rPr>
          <w:rFonts w:ascii="Times New Roman"/>
          <w:b w:val="false"/>
          <w:i w:val="false"/>
          <w:color w:val="000000"/>
          <w:sz w:val="28"/>
        </w:rPr>
        <w:t>
      174. Білуге тиіс:</w:t>
      </w:r>
    </w:p>
    <w:bookmarkEnd w:id="266"/>
    <w:p>
      <w:pPr>
        <w:spacing w:after="0"/>
        <w:ind w:left="0"/>
        <w:jc w:val="both"/>
      </w:pPr>
      <w:r>
        <w:rPr>
          <w:rFonts w:ascii="Times New Roman"/>
          <w:b w:val="false"/>
          <w:i w:val="false"/>
          <w:color w:val="000000"/>
          <w:sz w:val="28"/>
        </w:rPr>
        <w:t xml:space="preserve">
      қызмет көрсетілетін пештердің мақсаты мен жұмыс принципі; </w:t>
      </w:r>
    </w:p>
    <w:p>
      <w:pPr>
        <w:spacing w:after="0"/>
        <w:ind w:left="0"/>
        <w:jc w:val="both"/>
      </w:pPr>
      <w:r>
        <w:rPr>
          <w:rFonts w:ascii="Times New Roman"/>
          <w:b w:val="false"/>
          <w:i w:val="false"/>
          <w:color w:val="000000"/>
          <w:sz w:val="28"/>
        </w:rPr>
        <w:t xml:space="preserve">
      бақылау-өлшеу аспаптарын пайдалану қағидалары; </w:t>
      </w:r>
    </w:p>
    <w:p>
      <w:pPr>
        <w:spacing w:after="0"/>
        <w:ind w:left="0"/>
        <w:jc w:val="both"/>
      </w:pPr>
      <w:r>
        <w:rPr>
          <w:rFonts w:ascii="Times New Roman"/>
          <w:b w:val="false"/>
          <w:i w:val="false"/>
          <w:color w:val="000000"/>
          <w:sz w:val="28"/>
        </w:rPr>
        <w:t>
      шамот ерітіндісін дайындау процесі.</w:t>
      </w:r>
    </w:p>
    <w:bookmarkStart w:name="z269" w:id="267"/>
    <w:p>
      <w:pPr>
        <w:spacing w:after="0"/>
        <w:ind w:left="0"/>
        <w:jc w:val="left"/>
      </w:pPr>
      <w:r>
        <w:rPr>
          <w:rFonts w:ascii="Times New Roman"/>
          <w:b/>
          <w:i w:val="false"/>
          <w:color w:val="000000"/>
        </w:rPr>
        <w:t xml:space="preserve"> 17-параграф. Қыш пигменттерді күйдіруші, 4-разряд</w:t>
      </w:r>
    </w:p>
    <w:bookmarkEnd w:id="267"/>
    <w:bookmarkStart w:name="z270" w:id="268"/>
    <w:p>
      <w:pPr>
        <w:spacing w:after="0"/>
        <w:ind w:left="0"/>
        <w:jc w:val="both"/>
      </w:pPr>
      <w:r>
        <w:rPr>
          <w:rFonts w:ascii="Times New Roman"/>
          <w:b w:val="false"/>
          <w:i w:val="false"/>
          <w:color w:val="000000"/>
          <w:sz w:val="28"/>
        </w:rPr>
        <w:t>
      175. Жұмыс сипаттамасы:</w:t>
      </w:r>
    </w:p>
    <w:bookmarkEnd w:id="268"/>
    <w:p>
      <w:pPr>
        <w:spacing w:after="0"/>
        <w:ind w:left="0"/>
        <w:jc w:val="both"/>
      </w:pPr>
      <w:r>
        <w:rPr>
          <w:rFonts w:ascii="Times New Roman"/>
          <w:b w:val="false"/>
          <w:i w:val="false"/>
          <w:color w:val="000000"/>
          <w:sz w:val="28"/>
        </w:rPr>
        <w:t>
      технологиялық нұсқаулықтарға сәйкес қыш пигменттерді пеште күйдіру;</w:t>
      </w:r>
    </w:p>
    <w:p>
      <w:pPr>
        <w:spacing w:after="0"/>
        <w:ind w:left="0"/>
        <w:jc w:val="both"/>
      </w:pPr>
      <w:r>
        <w:rPr>
          <w:rFonts w:ascii="Times New Roman"/>
          <w:b w:val="false"/>
          <w:i w:val="false"/>
          <w:color w:val="000000"/>
          <w:sz w:val="28"/>
        </w:rPr>
        <w:t>
      пешке салу және пештен дайын өнімдерді шығаруға басшылық жасау;</w:t>
      </w:r>
    </w:p>
    <w:p>
      <w:pPr>
        <w:spacing w:after="0"/>
        <w:ind w:left="0"/>
        <w:jc w:val="both"/>
      </w:pPr>
      <w:r>
        <w:rPr>
          <w:rFonts w:ascii="Times New Roman"/>
          <w:b w:val="false"/>
          <w:i w:val="false"/>
          <w:color w:val="000000"/>
          <w:sz w:val="28"/>
        </w:rPr>
        <w:t xml:space="preserve">
      термиялық өңдеу режимін пайдалану және реттеу; </w:t>
      </w:r>
    </w:p>
    <w:p>
      <w:pPr>
        <w:spacing w:after="0"/>
        <w:ind w:left="0"/>
        <w:jc w:val="both"/>
      </w:pPr>
      <w:r>
        <w:rPr>
          <w:rFonts w:ascii="Times New Roman"/>
          <w:b w:val="false"/>
          <w:i w:val="false"/>
          <w:color w:val="000000"/>
          <w:sz w:val="28"/>
        </w:rPr>
        <w:t xml:space="preserve">
      газ бен ауаның қажеттілігін есептеу; </w:t>
      </w:r>
    </w:p>
    <w:p>
      <w:pPr>
        <w:spacing w:after="0"/>
        <w:ind w:left="0"/>
        <w:jc w:val="both"/>
      </w:pPr>
      <w:r>
        <w:rPr>
          <w:rFonts w:ascii="Times New Roman"/>
          <w:b w:val="false"/>
          <w:i w:val="false"/>
          <w:color w:val="000000"/>
          <w:sz w:val="28"/>
        </w:rPr>
        <w:t>
      пеште қажетті газ ортасы мен температураны қамтамасыз ету;</w:t>
      </w:r>
    </w:p>
    <w:p>
      <w:pPr>
        <w:spacing w:after="0"/>
        <w:ind w:left="0"/>
        <w:jc w:val="both"/>
      </w:pPr>
      <w:r>
        <w:rPr>
          <w:rFonts w:ascii="Times New Roman"/>
          <w:b w:val="false"/>
          <w:i w:val="false"/>
          <w:color w:val="000000"/>
          <w:sz w:val="28"/>
        </w:rPr>
        <w:t>
      пигменттерді күйдірудің газ режимін бақылау-өлшеу аспаптары бойынша және көзбен шолып реттеу;</w:t>
      </w:r>
    </w:p>
    <w:p>
      <w:pPr>
        <w:spacing w:after="0"/>
        <w:ind w:left="0"/>
        <w:jc w:val="both"/>
      </w:pPr>
      <w:r>
        <w:rPr>
          <w:rFonts w:ascii="Times New Roman"/>
          <w:b w:val="false"/>
          <w:i w:val="false"/>
          <w:color w:val="000000"/>
          <w:sz w:val="28"/>
        </w:rPr>
        <w:t xml:space="preserve">
      технологиялық журналға және операциялық параққа жазба жазу; </w:t>
      </w:r>
    </w:p>
    <w:p>
      <w:pPr>
        <w:spacing w:after="0"/>
        <w:ind w:left="0"/>
        <w:jc w:val="both"/>
      </w:pPr>
      <w:r>
        <w:rPr>
          <w:rFonts w:ascii="Times New Roman"/>
          <w:b w:val="false"/>
          <w:i w:val="false"/>
          <w:color w:val="000000"/>
          <w:sz w:val="28"/>
        </w:rPr>
        <w:t>
      біліктілігі анағұрлым төмен күйдірушілерді басқару.</w:t>
      </w:r>
    </w:p>
    <w:bookmarkStart w:name="z271" w:id="269"/>
    <w:p>
      <w:pPr>
        <w:spacing w:after="0"/>
        <w:ind w:left="0"/>
        <w:jc w:val="both"/>
      </w:pPr>
      <w:r>
        <w:rPr>
          <w:rFonts w:ascii="Times New Roman"/>
          <w:b w:val="false"/>
          <w:i w:val="false"/>
          <w:color w:val="000000"/>
          <w:sz w:val="28"/>
        </w:rPr>
        <w:t>
      176. Білуге тиіс:</w:t>
      </w:r>
    </w:p>
    <w:bookmarkEnd w:id="269"/>
    <w:p>
      <w:pPr>
        <w:spacing w:after="0"/>
        <w:ind w:left="0"/>
        <w:jc w:val="both"/>
      </w:pPr>
      <w:r>
        <w:rPr>
          <w:rFonts w:ascii="Times New Roman"/>
          <w:b w:val="false"/>
          <w:i w:val="false"/>
          <w:color w:val="000000"/>
          <w:sz w:val="28"/>
        </w:rPr>
        <w:t xml:space="preserve">
      күйдіру пештерінің құрылысы; </w:t>
      </w:r>
    </w:p>
    <w:p>
      <w:pPr>
        <w:spacing w:after="0"/>
        <w:ind w:left="0"/>
        <w:jc w:val="both"/>
      </w:pPr>
      <w:r>
        <w:rPr>
          <w:rFonts w:ascii="Times New Roman"/>
          <w:b w:val="false"/>
          <w:i w:val="false"/>
          <w:color w:val="000000"/>
          <w:sz w:val="28"/>
        </w:rPr>
        <w:t xml:space="preserve">
      бақылау-өлшеу аспаптарының құрылысы; </w:t>
      </w:r>
    </w:p>
    <w:p>
      <w:pPr>
        <w:spacing w:after="0"/>
        <w:ind w:left="0"/>
        <w:jc w:val="both"/>
      </w:pPr>
      <w:r>
        <w:rPr>
          <w:rFonts w:ascii="Times New Roman"/>
          <w:b w:val="false"/>
          <w:i w:val="false"/>
          <w:color w:val="000000"/>
          <w:sz w:val="28"/>
        </w:rPr>
        <w:t xml:space="preserve">
      қыш пигменттерді күйдіру процесі; </w:t>
      </w:r>
    </w:p>
    <w:p>
      <w:pPr>
        <w:spacing w:after="0"/>
        <w:ind w:left="0"/>
        <w:jc w:val="both"/>
      </w:pPr>
      <w:r>
        <w:rPr>
          <w:rFonts w:ascii="Times New Roman"/>
          <w:b w:val="false"/>
          <w:i w:val="false"/>
          <w:color w:val="000000"/>
          <w:sz w:val="28"/>
        </w:rPr>
        <w:t xml:space="preserve">
      пигменттерді күйдіру режимі; </w:t>
      </w:r>
    </w:p>
    <w:p>
      <w:pPr>
        <w:spacing w:after="0"/>
        <w:ind w:left="0"/>
        <w:jc w:val="both"/>
      </w:pPr>
      <w:r>
        <w:rPr>
          <w:rFonts w:ascii="Times New Roman"/>
          <w:b w:val="false"/>
          <w:i w:val="false"/>
          <w:color w:val="000000"/>
          <w:sz w:val="28"/>
        </w:rPr>
        <w:t>
      пигмент шикіқұрамдарының қасиеттері;</w:t>
      </w:r>
    </w:p>
    <w:p>
      <w:pPr>
        <w:spacing w:after="0"/>
        <w:ind w:left="0"/>
        <w:jc w:val="both"/>
      </w:pPr>
      <w:r>
        <w:rPr>
          <w:rFonts w:ascii="Times New Roman"/>
          <w:b w:val="false"/>
          <w:i w:val="false"/>
          <w:color w:val="000000"/>
          <w:sz w:val="28"/>
        </w:rPr>
        <w:t>
      газ бен ауаны пайдалануды есептеу әдістемесі;</w:t>
      </w:r>
    </w:p>
    <w:p>
      <w:pPr>
        <w:spacing w:after="0"/>
        <w:ind w:left="0"/>
        <w:jc w:val="both"/>
      </w:pPr>
      <w:r>
        <w:rPr>
          <w:rFonts w:ascii="Times New Roman"/>
          <w:b w:val="false"/>
          <w:i w:val="false"/>
          <w:color w:val="000000"/>
          <w:sz w:val="28"/>
        </w:rPr>
        <w:t>
      температураны реттеу тәсілдері.</w:t>
      </w:r>
    </w:p>
    <w:bookmarkStart w:name="z272" w:id="270"/>
    <w:p>
      <w:pPr>
        <w:spacing w:after="0"/>
        <w:ind w:left="0"/>
        <w:jc w:val="left"/>
      </w:pPr>
      <w:r>
        <w:rPr>
          <w:rFonts w:ascii="Times New Roman"/>
          <w:b/>
          <w:i w:val="false"/>
          <w:color w:val="000000"/>
        </w:rPr>
        <w:t xml:space="preserve"> 18-параграф. Лак пісіру аппаратшысы, 4-разряд</w:t>
      </w:r>
    </w:p>
    <w:bookmarkEnd w:id="270"/>
    <w:bookmarkStart w:name="z273" w:id="271"/>
    <w:p>
      <w:pPr>
        <w:spacing w:after="0"/>
        <w:ind w:left="0"/>
        <w:jc w:val="both"/>
      </w:pPr>
      <w:r>
        <w:rPr>
          <w:rFonts w:ascii="Times New Roman"/>
          <w:b w:val="false"/>
          <w:i w:val="false"/>
          <w:color w:val="000000"/>
          <w:sz w:val="28"/>
        </w:rPr>
        <w:t>
      177. Жұмыс сипаттамасы:</w:t>
      </w:r>
    </w:p>
    <w:bookmarkEnd w:id="271"/>
    <w:p>
      <w:pPr>
        <w:spacing w:after="0"/>
        <w:ind w:left="0"/>
        <w:jc w:val="both"/>
      </w:pPr>
      <w:r>
        <w:rPr>
          <w:rFonts w:ascii="Times New Roman"/>
          <w:b w:val="false"/>
          <w:i w:val="false"/>
          <w:color w:val="000000"/>
          <w:sz w:val="28"/>
        </w:rPr>
        <w:t xml:space="preserve">
      лак алу, шайыр мен лак негізін синтездеу технологиялық процесінің жекелеген стадияларын жүргізу; </w:t>
      </w:r>
    </w:p>
    <w:p>
      <w:pPr>
        <w:spacing w:after="0"/>
        <w:ind w:left="0"/>
        <w:jc w:val="both"/>
      </w:pPr>
      <w:r>
        <w:rPr>
          <w:rFonts w:ascii="Times New Roman"/>
          <w:b w:val="false"/>
          <w:i w:val="false"/>
          <w:color w:val="000000"/>
          <w:sz w:val="28"/>
        </w:rPr>
        <w:t xml:space="preserve">
      сұйық шикізатты қабылдау және оны реакторға салу; </w:t>
      </w:r>
    </w:p>
    <w:p>
      <w:pPr>
        <w:spacing w:after="0"/>
        <w:ind w:left="0"/>
        <w:jc w:val="both"/>
      </w:pPr>
      <w:r>
        <w:rPr>
          <w:rFonts w:ascii="Times New Roman"/>
          <w:b w:val="false"/>
          <w:i w:val="false"/>
          <w:color w:val="000000"/>
          <w:sz w:val="28"/>
        </w:rPr>
        <w:t>
      қатты шикізатты жеткізу, дайындау, ұсақтау, балқыту және арту;</w:t>
      </w:r>
    </w:p>
    <w:p>
      <w:pPr>
        <w:spacing w:after="0"/>
        <w:ind w:left="0"/>
        <w:jc w:val="both"/>
      </w:pPr>
      <w:r>
        <w:rPr>
          <w:rFonts w:ascii="Times New Roman"/>
          <w:b w:val="false"/>
          <w:i w:val="false"/>
          <w:color w:val="000000"/>
          <w:sz w:val="28"/>
        </w:rPr>
        <w:t xml:space="preserve">
      реакторлар мен айырғышты қыздыру және салқындату; </w:t>
      </w:r>
    </w:p>
    <w:p>
      <w:pPr>
        <w:spacing w:after="0"/>
        <w:ind w:left="0"/>
        <w:jc w:val="both"/>
      </w:pPr>
      <w:r>
        <w:rPr>
          <w:rFonts w:ascii="Times New Roman"/>
          <w:b w:val="false"/>
          <w:i w:val="false"/>
          <w:color w:val="000000"/>
          <w:sz w:val="28"/>
        </w:rPr>
        <w:t xml:space="preserve">
      араластырғыштың айналу жылдамдығын реттеу; </w:t>
      </w:r>
    </w:p>
    <w:p>
      <w:pPr>
        <w:spacing w:after="0"/>
        <w:ind w:left="0"/>
        <w:jc w:val="both"/>
      </w:pPr>
      <w:r>
        <w:rPr>
          <w:rFonts w:ascii="Times New Roman"/>
          <w:b w:val="false"/>
          <w:i w:val="false"/>
          <w:color w:val="000000"/>
          <w:sz w:val="28"/>
        </w:rPr>
        <w:t xml:space="preserve">
      коммуникация мен ұстау жүйесіне су мен будың берілуі; </w:t>
      </w:r>
    </w:p>
    <w:p>
      <w:pPr>
        <w:spacing w:after="0"/>
        <w:ind w:left="0"/>
        <w:jc w:val="both"/>
      </w:pPr>
      <w:r>
        <w:rPr>
          <w:rFonts w:ascii="Times New Roman"/>
          <w:b w:val="false"/>
          <w:i w:val="false"/>
          <w:color w:val="000000"/>
          <w:sz w:val="28"/>
        </w:rPr>
        <w:t>
      жабдықтың, сорғы жүйесінің жұмысын тексеру;</w:t>
      </w:r>
    </w:p>
    <w:p>
      <w:pPr>
        <w:spacing w:after="0"/>
        <w:ind w:left="0"/>
        <w:jc w:val="both"/>
      </w:pPr>
      <w:r>
        <w:rPr>
          <w:rFonts w:ascii="Times New Roman"/>
          <w:b w:val="false"/>
          <w:i w:val="false"/>
          <w:color w:val="000000"/>
          <w:sz w:val="28"/>
        </w:rPr>
        <w:t xml:space="preserve">
      бақылау-өлшеу аспаптарының көрсеткіштері мен реакциялық массаның жай-күйін, негізгі және қосалқы жабдықтардың жұмысын бақылау; </w:t>
      </w:r>
    </w:p>
    <w:p>
      <w:pPr>
        <w:spacing w:after="0"/>
        <w:ind w:left="0"/>
        <w:jc w:val="both"/>
      </w:pPr>
      <w:r>
        <w:rPr>
          <w:rFonts w:ascii="Times New Roman"/>
          <w:b w:val="false"/>
          <w:i w:val="false"/>
          <w:color w:val="000000"/>
          <w:sz w:val="28"/>
        </w:rPr>
        <w:t xml:space="preserve">
      талдау жүргізу үшін сынамаларды іріктеу; </w:t>
      </w:r>
    </w:p>
    <w:p>
      <w:pPr>
        <w:spacing w:after="0"/>
        <w:ind w:left="0"/>
        <w:jc w:val="both"/>
      </w:pPr>
      <w:r>
        <w:rPr>
          <w:rFonts w:ascii="Times New Roman"/>
          <w:b w:val="false"/>
          <w:i w:val="false"/>
          <w:color w:val="000000"/>
          <w:sz w:val="28"/>
        </w:rPr>
        <w:t>
      реакторларды, айырғыштарды түсіруге дайындау;</w:t>
      </w:r>
    </w:p>
    <w:p>
      <w:pPr>
        <w:spacing w:after="0"/>
        <w:ind w:left="0"/>
        <w:jc w:val="both"/>
      </w:pPr>
      <w:r>
        <w:rPr>
          <w:rFonts w:ascii="Times New Roman"/>
          <w:b w:val="false"/>
          <w:i w:val="false"/>
          <w:color w:val="000000"/>
          <w:sz w:val="28"/>
        </w:rPr>
        <w:t xml:space="preserve">
      лак негізін араластырғышқа айдау, сығып шығару; </w:t>
      </w:r>
    </w:p>
    <w:p>
      <w:pPr>
        <w:spacing w:after="0"/>
        <w:ind w:left="0"/>
        <w:jc w:val="both"/>
      </w:pPr>
      <w:r>
        <w:rPr>
          <w:rFonts w:ascii="Times New Roman"/>
          <w:b w:val="false"/>
          <w:i w:val="false"/>
          <w:color w:val="000000"/>
          <w:sz w:val="28"/>
        </w:rPr>
        <w:t xml:space="preserve">
      үлгі етіп еріту, араластыру және шығару; </w:t>
      </w:r>
    </w:p>
    <w:p>
      <w:pPr>
        <w:spacing w:after="0"/>
        <w:ind w:left="0"/>
        <w:jc w:val="both"/>
      </w:pPr>
      <w:r>
        <w:rPr>
          <w:rFonts w:ascii="Times New Roman"/>
          <w:b w:val="false"/>
          <w:i w:val="false"/>
          <w:color w:val="000000"/>
          <w:sz w:val="28"/>
        </w:rPr>
        <w:t>
      лакты әртүрлі құрылымды сүзгілерде сүзу;</w:t>
      </w:r>
    </w:p>
    <w:p>
      <w:pPr>
        <w:spacing w:after="0"/>
        <w:ind w:left="0"/>
        <w:jc w:val="both"/>
      </w:pPr>
      <w:r>
        <w:rPr>
          <w:rFonts w:ascii="Times New Roman"/>
          <w:b w:val="false"/>
          <w:i w:val="false"/>
          <w:color w:val="000000"/>
          <w:sz w:val="28"/>
        </w:rPr>
        <w:t xml:space="preserve">
      әртүрлі құрылымды аппараттарда пастаны майдалау; </w:t>
      </w:r>
    </w:p>
    <w:p>
      <w:pPr>
        <w:spacing w:after="0"/>
        <w:ind w:left="0"/>
        <w:jc w:val="both"/>
      </w:pPr>
      <w:r>
        <w:rPr>
          <w:rFonts w:ascii="Times New Roman"/>
          <w:b w:val="false"/>
          <w:i w:val="false"/>
          <w:color w:val="000000"/>
          <w:sz w:val="28"/>
        </w:rPr>
        <w:t xml:space="preserve">
      шайырды формаларға, таблеткалайтын машинаға құю; </w:t>
      </w:r>
    </w:p>
    <w:p>
      <w:pPr>
        <w:spacing w:after="0"/>
        <w:ind w:left="0"/>
        <w:jc w:val="both"/>
      </w:pPr>
      <w:r>
        <w:rPr>
          <w:rFonts w:ascii="Times New Roman"/>
          <w:b w:val="false"/>
          <w:i w:val="false"/>
          <w:color w:val="000000"/>
          <w:sz w:val="28"/>
        </w:rPr>
        <w:t xml:space="preserve">
      шайырды әртүрлі ыдыстарға салу және орау, қоймаға жеткізу; </w:t>
      </w:r>
    </w:p>
    <w:p>
      <w:pPr>
        <w:spacing w:after="0"/>
        <w:ind w:left="0"/>
        <w:jc w:val="both"/>
      </w:pPr>
      <w:r>
        <w:rPr>
          <w:rFonts w:ascii="Times New Roman"/>
          <w:b w:val="false"/>
          <w:i w:val="false"/>
          <w:color w:val="000000"/>
          <w:sz w:val="28"/>
        </w:rPr>
        <w:t xml:space="preserve">
      шайырды формаға ұсақтау және ыдыстарға салу; </w:t>
      </w:r>
    </w:p>
    <w:p>
      <w:pPr>
        <w:spacing w:after="0"/>
        <w:ind w:left="0"/>
        <w:jc w:val="both"/>
      </w:pPr>
      <w:r>
        <w:rPr>
          <w:rFonts w:ascii="Times New Roman"/>
          <w:b w:val="false"/>
          <w:i w:val="false"/>
          <w:color w:val="000000"/>
          <w:sz w:val="28"/>
        </w:rPr>
        <w:t xml:space="preserve">
      лакты құю және әртүрлі құрылымды ыдыстарға салу; </w:t>
      </w:r>
    </w:p>
    <w:p>
      <w:pPr>
        <w:spacing w:after="0"/>
        <w:ind w:left="0"/>
        <w:jc w:val="both"/>
      </w:pPr>
      <w:r>
        <w:rPr>
          <w:rFonts w:ascii="Times New Roman"/>
          <w:b w:val="false"/>
          <w:i w:val="false"/>
          <w:color w:val="000000"/>
          <w:sz w:val="28"/>
        </w:rPr>
        <w:t>
      жабдықты тазалау және жуу, оның жұмысындағы ұсақ ақаулықтарды жою, жөндеуге дайындау.</w:t>
      </w:r>
    </w:p>
    <w:bookmarkStart w:name="z274" w:id="272"/>
    <w:p>
      <w:pPr>
        <w:spacing w:after="0"/>
        <w:ind w:left="0"/>
        <w:jc w:val="both"/>
      </w:pPr>
      <w:r>
        <w:rPr>
          <w:rFonts w:ascii="Times New Roman"/>
          <w:b w:val="false"/>
          <w:i w:val="false"/>
          <w:color w:val="000000"/>
          <w:sz w:val="28"/>
        </w:rPr>
        <w:t>
      178. Білуге тиіс:</w:t>
      </w:r>
    </w:p>
    <w:bookmarkEnd w:id="272"/>
    <w:p>
      <w:pPr>
        <w:spacing w:after="0"/>
        <w:ind w:left="0"/>
        <w:jc w:val="both"/>
      </w:pPr>
      <w:r>
        <w:rPr>
          <w:rFonts w:ascii="Times New Roman"/>
          <w:b w:val="false"/>
          <w:i w:val="false"/>
          <w:color w:val="000000"/>
          <w:sz w:val="28"/>
        </w:rPr>
        <w:t xml:space="preserve">
      лак алу технологиялық процесінің мәні; </w:t>
      </w:r>
    </w:p>
    <w:p>
      <w:pPr>
        <w:spacing w:after="0"/>
        <w:ind w:left="0"/>
        <w:jc w:val="both"/>
      </w:pPr>
      <w:r>
        <w:rPr>
          <w:rFonts w:ascii="Times New Roman"/>
          <w:b w:val="false"/>
          <w:i w:val="false"/>
          <w:color w:val="000000"/>
          <w:sz w:val="28"/>
        </w:rPr>
        <w:t>
      қолданылатын шикізат пен жартылай дайын өнімнің негізгі қасиеттері;</w:t>
      </w:r>
    </w:p>
    <w:p>
      <w:pPr>
        <w:spacing w:after="0"/>
        <w:ind w:left="0"/>
        <w:jc w:val="both"/>
      </w:pPr>
      <w:r>
        <w:rPr>
          <w:rFonts w:ascii="Times New Roman"/>
          <w:b w:val="false"/>
          <w:i w:val="false"/>
          <w:color w:val="000000"/>
          <w:sz w:val="28"/>
        </w:rPr>
        <w:t>
      жартылай дайын өнімдер мен дайын өнімдерге қойылатын техникалық талаптар;</w:t>
      </w:r>
    </w:p>
    <w:p>
      <w:pPr>
        <w:spacing w:after="0"/>
        <w:ind w:left="0"/>
        <w:jc w:val="both"/>
      </w:pPr>
      <w:r>
        <w:rPr>
          <w:rFonts w:ascii="Times New Roman"/>
          <w:b w:val="false"/>
          <w:i w:val="false"/>
          <w:color w:val="000000"/>
          <w:sz w:val="28"/>
        </w:rPr>
        <w:t xml:space="preserve">
      сынамаларды іріктеу қағидалары; </w:t>
      </w:r>
    </w:p>
    <w:p>
      <w:pPr>
        <w:spacing w:after="0"/>
        <w:ind w:left="0"/>
        <w:jc w:val="both"/>
      </w:pPr>
      <w:r>
        <w:rPr>
          <w:rFonts w:ascii="Times New Roman"/>
          <w:b w:val="false"/>
          <w:i w:val="false"/>
          <w:color w:val="000000"/>
          <w:sz w:val="28"/>
        </w:rPr>
        <w:t>
      бақылау-өлшеу аспаптары мен аргонолептикалық аспаптар бойынша процесті бақылау қағидалары;</w:t>
      </w:r>
    </w:p>
    <w:p>
      <w:pPr>
        <w:spacing w:after="0"/>
        <w:ind w:left="0"/>
        <w:jc w:val="both"/>
      </w:pPr>
      <w:r>
        <w:rPr>
          <w:rFonts w:ascii="Times New Roman"/>
          <w:b w:val="false"/>
          <w:i w:val="false"/>
          <w:color w:val="000000"/>
          <w:sz w:val="28"/>
        </w:rPr>
        <w:t xml:space="preserve">
      жабдықтың құрылысы және оны пайдалану қағидалары; </w:t>
      </w:r>
    </w:p>
    <w:p>
      <w:pPr>
        <w:spacing w:after="0"/>
        <w:ind w:left="0"/>
        <w:jc w:val="both"/>
      </w:pPr>
      <w:r>
        <w:rPr>
          <w:rFonts w:ascii="Times New Roman"/>
          <w:b w:val="false"/>
          <w:i w:val="false"/>
          <w:color w:val="000000"/>
          <w:sz w:val="28"/>
        </w:rPr>
        <w:t>
      технологиялық процесс пен тығын арматурасының схемасы.</w:t>
      </w:r>
    </w:p>
    <w:bookmarkStart w:name="z275" w:id="273"/>
    <w:p>
      <w:pPr>
        <w:spacing w:after="0"/>
        <w:ind w:left="0"/>
        <w:jc w:val="left"/>
      </w:pPr>
      <w:r>
        <w:rPr>
          <w:rFonts w:ascii="Times New Roman"/>
          <w:b/>
          <w:i w:val="false"/>
          <w:color w:val="000000"/>
        </w:rPr>
        <w:t xml:space="preserve"> 19-параграф. Лак пісіру аппаратшысы, 5-разряд</w:t>
      </w:r>
    </w:p>
    <w:bookmarkEnd w:id="273"/>
    <w:bookmarkStart w:name="z276" w:id="274"/>
    <w:p>
      <w:pPr>
        <w:spacing w:after="0"/>
        <w:ind w:left="0"/>
        <w:jc w:val="both"/>
      </w:pPr>
      <w:r>
        <w:rPr>
          <w:rFonts w:ascii="Times New Roman"/>
          <w:b w:val="false"/>
          <w:i w:val="false"/>
          <w:color w:val="000000"/>
          <w:sz w:val="28"/>
        </w:rPr>
        <w:t>
      179. Жұмыс сипаттамасы:</w:t>
      </w:r>
    </w:p>
    <w:bookmarkEnd w:id="274"/>
    <w:p>
      <w:pPr>
        <w:spacing w:after="0"/>
        <w:ind w:left="0"/>
        <w:jc w:val="both"/>
      </w:pPr>
      <w:r>
        <w:rPr>
          <w:rFonts w:ascii="Times New Roman"/>
          <w:b w:val="false"/>
          <w:i w:val="false"/>
          <w:color w:val="000000"/>
          <w:sz w:val="28"/>
        </w:rPr>
        <w:t xml:space="preserve">
      лак алу, шайыр мен лак негізін синтездеу технологиялық процесінің жекелеген стадияларын жүргізу; </w:t>
      </w:r>
    </w:p>
    <w:p>
      <w:pPr>
        <w:spacing w:after="0"/>
        <w:ind w:left="0"/>
        <w:jc w:val="both"/>
      </w:pPr>
      <w:r>
        <w:rPr>
          <w:rFonts w:ascii="Times New Roman"/>
          <w:b w:val="false"/>
          <w:i w:val="false"/>
          <w:color w:val="000000"/>
          <w:sz w:val="28"/>
        </w:rPr>
        <w:t>
      компоненттерді реакторға, араластырғышқа салу үшін уақыты, салмағы, температурасы бойынша қатаң регламенттелген, жүйелі есептеу, мөлшерлеу;</w:t>
      </w:r>
    </w:p>
    <w:p>
      <w:pPr>
        <w:spacing w:after="0"/>
        <w:ind w:left="0"/>
        <w:jc w:val="both"/>
      </w:pPr>
      <w:r>
        <w:rPr>
          <w:rFonts w:ascii="Times New Roman"/>
          <w:b w:val="false"/>
          <w:i w:val="false"/>
          <w:color w:val="000000"/>
          <w:sz w:val="28"/>
        </w:rPr>
        <w:t xml:space="preserve">
      араластырғыштың айналу жылдамдығын реттеу, реакторда, араластырғышта қысым мен вакуум қалыптастыру; </w:t>
      </w:r>
    </w:p>
    <w:p>
      <w:pPr>
        <w:spacing w:after="0"/>
        <w:ind w:left="0"/>
        <w:jc w:val="both"/>
      </w:pPr>
      <w:r>
        <w:rPr>
          <w:rFonts w:ascii="Times New Roman"/>
          <w:b w:val="false"/>
          <w:i w:val="false"/>
          <w:color w:val="000000"/>
          <w:sz w:val="28"/>
        </w:rPr>
        <w:t xml:space="preserve">
      азеотропты әдіспен конденсаттау, полимерлеу, этерификаттау, қайта этерификаттау, модификациялау, бейтараптандыру, жуу, еріту, кептіру, вакуумдеу-кептіру, терең айдау, термоөңдеу, сүзу, үлгі ету, ректификациялау процестерін жүргізу; </w:t>
      </w:r>
    </w:p>
    <w:p>
      <w:pPr>
        <w:spacing w:after="0"/>
        <w:ind w:left="0"/>
        <w:jc w:val="both"/>
      </w:pPr>
      <w:r>
        <w:rPr>
          <w:rFonts w:ascii="Times New Roman"/>
          <w:b w:val="false"/>
          <w:i w:val="false"/>
          <w:color w:val="000000"/>
          <w:sz w:val="28"/>
        </w:rPr>
        <w:t xml:space="preserve">
      соңғы талдауды жүргізу; </w:t>
      </w:r>
    </w:p>
    <w:p>
      <w:pPr>
        <w:spacing w:after="0"/>
        <w:ind w:left="0"/>
        <w:jc w:val="both"/>
      </w:pPr>
      <w:r>
        <w:rPr>
          <w:rFonts w:ascii="Times New Roman"/>
          <w:b w:val="false"/>
          <w:i w:val="false"/>
          <w:color w:val="000000"/>
          <w:sz w:val="28"/>
        </w:rPr>
        <w:t xml:space="preserve">
      процесті бақылау-өлшеу аспаптары мен талдау нәтижесі бойынша басқару тақтасынан және тікелей аппараттарда жүргізу және реттеу; </w:t>
      </w:r>
    </w:p>
    <w:p>
      <w:pPr>
        <w:spacing w:after="0"/>
        <w:ind w:left="0"/>
        <w:jc w:val="both"/>
      </w:pPr>
      <w:r>
        <w:rPr>
          <w:rFonts w:ascii="Times New Roman"/>
          <w:b w:val="false"/>
          <w:i w:val="false"/>
          <w:color w:val="000000"/>
          <w:sz w:val="28"/>
        </w:rPr>
        <w:t>
      ортаның реакциясын, реакциялық массаның жай-күйін, шикізаттың сапасын талдау паспорттары бойынша және органолептикалық бақылау;</w:t>
      </w:r>
    </w:p>
    <w:p>
      <w:pPr>
        <w:spacing w:after="0"/>
        <w:ind w:left="0"/>
        <w:jc w:val="both"/>
      </w:pPr>
      <w:r>
        <w:rPr>
          <w:rFonts w:ascii="Times New Roman"/>
          <w:b w:val="false"/>
          <w:i w:val="false"/>
          <w:color w:val="000000"/>
          <w:sz w:val="28"/>
        </w:rPr>
        <w:t>
      технологиялық картамен және жоспарлы температуралық кестемен танысу;</w:t>
      </w:r>
    </w:p>
    <w:p>
      <w:pPr>
        <w:spacing w:after="0"/>
        <w:ind w:left="0"/>
        <w:jc w:val="both"/>
      </w:pPr>
      <w:r>
        <w:rPr>
          <w:rFonts w:ascii="Times New Roman"/>
          <w:b w:val="false"/>
          <w:i w:val="false"/>
          <w:color w:val="000000"/>
          <w:sz w:val="28"/>
        </w:rPr>
        <w:t xml:space="preserve">
      негізгі және қосымша жабдықтарға қызмет көрсету; </w:t>
      </w:r>
    </w:p>
    <w:p>
      <w:pPr>
        <w:spacing w:after="0"/>
        <w:ind w:left="0"/>
        <w:jc w:val="both"/>
      </w:pPr>
      <w:r>
        <w:rPr>
          <w:rFonts w:ascii="Times New Roman"/>
          <w:b w:val="false"/>
          <w:i w:val="false"/>
          <w:color w:val="000000"/>
          <w:sz w:val="28"/>
        </w:rPr>
        <w:t xml:space="preserve">
      технологиялық картаға жазба жазу; </w:t>
      </w:r>
    </w:p>
    <w:p>
      <w:pPr>
        <w:spacing w:after="0"/>
        <w:ind w:left="0"/>
        <w:jc w:val="both"/>
      </w:pPr>
      <w:r>
        <w:rPr>
          <w:rFonts w:ascii="Times New Roman"/>
          <w:b w:val="false"/>
          <w:i w:val="false"/>
          <w:color w:val="000000"/>
          <w:sz w:val="28"/>
        </w:rPr>
        <w:t>
      жабдық жұмысындағы ұсақ ақаулықтарды жою, оны жөндеуге дайындау.</w:t>
      </w:r>
    </w:p>
    <w:bookmarkStart w:name="z277" w:id="275"/>
    <w:p>
      <w:pPr>
        <w:spacing w:after="0"/>
        <w:ind w:left="0"/>
        <w:jc w:val="both"/>
      </w:pPr>
      <w:r>
        <w:rPr>
          <w:rFonts w:ascii="Times New Roman"/>
          <w:b w:val="false"/>
          <w:i w:val="false"/>
          <w:color w:val="000000"/>
          <w:sz w:val="28"/>
        </w:rPr>
        <w:t>
      180. Білуге тиіс:</w:t>
      </w:r>
    </w:p>
    <w:bookmarkEnd w:id="275"/>
    <w:p>
      <w:pPr>
        <w:spacing w:after="0"/>
        <w:ind w:left="0"/>
        <w:jc w:val="both"/>
      </w:pPr>
      <w:r>
        <w:rPr>
          <w:rFonts w:ascii="Times New Roman"/>
          <w:b w:val="false"/>
          <w:i w:val="false"/>
          <w:color w:val="000000"/>
          <w:sz w:val="28"/>
        </w:rPr>
        <w:t>
      учаскедегі өндірістің технологиялық схемасы;</w:t>
      </w:r>
    </w:p>
    <w:p>
      <w:pPr>
        <w:spacing w:after="0"/>
        <w:ind w:left="0"/>
        <w:jc w:val="both"/>
      </w:pPr>
      <w:r>
        <w:rPr>
          <w:rFonts w:ascii="Times New Roman"/>
          <w:b w:val="false"/>
          <w:i w:val="false"/>
          <w:color w:val="000000"/>
          <w:sz w:val="28"/>
        </w:rPr>
        <w:t xml:space="preserve">
      технологиялық режим және процесті реттеу қағидалары; </w:t>
      </w:r>
    </w:p>
    <w:p>
      <w:pPr>
        <w:spacing w:after="0"/>
        <w:ind w:left="0"/>
        <w:jc w:val="both"/>
      </w:pPr>
      <w:r>
        <w:rPr>
          <w:rFonts w:ascii="Times New Roman"/>
          <w:b w:val="false"/>
          <w:i w:val="false"/>
          <w:color w:val="000000"/>
          <w:sz w:val="28"/>
        </w:rPr>
        <w:t xml:space="preserve">
      шикізаттың, жартылай дайын өнімдер мен дайын өнімдердің физикалық-химиялық және технологиялық қасиеттері; </w:t>
      </w:r>
    </w:p>
    <w:p>
      <w:pPr>
        <w:spacing w:after="0"/>
        <w:ind w:left="0"/>
        <w:jc w:val="both"/>
      </w:pPr>
      <w:r>
        <w:rPr>
          <w:rFonts w:ascii="Times New Roman"/>
          <w:b w:val="false"/>
          <w:i w:val="false"/>
          <w:color w:val="000000"/>
          <w:sz w:val="28"/>
        </w:rPr>
        <w:t xml:space="preserve">
      жартылай дайын өнімдер мен дайын өнімдердің техникалық шарттары мен мемлекеттік стандарттары; </w:t>
      </w:r>
    </w:p>
    <w:p>
      <w:pPr>
        <w:spacing w:after="0"/>
        <w:ind w:left="0"/>
        <w:jc w:val="both"/>
      </w:pPr>
      <w:r>
        <w:rPr>
          <w:rFonts w:ascii="Times New Roman"/>
          <w:b w:val="false"/>
          <w:i w:val="false"/>
          <w:color w:val="000000"/>
          <w:sz w:val="28"/>
        </w:rPr>
        <w:t xml:space="preserve">
      талдау жүргізу және рецептура есептеу әдістері; </w:t>
      </w:r>
    </w:p>
    <w:p>
      <w:pPr>
        <w:spacing w:after="0"/>
        <w:ind w:left="0"/>
        <w:jc w:val="both"/>
      </w:pPr>
      <w:r>
        <w:rPr>
          <w:rFonts w:ascii="Times New Roman"/>
          <w:b w:val="false"/>
          <w:i w:val="false"/>
          <w:color w:val="000000"/>
          <w:sz w:val="28"/>
        </w:rPr>
        <w:t>
      негізгі және қосымша жабдықтардың, тығын арматурасының құрылысы мен жұмысы және қызмет көрсетілетін учаскедегі коммуникация схемасы;</w:t>
      </w:r>
    </w:p>
    <w:p>
      <w:pPr>
        <w:spacing w:after="0"/>
        <w:ind w:left="0"/>
        <w:jc w:val="both"/>
      </w:pPr>
      <w:r>
        <w:rPr>
          <w:rFonts w:ascii="Times New Roman"/>
          <w:b w:val="false"/>
          <w:i w:val="false"/>
          <w:color w:val="000000"/>
          <w:sz w:val="28"/>
        </w:rPr>
        <w:t>
      автоматты басқару және реттеу құралдарын пайдалану қағидалары.</w:t>
      </w:r>
    </w:p>
    <w:bookmarkStart w:name="z278" w:id="276"/>
    <w:p>
      <w:pPr>
        <w:spacing w:after="0"/>
        <w:ind w:left="0"/>
        <w:jc w:val="left"/>
      </w:pPr>
      <w:r>
        <w:rPr>
          <w:rFonts w:ascii="Times New Roman"/>
          <w:b/>
          <w:i w:val="false"/>
          <w:color w:val="000000"/>
        </w:rPr>
        <w:t xml:space="preserve"> 20-параграф. Лак пісіру аппаратшысы, 6-разряд</w:t>
      </w:r>
    </w:p>
    <w:bookmarkEnd w:id="276"/>
    <w:bookmarkStart w:name="z279" w:id="277"/>
    <w:p>
      <w:pPr>
        <w:spacing w:after="0"/>
        <w:ind w:left="0"/>
        <w:jc w:val="both"/>
      </w:pPr>
      <w:r>
        <w:rPr>
          <w:rFonts w:ascii="Times New Roman"/>
          <w:b w:val="false"/>
          <w:i w:val="false"/>
          <w:color w:val="000000"/>
          <w:sz w:val="28"/>
        </w:rPr>
        <w:t>
      181. Жұмыс сипаттамасы:</w:t>
      </w:r>
    </w:p>
    <w:bookmarkEnd w:id="277"/>
    <w:p>
      <w:pPr>
        <w:spacing w:after="0"/>
        <w:ind w:left="0"/>
        <w:jc w:val="both"/>
      </w:pPr>
      <w:r>
        <w:rPr>
          <w:rFonts w:ascii="Times New Roman"/>
          <w:b w:val="false"/>
          <w:i w:val="false"/>
          <w:color w:val="000000"/>
          <w:sz w:val="28"/>
        </w:rPr>
        <w:t>
      лак алу, шайыр мен лак негізін синтездеу технологиялық процесін жүргізу;</w:t>
      </w:r>
    </w:p>
    <w:p>
      <w:pPr>
        <w:spacing w:after="0"/>
        <w:ind w:left="0"/>
        <w:jc w:val="both"/>
      </w:pPr>
      <w:r>
        <w:rPr>
          <w:rFonts w:ascii="Times New Roman"/>
          <w:b w:val="false"/>
          <w:i w:val="false"/>
          <w:color w:val="000000"/>
          <w:sz w:val="28"/>
        </w:rPr>
        <w:t xml:space="preserve">
      қызмет көрсетілетін учаскедегі жұмысты бақылау және үйлестіру; </w:t>
      </w:r>
    </w:p>
    <w:p>
      <w:pPr>
        <w:spacing w:after="0"/>
        <w:ind w:left="0"/>
        <w:jc w:val="both"/>
      </w:pPr>
      <w:r>
        <w:rPr>
          <w:rFonts w:ascii="Times New Roman"/>
          <w:b w:val="false"/>
          <w:i w:val="false"/>
          <w:color w:val="000000"/>
          <w:sz w:val="28"/>
        </w:rPr>
        <w:t xml:space="preserve">
      талдау деректері бойынша технологиялық процестің тиімді режимдерін таңдау; </w:t>
      </w:r>
    </w:p>
    <w:p>
      <w:pPr>
        <w:spacing w:after="0"/>
        <w:ind w:left="0"/>
        <w:jc w:val="both"/>
      </w:pPr>
      <w:r>
        <w:rPr>
          <w:rFonts w:ascii="Times New Roman"/>
          <w:b w:val="false"/>
          <w:i w:val="false"/>
          <w:color w:val="000000"/>
          <w:sz w:val="28"/>
        </w:rPr>
        <w:t>
      жұмыс барысында регламенттелетін өлшемдерді бақылау және реттеу;</w:t>
      </w:r>
    </w:p>
    <w:p>
      <w:pPr>
        <w:spacing w:after="0"/>
        <w:ind w:left="0"/>
        <w:jc w:val="both"/>
      </w:pPr>
      <w:r>
        <w:rPr>
          <w:rFonts w:ascii="Times New Roman"/>
          <w:b w:val="false"/>
          <w:i w:val="false"/>
          <w:color w:val="000000"/>
          <w:sz w:val="28"/>
        </w:rPr>
        <w:t xml:space="preserve">
      тіркеу аспаптарындағы диаграммаларды ауыстыру және өңдеу; </w:t>
      </w:r>
    </w:p>
    <w:p>
      <w:pPr>
        <w:spacing w:after="0"/>
        <w:ind w:left="0"/>
        <w:jc w:val="both"/>
      </w:pPr>
      <w:r>
        <w:rPr>
          <w:rFonts w:ascii="Times New Roman"/>
          <w:b w:val="false"/>
          <w:i w:val="false"/>
          <w:color w:val="000000"/>
          <w:sz w:val="28"/>
        </w:rPr>
        <w:t xml:space="preserve">
      шикізат пен дайын өнімнің жұмсалуын есептеу; </w:t>
      </w:r>
    </w:p>
    <w:p>
      <w:pPr>
        <w:spacing w:after="0"/>
        <w:ind w:left="0"/>
        <w:jc w:val="both"/>
      </w:pPr>
      <w:r>
        <w:rPr>
          <w:rFonts w:ascii="Times New Roman"/>
          <w:b w:val="false"/>
          <w:i w:val="false"/>
          <w:color w:val="000000"/>
          <w:sz w:val="28"/>
        </w:rPr>
        <w:t>
      жабдықтарды жөндеуден қабылдау;</w:t>
      </w:r>
    </w:p>
    <w:p>
      <w:pPr>
        <w:spacing w:after="0"/>
        <w:ind w:left="0"/>
        <w:jc w:val="both"/>
      </w:pPr>
      <w:r>
        <w:rPr>
          <w:rFonts w:ascii="Times New Roman"/>
          <w:b w:val="false"/>
          <w:i w:val="false"/>
          <w:color w:val="000000"/>
          <w:sz w:val="28"/>
        </w:rPr>
        <w:t>
      біліктілігі анағұрлым төмен аппаратшыларды басқару.</w:t>
      </w:r>
    </w:p>
    <w:bookmarkStart w:name="z280" w:id="278"/>
    <w:p>
      <w:pPr>
        <w:spacing w:after="0"/>
        <w:ind w:left="0"/>
        <w:jc w:val="both"/>
      </w:pPr>
      <w:r>
        <w:rPr>
          <w:rFonts w:ascii="Times New Roman"/>
          <w:b w:val="false"/>
          <w:i w:val="false"/>
          <w:color w:val="000000"/>
          <w:sz w:val="28"/>
        </w:rPr>
        <w:t>
      182. Білуге тиіс:</w:t>
      </w:r>
    </w:p>
    <w:bookmarkEnd w:id="278"/>
    <w:p>
      <w:pPr>
        <w:spacing w:after="0"/>
        <w:ind w:left="0"/>
        <w:jc w:val="both"/>
      </w:pPr>
      <w:r>
        <w:rPr>
          <w:rFonts w:ascii="Times New Roman"/>
          <w:b w:val="false"/>
          <w:i w:val="false"/>
          <w:color w:val="000000"/>
          <w:sz w:val="28"/>
        </w:rPr>
        <w:t>
      лак алудың технологиялық процесі және қызмет көрсетілетін учаскедегі ілеспе процестер;</w:t>
      </w:r>
    </w:p>
    <w:p>
      <w:pPr>
        <w:spacing w:after="0"/>
        <w:ind w:left="0"/>
        <w:jc w:val="both"/>
      </w:pPr>
      <w:r>
        <w:rPr>
          <w:rFonts w:ascii="Times New Roman"/>
          <w:b w:val="false"/>
          <w:i w:val="false"/>
          <w:color w:val="000000"/>
          <w:sz w:val="28"/>
        </w:rPr>
        <w:t>
      технологиялық режим өлшемдері мен процесті реттеу қағидалары;</w:t>
      </w:r>
    </w:p>
    <w:p>
      <w:pPr>
        <w:spacing w:after="0"/>
        <w:ind w:left="0"/>
        <w:jc w:val="both"/>
      </w:pPr>
      <w:r>
        <w:rPr>
          <w:rFonts w:ascii="Times New Roman"/>
          <w:b w:val="false"/>
          <w:i w:val="false"/>
          <w:color w:val="000000"/>
          <w:sz w:val="28"/>
        </w:rPr>
        <w:t xml:space="preserve">
      негізгі және қосымша жабдықтардың, бақылау-өлшеу аспаптарының және реттеу аспаптарының құрылысы мен пайдалану қағидалары; </w:t>
      </w:r>
    </w:p>
    <w:p>
      <w:pPr>
        <w:spacing w:after="0"/>
        <w:ind w:left="0"/>
        <w:jc w:val="both"/>
      </w:pPr>
      <w:r>
        <w:rPr>
          <w:rFonts w:ascii="Times New Roman"/>
          <w:b w:val="false"/>
          <w:i w:val="false"/>
          <w:color w:val="000000"/>
          <w:sz w:val="28"/>
        </w:rPr>
        <w:t>
      арматура мен коммуникация схемасы;</w:t>
      </w:r>
    </w:p>
    <w:p>
      <w:pPr>
        <w:spacing w:after="0"/>
        <w:ind w:left="0"/>
        <w:jc w:val="both"/>
      </w:pPr>
      <w:r>
        <w:rPr>
          <w:rFonts w:ascii="Times New Roman"/>
          <w:b w:val="false"/>
          <w:i w:val="false"/>
          <w:color w:val="000000"/>
          <w:sz w:val="28"/>
        </w:rPr>
        <w:t>
      органикалық химия негіздері.</w:t>
      </w:r>
    </w:p>
    <w:bookmarkStart w:name="z281" w:id="279"/>
    <w:p>
      <w:pPr>
        <w:spacing w:after="0"/>
        <w:ind w:left="0"/>
        <w:jc w:val="left"/>
      </w:pPr>
      <w:r>
        <w:rPr>
          <w:rFonts w:ascii="Times New Roman"/>
          <w:b/>
          <w:i w:val="false"/>
          <w:color w:val="000000"/>
        </w:rPr>
        <w:t xml:space="preserve"> 21-параграф. Лактау машинасының машинисі, 4-разряд</w:t>
      </w:r>
    </w:p>
    <w:bookmarkEnd w:id="279"/>
    <w:bookmarkStart w:name="z282" w:id="280"/>
    <w:p>
      <w:pPr>
        <w:spacing w:after="0"/>
        <w:ind w:left="0"/>
        <w:jc w:val="both"/>
      </w:pPr>
      <w:r>
        <w:rPr>
          <w:rFonts w:ascii="Times New Roman"/>
          <w:b w:val="false"/>
          <w:i w:val="false"/>
          <w:color w:val="000000"/>
          <w:sz w:val="28"/>
        </w:rPr>
        <w:t>
      183. Жұмыс сипаттамасы:</w:t>
      </w:r>
    </w:p>
    <w:bookmarkEnd w:id="280"/>
    <w:p>
      <w:pPr>
        <w:spacing w:after="0"/>
        <w:ind w:left="0"/>
        <w:jc w:val="both"/>
      </w:pPr>
      <w:r>
        <w:rPr>
          <w:rFonts w:ascii="Times New Roman"/>
          <w:b w:val="false"/>
          <w:i w:val="false"/>
          <w:color w:val="000000"/>
          <w:sz w:val="28"/>
        </w:rPr>
        <w:t xml:space="preserve">
      ерітіндінің жеке қабатын қағаз негізге жағу технологиялық процесін жүргізу; </w:t>
      </w:r>
    </w:p>
    <w:p>
      <w:pPr>
        <w:spacing w:after="0"/>
        <w:ind w:left="0"/>
        <w:jc w:val="both"/>
      </w:pPr>
      <w:r>
        <w:rPr>
          <w:rFonts w:ascii="Times New Roman"/>
          <w:b w:val="false"/>
          <w:i w:val="false"/>
          <w:color w:val="000000"/>
          <w:sz w:val="28"/>
        </w:rPr>
        <w:t xml:space="preserve">
      машинаны жұмысқа дайындау, оны баптау және реттеу; </w:t>
      </w:r>
    </w:p>
    <w:p>
      <w:pPr>
        <w:spacing w:after="0"/>
        <w:ind w:left="0"/>
        <w:jc w:val="both"/>
      </w:pPr>
      <w:r>
        <w:rPr>
          <w:rFonts w:ascii="Times New Roman"/>
          <w:b w:val="false"/>
          <w:i w:val="false"/>
          <w:color w:val="000000"/>
          <w:sz w:val="28"/>
        </w:rPr>
        <w:t xml:space="preserve">
      негіз жаймасын толтыру; </w:t>
      </w:r>
    </w:p>
    <w:p>
      <w:pPr>
        <w:spacing w:after="0"/>
        <w:ind w:left="0"/>
        <w:jc w:val="both"/>
      </w:pPr>
      <w:r>
        <w:rPr>
          <w:rFonts w:ascii="Times New Roman"/>
          <w:b w:val="false"/>
          <w:i w:val="false"/>
          <w:color w:val="000000"/>
          <w:sz w:val="28"/>
        </w:rPr>
        <w:t xml:space="preserve">
      ракель құрылғысын орнату; </w:t>
      </w:r>
    </w:p>
    <w:p>
      <w:pPr>
        <w:spacing w:after="0"/>
        <w:ind w:left="0"/>
        <w:jc w:val="both"/>
      </w:pPr>
      <w:r>
        <w:rPr>
          <w:rFonts w:ascii="Times New Roman"/>
          <w:b w:val="false"/>
          <w:i w:val="false"/>
          <w:color w:val="000000"/>
          <w:sz w:val="28"/>
        </w:rPr>
        <w:t xml:space="preserve">
      қабат қалыңдығын, негіз жаймасының керілуін, оралуын бақылау және реттеу; </w:t>
      </w:r>
    </w:p>
    <w:p>
      <w:pPr>
        <w:spacing w:after="0"/>
        <w:ind w:left="0"/>
        <w:jc w:val="both"/>
      </w:pPr>
      <w:r>
        <w:rPr>
          <w:rFonts w:ascii="Times New Roman"/>
          <w:b w:val="false"/>
          <w:i w:val="false"/>
          <w:color w:val="000000"/>
          <w:sz w:val="28"/>
        </w:rPr>
        <w:t>
      бақылау-өлшеу аспаптарының көмегімен кептіру камераларындағы температуралық режимді реттеу;</w:t>
      </w:r>
    </w:p>
    <w:p>
      <w:pPr>
        <w:spacing w:after="0"/>
        <w:ind w:left="0"/>
        <w:jc w:val="both"/>
      </w:pPr>
      <w:r>
        <w:rPr>
          <w:rFonts w:ascii="Times New Roman"/>
          <w:b w:val="false"/>
          <w:i w:val="false"/>
          <w:color w:val="000000"/>
          <w:sz w:val="28"/>
        </w:rPr>
        <w:t xml:space="preserve">
      ораманы желімдеу және жарылған жерлерін алып тастау; </w:t>
      </w:r>
    </w:p>
    <w:p>
      <w:pPr>
        <w:spacing w:after="0"/>
        <w:ind w:left="0"/>
        <w:jc w:val="both"/>
      </w:pPr>
      <w:r>
        <w:rPr>
          <w:rFonts w:ascii="Times New Roman"/>
          <w:b w:val="false"/>
          <w:i w:val="false"/>
          <w:color w:val="000000"/>
          <w:sz w:val="28"/>
        </w:rPr>
        <w:t xml:space="preserve">
      дайын өнімді есепке алу; </w:t>
      </w:r>
    </w:p>
    <w:p>
      <w:pPr>
        <w:spacing w:after="0"/>
        <w:ind w:left="0"/>
        <w:jc w:val="both"/>
      </w:pPr>
      <w:r>
        <w:rPr>
          <w:rFonts w:ascii="Times New Roman"/>
          <w:b w:val="false"/>
          <w:i w:val="false"/>
          <w:color w:val="000000"/>
          <w:sz w:val="28"/>
        </w:rPr>
        <w:t xml:space="preserve">
      технологиялық журналға және операциялық параққа жазба жазу; </w:t>
      </w:r>
    </w:p>
    <w:p>
      <w:pPr>
        <w:spacing w:after="0"/>
        <w:ind w:left="0"/>
        <w:jc w:val="both"/>
      </w:pPr>
      <w:r>
        <w:rPr>
          <w:rFonts w:ascii="Times New Roman"/>
          <w:b w:val="false"/>
          <w:i w:val="false"/>
          <w:color w:val="000000"/>
          <w:sz w:val="28"/>
        </w:rPr>
        <w:t>
      машинаның барлық тораптарын тазалау және майлау.</w:t>
      </w:r>
    </w:p>
    <w:bookmarkStart w:name="z283" w:id="281"/>
    <w:p>
      <w:pPr>
        <w:spacing w:after="0"/>
        <w:ind w:left="0"/>
        <w:jc w:val="both"/>
      </w:pPr>
      <w:r>
        <w:rPr>
          <w:rFonts w:ascii="Times New Roman"/>
          <w:b w:val="false"/>
          <w:i w:val="false"/>
          <w:color w:val="000000"/>
          <w:sz w:val="28"/>
        </w:rPr>
        <w:t>
      184. Білуге тиіс:</w:t>
      </w:r>
    </w:p>
    <w:bookmarkEnd w:id="281"/>
    <w:p>
      <w:pPr>
        <w:spacing w:after="0"/>
        <w:ind w:left="0"/>
        <w:jc w:val="both"/>
      </w:pPr>
      <w:r>
        <w:rPr>
          <w:rFonts w:ascii="Times New Roman"/>
          <w:b w:val="false"/>
          <w:i w:val="false"/>
          <w:color w:val="000000"/>
          <w:sz w:val="28"/>
        </w:rPr>
        <w:t>
      қағаз негізге әртүрлі қабаттарды жағудың технологиялық процесі;</w:t>
      </w:r>
    </w:p>
    <w:p>
      <w:pPr>
        <w:spacing w:after="0"/>
        <w:ind w:left="0"/>
        <w:jc w:val="both"/>
      </w:pPr>
      <w:r>
        <w:rPr>
          <w:rFonts w:ascii="Times New Roman"/>
          <w:b w:val="false"/>
          <w:i w:val="false"/>
          <w:color w:val="000000"/>
          <w:sz w:val="28"/>
        </w:rPr>
        <w:t xml:space="preserve">
      машинаның құрылысы мен оны пайдалану қағидалары; </w:t>
      </w:r>
    </w:p>
    <w:p>
      <w:pPr>
        <w:spacing w:after="0"/>
        <w:ind w:left="0"/>
        <w:jc w:val="both"/>
      </w:pPr>
      <w:r>
        <w:rPr>
          <w:rFonts w:ascii="Times New Roman"/>
          <w:b w:val="false"/>
          <w:i w:val="false"/>
          <w:color w:val="000000"/>
          <w:sz w:val="28"/>
        </w:rPr>
        <w:t xml:space="preserve">
      процесті реттеу қағидалары; </w:t>
      </w:r>
    </w:p>
    <w:p>
      <w:pPr>
        <w:spacing w:after="0"/>
        <w:ind w:left="0"/>
        <w:jc w:val="both"/>
      </w:pPr>
      <w:r>
        <w:rPr>
          <w:rFonts w:ascii="Times New Roman"/>
          <w:b w:val="false"/>
          <w:i w:val="false"/>
          <w:color w:val="000000"/>
          <w:sz w:val="28"/>
        </w:rPr>
        <w:t>
      дайын өнімге немесе жартылай дайын өнімге қойылатын талаптар;</w:t>
      </w:r>
    </w:p>
    <w:p>
      <w:pPr>
        <w:spacing w:after="0"/>
        <w:ind w:left="0"/>
        <w:jc w:val="both"/>
      </w:pPr>
      <w:r>
        <w:rPr>
          <w:rFonts w:ascii="Times New Roman"/>
          <w:b w:val="false"/>
          <w:i w:val="false"/>
          <w:color w:val="000000"/>
          <w:sz w:val="28"/>
        </w:rPr>
        <w:t>
      технологиялық журналға және операциялық парақ жүргізу қағидалары.</w:t>
      </w:r>
    </w:p>
    <w:bookmarkStart w:name="z284" w:id="282"/>
    <w:p>
      <w:pPr>
        <w:spacing w:after="0"/>
        <w:ind w:left="0"/>
        <w:jc w:val="left"/>
      </w:pPr>
      <w:r>
        <w:rPr>
          <w:rFonts w:ascii="Times New Roman"/>
          <w:b/>
          <w:i w:val="false"/>
          <w:color w:val="000000"/>
        </w:rPr>
        <w:t xml:space="preserve"> 22-параграф. Лактау машинасының машинисі, 5-разряд</w:t>
      </w:r>
    </w:p>
    <w:bookmarkEnd w:id="282"/>
    <w:bookmarkStart w:name="z285" w:id="283"/>
    <w:p>
      <w:pPr>
        <w:spacing w:after="0"/>
        <w:ind w:left="0"/>
        <w:jc w:val="both"/>
      </w:pPr>
      <w:r>
        <w:rPr>
          <w:rFonts w:ascii="Times New Roman"/>
          <w:b w:val="false"/>
          <w:i w:val="false"/>
          <w:color w:val="000000"/>
          <w:sz w:val="28"/>
        </w:rPr>
        <w:t>
      185. Жұмыс сипаттамасы:</w:t>
      </w:r>
    </w:p>
    <w:bookmarkEnd w:id="283"/>
    <w:p>
      <w:pPr>
        <w:spacing w:after="0"/>
        <w:ind w:left="0"/>
        <w:jc w:val="both"/>
      </w:pPr>
      <w:r>
        <w:rPr>
          <w:rFonts w:ascii="Times New Roman"/>
          <w:b w:val="false"/>
          <w:i w:val="false"/>
          <w:color w:val="000000"/>
          <w:sz w:val="28"/>
        </w:rPr>
        <w:t xml:space="preserve">
      пленка негізге ерітіндінің жеке қабатын жағу технологиялық процесін жүргізу; </w:t>
      </w:r>
    </w:p>
    <w:p>
      <w:pPr>
        <w:spacing w:after="0"/>
        <w:ind w:left="0"/>
        <w:jc w:val="both"/>
      </w:pPr>
      <w:r>
        <w:rPr>
          <w:rFonts w:ascii="Times New Roman"/>
          <w:b w:val="false"/>
          <w:i w:val="false"/>
          <w:color w:val="000000"/>
          <w:sz w:val="28"/>
        </w:rPr>
        <w:t>
      құрылғының орау және жазу және пневмокөтергіш пен электротельфердің көмегімен ірі көлемді орамалардың тораптарына қызмет көрсету;</w:t>
      </w:r>
    </w:p>
    <w:p>
      <w:pPr>
        <w:spacing w:after="0"/>
        <w:ind w:left="0"/>
        <w:jc w:val="both"/>
      </w:pPr>
      <w:r>
        <w:rPr>
          <w:rFonts w:ascii="Times New Roman"/>
          <w:b w:val="false"/>
          <w:i w:val="false"/>
          <w:color w:val="000000"/>
          <w:sz w:val="28"/>
        </w:rPr>
        <w:t xml:space="preserve">
      негіз жаймасын керу және кинематикалық схема мен белгіленген өлшемдер бойынша керілуін реттеу; </w:t>
      </w:r>
    </w:p>
    <w:p>
      <w:pPr>
        <w:spacing w:after="0"/>
        <w:ind w:left="0"/>
        <w:jc w:val="both"/>
      </w:pPr>
      <w:r>
        <w:rPr>
          <w:rFonts w:ascii="Times New Roman"/>
          <w:b w:val="false"/>
          <w:i w:val="false"/>
          <w:color w:val="000000"/>
          <w:sz w:val="28"/>
        </w:rPr>
        <w:t xml:space="preserve">
      электронды басқару пультінің көмегімен процесс жүргізудің белгіленген режимін сақтау үшін май жылу тасымалдауышының беру жүйесіне, сорғы жүйесіне және вискозиметрге қызмет көрсету; </w:t>
      </w:r>
    </w:p>
    <w:p>
      <w:pPr>
        <w:spacing w:after="0"/>
        <w:ind w:left="0"/>
        <w:jc w:val="both"/>
      </w:pPr>
      <w:r>
        <w:rPr>
          <w:rFonts w:ascii="Times New Roman"/>
          <w:b w:val="false"/>
          <w:i w:val="false"/>
          <w:color w:val="000000"/>
          <w:sz w:val="28"/>
        </w:rPr>
        <w:t xml:space="preserve">
      бақылау және талдау жүргізу үшін сынама алу; </w:t>
      </w:r>
    </w:p>
    <w:p>
      <w:pPr>
        <w:spacing w:after="0"/>
        <w:ind w:left="0"/>
        <w:jc w:val="both"/>
      </w:pPr>
      <w:r>
        <w:rPr>
          <w:rFonts w:ascii="Times New Roman"/>
          <w:b w:val="false"/>
          <w:i w:val="false"/>
          <w:color w:val="000000"/>
          <w:sz w:val="28"/>
        </w:rPr>
        <w:t>
      ракель пышақтарды іріктеу және олардың дұрыс орнатылуын бақылау.</w:t>
      </w:r>
    </w:p>
    <w:bookmarkStart w:name="z286" w:id="284"/>
    <w:p>
      <w:pPr>
        <w:spacing w:after="0"/>
        <w:ind w:left="0"/>
        <w:jc w:val="both"/>
      </w:pPr>
      <w:r>
        <w:rPr>
          <w:rFonts w:ascii="Times New Roman"/>
          <w:b w:val="false"/>
          <w:i w:val="false"/>
          <w:color w:val="000000"/>
          <w:sz w:val="28"/>
        </w:rPr>
        <w:t>
      186. Білуге тиіс:</w:t>
      </w:r>
    </w:p>
    <w:bookmarkEnd w:id="284"/>
    <w:p>
      <w:pPr>
        <w:spacing w:after="0"/>
        <w:ind w:left="0"/>
        <w:jc w:val="both"/>
      </w:pPr>
      <w:r>
        <w:rPr>
          <w:rFonts w:ascii="Times New Roman"/>
          <w:b w:val="false"/>
          <w:i w:val="false"/>
          <w:color w:val="000000"/>
          <w:sz w:val="28"/>
        </w:rPr>
        <w:t>
      пленка негізге әр түрі қабаттарды жағу технологиялық процесі;</w:t>
      </w:r>
    </w:p>
    <w:p>
      <w:pPr>
        <w:spacing w:after="0"/>
        <w:ind w:left="0"/>
        <w:jc w:val="both"/>
      </w:pPr>
      <w:r>
        <w:rPr>
          <w:rFonts w:ascii="Times New Roman"/>
          <w:b w:val="false"/>
          <w:i w:val="false"/>
          <w:color w:val="000000"/>
          <w:sz w:val="28"/>
        </w:rPr>
        <w:t>
      технологиялық процесті жүргізудің әдістер мен тәсілдері;</w:t>
      </w:r>
    </w:p>
    <w:p>
      <w:pPr>
        <w:spacing w:after="0"/>
        <w:ind w:left="0"/>
        <w:jc w:val="both"/>
      </w:pPr>
      <w:r>
        <w:rPr>
          <w:rFonts w:ascii="Times New Roman"/>
          <w:b w:val="false"/>
          <w:i w:val="false"/>
          <w:color w:val="000000"/>
          <w:sz w:val="28"/>
        </w:rPr>
        <w:t xml:space="preserve">
      жартылай дайын өнімнің сапасын айқындау әдістері; </w:t>
      </w:r>
    </w:p>
    <w:p>
      <w:pPr>
        <w:spacing w:after="0"/>
        <w:ind w:left="0"/>
        <w:jc w:val="both"/>
      </w:pPr>
      <w:r>
        <w:rPr>
          <w:rFonts w:ascii="Times New Roman"/>
          <w:b w:val="false"/>
          <w:i w:val="false"/>
          <w:color w:val="000000"/>
          <w:sz w:val="28"/>
        </w:rPr>
        <w:t xml:space="preserve">
      шикізаттың негізгі қасиеттері; </w:t>
      </w:r>
    </w:p>
    <w:p>
      <w:pPr>
        <w:spacing w:after="0"/>
        <w:ind w:left="0"/>
        <w:jc w:val="both"/>
      </w:pPr>
      <w:r>
        <w:rPr>
          <w:rFonts w:ascii="Times New Roman"/>
          <w:b w:val="false"/>
          <w:i w:val="false"/>
          <w:color w:val="000000"/>
          <w:sz w:val="28"/>
        </w:rPr>
        <w:t xml:space="preserve">
      машинаның барлық тораптарының құрылысы; </w:t>
      </w:r>
    </w:p>
    <w:p>
      <w:pPr>
        <w:spacing w:after="0"/>
        <w:ind w:left="0"/>
        <w:jc w:val="both"/>
      </w:pPr>
      <w:r>
        <w:rPr>
          <w:rFonts w:ascii="Times New Roman"/>
          <w:b w:val="false"/>
          <w:i w:val="false"/>
          <w:color w:val="000000"/>
          <w:sz w:val="28"/>
        </w:rPr>
        <w:t xml:space="preserve">
      бақылау-өлшеу аспаптарын пайдалану қағидалары; </w:t>
      </w:r>
    </w:p>
    <w:p>
      <w:pPr>
        <w:spacing w:after="0"/>
        <w:ind w:left="0"/>
        <w:jc w:val="both"/>
      </w:pPr>
      <w:r>
        <w:rPr>
          <w:rFonts w:ascii="Times New Roman"/>
          <w:b w:val="false"/>
          <w:i w:val="false"/>
          <w:color w:val="000000"/>
          <w:sz w:val="28"/>
        </w:rPr>
        <w:t xml:space="preserve">
      тельфеp мен пневмокөтергішті пайдалану қағидалары; </w:t>
      </w:r>
    </w:p>
    <w:p>
      <w:pPr>
        <w:spacing w:after="0"/>
        <w:ind w:left="0"/>
        <w:jc w:val="both"/>
      </w:pPr>
      <w:r>
        <w:rPr>
          <w:rFonts w:ascii="Times New Roman"/>
          <w:b w:val="false"/>
          <w:i w:val="false"/>
          <w:color w:val="000000"/>
          <w:sz w:val="28"/>
        </w:rPr>
        <w:t>
      ақаулықтардың себептері және оларды жою шаралары.</w:t>
      </w:r>
    </w:p>
    <w:bookmarkStart w:name="z287" w:id="285"/>
    <w:p>
      <w:pPr>
        <w:spacing w:after="0"/>
        <w:ind w:left="0"/>
        <w:jc w:val="left"/>
      </w:pPr>
      <w:r>
        <w:rPr>
          <w:rFonts w:ascii="Times New Roman"/>
          <w:b/>
          <w:i w:val="false"/>
          <w:color w:val="000000"/>
        </w:rPr>
        <w:t xml:space="preserve"> 23-параграф. Лактау машинасының машинисі, 6-разряд</w:t>
      </w:r>
    </w:p>
    <w:bookmarkEnd w:id="285"/>
    <w:bookmarkStart w:name="z288" w:id="286"/>
    <w:p>
      <w:pPr>
        <w:spacing w:after="0"/>
        <w:ind w:left="0"/>
        <w:jc w:val="both"/>
      </w:pPr>
      <w:r>
        <w:rPr>
          <w:rFonts w:ascii="Times New Roman"/>
          <w:b w:val="false"/>
          <w:i w:val="false"/>
          <w:color w:val="000000"/>
          <w:sz w:val="28"/>
        </w:rPr>
        <w:t>
      187. Жұмыс сипаттамасы:</w:t>
      </w:r>
    </w:p>
    <w:bookmarkEnd w:id="286"/>
    <w:p>
      <w:pPr>
        <w:spacing w:after="0"/>
        <w:ind w:left="0"/>
        <w:jc w:val="both"/>
      </w:pPr>
      <w:r>
        <w:rPr>
          <w:rFonts w:ascii="Times New Roman"/>
          <w:b w:val="false"/>
          <w:i w:val="false"/>
          <w:color w:val="000000"/>
          <w:sz w:val="28"/>
        </w:rPr>
        <w:t xml:space="preserve">
      пленка негізгі ерітіндінің бірнеше қабатын бір уақытта жағу технологиялық процесін жүргізу; </w:t>
      </w:r>
    </w:p>
    <w:p>
      <w:pPr>
        <w:spacing w:after="0"/>
        <w:ind w:left="0"/>
        <w:jc w:val="both"/>
      </w:pPr>
      <w:r>
        <w:rPr>
          <w:rFonts w:ascii="Times New Roman"/>
          <w:b w:val="false"/>
          <w:i w:val="false"/>
          <w:color w:val="000000"/>
          <w:sz w:val="28"/>
        </w:rPr>
        <w:t xml:space="preserve">
      электронды бақылау-өлшеу аспаптары мен автоматты реттеуші құрылғылардың көмегімен қашықтықтан басқару пультінен технологиялық процестің жүргізілуін бақылау; </w:t>
      </w:r>
    </w:p>
    <w:p>
      <w:pPr>
        <w:spacing w:after="0"/>
        <w:ind w:left="0"/>
        <w:jc w:val="both"/>
      </w:pPr>
      <w:r>
        <w:rPr>
          <w:rFonts w:ascii="Times New Roman"/>
          <w:b w:val="false"/>
          <w:i w:val="false"/>
          <w:color w:val="000000"/>
          <w:sz w:val="28"/>
        </w:rPr>
        <w:t xml:space="preserve">
      пленканың салынуын бақылау және жайманың жиегін, суспензияның автоматты мөлшерлемесін және реттеуші аспаптар мен автоматты құрылғылардың көмегімен жүзеге асырылатын машинаның барлық тораптарындағы технологиялық процесс өлшемдерін реттеу; </w:t>
      </w:r>
    </w:p>
    <w:p>
      <w:pPr>
        <w:spacing w:after="0"/>
        <w:ind w:left="0"/>
        <w:jc w:val="both"/>
      </w:pPr>
      <w:r>
        <w:rPr>
          <w:rFonts w:ascii="Times New Roman"/>
          <w:b w:val="false"/>
          <w:i w:val="false"/>
          <w:color w:val="000000"/>
          <w:sz w:val="28"/>
        </w:rPr>
        <w:t xml:space="preserve">
      технологиялық процестің белгіленген режимнен ауытқуы себептерін анықтау және жою; </w:t>
      </w:r>
    </w:p>
    <w:p>
      <w:pPr>
        <w:spacing w:after="0"/>
        <w:ind w:left="0"/>
        <w:jc w:val="both"/>
      </w:pPr>
      <w:r>
        <w:rPr>
          <w:rFonts w:ascii="Times New Roman"/>
          <w:b w:val="false"/>
          <w:i w:val="false"/>
          <w:color w:val="000000"/>
          <w:sz w:val="28"/>
        </w:rPr>
        <w:t>
      сорғы және қысқыш біліктерінің жұмысын және дұрыс пайдаланылуын бақылау;</w:t>
      </w:r>
    </w:p>
    <w:p>
      <w:pPr>
        <w:spacing w:after="0"/>
        <w:ind w:left="0"/>
        <w:jc w:val="both"/>
      </w:pPr>
      <w:r>
        <w:rPr>
          <w:rFonts w:ascii="Times New Roman"/>
          <w:b w:val="false"/>
          <w:i w:val="false"/>
          <w:color w:val="000000"/>
          <w:sz w:val="28"/>
        </w:rPr>
        <w:t>
      технологиялық журналды және операциялық парақты жүргізуді тексеру;</w:t>
      </w:r>
    </w:p>
    <w:p>
      <w:pPr>
        <w:spacing w:after="0"/>
        <w:ind w:left="0"/>
        <w:jc w:val="both"/>
      </w:pPr>
      <w:r>
        <w:rPr>
          <w:rFonts w:ascii="Times New Roman"/>
          <w:b w:val="false"/>
          <w:i w:val="false"/>
          <w:color w:val="000000"/>
          <w:sz w:val="28"/>
        </w:rPr>
        <w:t>
      біліктілігі анағұрлым төмен машинистерді басқару.</w:t>
      </w:r>
    </w:p>
    <w:bookmarkStart w:name="z289" w:id="287"/>
    <w:p>
      <w:pPr>
        <w:spacing w:after="0"/>
        <w:ind w:left="0"/>
        <w:jc w:val="both"/>
      </w:pPr>
      <w:r>
        <w:rPr>
          <w:rFonts w:ascii="Times New Roman"/>
          <w:b w:val="false"/>
          <w:i w:val="false"/>
          <w:color w:val="000000"/>
          <w:sz w:val="28"/>
        </w:rPr>
        <w:t>
      188. Білуге тиіс:</w:t>
      </w:r>
    </w:p>
    <w:bookmarkEnd w:id="287"/>
    <w:p>
      <w:pPr>
        <w:spacing w:after="0"/>
        <w:ind w:left="0"/>
        <w:jc w:val="both"/>
      </w:pPr>
      <w:r>
        <w:rPr>
          <w:rFonts w:ascii="Times New Roman"/>
          <w:b w:val="false"/>
          <w:i w:val="false"/>
          <w:color w:val="000000"/>
          <w:sz w:val="28"/>
        </w:rPr>
        <w:t>
      ыстық өрнектеу фольгасын жасау технологиясы;</w:t>
      </w:r>
    </w:p>
    <w:p>
      <w:pPr>
        <w:spacing w:after="0"/>
        <w:ind w:left="0"/>
        <w:jc w:val="both"/>
      </w:pPr>
      <w:r>
        <w:rPr>
          <w:rFonts w:ascii="Times New Roman"/>
          <w:b w:val="false"/>
          <w:i w:val="false"/>
          <w:color w:val="000000"/>
          <w:sz w:val="28"/>
        </w:rPr>
        <w:t xml:space="preserve">
      жартылай дайын өнімдер мен дайын өнімдерді операция сайын бақылау әдістері; </w:t>
      </w:r>
    </w:p>
    <w:p>
      <w:pPr>
        <w:spacing w:after="0"/>
        <w:ind w:left="0"/>
        <w:jc w:val="both"/>
      </w:pPr>
      <w:r>
        <w:rPr>
          <w:rFonts w:ascii="Times New Roman"/>
          <w:b w:val="false"/>
          <w:i w:val="false"/>
          <w:color w:val="000000"/>
          <w:sz w:val="28"/>
        </w:rPr>
        <w:t xml:space="preserve">
      белгіленген өлшемдерді реттеу, оларды бақылау және пайда болған бұзылушылықтарды жою әдістері; </w:t>
      </w:r>
    </w:p>
    <w:p>
      <w:pPr>
        <w:spacing w:after="0"/>
        <w:ind w:left="0"/>
        <w:jc w:val="both"/>
      </w:pPr>
      <w:r>
        <w:rPr>
          <w:rFonts w:ascii="Times New Roman"/>
          <w:b w:val="false"/>
          <w:i w:val="false"/>
          <w:color w:val="000000"/>
          <w:sz w:val="28"/>
        </w:rPr>
        <w:t xml:space="preserve">
      шикізаттар мен материалдардың физикалық-химиялық қасиеттері; </w:t>
      </w:r>
    </w:p>
    <w:p>
      <w:pPr>
        <w:spacing w:after="0"/>
        <w:ind w:left="0"/>
        <w:jc w:val="both"/>
      </w:pPr>
      <w:r>
        <w:rPr>
          <w:rFonts w:ascii="Times New Roman"/>
          <w:b w:val="false"/>
          <w:i w:val="false"/>
          <w:color w:val="000000"/>
          <w:sz w:val="28"/>
        </w:rPr>
        <w:t xml:space="preserve">
      автомат құрылғыларға қызмет көрсету қағидалары; </w:t>
      </w:r>
    </w:p>
    <w:p>
      <w:pPr>
        <w:spacing w:after="0"/>
        <w:ind w:left="0"/>
        <w:jc w:val="both"/>
      </w:pPr>
      <w:r>
        <w:rPr>
          <w:rFonts w:ascii="Times New Roman"/>
          <w:b w:val="false"/>
          <w:i w:val="false"/>
          <w:color w:val="000000"/>
          <w:sz w:val="28"/>
        </w:rPr>
        <w:t>
      процесс автоматикасы мен блоктауды бақылау схемасы.</w:t>
      </w:r>
    </w:p>
    <w:bookmarkStart w:name="z290" w:id="288"/>
    <w:p>
      <w:pPr>
        <w:spacing w:after="0"/>
        <w:ind w:left="0"/>
        <w:jc w:val="left"/>
      </w:pPr>
      <w:r>
        <w:rPr>
          <w:rFonts w:ascii="Times New Roman"/>
          <w:b/>
          <w:i w:val="false"/>
          <w:color w:val="000000"/>
        </w:rPr>
        <w:t xml:space="preserve"> 24-параграф. Металмен тозаңдандыру аппаратшысы, 5-разряд</w:t>
      </w:r>
    </w:p>
    <w:bookmarkEnd w:id="288"/>
    <w:bookmarkStart w:name="z291" w:id="289"/>
    <w:p>
      <w:pPr>
        <w:spacing w:after="0"/>
        <w:ind w:left="0"/>
        <w:jc w:val="both"/>
      </w:pPr>
      <w:r>
        <w:rPr>
          <w:rFonts w:ascii="Times New Roman"/>
          <w:b w:val="false"/>
          <w:i w:val="false"/>
          <w:color w:val="000000"/>
          <w:sz w:val="28"/>
        </w:rPr>
        <w:t>
      189. Жұмыс сипаттамасы:</w:t>
      </w:r>
    </w:p>
    <w:bookmarkEnd w:id="289"/>
    <w:p>
      <w:pPr>
        <w:spacing w:after="0"/>
        <w:ind w:left="0"/>
        <w:jc w:val="both"/>
      </w:pPr>
      <w:r>
        <w:rPr>
          <w:rFonts w:ascii="Times New Roman"/>
          <w:b w:val="false"/>
          <w:i w:val="false"/>
          <w:color w:val="000000"/>
          <w:sz w:val="28"/>
        </w:rPr>
        <w:t>
      орама пленкаға алюминийді тозаңдандыру процесін жүргізу;</w:t>
      </w:r>
    </w:p>
    <w:p>
      <w:pPr>
        <w:spacing w:after="0"/>
        <w:ind w:left="0"/>
        <w:jc w:val="both"/>
      </w:pPr>
      <w:r>
        <w:rPr>
          <w:rFonts w:ascii="Times New Roman"/>
          <w:b w:val="false"/>
          <w:i w:val="false"/>
          <w:color w:val="000000"/>
          <w:sz w:val="28"/>
        </w:rPr>
        <w:t xml:space="preserve">
      қашықтықтан басқарылатын вакуумдық тозаңдандыру құрылғысын іске қосу; </w:t>
      </w:r>
    </w:p>
    <w:p>
      <w:pPr>
        <w:spacing w:after="0"/>
        <w:ind w:left="0"/>
        <w:jc w:val="both"/>
      </w:pPr>
      <w:r>
        <w:rPr>
          <w:rFonts w:ascii="Times New Roman"/>
          <w:b w:val="false"/>
          <w:i w:val="false"/>
          <w:color w:val="000000"/>
          <w:sz w:val="28"/>
        </w:rPr>
        <w:t xml:space="preserve">
      вакуумды қажетті деңгейге жеткізу; </w:t>
      </w:r>
    </w:p>
    <w:p>
      <w:pPr>
        <w:spacing w:after="0"/>
        <w:ind w:left="0"/>
        <w:jc w:val="both"/>
      </w:pPr>
      <w:r>
        <w:rPr>
          <w:rFonts w:ascii="Times New Roman"/>
          <w:b w:val="false"/>
          <w:i w:val="false"/>
          <w:color w:val="000000"/>
          <w:sz w:val="28"/>
        </w:rPr>
        <w:t xml:space="preserve">
      пленканы орама торапқа толтыру; </w:t>
      </w:r>
    </w:p>
    <w:p>
      <w:pPr>
        <w:spacing w:after="0"/>
        <w:ind w:left="0"/>
        <w:jc w:val="both"/>
      </w:pPr>
      <w:r>
        <w:rPr>
          <w:rFonts w:ascii="Times New Roman"/>
          <w:b w:val="false"/>
          <w:i w:val="false"/>
          <w:color w:val="000000"/>
          <w:sz w:val="28"/>
        </w:rPr>
        <w:t xml:space="preserve">
      алюминий сымын жіберіп тұрған механизм жылдамдығын өзгерту арқылы алюминий қабатын реттеу; </w:t>
      </w:r>
    </w:p>
    <w:p>
      <w:pPr>
        <w:spacing w:after="0"/>
        <w:ind w:left="0"/>
        <w:jc w:val="both"/>
      </w:pPr>
      <w:r>
        <w:rPr>
          <w:rFonts w:ascii="Times New Roman"/>
          <w:b w:val="false"/>
          <w:i w:val="false"/>
          <w:color w:val="000000"/>
          <w:sz w:val="28"/>
        </w:rPr>
        <w:t>
      тозаңдандыру барысында отбақыр жұмысын бақылау және олар істен шыққан жағдайда ауыстыру;</w:t>
      </w:r>
    </w:p>
    <w:p>
      <w:pPr>
        <w:spacing w:after="0"/>
        <w:ind w:left="0"/>
        <w:jc w:val="both"/>
      </w:pPr>
      <w:r>
        <w:rPr>
          <w:rFonts w:ascii="Times New Roman"/>
          <w:b w:val="false"/>
          <w:i w:val="false"/>
          <w:color w:val="000000"/>
          <w:sz w:val="28"/>
        </w:rPr>
        <w:t xml:space="preserve">
      негізгі және қосымша жабдықтарына, бақылау-өлшеу аспаптарына қызмет көрсету; </w:t>
      </w:r>
    </w:p>
    <w:p>
      <w:pPr>
        <w:spacing w:after="0"/>
        <w:ind w:left="0"/>
        <w:jc w:val="both"/>
      </w:pPr>
      <w:r>
        <w:rPr>
          <w:rFonts w:ascii="Times New Roman"/>
          <w:b w:val="false"/>
          <w:i w:val="false"/>
          <w:color w:val="000000"/>
          <w:sz w:val="28"/>
        </w:rPr>
        <w:t xml:space="preserve">
      жабдық жұмысындағы ақаулықтарды анықтау және жою; </w:t>
      </w:r>
    </w:p>
    <w:p>
      <w:pPr>
        <w:spacing w:after="0"/>
        <w:ind w:left="0"/>
        <w:jc w:val="both"/>
      </w:pPr>
      <w:r>
        <w:rPr>
          <w:rFonts w:ascii="Times New Roman"/>
          <w:b w:val="false"/>
          <w:i w:val="false"/>
          <w:color w:val="000000"/>
          <w:sz w:val="28"/>
        </w:rPr>
        <w:t>
      вакуум камерасын күйе мен алюминий қабатынан тазалау.</w:t>
      </w:r>
    </w:p>
    <w:bookmarkStart w:name="z292" w:id="290"/>
    <w:p>
      <w:pPr>
        <w:spacing w:after="0"/>
        <w:ind w:left="0"/>
        <w:jc w:val="both"/>
      </w:pPr>
      <w:r>
        <w:rPr>
          <w:rFonts w:ascii="Times New Roman"/>
          <w:b w:val="false"/>
          <w:i w:val="false"/>
          <w:color w:val="000000"/>
          <w:sz w:val="28"/>
        </w:rPr>
        <w:t>
      190. Білуге тиіс:</w:t>
      </w:r>
    </w:p>
    <w:bookmarkEnd w:id="290"/>
    <w:p>
      <w:pPr>
        <w:spacing w:after="0"/>
        <w:ind w:left="0"/>
        <w:jc w:val="both"/>
      </w:pPr>
      <w:r>
        <w:rPr>
          <w:rFonts w:ascii="Times New Roman"/>
          <w:b w:val="false"/>
          <w:i w:val="false"/>
          <w:color w:val="000000"/>
          <w:sz w:val="28"/>
        </w:rPr>
        <w:t xml:space="preserve">
      технологиялық процесс және оның режимін реттеу қағидалары; </w:t>
      </w:r>
    </w:p>
    <w:p>
      <w:pPr>
        <w:spacing w:after="0"/>
        <w:ind w:left="0"/>
        <w:jc w:val="both"/>
      </w:pPr>
      <w:r>
        <w:rPr>
          <w:rFonts w:ascii="Times New Roman"/>
          <w:b w:val="false"/>
          <w:i w:val="false"/>
          <w:color w:val="000000"/>
          <w:sz w:val="28"/>
        </w:rPr>
        <w:t xml:space="preserve">
      құрылғының құрылысы мен электр схемасы; </w:t>
      </w:r>
    </w:p>
    <w:p>
      <w:pPr>
        <w:spacing w:after="0"/>
        <w:ind w:left="0"/>
        <w:jc w:val="both"/>
      </w:pPr>
      <w:r>
        <w:rPr>
          <w:rFonts w:ascii="Times New Roman"/>
          <w:b w:val="false"/>
          <w:i w:val="false"/>
          <w:color w:val="000000"/>
          <w:sz w:val="28"/>
        </w:rPr>
        <w:t xml:space="preserve">
      құрылғының барлық тораптарының жұмыс принципі; </w:t>
      </w:r>
    </w:p>
    <w:p>
      <w:pPr>
        <w:spacing w:after="0"/>
        <w:ind w:left="0"/>
        <w:jc w:val="both"/>
      </w:pPr>
      <w:r>
        <w:rPr>
          <w:rFonts w:ascii="Times New Roman"/>
          <w:b w:val="false"/>
          <w:i w:val="false"/>
          <w:color w:val="000000"/>
          <w:sz w:val="28"/>
        </w:rPr>
        <w:t xml:space="preserve">
      жоғары вакуум құрылғысында жұмыс істеу қағидалары; </w:t>
      </w:r>
    </w:p>
    <w:p>
      <w:pPr>
        <w:spacing w:after="0"/>
        <w:ind w:left="0"/>
        <w:jc w:val="both"/>
      </w:pPr>
      <w:r>
        <w:rPr>
          <w:rFonts w:ascii="Times New Roman"/>
          <w:b w:val="false"/>
          <w:i w:val="false"/>
          <w:color w:val="000000"/>
          <w:sz w:val="28"/>
        </w:rPr>
        <w:t xml:space="preserve">
      сұйық азотпен жұмыс жүргізу қағидалары; </w:t>
      </w:r>
    </w:p>
    <w:p>
      <w:pPr>
        <w:spacing w:after="0"/>
        <w:ind w:left="0"/>
        <w:jc w:val="both"/>
      </w:pPr>
      <w:r>
        <w:rPr>
          <w:rFonts w:ascii="Times New Roman"/>
          <w:b w:val="false"/>
          <w:i w:val="false"/>
          <w:color w:val="000000"/>
          <w:sz w:val="28"/>
        </w:rPr>
        <w:t xml:space="preserve">
      қыздыру құрылғыларымен жұмыс істеу қағидалары; </w:t>
      </w:r>
    </w:p>
    <w:p>
      <w:pPr>
        <w:spacing w:after="0"/>
        <w:ind w:left="0"/>
        <w:jc w:val="both"/>
      </w:pPr>
      <w:r>
        <w:rPr>
          <w:rFonts w:ascii="Times New Roman"/>
          <w:b w:val="false"/>
          <w:i w:val="false"/>
          <w:color w:val="000000"/>
          <w:sz w:val="28"/>
        </w:rPr>
        <w:t>
      алюминий сымға, отбақыр мен пленкаға қойылатын техникалық талаптар.</w:t>
      </w:r>
    </w:p>
    <w:bookmarkStart w:name="z293" w:id="291"/>
    <w:p>
      <w:pPr>
        <w:spacing w:after="0"/>
        <w:ind w:left="0"/>
        <w:jc w:val="left"/>
      </w:pPr>
      <w:r>
        <w:rPr>
          <w:rFonts w:ascii="Times New Roman"/>
          <w:b/>
          <w:i w:val="false"/>
          <w:color w:val="000000"/>
        </w:rPr>
        <w:t xml:space="preserve"> 25-параграф. Пісіру аппаратшысы, 3-разряд</w:t>
      </w:r>
    </w:p>
    <w:bookmarkEnd w:id="291"/>
    <w:bookmarkStart w:name="z294" w:id="292"/>
    <w:p>
      <w:pPr>
        <w:spacing w:after="0"/>
        <w:ind w:left="0"/>
        <w:jc w:val="both"/>
      </w:pPr>
      <w:r>
        <w:rPr>
          <w:rFonts w:ascii="Times New Roman"/>
          <w:b w:val="false"/>
          <w:i w:val="false"/>
          <w:color w:val="000000"/>
          <w:sz w:val="28"/>
        </w:rPr>
        <w:t>
      191. Жұмыс сипаттамасы:</w:t>
      </w:r>
    </w:p>
    <w:bookmarkEnd w:id="292"/>
    <w:p>
      <w:pPr>
        <w:spacing w:after="0"/>
        <w:ind w:left="0"/>
        <w:jc w:val="both"/>
      </w:pPr>
      <w:r>
        <w:rPr>
          <w:rFonts w:ascii="Times New Roman"/>
          <w:b w:val="false"/>
          <w:i w:val="false"/>
          <w:color w:val="000000"/>
          <w:sz w:val="28"/>
        </w:rPr>
        <w:t xml:space="preserve">
      түрлі-түсті пигмент дайындау технологиялық процесінің жекелеген стадияларын жүргізу; </w:t>
      </w:r>
    </w:p>
    <w:p>
      <w:pPr>
        <w:spacing w:after="0"/>
        <w:ind w:left="0"/>
        <w:jc w:val="both"/>
      </w:pPr>
      <w:r>
        <w:rPr>
          <w:rFonts w:ascii="Times New Roman"/>
          <w:b w:val="false"/>
          <w:i w:val="false"/>
          <w:color w:val="000000"/>
          <w:sz w:val="28"/>
        </w:rPr>
        <w:t xml:space="preserve">
      шикізат дайындау; </w:t>
      </w:r>
    </w:p>
    <w:p>
      <w:pPr>
        <w:spacing w:after="0"/>
        <w:ind w:left="0"/>
        <w:jc w:val="both"/>
      </w:pPr>
      <w:r>
        <w:rPr>
          <w:rFonts w:ascii="Times New Roman"/>
          <w:b w:val="false"/>
          <w:i w:val="false"/>
          <w:color w:val="000000"/>
          <w:sz w:val="28"/>
        </w:rPr>
        <w:t>
      шикізатты реакциялық аппараттарға сорғының, қысылған ауа, вакуумның көмегімен, өздігінен ағызып немесе қолмен құю;</w:t>
      </w:r>
    </w:p>
    <w:p>
      <w:pPr>
        <w:spacing w:after="0"/>
        <w:ind w:left="0"/>
        <w:jc w:val="both"/>
      </w:pPr>
      <w:r>
        <w:rPr>
          <w:rFonts w:ascii="Times New Roman"/>
          <w:b w:val="false"/>
          <w:i w:val="false"/>
          <w:color w:val="000000"/>
          <w:sz w:val="28"/>
        </w:rPr>
        <w:t xml:space="preserve">
      көтергіштерге, чанға, жинағыштарға, өлшеуіштерге, тасымалдауыштар мен өзге де технологиялық жабдықтарға қызмет көрсету; </w:t>
      </w:r>
    </w:p>
    <w:p>
      <w:pPr>
        <w:spacing w:after="0"/>
        <w:ind w:left="0"/>
        <w:jc w:val="both"/>
      </w:pPr>
      <w:r>
        <w:rPr>
          <w:rFonts w:ascii="Times New Roman"/>
          <w:b w:val="false"/>
          <w:i w:val="false"/>
          <w:color w:val="000000"/>
          <w:sz w:val="28"/>
        </w:rPr>
        <w:t>
      аппараттарды тазалау және майлау, механизмдерді майлау;</w:t>
      </w:r>
    </w:p>
    <w:p>
      <w:pPr>
        <w:spacing w:after="0"/>
        <w:ind w:left="0"/>
        <w:jc w:val="both"/>
      </w:pPr>
      <w:r>
        <w:rPr>
          <w:rFonts w:ascii="Times New Roman"/>
          <w:b w:val="false"/>
          <w:i w:val="false"/>
          <w:color w:val="000000"/>
          <w:sz w:val="28"/>
        </w:rPr>
        <w:t>
      дайын суспензияларды сүзгіден өткізуге айдау;</w:t>
      </w:r>
    </w:p>
    <w:p>
      <w:pPr>
        <w:spacing w:after="0"/>
        <w:ind w:left="0"/>
        <w:jc w:val="both"/>
      </w:pPr>
      <w:r>
        <w:rPr>
          <w:rFonts w:ascii="Times New Roman"/>
          <w:b w:val="false"/>
          <w:i w:val="false"/>
          <w:color w:val="000000"/>
          <w:sz w:val="28"/>
        </w:rPr>
        <w:t>
      жабдықты жөндеуге дайындау.</w:t>
      </w:r>
    </w:p>
    <w:bookmarkStart w:name="z295" w:id="293"/>
    <w:p>
      <w:pPr>
        <w:spacing w:after="0"/>
        <w:ind w:left="0"/>
        <w:jc w:val="both"/>
      </w:pPr>
      <w:r>
        <w:rPr>
          <w:rFonts w:ascii="Times New Roman"/>
          <w:b w:val="false"/>
          <w:i w:val="false"/>
          <w:color w:val="000000"/>
          <w:sz w:val="28"/>
        </w:rPr>
        <w:t>
      192. Білуге тиіс:</w:t>
      </w:r>
    </w:p>
    <w:bookmarkEnd w:id="293"/>
    <w:p>
      <w:pPr>
        <w:spacing w:after="0"/>
        <w:ind w:left="0"/>
        <w:jc w:val="both"/>
      </w:pPr>
      <w:r>
        <w:rPr>
          <w:rFonts w:ascii="Times New Roman"/>
          <w:b w:val="false"/>
          <w:i w:val="false"/>
          <w:color w:val="000000"/>
          <w:sz w:val="28"/>
        </w:rPr>
        <w:t xml:space="preserve">
      түрлі-түсті пигмент дайындаудың технологиялық схемасы; </w:t>
      </w:r>
    </w:p>
    <w:p>
      <w:pPr>
        <w:spacing w:after="0"/>
        <w:ind w:left="0"/>
        <w:jc w:val="both"/>
      </w:pPr>
      <w:r>
        <w:rPr>
          <w:rFonts w:ascii="Times New Roman"/>
          <w:b w:val="false"/>
          <w:i w:val="false"/>
          <w:color w:val="000000"/>
          <w:sz w:val="28"/>
        </w:rPr>
        <w:t>
      негізгі және қосалқы жабдықтардың құрылысы, жұмыс принципі және қызмет көрсету қағидалары;</w:t>
      </w:r>
    </w:p>
    <w:p>
      <w:pPr>
        <w:spacing w:after="0"/>
        <w:ind w:left="0"/>
        <w:jc w:val="both"/>
      </w:pPr>
      <w:r>
        <w:rPr>
          <w:rFonts w:ascii="Times New Roman"/>
          <w:b w:val="false"/>
          <w:i w:val="false"/>
          <w:color w:val="000000"/>
          <w:sz w:val="28"/>
        </w:rPr>
        <w:t xml:space="preserve">
      қызмет көрсетілетін учаскедегі коммуникация мен арматура схемасы; </w:t>
      </w:r>
    </w:p>
    <w:p>
      <w:pPr>
        <w:spacing w:after="0"/>
        <w:ind w:left="0"/>
        <w:jc w:val="both"/>
      </w:pPr>
      <w:r>
        <w:rPr>
          <w:rFonts w:ascii="Times New Roman"/>
          <w:b w:val="false"/>
          <w:i w:val="false"/>
          <w:color w:val="000000"/>
          <w:sz w:val="28"/>
        </w:rPr>
        <w:t>
      шикізаттар мен түрлі-түсті пигменттердің физикалық-химиялық қасиеттері.</w:t>
      </w:r>
    </w:p>
    <w:bookmarkStart w:name="z296" w:id="294"/>
    <w:p>
      <w:pPr>
        <w:spacing w:after="0"/>
        <w:ind w:left="0"/>
        <w:jc w:val="left"/>
      </w:pPr>
      <w:r>
        <w:rPr>
          <w:rFonts w:ascii="Times New Roman"/>
          <w:b/>
          <w:i w:val="false"/>
          <w:color w:val="000000"/>
        </w:rPr>
        <w:t xml:space="preserve"> 26-параграф. Пісіру аппаратшысы, 4-разряд</w:t>
      </w:r>
    </w:p>
    <w:bookmarkEnd w:id="294"/>
    <w:bookmarkStart w:name="z297" w:id="295"/>
    <w:p>
      <w:pPr>
        <w:spacing w:after="0"/>
        <w:ind w:left="0"/>
        <w:jc w:val="both"/>
      </w:pPr>
      <w:r>
        <w:rPr>
          <w:rFonts w:ascii="Times New Roman"/>
          <w:b w:val="false"/>
          <w:i w:val="false"/>
          <w:color w:val="000000"/>
          <w:sz w:val="28"/>
        </w:rPr>
        <w:t>
      193. Жұмыс сипаттамасы:</w:t>
      </w:r>
    </w:p>
    <w:bookmarkEnd w:id="295"/>
    <w:p>
      <w:pPr>
        <w:spacing w:after="0"/>
        <w:ind w:left="0"/>
        <w:jc w:val="both"/>
      </w:pPr>
      <w:r>
        <w:rPr>
          <w:rFonts w:ascii="Times New Roman"/>
          <w:b w:val="false"/>
          <w:i w:val="false"/>
          <w:color w:val="000000"/>
          <w:sz w:val="28"/>
        </w:rPr>
        <w:t xml:space="preserve">
      түрлі-түсті пигмент дайындау технологиялық процесін жүргізу; </w:t>
      </w:r>
    </w:p>
    <w:p>
      <w:pPr>
        <w:spacing w:after="0"/>
        <w:ind w:left="0"/>
        <w:jc w:val="both"/>
      </w:pPr>
      <w:r>
        <w:rPr>
          <w:rFonts w:ascii="Times New Roman"/>
          <w:b w:val="false"/>
          <w:i w:val="false"/>
          <w:color w:val="000000"/>
          <w:sz w:val="28"/>
        </w:rPr>
        <w:t xml:space="preserve">
      суда еритін тұздарды алып тастау үшін өнімді синтездеу, қышқылдандыру, қалпына келтіру, жуу процестерін жүргізу; </w:t>
      </w:r>
    </w:p>
    <w:p>
      <w:pPr>
        <w:spacing w:after="0"/>
        <w:ind w:left="0"/>
        <w:jc w:val="both"/>
      </w:pPr>
      <w:r>
        <w:rPr>
          <w:rFonts w:ascii="Times New Roman"/>
          <w:b w:val="false"/>
          <w:i w:val="false"/>
          <w:color w:val="000000"/>
          <w:sz w:val="28"/>
        </w:rPr>
        <w:t xml:space="preserve">
      бақылау-өлшеу аспаптары бойынша регламентке сәйкес белгіленген ортаның температурасын, вакуумын реттеу; </w:t>
      </w:r>
    </w:p>
    <w:p>
      <w:pPr>
        <w:spacing w:after="0"/>
        <w:ind w:left="0"/>
        <w:jc w:val="both"/>
      </w:pPr>
      <w:r>
        <w:rPr>
          <w:rFonts w:ascii="Times New Roman"/>
          <w:b w:val="false"/>
          <w:i w:val="false"/>
          <w:color w:val="000000"/>
          <w:sz w:val="28"/>
        </w:rPr>
        <w:t xml:space="preserve">
      сынама алу; </w:t>
      </w:r>
    </w:p>
    <w:p>
      <w:pPr>
        <w:spacing w:after="0"/>
        <w:ind w:left="0"/>
        <w:jc w:val="both"/>
      </w:pPr>
      <w:r>
        <w:rPr>
          <w:rFonts w:ascii="Times New Roman"/>
          <w:b w:val="false"/>
          <w:i w:val="false"/>
          <w:color w:val="000000"/>
          <w:sz w:val="28"/>
        </w:rPr>
        <w:t>
      күрделі емес талдауларды жүргізу;</w:t>
      </w:r>
    </w:p>
    <w:p>
      <w:pPr>
        <w:spacing w:after="0"/>
        <w:ind w:left="0"/>
        <w:jc w:val="both"/>
      </w:pPr>
      <w:r>
        <w:rPr>
          <w:rFonts w:ascii="Times New Roman"/>
          <w:b w:val="false"/>
          <w:i w:val="false"/>
          <w:color w:val="000000"/>
          <w:sz w:val="28"/>
        </w:rPr>
        <w:t>
      бақылау-өлшеу аспаптарының көрсеткіштері мен талдау нәтижелері негізінде (химиялық формулаларды пайдалана отырып) қоспаларды есептеу;</w:t>
      </w:r>
    </w:p>
    <w:p>
      <w:pPr>
        <w:spacing w:after="0"/>
        <w:ind w:left="0"/>
        <w:jc w:val="both"/>
      </w:pPr>
      <w:r>
        <w:rPr>
          <w:rFonts w:ascii="Times New Roman"/>
          <w:b w:val="false"/>
          <w:i w:val="false"/>
          <w:color w:val="000000"/>
          <w:sz w:val="28"/>
        </w:rPr>
        <w:t xml:space="preserve">
      әртүрлі компоненттерді аппаратқа мөлшерлеп салу; </w:t>
      </w:r>
    </w:p>
    <w:p>
      <w:pPr>
        <w:spacing w:after="0"/>
        <w:ind w:left="0"/>
        <w:jc w:val="both"/>
      </w:pPr>
      <w:r>
        <w:rPr>
          <w:rFonts w:ascii="Times New Roman"/>
          <w:b w:val="false"/>
          <w:i w:val="false"/>
          <w:color w:val="000000"/>
          <w:sz w:val="28"/>
        </w:rPr>
        <w:t>
      технологиялық картаға жазба жазу;</w:t>
      </w:r>
    </w:p>
    <w:p>
      <w:pPr>
        <w:spacing w:after="0"/>
        <w:ind w:left="0"/>
        <w:jc w:val="both"/>
      </w:pPr>
      <w:r>
        <w:rPr>
          <w:rFonts w:ascii="Times New Roman"/>
          <w:b w:val="false"/>
          <w:i w:val="false"/>
          <w:color w:val="000000"/>
          <w:sz w:val="28"/>
        </w:rPr>
        <w:t xml:space="preserve">
      жабдықтың ақаулықтарын жою; </w:t>
      </w:r>
    </w:p>
    <w:p>
      <w:pPr>
        <w:spacing w:after="0"/>
        <w:ind w:left="0"/>
        <w:jc w:val="both"/>
      </w:pPr>
      <w:r>
        <w:rPr>
          <w:rFonts w:ascii="Times New Roman"/>
          <w:b w:val="false"/>
          <w:i w:val="false"/>
          <w:color w:val="000000"/>
          <w:sz w:val="28"/>
        </w:rPr>
        <w:t>
      біліктілігі анағұрлым төмен аппаратшыларды басқару.</w:t>
      </w:r>
    </w:p>
    <w:bookmarkStart w:name="z298" w:id="296"/>
    <w:p>
      <w:pPr>
        <w:spacing w:after="0"/>
        <w:ind w:left="0"/>
        <w:jc w:val="both"/>
      </w:pPr>
      <w:r>
        <w:rPr>
          <w:rFonts w:ascii="Times New Roman"/>
          <w:b w:val="false"/>
          <w:i w:val="false"/>
          <w:color w:val="000000"/>
          <w:sz w:val="28"/>
        </w:rPr>
        <w:t>
      194. Білуге тиіс:</w:t>
      </w:r>
    </w:p>
    <w:bookmarkEnd w:id="296"/>
    <w:p>
      <w:pPr>
        <w:spacing w:after="0"/>
        <w:ind w:left="0"/>
        <w:jc w:val="both"/>
      </w:pPr>
      <w:r>
        <w:rPr>
          <w:rFonts w:ascii="Times New Roman"/>
          <w:b w:val="false"/>
          <w:i w:val="false"/>
          <w:color w:val="000000"/>
          <w:sz w:val="28"/>
        </w:rPr>
        <w:t xml:space="preserve">
      түрлі-түсті пигмент дайындау технологиялық процесі; </w:t>
      </w:r>
    </w:p>
    <w:p>
      <w:pPr>
        <w:spacing w:after="0"/>
        <w:ind w:left="0"/>
        <w:jc w:val="both"/>
      </w:pPr>
      <w:r>
        <w:rPr>
          <w:rFonts w:ascii="Times New Roman"/>
          <w:b w:val="false"/>
          <w:i w:val="false"/>
          <w:color w:val="000000"/>
          <w:sz w:val="28"/>
        </w:rPr>
        <w:t xml:space="preserve">
      қолданылатын шикізаттардың физикалық-химиялық қасиеттері мен шикізат пен дайын өнімнің техникалық талаптары; </w:t>
      </w:r>
    </w:p>
    <w:p>
      <w:pPr>
        <w:spacing w:after="0"/>
        <w:ind w:left="0"/>
        <w:jc w:val="both"/>
      </w:pPr>
      <w:r>
        <w:rPr>
          <w:rFonts w:ascii="Times New Roman"/>
          <w:b w:val="false"/>
          <w:i w:val="false"/>
          <w:color w:val="000000"/>
          <w:sz w:val="28"/>
        </w:rPr>
        <w:t xml:space="preserve">
      сынамаларды іріктеу қағидалары және талдау жүргізу әдістемесі; </w:t>
      </w:r>
    </w:p>
    <w:p>
      <w:pPr>
        <w:spacing w:after="0"/>
        <w:ind w:left="0"/>
        <w:jc w:val="both"/>
      </w:pPr>
      <w:r>
        <w:rPr>
          <w:rFonts w:ascii="Times New Roman"/>
          <w:b w:val="false"/>
          <w:i w:val="false"/>
          <w:color w:val="000000"/>
          <w:sz w:val="28"/>
        </w:rPr>
        <w:t>
      бақылау-өлшеу аспаптарының құрылысы мен оларды пайдалану қағидалары;</w:t>
      </w:r>
    </w:p>
    <w:p>
      <w:pPr>
        <w:spacing w:after="0"/>
        <w:ind w:left="0"/>
        <w:jc w:val="both"/>
      </w:pPr>
      <w:r>
        <w:rPr>
          <w:rFonts w:ascii="Times New Roman"/>
          <w:b w:val="false"/>
          <w:i w:val="false"/>
          <w:color w:val="000000"/>
          <w:sz w:val="28"/>
        </w:rPr>
        <w:t xml:space="preserve">
      химиялық формулаларды пайдалана отырып, есептеу әдістері; </w:t>
      </w:r>
    </w:p>
    <w:p>
      <w:pPr>
        <w:spacing w:after="0"/>
        <w:ind w:left="0"/>
        <w:jc w:val="both"/>
      </w:pPr>
      <w:r>
        <w:rPr>
          <w:rFonts w:ascii="Times New Roman"/>
          <w:b w:val="false"/>
          <w:i w:val="false"/>
          <w:color w:val="000000"/>
          <w:sz w:val="28"/>
        </w:rPr>
        <w:t>
      бақылау-өлшеу аспаптарының көрсеткіштері мен талдау нәтижелері бойынша процесті реттеу қағидалары.</w:t>
      </w:r>
    </w:p>
    <w:bookmarkStart w:name="z299" w:id="297"/>
    <w:p>
      <w:pPr>
        <w:spacing w:after="0"/>
        <w:ind w:left="0"/>
        <w:jc w:val="left"/>
      </w:pPr>
      <w:r>
        <w:rPr>
          <w:rFonts w:ascii="Times New Roman"/>
          <w:b/>
          <w:i w:val="false"/>
          <w:color w:val="000000"/>
        </w:rPr>
        <w:t xml:space="preserve"> 27-параграф. Препараторшы, 4-разряд</w:t>
      </w:r>
    </w:p>
    <w:bookmarkEnd w:id="297"/>
    <w:bookmarkStart w:name="z300" w:id="298"/>
    <w:p>
      <w:pPr>
        <w:spacing w:after="0"/>
        <w:ind w:left="0"/>
        <w:jc w:val="both"/>
      </w:pPr>
      <w:r>
        <w:rPr>
          <w:rFonts w:ascii="Times New Roman"/>
          <w:b w:val="false"/>
          <w:i w:val="false"/>
          <w:color w:val="000000"/>
          <w:sz w:val="28"/>
        </w:rPr>
        <w:t>
      195. Жұмыс сипаттамасы:</w:t>
      </w:r>
    </w:p>
    <w:bookmarkEnd w:id="298"/>
    <w:p>
      <w:pPr>
        <w:spacing w:after="0"/>
        <w:ind w:left="0"/>
        <w:jc w:val="both"/>
      </w:pPr>
      <w:r>
        <w:rPr>
          <w:rFonts w:ascii="Times New Roman"/>
          <w:b w:val="false"/>
          <w:i w:val="false"/>
          <w:color w:val="000000"/>
          <w:sz w:val="28"/>
        </w:rPr>
        <w:t>
      алғашқы сырлау және бояу суспензиясын, балауыз май балқымасын, флюоресцентті бояу мен грунтты дайындау процесін жүргізу;</w:t>
      </w:r>
    </w:p>
    <w:p>
      <w:pPr>
        <w:spacing w:after="0"/>
        <w:ind w:left="0"/>
        <w:jc w:val="both"/>
      </w:pPr>
      <w:r>
        <w:rPr>
          <w:rFonts w:ascii="Times New Roman"/>
          <w:b w:val="false"/>
          <w:i w:val="false"/>
          <w:color w:val="000000"/>
          <w:sz w:val="28"/>
        </w:rPr>
        <w:t>
      шарлы диірмендерді, вибрациялық сүзгілер мен жинағыштарды жұмысқа дайындау;</w:t>
      </w:r>
    </w:p>
    <w:p>
      <w:pPr>
        <w:spacing w:after="0"/>
        <w:ind w:left="0"/>
        <w:jc w:val="both"/>
      </w:pPr>
      <w:r>
        <w:rPr>
          <w:rFonts w:ascii="Times New Roman"/>
          <w:b w:val="false"/>
          <w:i w:val="false"/>
          <w:color w:val="000000"/>
          <w:sz w:val="28"/>
        </w:rPr>
        <w:t xml:space="preserve">
      қоймадағы шикізат пен материалдарды қабылдау және жарамдылығын тексеру, өлшемдердің дұрыстығын тексеру; </w:t>
      </w:r>
    </w:p>
    <w:p>
      <w:pPr>
        <w:spacing w:after="0"/>
        <w:ind w:left="0"/>
        <w:jc w:val="both"/>
      </w:pPr>
      <w:r>
        <w:rPr>
          <w:rFonts w:ascii="Times New Roman"/>
          <w:b w:val="false"/>
          <w:i w:val="false"/>
          <w:color w:val="000000"/>
          <w:sz w:val="28"/>
        </w:rPr>
        <w:t xml:space="preserve">
      шикізатты шарлы диірменге салу; </w:t>
      </w:r>
    </w:p>
    <w:p>
      <w:pPr>
        <w:spacing w:after="0"/>
        <w:ind w:left="0"/>
        <w:jc w:val="both"/>
      </w:pPr>
      <w:r>
        <w:rPr>
          <w:rFonts w:ascii="Times New Roman"/>
          <w:b w:val="false"/>
          <w:i w:val="false"/>
          <w:color w:val="000000"/>
          <w:sz w:val="28"/>
        </w:rPr>
        <w:t xml:space="preserve">
      салынған компоненттерді ысқылау процесін реттеу; </w:t>
      </w:r>
    </w:p>
    <w:p>
      <w:pPr>
        <w:spacing w:after="0"/>
        <w:ind w:left="0"/>
        <w:jc w:val="both"/>
      </w:pPr>
      <w:r>
        <w:rPr>
          <w:rFonts w:ascii="Times New Roman"/>
          <w:b w:val="false"/>
          <w:i w:val="false"/>
          <w:color w:val="000000"/>
          <w:sz w:val="28"/>
        </w:rPr>
        <w:t xml:space="preserve">
      суспензия дайындау кезінде диірмендерге қызмет көрсету және диірменді ұдайы шармен толықтыру; </w:t>
      </w:r>
    </w:p>
    <w:p>
      <w:pPr>
        <w:spacing w:after="0"/>
        <w:ind w:left="0"/>
        <w:jc w:val="both"/>
      </w:pPr>
      <w:r>
        <w:rPr>
          <w:rFonts w:ascii="Times New Roman"/>
          <w:b w:val="false"/>
          <w:i w:val="false"/>
          <w:color w:val="000000"/>
          <w:sz w:val="28"/>
        </w:rPr>
        <w:t xml:space="preserve">
      сынамаларды іріктеу; </w:t>
      </w:r>
    </w:p>
    <w:p>
      <w:pPr>
        <w:spacing w:after="0"/>
        <w:ind w:left="0"/>
        <w:jc w:val="both"/>
      </w:pPr>
      <w:r>
        <w:rPr>
          <w:rFonts w:ascii="Times New Roman"/>
          <w:b w:val="false"/>
          <w:i w:val="false"/>
          <w:color w:val="000000"/>
          <w:sz w:val="28"/>
        </w:rPr>
        <w:t xml:space="preserve">
      ысқылау процесін бақылау; </w:t>
      </w:r>
    </w:p>
    <w:p>
      <w:pPr>
        <w:spacing w:after="0"/>
        <w:ind w:left="0"/>
        <w:jc w:val="both"/>
      </w:pPr>
      <w:r>
        <w:rPr>
          <w:rFonts w:ascii="Times New Roman"/>
          <w:b w:val="false"/>
          <w:i w:val="false"/>
          <w:color w:val="000000"/>
          <w:sz w:val="28"/>
        </w:rPr>
        <w:t xml:space="preserve">
      белгілі бір температура мен су салқындатқышын сақтау; </w:t>
      </w:r>
    </w:p>
    <w:p>
      <w:pPr>
        <w:spacing w:after="0"/>
        <w:ind w:left="0"/>
        <w:jc w:val="both"/>
      </w:pPr>
      <w:r>
        <w:rPr>
          <w:rFonts w:ascii="Times New Roman"/>
          <w:b w:val="false"/>
          <w:i w:val="false"/>
          <w:color w:val="000000"/>
          <w:sz w:val="28"/>
        </w:rPr>
        <w:t xml:space="preserve">
      операциялық парақтарда жазба жазу; </w:t>
      </w:r>
    </w:p>
    <w:p>
      <w:pPr>
        <w:spacing w:after="0"/>
        <w:ind w:left="0"/>
        <w:jc w:val="both"/>
      </w:pPr>
      <w:r>
        <w:rPr>
          <w:rFonts w:ascii="Times New Roman"/>
          <w:b w:val="false"/>
          <w:i w:val="false"/>
          <w:color w:val="000000"/>
          <w:sz w:val="28"/>
        </w:rPr>
        <w:t xml:space="preserve">
      өнімді шарлы диірменнен жинағыштарға жіберу; </w:t>
      </w:r>
    </w:p>
    <w:p>
      <w:pPr>
        <w:spacing w:after="0"/>
        <w:ind w:left="0"/>
        <w:jc w:val="both"/>
      </w:pPr>
      <w:r>
        <w:rPr>
          <w:rFonts w:ascii="Times New Roman"/>
          <w:b w:val="false"/>
          <w:i w:val="false"/>
          <w:color w:val="000000"/>
          <w:sz w:val="28"/>
        </w:rPr>
        <w:t>
      суспензияны сүзу және спиртпен араластыру;</w:t>
      </w:r>
    </w:p>
    <w:p>
      <w:pPr>
        <w:spacing w:after="0"/>
        <w:ind w:left="0"/>
        <w:jc w:val="both"/>
      </w:pPr>
      <w:r>
        <w:rPr>
          <w:rFonts w:ascii="Times New Roman"/>
          <w:b w:val="false"/>
          <w:i w:val="false"/>
          <w:color w:val="000000"/>
          <w:sz w:val="28"/>
        </w:rPr>
        <w:t>
      суспензияның тұтқырлығын вискозиметрдің көмегімен тексеру;</w:t>
      </w:r>
    </w:p>
    <w:p>
      <w:pPr>
        <w:spacing w:after="0"/>
        <w:ind w:left="0"/>
        <w:jc w:val="both"/>
      </w:pPr>
      <w:r>
        <w:rPr>
          <w:rFonts w:ascii="Times New Roman"/>
          <w:b w:val="false"/>
          <w:i w:val="false"/>
          <w:color w:val="000000"/>
          <w:sz w:val="28"/>
        </w:rPr>
        <w:t>
      пигменттерді кептіргіштерде кептіру процесін жүргізу;</w:t>
      </w:r>
    </w:p>
    <w:p>
      <w:pPr>
        <w:spacing w:after="0"/>
        <w:ind w:left="0"/>
        <w:jc w:val="both"/>
      </w:pPr>
      <w:r>
        <w:rPr>
          <w:rFonts w:ascii="Times New Roman"/>
          <w:b w:val="false"/>
          <w:i w:val="false"/>
          <w:color w:val="000000"/>
          <w:sz w:val="28"/>
        </w:rPr>
        <w:t>
      қола ұнтақты бояу, оны бояғаннан кейін кептіру және себу;</w:t>
      </w:r>
    </w:p>
    <w:p>
      <w:pPr>
        <w:spacing w:after="0"/>
        <w:ind w:left="0"/>
        <w:jc w:val="both"/>
      </w:pPr>
      <w:r>
        <w:rPr>
          <w:rFonts w:ascii="Times New Roman"/>
          <w:b w:val="false"/>
          <w:i w:val="false"/>
          <w:color w:val="000000"/>
          <w:sz w:val="28"/>
        </w:rPr>
        <w:t>
      жабдықты тазалау және майлау.</w:t>
      </w:r>
    </w:p>
    <w:bookmarkStart w:name="z301" w:id="299"/>
    <w:p>
      <w:pPr>
        <w:spacing w:after="0"/>
        <w:ind w:left="0"/>
        <w:jc w:val="both"/>
      </w:pPr>
      <w:r>
        <w:rPr>
          <w:rFonts w:ascii="Times New Roman"/>
          <w:b w:val="false"/>
          <w:i w:val="false"/>
          <w:color w:val="000000"/>
          <w:sz w:val="28"/>
        </w:rPr>
        <w:t>
      196. Білуге тиіс:</w:t>
      </w:r>
    </w:p>
    <w:bookmarkEnd w:id="299"/>
    <w:p>
      <w:pPr>
        <w:spacing w:after="0"/>
        <w:ind w:left="0"/>
        <w:jc w:val="both"/>
      </w:pPr>
      <w:r>
        <w:rPr>
          <w:rFonts w:ascii="Times New Roman"/>
          <w:b w:val="false"/>
          <w:i w:val="false"/>
          <w:color w:val="000000"/>
          <w:sz w:val="28"/>
        </w:rPr>
        <w:t>
      алғашқы сырлау және бояу суспензиясын, балауыз май балқымасын, флюоресцентті бояу мен грунтты дайындау технологиялық процесі;</w:t>
      </w:r>
    </w:p>
    <w:p>
      <w:pPr>
        <w:spacing w:after="0"/>
        <w:ind w:left="0"/>
        <w:jc w:val="both"/>
      </w:pPr>
      <w:r>
        <w:rPr>
          <w:rFonts w:ascii="Times New Roman"/>
          <w:b w:val="false"/>
          <w:i w:val="false"/>
          <w:color w:val="000000"/>
          <w:sz w:val="28"/>
        </w:rPr>
        <w:t xml:space="preserve">
      қолданылатын шикізаттың негізгі қасиеттері; </w:t>
      </w:r>
    </w:p>
    <w:p>
      <w:pPr>
        <w:spacing w:after="0"/>
        <w:ind w:left="0"/>
        <w:jc w:val="both"/>
      </w:pPr>
      <w:r>
        <w:rPr>
          <w:rFonts w:ascii="Times New Roman"/>
          <w:b w:val="false"/>
          <w:i w:val="false"/>
          <w:color w:val="000000"/>
          <w:sz w:val="28"/>
        </w:rPr>
        <w:t>
      жартылай дайын өнім мен дайын өнімдерге қойылатын техникалық талаптар;</w:t>
      </w:r>
    </w:p>
    <w:p>
      <w:pPr>
        <w:spacing w:after="0"/>
        <w:ind w:left="0"/>
        <w:jc w:val="both"/>
      </w:pPr>
      <w:r>
        <w:rPr>
          <w:rFonts w:ascii="Times New Roman"/>
          <w:b w:val="false"/>
          <w:i w:val="false"/>
          <w:color w:val="000000"/>
          <w:sz w:val="28"/>
        </w:rPr>
        <w:t xml:space="preserve">
      сынамаларды іріктеу қағидалары; </w:t>
      </w:r>
    </w:p>
    <w:p>
      <w:pPr>
        <w:spacing w:after="0"/>
        <w:ind w:left="0"/>
        <w:jc w:val="both"/>
      </w:pPr>
      <w:r>
        <w:rPr>
          <w:rFonts w:ascii="Times New Roman"/>
          <w:b w:val="false"/>
          <w:i w:val="false"/>
          <w:color w:val="000000"/>
          <w:sz w:val="28"/>
        </w:rPr>
        <w:t xml:space="preserve">
      шарлы диірменнің, пісіру қазандықтарының және өзге де қолданылатын жабдықтардың құрылысы; </w:t>
      </w:r>
    </w:p>
    <w:p>
      <w:pPr>
        <w:spacing w:after="0"/>
        <w:ind w:left="0"/>
        <w:jc w:val="both"/>
      </w:pPr>
      <w:r>
        <w:rPr>
          <w:rFonts w:ascii="Times New Roman"/>
          <w:b w:val="false"/>
          <w:i w:val="false"/>
          <w:color w:val="000000"/>
          <w:sz w:val="28"/>
        </w:rPr>
        <w:t>
      суспензияның тұтқырлығын айқындау әдістері.</w:t>
      </w:r>
    </w:p>
    <w:bookmarkStart w:name="z302" w:id="300"/>
    <w:p>
      <w:pPr>
        <w:spacing w:after="0"/>
        <w:ind w:left="0"/>
        <w:jc w:val="left"/>
      </w:pPr>
      <w:r>
        <w:rPr>
          <w:rFonts w:ascii="Times New Roman"/>
          <w:b/>
          <w:i w:val="false"/>
          <w:color w:val="000000"/>
        </w:rPr>
        <w:t xml:space="preserve"> 28-параграф. Сұрыптап ораушы, 3-разряд</w:t>
      </w:r>
    </w:p>
    <w:bookmarkEnd w:id="300"/>
    <w:bookmarkStart w:name="z303" w:id="301"/>
    <w:p>
      <w:pPr>
        <w:spacing w:after="0"/>
        <w:ind w:left="0"/>
        <w:jc w:val="both"/>
      </w:pPr>
      <w:r>
        <w:rPr>
          <w:rFonts w:ascii="Times New Roman"/>
          <w:b w:val="false"/>
          <w:i w:val="false"/>
          <w:color w:val="000000"/>
          <w:sz w:val="28"/>
        </w:rPr>
        <w:t>
      197. Жұмыс сипаттамасы:</w:t>
      </w:r>
    </w:p>
    <w:bookmarkEnd w:id="301"/>
    <w:p>
      <w:pPr>
        <w:spacing w:after="0"/>
        <w:ind w:left="0"/>
        <w:jc w:val="both"/>
      </w:pPr>
      <w:r>
        <w:rPr>
          <w:rFonts w:ascii="Times New Roman"/>
          <w:b w:val="false"/>
          <w:i w:val="false"/>
          <w:color w:val="000000"/>
          <w:sz w:val="28"/>
        </w:rPr>
        <w:t>
      қағаз негізді қола фольганы станокта орау және сұрыптау;</w:t>
      </w:r>
    </w:p>
    <w:p>
      <w:pPr>
        <w:spacing w:after="0"/>
        <w:ind w:left="0"/>
        <w:jc w:val="both"/>
      </w:pPr>
      <w:r>
        <w:rPr>
          <w:rFonts w:ascii="Times New Roman"/>
          <w:b w:val="false"/>
          <w:i w:val="false"/>
          <w:color w:val="000000"/>
          <w:sz w:val="28"/>
        </w:rPr>
        <w:t>
      фольганы станокқа салу, қайта орау, өтпелі, шағылысқан жарықта тексеру, бүлінген жерлерін кесу, үзілген жерлеріне "белгі" қою, фольганы сапалық белгілері бойынша сұрыптау, есептеуіш бойынша таспаның ұзындығын ұзына бойын метрмен өлшеп айқындау және ормадағы фольганың шаршы метрін өлшеу;</w:t>
      </w:r>
    </w:p>
    <w:p>
      <w:pPr>
        <w:spacing w:after="0"/>
        <w:ind w:left="0"/>
        <w:jc w:val="both"/>
      </w:pPr>
      <w:r>
        <w:rPr>
          <w:rFonts w:ascii="Times New Roman"/>
          <w:b w:val="false"/>
          <w:i w:val="false"/>
          <w:color w:val="000000"/>
          <w:sz w:val="28"/>
        </w:rPr>
        <w:t xml:space="preserve">
      ақаулықтары анықтаған кезде ораманы қайта орау, фольганы белгіленген өлшемді беттерге тілу және оларды сапалық белгілері бойынша сұрыптау; </w:t>
      </w:r>
    </w:p>
    <w:p>
      <w:pPr>
        <w:spacing w:after="0"/>
        <w:ind w:left="0"/>
        <w:jc w:val="both"/>
      </w:pPr>
      <w:r>
        <w:rPr>
          <w:rFonts w:ascii="Times New Roman"/>
          <w:b w:val="false"/>
          <w:i w:val="false"/>
          <w:color w:val="000000"/>
          <w:sz w:val="28"/>
        </w:rPr>
        <w:t>
      қола жағушы машинистеріне фольганың ақаулығы туралы ескерту;</w:t>
      </w:r>
    </w:p>
    <w:p>
      <w:pPr>
        <w:spacing w:after="0"/>
        <w:ind w:left="0"/>
        <w:jc w:val="both"/>
      </w:pPr>
      <w:r>
        <w:rPr>
          <w:rFonts w:ascii="Times New Roman"/>
          <w:b w:val="false"/>
          <w:i w:val="false"/>
          <w:color w:val="000000"/>
          <w:sz w:val="28"/>
        </w:rPr>
        <w:t xml:space="preserve">
      өңдеу есебін жүргізу; </w:t>
      </w:r>
    </w:p>
    <w:p>
      <w:pPr>
        <w:spacing w:after="0"/>
        <w:ind w:left="0"/>
        <w:jc w:val="both"/>
      </w:pPr>
      <w:r>
        <w:rPr>
          <w:rFonts w:ascii="Times New Roman"/>
          <w:b w:val="false"/>
          <w:i w:val="false"/>
          <w:color w:val="000000"/>
          <w:sz w:val="28"/>
        </w:rPr>
        <w:t>
      станокты тазалау және майлау.</w:t>
      </w:r>
    </w:p>
    <w:bookmarkStart w:name="z304" w:id="302"/>
    <w:p>
      <w:pPr>
        <w:spacing w:after="0"/>
        <w:ind w:left="0"/>
        <w:jc w:val="both"/>
      </w:pPr>
      <w:r>
        <w:rPr>
          <w:rFonts w:ascii="Times New Roman"/>
          <w:b w:val="false"/>
          <w:i w:val="false"/>
          <w:color w:val="000000"/>
          <w:sz w:val="28"/>
        </w:rPr>
        <w:t>
      198. Білуге тиіс:</w:t>
      </w:r>
    </w:p>
    <w:bookmarkEnd w:id="302"/>
    <w:p>
      <w:pPr>
        <w:spacing w:after="0"/>
        <w:ind w:left="0"/>
        <w:jc w:val="both"/>
      </w:pPr>
      <w:r>
        <w:rPr>
          <w:rFonts w:ascii="Times New Roman"/>
          <w:b w:val="false"/>
          <w:i w:val="false"/>
          <w:color w:val="000000"/>
          <w:sz w:val="28"/>
        </w:rPr>
        <w:t>
      фольганы станокта орау және сұрыптау тәсілдері;</w:t>
      </w:r>
    </w:p>
    <w:p>
      <w:pPr>
        <w:spacing w:after="0"/>
        <w:ind w:left="0"/>
        <w:jc w:val="both"/>
      </w:pPr>
      <w:r>
        <w:rPr>
          <w:rFonts w:ascii="Times New Roman"/>
          <w:b w:val="false"/>
          <w:i w:val="false"/>
          <w:color w:val="000000"/>
          <w:sz w:val="28"/>
        </w:rPr>
        <w:t>
      фольганың мемлекеттік стандарттары;</w:t>
      </w:r>
    </w:p>
    <w:p>
      <w:pPr>
        <w:spacing w:after="0"/>
        <w:ind w:left="0"/>
        <w:jc w:val="both"/>
      </w:pPr>
      <w:r>
        <w:rPr>
          <w:rFonts w:ascii="Times New Roman"/>
          <w:b w:val="false"/>
          <w:i w:val="false"/>
          <w:color w:val="000000"/>
          <w:sz w:val="28"/>
        </w:rPr>
        <w:t xml:space="preserve">
      ақаулықтарды анықтау әдістемесі; </w:t>
      </w:r>
    </w:p>
    <w:p>
      <w:pPr>
        <w:spacing w:after="0"/>
        <w:ind w:left="0"/>
        <w:jc w:val="both"/>
      </w:pPr>
      <w:r>
        <w:rPr>
          <w:rFonts w:ascii="Times New Roman"/>
          <w:b w:val="false"/>
          <w:i w:val="false"/>
          <w:color w:val="000000"/>
          <w:sz w:val="28"/>
        </w:rPr>
        <w:t>
      метраж есептемесін пайдалану қағидалары;</w:t>
      </w:r>
    </w:p>
    <w:p>
      <w:pPr>
        <w:spacing w:after="0"/>
        <w:ind w:left="0"/>
        <w:jc w:val="both"/>
      </w:pPr>
      <w:r>
        <w:rPr>
          <w:rFonts w:ascii="Times New Roman"/>
          <w:b w:val="false"/>
          <w:i w:val="false"/>
          <w:color w:val="000000"/>
          <w:sz w:val="28"/>
        </w:rPr>
        <w:t>
      ұзына бойынша және шаршы метрін есептеу әдістері;</w:t>
      </w:r>
    </w:p>
    <w:p>
      <w:pPr>
        <w:spacing w:after="0"/>
        <w:ind w:left="0"/>
        <w:jc w:val="both"/>
      </w:pPr>
      <w:r>
        <w:rPr>
          <w:rFonts w:ascii="Times New Roman"/>
          <w:b w:val="false"/>
          <w:i w:val="false"/>
          <w:color w:val="000000"/>
          <w:sz w:val="28"/>
        </w:rPr>
        <w:t>
      орау станогының құрылысы.</w:t>
      </w:r>
    </w:p>
    <w:bookmarkStart w:name="z305" w:id="303"/>
    <w:p>
      <w:pPr>
        <w:spacing w:after="0"/>
        <w:ind w:left="0"/>
        <w:jc w:val="left"/>
      </w:pPr>
      <w:r>
        <w:rPr>
          <w:rFonts w:ascii="Times New Roman"/>
          <w:b/>
          <w:i w:val="false"/>
          <w:color w:val="000000"/>
        </w:rPr>
        <w:t xml:space="preserve"> 29-параграф. Сұрыптап ораушы, 4-разряд</w:t>
      </w:r>
    </w:p>
    <w:bookmarkEnd w:id="303"/>
    <w:bookmarkStart w:name="z306" w:id="304"/>
    <w:p>
      <w:pPr>
        <w:spacing w:after="0"/>
        <w:ind w:left="0"/>
        <w:jc w:val="both"/>
      </w:pPr>
      <w:r>
        <w:rPr>
          <w:rFonts w:ascii="Times New Roman"/>
          <w:b w:val="false"/>
          <w:i w:val="false"/>
          <w:color w:val="000000"/>
          <w:sz w:val="28"/>
        </w:rPr>
        <w:t>
      199. Жұмыс сипаттамасы:</w:t>
      </w:r>
    </w:p>
    <w:bookmarkEnd w:id="304"/>
    <w:p>
      <w:pPr>
        <w:spacing w:after="0"/>
        <w:ind w:left="0"/>
        <w:jc w:val="both"/>
      </w:pPr>
      <w:r>
        <w:rPr>
          <w:rFonts w:ascii="Times New Roman"/>
          <w:b w:val="false"/>
          <w:i w:val="false"/>
          <w:color w:val="000000"/>
          <w:sz w:val="28"/>
        </w:rPr>
        <w:t xml:space="preserve">
      пленка негізді қола және пигменттелген фольганы станокта орау және сұрыптау; </w:t>
      </w:r>
    </w:p>
    <w:p>
      <w:pPr>
        <w:spacing w:after="0"/>
        <w:ind w:left="0"/>
        <w:jc w:val="both"/>
      </w:pPr>
      <w:r>
        <w:rPr>
          <w:rFonts w:ascii="Times New Roman"/>
          <w:b w:val="false"/>
          <w:i w:val="false"/>
          <w:color w:val="000000"/>
          <w:sz w:val="28"/>
        </w:rPr>
        <w:t xml:space="preserve">
      тельфердің көмегімен ораманы машинаға орнату; </w:t>
      </w:r>
    </w:p>
    <w:p>
      <w:pPr>
        <w:spacing w:after="0"/>
        <w:ind w:left="0"/>
        <w:jc w:val="both"/>
      </w:pPr>
      <w:r>
        <w:rPr>
          <w:rFonts w:ascii="Times New Roman"/>
          <w:b w:val="false"/>
          <w:i w:val="false"/>
          <w:color w:val="000000"/>
          <w:sz w:val="28"/>
        </w:rPr>
        <w:t>
      электронды басқару пульті мен өлшеу аспаптарына қызмет көрсету;</w:t>
      </w:r>
    </w:p>
    <w:p>
      <w:pPr>
        <w:spacing w:after="0"/>
        <w:ind w:left="0"/>
        <w:jc w:val="both"/>
      </w:pPr>
      <w:r>
        <w:rPr>
          <w:rFonts w:ascii="Times New Roman"/>
          <w:b w:val="false"/>
          <w:i w:val="false"/>
          <w:color w:val="000000"/>
          <w:sz w:val="28"/>
        </w:rPr>
        <w:t xml:space="preserve">
      жайманы керудің трансмиттермен жабдықталған автоматты реттеуішінің, бақылаушы құрылғының, фольганы біркелкі орау пневматикалық құрылғысының көмегімен фольганы орау мен сұрыптауды бақылау; </w:t>
      </w:r>
    </w:p>
    <w:p>
      <w:pPr>
        <w:spacing w:after="0"/>
        <w:ind w:left="0"/>
        <w:jc w:val="both"/>
      </w:pPr>
      <w:r>
        <w:rPr>
          <w:rFonts w:ascii="Times New Roman"/>
          <w:b w:val="false"/>
          <w:i w:val="false"/>
          <w:color w:val="000000"/>
          <w:sz w:val="28"/>
        </w:rPr>
        <w:t>
      фольга жаймасын өтпелі жарықпен екіжақты бақылау;</w:t>
      </w:r>
    </w:p>
    <w:p>
      <w:pPr>
        <w:spacing w:after="0"/>
        <w:ind w:left="0"/>
        <w:jc w:val="both"/>
      </w:pPr>
      <w:r>
        <w:rPr>
          <w:rFonts w:ascii="Times New Roman"/>
          <w:b w:val="false"/>
          <w:i w:val="false"/>
          <w:color w:val="000000"/>
          <w:sz w:val="28"/>
        </w:rPr>
        <w:t>
      ұзындығын дәлме-дәл өлшеу, жылдамдықты реттеу, фольганы жиырмай желімдеуге арналған арнайы құрал құрылғысын басқару;</w:t>
      </w:r>
    </w:p>
    <w:p>
      <w:pPr>
        <w:spacing w:after="0"/>
        <w:ind w:left="0"/>
        <w:jc w:val="both"/>
      </w:pPr>
      <w:r>
        <w:rPr>
          <w:rFonts w:ascii="Times New Roman"/>
          <w:b w:val="false"/>
          <w:i w:val="false"/>
          <w:color w:val="000000"/>
          <w:sz w:val="28"/>
        </w:rPr>
        <w:t xml:space="preserve">
      фольганың қатаң белгіленген өлшемді сұрыпталған орамасын кесу машинасына тасымалдау; </w:t>
      </w:r>
    </w:p>
    <w:p>
      <w:pPr>
        <w:spacing w:after="0"/>
        <w:ind w:left="0"/>
        <w:jc w:val="both"/>
      </w:pPr>
      <w:r>
        <w:rPr>
          <w:rFonts w:ascii="Times New Roman"/>
          <w:b w:val="false"/>
          <w:i w:val="false"/>
          <w:color w:val="000000"/>
          <w:sz w:val="28"/>
        </w:rPr>
        <w:t xml:space="preserve">
      сұрыпталған орамаларды партия етіп жинақтау; </w:t>
      </w:r>
    </w:p>
    <w:p>
      <w:pPr>
        <w:spacing w:after="0"/>
        <w:ind w:left="0"/>
        <w:jc w:val="both"/>
      </w:pPr>
      <w:r>
        <w:rPr>
          <w:rFonts w:ascii="Times New Roman"/>
          <w:b w:val="false"/>
          <w:i w:val="false"/>
          <w:color w:val="000000"/>
          <w:sz w:val="28"/>
        </w:rPr>
        <w:t>
      технологиялық журналға және операциялық параққа жазба жазу.</w:t>
      </w:r>
    </w:p>
    <w:bookmarkStart w:name="z307" w:id="305"/>
    <w:p>
      <w:pPr>
        <w:spacing w:after="0"/>
        <w:ind w:left="0"/>
        <w:jc w:val="both"/>
      </w:pPr>
      <w:r>
        <w:rPr>
          <w:rFonts w:ascii="Times New Roman"/>
          <w:b w:val="false"/>
          <w:i w:val="false"/>
          <w:color w:val="000000"/>
          <w:sz w:val="28"/>
        </w:rPr>
        <w:t>
      200. Білуге тиіс:</w:t>
      </w:r>
    </w:p>
    <w:bookmarkEnd w:id="305"/>
    <w:p>
      <w:pPr>
        <w:spacing w:after="0"/>
        <w:ind w:left="0"/>
        <w:jc w:val="both"/>
      </w:pPr>
      <w:r>
        <w:rPr>
          <w:rFonts w:ascii="Times New Roman"/>
          <w:b w:val="false"/>
          <w:i w:val="false"/>
          <w:color w:val="000000"/>
          <w:sz w:val="28"/>
        </w:rPr>
        <w:t xml:space="preserve">
      электронды басқару пультін, өлшеу аспаптары мен өзге де құрылғыларды пайдалану қағидалары; </w:t>
      </w:r>
    </w:p>
    <w:p>
      <w:pPr>
        <w:spacing w:after="0"/>
        <w:ind w:left="0"/>
        <w:jc w:val="both"/>
      </w:pPr>
      <w:r>
        <w:rPr>
          <w:rFonts w:ascii="Times New Roman"/>
          <w:b w:val="false"/>
          <w:i w:val="false"/>
          <w:color w:val="000000"/>
          <w:sz w:val="28"/>
        </w:rPr>
        <w:t xml:space="preserve">
      тельферді пайдалану қағидалары; </w:t>
      </w:r>
    </w:p>
    <w:p>
      <w:pPr>
        <w:spacing w:after="0"/>
        <w:ind w:left="0"/>
        <w:jc w:val="both"/>
      </w:pPr>
      <w:r>
        <w:rPr>
          <w:rFonts w:ascii="Times New Roman"/>
          <w:b w:val="false"/>
          <w:i w:val="false"/>
          <w:color w:val="000000"/>
          <w:sz w:val="28"/>
        </w:rPr>
        <w:t>
      машинаның құрылысы;</w:t>
      </w:r>
    </w:p>
    <w:p>
      <w:pPr>
        <w:spacing w:after="0"/>
        <w:ind w:left="0"/>
        <w:jc w:val="both"/>
      </w:pPr>
      <w:r>
        <w:rPr>
          <w:rFonts w:ascii="Times New Roman"/>
          <w:b w:val="false"/>
          <w:i w:val="false"/>
          <w:color w:val="000000"/>
          <w:sz w:val="28"/>
        </w:rPr>
        <w:t>
      фольганың физикалық-химиялық қасиеттері.</w:t>
      </w:r>
    </w:p>
    <w:bookmarkStart w:name="z308" w:id="306"/>
    <w:p>
      <w:pPr>
        <w:spacing w:after="0"/>
        <w:ind w:left="0"/>
        <w:jc w:val="left"/>
      </w:pPr>
      <w:r>
        <w:rPr>
          <w:rFonts w:ascii="Times New Roman"/>
          <w:b/>
          <w:i w:val="false"/>
          <w:color w:val="000000"/>
        </w:rPr>
        <w:t xml:space="preserve"> 30-параграф. Фирнис пісіру аппаратшысы, 4-разряд</w:t>
      </w:r>
    </w:p>
    <w:bookmarkEnd w:id="306"/>
    <w:bookmarkStart w:name="z309" w:id="307"/>
    <w:p>
      <w:pPr>
        <w:spacing w:after="0"/>
        <w:ind w:left="0"/>
        <w:jc w:val="both"/>
      </w:pPr>
      <w:r>
        <w:rPr>
          <w:rFonts w:ascii="Times New Roman"/>
          <w:b w:val="false"/>
          <w:i w:val="false"/>
          <w:color w:val="000000"/>
          <w:sz w:val="28"/>
        </w:rPr>
        <w:t>
      201. Жұмыс сипаттамасы:</w:t>
      </w:r>
    </w:p>
    <w:bookmarkEnd w:id="307"/>
    <w:p>
      <w:pPr>
        <w:spacing w:after="0"/>
        <w:ind w:left="0"/>
        <w:jc w:val="both"/>
      </w:pPr>
      <w:r>
        <w:rPr>
          <w:rFonts w:ascii="Times New Roman"/>
          <w:b w:val="false"/>
          <w:i w:val="false"/>
          <w:color w:val="000000"/>
          <w:sz w:val="28"/>
        </w:rPr>
        <w:t>
      фирнисті регламентке сәйкес синтездеу процесін жүргізу;</w:t>
      </w:r>
    </w:p>
    <w:p>
      <w:pPr>
        <w:spacing w:after="0"/>
        <w:ind w:left="0"/>
        <w:jc w:val="both"/>
      </w:pPr>
      <w:r>
        <w:rPr>
          <w:rFonts w:ascii="Times New Roman"/>
          <w:b w:val="false"/>
          <w:i w:val="false"/>
          <w:color w:val="000000"/>
          <w:sz w:val="28"/>
        </w:rPr>
        <w:t>
      реакторды жүктеуге дайындау;</w:t>
      </w:r>
    </w:p>
    <w:p>
      <w:pPr>
        <w:spacing w:after="0"/>
        <w:ind w:left="0"/>
        <w:jc w:val="both"/>
      </w:pPr>
      <w:r>
        <w:rPr>
          <w:rFonts w:ascii="Times New Roman"/>
          <w:b w:val="false"/>
          <w:i w:val="false"/>
          <w:color w:val="000000"/>
          <w:sz w:val="28"/>
        </w:rPr>
        <w:t xml:space="preserve">
      технологиялық картаға сәйкес шикізат реакторын дайындау, өлшеу және тиеу; </w:t>
      </w:r>
    </w:p>
    <w:p>
      <w:pPr>
        <w:spacing w:after="0"/>
        <w:ind w:left="0"/>
        <w:jc w:val="both"/>
      </w:pPr>
      <w:r>
        <w:rPr>
          <w:rFonts w:ascii="Times New Roman"/>
          <w:b w:val="false"/>
          <w:i w:val="false"/>
          <w:color w:val="000000"/>
          <w:sz w:val="28"/>
        </w:rPr>
        <w:t xml:space="preserve">
      реакторларды қыздыру және салқындату; </w:t>
      </w:r>
    </w:p>
    <w:p>
      <w:pPr>
        <w:spacing w:after="0"/>
        <w:ind w:left="0"/>
        <w:jc w:val="both"/>
      </w:pPr>
      <w:r>
        <w:rPr>
          <w:rFonts w:ascii="Times New Roman"/>
          <w:b w:val="false"/>
          <w:i w:val="false"/>
          <w:color w:val="000000"/>
          <w:sz w:val="28"/>
        </w:rPr>
        <w:t xml:space="preserve">
      реактордағы температураны реттеу және бақылау-өлшеу аспаптары бойынша пісіру процесіне бақылауды жүзеге асыру; </w:t>
      </w:r>
    </w:p>
    <w:p>
      <w:pPr>
        <w:spacing w:after="0"/>
        <w:ind w:left="0"/>
        <w:jc w:val="both"/>
      </w:pPr>
      <w:r>
        <w:rPr>
          <w:rFonts w:ascii="Times New Roman"/>
          <w:b w:val="false"/>
          <w:i w:val="false"/>
          <w:color w:val="000000"/>
          <w:sz w:val="28"/>
        </w:rPr>
        <w:t>
      жабдықтың жұмысын, сору жүйесін тексеру;</w:t>
      </w:r>
    </w:p>
    <w:p>
      <w:pPr>
        <w:spacing w:after="0"/>
        <w:ind w:left="0"/>
        <w:jc w:val="both"/>
      </w:pPr>
      <w:r>
        <w:rPr>
          <w:rFonts w:ascii="Times New Roman"/>
          <w:b w:val="false"/>
          <w:i w:val="false"/>
          <w:color w:val="000000"/>
          <w:sz w:val="28"/>
        </w:rPr>
        <w:t>
      талдау жүргізу үшін сынамаларды алу;</w:t>
      </w:r>
    </w:p>
    <w:p>
      <w:pPr>
        <w:spacing w:after="0"/>
        <w:ind w:left="0"/>
        <w:jc w:val="both"/>
      </w:pPr>
      <w:r>
        <w:rPr>
          <w:rFonts w:ascii="Times New Roman"/>
          <w:b w:val="false"/>
          <w:i w:val="false"/>
          <w:color w:val="000000"/>
          <w:sz w:val="28"/>
        </w:rPr>
        <w:t xml:space="preserve">
      өнімнің дайындығын анықтау және оны ағызу; </w:t>
      </w:r>
    </w:p>
    <w:p>
      <w:pPr>
        <w:spacing w:after="0"/>
        <w:ind w:left="0"/>
        <w:jc w:val="both"/>
      </w:pPr>
      <w:r>
        <w:rPr>
          <w:rFonts w:ascii="Times New Roman"/>
          <w:b w:val="false"/>
          <w:i w:val="false"/>
          <w:color w:val="000000"/>
          <w:sz w:val="28"/>
        </w:rPr>
        <w:t xml:space="preserve">
      технологиялық картаға жазба жүргізу; </w:t>
      </w:r>
    </w:p>
    <w:p>
      <w:pPr>
        <w:spacing w:after="0"/>
        <w:ind w:left="0"/>
        <w:jc w:val="both"/>
      </w:pPr>
      <w:r>
        <w:rPr>
          <w:rFonts w:ascii="Times New Roman"/>
          <w:b w:val="false"/>
          <w:i w:val="false"/>
          <w:color w:val="000000"/>
          <w:sz w:val="28"/>
        </w:rPr>
        <w:t>
      жабдықтың ақаулықтарын жою және оны қарапайым жөндеу;</w:t>
      </w:r>
    </w:p>
    <w:p>
      <w:pPr>
        <w:spacing w:after="0"/>
        <w:ind w:left="0"/>
        <w:jc w:val="both"/>
      </w:pPr>
      <w:r>
        <w:rPr>
          <w:rFonts w:ascii="Times New Roman"/>
          <w:b w:val="false"/>
          <w:i w:val="false"/>
          <w:color w:val="000000"/>
          <w:sz w:val="28"/>
        </w:rPr>
        <w:t>
      жабдықтарды тазалау және жуу.</w:t>
      </w:r>
    </w:p>
    <w:bookmarkStart w:name="z310" w:id="308"/>
    <w:p>
      <w:pPr>
        <w:spacing w:after="0"/>
        <w:ind w:left="0"/>
        <w:jc w:val="both"/>
      </w:pPr>
      <w:r>
        <w:rPr>
          <w:rFonts w:ascii="Times New Roman"/>
          <w:b w:val="false"/>
          <w:i w:val="false"/>
          <w:color w:val="000000"/>
          <w:sz w:val="28"/>
        </w:rPr>
        <w:t>
      202. Білуге тиіс:</w:t>
      </w:r>
    </w:p>
    <w:bookmarkEnd w:id="308"/>
    <w:p>
      <w:pPr>
        <w:spacing w:after="0"/>
        <w:ind w:left="0"/>
        <w:jc w:val="both"/>
      </w:pPr>
      <w:r>
        <w:rPr>
          <w:rFonts w:ascii="Times New Roman"/>
          <w:b w:val="false"/>
          <w:i w:val="false"/>
          <w:color w:val="000000"/>
          <w:sz w:val="28"/>
        </w:rPr>
        <w:t xml:space="preserve">
      фирнистерді жасаудың технологиялық процесі; </w:t>
      </w:r>
    </w:p>
    <w:p>
      <w:pPr>
        <w:spacing w:after="0"/>
        <w:ind w:left="0"/>
        <w:jc w:val="both"/>
      </w:pPr>
      <w:r>
        <w:rPr>
          <w:rFonts w:ascii="Times New Roman"/>
          <w:b w:val="false"/>
          <w:i w:val="false"/>
          <w:color w:val="000000"/>
          <w:sz w:val="28"/>
        </w:rPr>
        <w:t>
      қолданылатын шикізат пен жартылай дайын өнімдердің негізгі қасиеттері;</w:t>
      </w:r>
    </w:p>
    <w:p>
      <w:pPr>
        <w:spacing w:after="0"/>
        <w:ind w:left="0"/>
        <w:jc w:val="both"/>
      </w:pPr>
      <w:r>
        <w:rPr>
          <w:rFonts w:ascii="Times New Roman"/>
          <w:b w:val="false"/>
          <w:i w:val="false"/>
          <w:color w:val="000000"/>
          <w:sz w:val="28"/>
        </w:rPr>
        <w:t>
      дайын өнімге қойылатын техникалық талаптар;</w:t>
      </w:r>
    </w:p>
    <w:p>
      <w:pPr>
        <w:spacing w:after="0"/>
        <w:ind w:left="0"/>
        <w:jc w:val="both"/>
      </w:pPr>
      <w:r>
        <w:rPr>
          <w:rFonts w:ascii="Times New Roman"/>
          <w:b w:val="false"/>
          <w:i w:val="false"/>
          <w:color w:val="000000"/>
          <w:sz w:val="28"/>
        </w:rPr>
        <w:t>
      бақылау-өлшеу аспаптарын пайдалану қағидалары;</w:t>
      </w:r>
    </w:p>
    <w:p>
      <w:pPr>
        <w:spacing w:after="0"/>
        <w:ind w:left="0"/>
        <w:jc w:val="both"/>
      </w:pPr>
      <w:r>
        <w:rPr>
          <w:rFonts w:ascii="Times New Roman"/>
          <w:b w:val="false"/>
          <w:i w:val="false"/>
          <w:color w:val="000000"/>
          <w:sz w:val="28"/>
        </w:rPr>
        <w:t>
      жабдықтардың құрылысы.</w:t>
      </w:r>
    </w:p>
    <w:p>
      <w:pPr>
        <w:spacing w:after="0"/>
        <w:ind w:left="0"/>
        <w:jc w:val="left"/>
      </w:pPr>
      <w:r>
        <w:rPr>
          <w:rFonts w:ascii="Times New Roman"/>
          <w:b/>
          <w:i w:val="false"/>
          <w:color w:val="000000"/>
        </w:rPr>
        <w:t xml:space="preserve"> 31-параграф. Химиялық шикізатты өлшеуші, 3-разряд</w:t>
      </w:r>
    </w:p>
    <w:bookmarkStart w:name="z311" w:id="309"/>
    <w:p>
      <w:pPr>
        <w:spacing w:after="0"/>
        <w:ind w:left="0"/>
        <w:jc w:val="both"/>
      </w:pPr>
      <w:r>
        <w:rPr>
          <w:rFonts w:ascii="Times New Roman"/>
          <w:b w:val="false"/>
          <w:i w:val="false"/>
          <w:color w:val="000000"/>
          <w:sz w:val="28"/>
        </w:rPr>
        <w:t>
      203. Жұмыс сипаттамасы:</w:t>
      </w:r>
    </w:p>
    <w:bookmarkEnd w:id="309"/>
    <w:p>
      <w:pPr>
        <w:spacing w:after="0"/>
        <w:ind w:left="0"/>
        <w:jc w:val="both"/>
      </w:pPr>
      <w:r>
        <w:rPr>
          <w:rFonts w:ascii="Times New Roman"/>
          <w:b w:val="false"/>
          <w:i w:val="false"/>
          <w:color w:val="000000"/>
          <w:sz w:val="28"/>
        </w:rPr>
        <w:t>
      қоймадан химикаттар мен бояғыштарды қабылдау;</w:t>
      </w:r>
    </w:p>
    <w:p>
      <w:pPr>
        <w:spacing w:after="0"/>
        <w:ind w:left="0"/>
        <w:jc w:val="both"/>
      </w:pPr>
      <w:r>
        <w:rPr>
          <w:rFonts w:ascii="Times New Roman"/>
          <w:b w:val="false"/>
          <w:i w:val="false"/>
          <w:color w:val="000000"/>
          <w:sz w:val="28"/>
        </w:rPr>
        <w:t xml:space="preserve">
      оларды технологиялық процеске сәйкес белгіленген порциялар бойынша өлшеу; </w:t>
      </w:r>
    </w:p>
    <w:p>
      <w:pPr>
        <w:spacing w:after="0"/>
        <w:ind w:left="0"/>
        <w:jc w:val="both"/>
      </w:pPr>
      <w:r>
        <w:rPr>
          <w:rFonts w:ascii="Times New Roman"/>
          <w:b w:val="false"/>
          <w:i w:val="false"/>
          <w:color w:val="000000"/>
          <w:sz w:val="28"/>
        </w:rPr>
        <w:t xml:space="preserve">
      сақтау орындары мен жинағыштардағы сұйықтықтарды ыдысқа салу, таңбалау, өлшеу; </w:t>
      </w:r>
    </w:p>
    <w:p>
      <w:pPr>
        <w:spacing w:after="0"/>
        <w:ind w:left="0"/>
        <w:jc w:val="both"/>
      </w:pPr>
      <w:r>
        <w:rPr>
          <w:rFonts w:ascii="Times New Roman"/>
          <w:b w:val="false"/>
          <w:i w:val="false"/>
          <w:color w:val="000000"/>
          <w:sz w:val="28"/>
        </w:rPr>
        <w:t>
      химикаттар мен бояғыштарды сорттары мен партиясы бойынша сұрыптау;</w:t>
      </w:r>
    </w:p>
    <w:p>
      <w:pPr>
        <w:spacing w:after="0"/>
        <w:ind w:left="0"/>
        <w:jc w:val="both"/>
      </w:pPr>
      <w:r>
        <w:rPr>
          <w:rFonts w:ascii="Times New Roman"/>
          <w:b w:val="false"/>
          <w:i w:val="false"/>
          <w:color w:val="000000"/>
          <w:sz w:val="28"/>
        </w:rPr>
        <w:t xml:space="preserve">
      шикізатты физикалық салмаққа қайта есептеу; </w:t>
      </w:r>
    </w:p>
    <w:p>
      <w:pPr>
        <w:spacing w:after="0"/>
        <w:ind w:left="0"/>
        <w:jc w:val="both"/>
      </w:pPr>
      <w:r>
        <w:rPr>
          <w:rFonts w:ascii="Times New Roman"/>
          <w:b w:val="false"/>
          <w:i w:val="false"/>
          <w:color w:val="000000"/>
          <w:sz w:val="28"/>
        </w:rPr>
        <w:t>
      химиялық шикізаттың дұрыс сақталуын бақылау;</w:t>
      </w:r>
    </w:p>
    <w:p>
      <w:pPr>
        <w:spacing w:after="0"/>
        <w:ind w:left="0"/>
        <w:jc w:val="both"/>
      </w:pPr>
      <w:r>
        <w:rPr>
          <w:rFonts w:ascii="Times New Roman"/>
          <w:b w:val="false"/>
          <w:i w:val="false"/>
          <w:color w:val="000000"/>
          <w:sz w:val="28"/>
        </w:rPr>
        <w:t>
      талаптарды ресімдеу, алынатын және шығарылатын шикізатты есепке алу;</w:t>
      </w:r>
    </w:p>
    <w:p>
      <w:pPr>
        <w:spacing w:after="0"/>
        <w:ind w:left="0"/>
        <w:jc w:val="both"/>
      </w:pPr>
      <w:r>
        <w:rPr>
          <w:rFonts w:ascii="Times New Roman"/>
          <w:b w:val="false"/>
          <w:i w:val="false"/>
          <w:color w:val="000000"/>
          <w:sz w:val="28"/>
        </w:rPr>
        <w:t>
      электр тиегіштің көмегімен шикізатты тасымалдау;</w:t>
      </w:r>
    </w:p>
    <w:p>
      <w:pPr>
        <w:spacing w:after="0"/>
        <w:ind w:left="0"/>
        <w:jc w:val="both"/>
      </w:pPr>
      <w:r>
        <w:rPr>
          <w:rFonts w:ascii="Times New Roman"/>
          <w:b w:val="false"/>
          <w:i w:val="false"/>
          <w:color w:val="000000"/>
          <w:sz w:val="28"/>
        </w:rPr>
        <w:t>
      электр тиегішке қызмет көрсету.</w:t>
      </w:r>
    </w:p>
    <w:bookmarkStart w:name="z312" w:id="310"/>
    <w:p>
      <w:pPr>
        <w:spacing w:after="0"/>
        <w:ind w:left="0"/>
        <w:jc w:val="both"/>
      </w:pPr>
      <w:r>
        <w:rPr>
          <w:rFonts w:ascii="Times New Roman"/>
          <w:b w:val="false"/>
          <w:i w:val="false"/>
          <w:color w:val="000000"/>
          <w:sz w:val="28"/>
        </w:rPr>
        <w:t>
      204. Білуге тиіс:</w:t>
      </w:r>
    </w:p>
    <w:bookmarkEnd w:id="310"/>
    <w:p>
      <w:pPr>
        <w:spacing w:after="0"/>
        <w:ind w:left="0"/>
        <w:jc w:val="both"/>
      </w:pPr>
      <w:r>
        <w:rPr>
          <w:rFonts w:ascii="Times New Roman"/>
          <w:b w:val="false"/>
          <w:i w:val="false"/>
          <w:color w:val="000000"/>
          <w:sz w:val="28"/>
        </w:rPr>
        <w:t>
      өлшеу тәсілдері;</w:t>
      </w:r>
    </w:p>
    <w:p>
      <w:pPr>
        <w:spacing w:after="0"/>
        <w:ind w:left="0"/>
        <w:jc w:val="both"/>
      </w:pPr>
      <w:r>
        <w:rPr>
          <w:rFonts w:ascii="Times New Roman"/>
          <w:b w:val="false"/>
          <w:i w:val="false"/>
          <w:color w:val="000000"/>
          <w:sz w:val="28"/>
        </w:rPr>
        <w:t>
      таразының құрылысы мен оған қызмет көрсету қағидалары;</w:t>
      </w:r>
    </w:p>
    <w:p>
      <w:pPr>
        <w:spacing w:after="0"/>
        <w:ind w:left="0"/>
        <w:jc w:val="both"/>
      </w:pPr>
      <w:r>
        <w:rPr>
          <w:rFonts w:ascii="Times New Roman"/>
          <w:b w:val="false"/>
          <w:i w:val="false"/>
          <w:color w:val="000000"/>
          <w:sz w:val="28"/>
        </w:rPr>
        <w:t>
      химиялық шикізатты есепке алу нұсқаулығы және оны сақтау қағидалары;</w:t>
      </w:r>
    </w:p>
    <w:p>
      <w:pPr>
        <w:spacing w:after="0"/>
        <w:ind w:left="0"/>
        <w:jc w:val="both"/>
      </w:pPr>
      <w:r>
        <w:rPr>
          <w:rFonts w:ascii="Times New Roman"/>
          <w:b w:val="false"/>
          <w:i w:val="false"/>
          <w:color w:val="000000"/>
          <w:sz w:val="28"/>
        </w:rPr>
        <w:t>
      өндірісте қолданылатын химикаттардың негізгі қасиеттері және олармен жұмыс істеу қағидалары;</w:t>
      </w:r>
    </w:p>
    <w:p>
      <w:pPr>
        <w:spacing w:after="0"/>
        <w:ind w:left="0"/>
        <w:jc w:val="both"/>
      </w:pPr>
      <w:r>
        <w:rPr>
          <w:rFonts w:ascii="Times New Roman"/>
          <w:b w:val="false"/>
          <w:i w:val="false"/>
          <w:color w:val="000000"/>
          <w:sz w:val="28"/>
        </w:rPr>
        <w:t>
      электр тиегішке қызмет көрсету нұсқаулығы;</w:t>
      </w:r>
    </w:p>
    <w:p>
      <w:pPr>
        <w:spacing w:after="0"/>
        <w:ind w:left="0"/>
        <w:jc w:val="both"/>
      </w:pPr>
      <w:r>
        <w:rPr>
          <w:rFonts w:ascii="Times New Roman"/>
          <w:b w:val="false"/>
          <w:i w:val="false"/>
          <w:color w:val="000000"/>
          <w:sz w:val="28"/>
        </w:rPr>
        <w:t>
      шикізатты физикалық салмаққа қайта есептеу әдістемесі.</w:t>
      </w:r>
    </w:p>
    <w:bookmarkStart w:name="z313" w:id="311"/>
    <w:p>
      <w:pPr>
        <w:spacing w:after="0"/>
        <w:ind w:left="0"/>
        <w:jc w:val="left"/>
      </w:pPr>
      <w:r>
        <w:rPr>
          <w:rFonts w:ascii="Times New Roman"/>
          <w:b/>
          <w:i w:val="false"/>
          <w:color w:val="000000"/>
        </w:rPr>
        <w:t xml:space="preserve"> 32-параграф. Шарлы диірмен аппаратшысы, 4-разряд</w:t>
      </w:r>
    </w:p>
    <w:bookmarkEnd w:id="311"/>
    <w:bookmarkStart w:name="z314" w:id="312"/>
    <w:p>
      <w:pPr>
        <w:spacing w:after="0"/>
        <w:ind w:left="0"/>
        <w:jc w:val="both"/>
      </w:pPr>
      <w:r>
        <w:rPr>
          <w:rFonts w:ascii="Times New Roman"/>
          <w:b w:val="false"/>
          <w:i w:val="false"/>
          <w:color w:val="000000"/>
          <w:sz w:val="28"/>
        </w:rPr>
        <w:t>
      205. Жұмыс сипаттамасы:</w:t>
      </w:r>
    </w:p>
    <w:bookmarkEnd w:id="312"/>
    <w:p>
      <w:pPr>
        <w:spacing w:after="0"/>
        <w:ind w:left="0"/>
        <w:jc w:val="both"/>
      </w:pPr>
      <w:r>
        <w:rPr>
          <w:rFonts w:ascii="Times New Roman"/>
          <w:b w:val="false"/>
          <w:i w:val="false"/>
          <w:color w:val="000000"/>
          <w:sz w:val="28"/>
        </w:rPr>
        <w:t>
      мерзімді әрекет ететін шарлы диірменде пигменттерді қайта ұсақтау процесін жүргізу;</w:t>
      </w:r>
    </w:p>
    <w:p>
      <w:pPr>
        <w:spacing w:after="0"/>
        <w:ind w:left="0"/>
        <w:jc w:val="both"/>
      </w:pPr>
      <w:r>
        <w:rPr>
          <w:rFonts w:ascii="Times New Roman"/>
          <w:b w:val="false"/>
          <w:i w:val="false"/>
          <w:color w:val="000000"/>
          <w:sz w:val="28"/>
        </w:rPr>
        <w:t xml:space="preserve">
      технологиялық картаға сәйкес құрамдас бөліктерді өлшеу; </w:t>
      </w:r>
    </w:p>
    <w:p>
      <w:pPr>
        <w:spacing w:after="0"/>
        <w:ind w:left="0"/>
        <w:jc w:val="both"/>
      </w:pPr>
      <w:r>
        <w:rPr>
          <w:rFonts w:ascii="Times New Roman"/>
          <w:b w:val="false"/>
          <w:i w:val="false"/>
          <w:color w:val="000000"/>
          <w:sz w:val="28"/>
        </w:rPr>
        <w:t xml:space="preserve">
      диірменге сұйық құрамдас бөліктерді құю; </w:t>
      </w:r>
    </w:p>
    <w:p>
      <w:pPr>
        <w:spacing w:after="0"/>
        <w:ind w:left="0"/>
        <w:jc w:val="both"/>
      </w:pPr>
      <w:r>
        <w:rPr>
          <w:rFonts w:ascii="Times New Roman"/>
          <w:b w:val="false"/>
          <w:i w:val="false"/>
          <w:color w:val="000000"/>
          <w:sz w:val="28"/>
        </w:rPr>
        <w:t xml:space="preserve">
      тельфер, кранбалканың көмегімен немесе қолмен диірменнің тиеу люгіне құрғақ пигменттерді салу және оларды тиеу; </w:t>
      </w:r>
    </w:p>
    <w:p>
      <w:pPr>
        <w:spacing w:after="0"/>
        <w:ind w:left="0"/>
        <w:jc w:val="both"/>
      </w:pPr>
      <w:r>
        <w:rPr>
          <w:rFonts w:ascii="Times New Roman"/>
          <w:b w:val="false"/>
          <w:i w:val="false"/>
          <w:color w:val="000000"/>
          <w:sz w:val="28"/>
        </w:rPr>
        <w:t xml:space="preserve">
      диірменнің жұмысын бақылау; </w:t>
      </w:r>
    </w:p>
    <w:p>
      <w:pPr>
        <w:spacing w:after="0"/>
        <w:ind w:left="0"/>
        <w:jc w:val="both"/>
      </w:pPr>
      <w:r>
        <w:rPr>
          <w:rFonts w:ascii="Times New Roman"/>
          <w:b w:val="false"/>
          <w:i w:val="false"/>
          <w:color w:val="000000"/>
          <w:sz w:val="28"/>
        </w:rPr>
        <w:t xml:space="preserve">
      талдау жүргізу үшін сынамаларды іріктеу; </w:t>
      </w:r>
    </w:p>
    <w:p>
      <w:pPr>
        <w:spacing w:after="0"/>
        <w:ind w:left="0"/>
        <w:jc w:val="both"/>
      </w:pPr>
      <w:r>
        <w:rPr>
          <w:rFonts w:ascii="Times New Roman"/>
          <w:b w:val="false"/>
          <w:i w:val="false"/>
          <w:color w:val="000000"/>
          <w:sz w:val="28"/>
        </w:rPr>
        <w:t xml:space="preserve">
      ауа өткізгіш арқылы жиналған газды мезгіл-мезгіл шығару; </w:t>
      </w:r>
    </w:p>
    <w:p>
      <w:pPr>
        <w:spacing w:after="0"/>
        <w:ind w:left="0"/>
        <w:jc w:val="both"/>
      </w:pPr>
      <w:r>
        <w:rPr>
          <w:rFonts w:ascii="Times New Roman"/>
          <w:b w:val="false"/>
          <w:i w:val="false"/>
          <w:color w:val="000000"/>
          <w:sz w:val="28"/>
        </w:rPr>
        <w:t xml:space="preserve">
      диірменді ағызуға дайындау; </w:t>
      </w:r>
    </w:p>
    <w:p>
      <w:pPr>
        <w:spacing w:after="0"/>
        <w:ind w:left="0"/>
        <w:jc w:val="both"/>
      </w:pPr>
      <w:r>
        <w:rPr>
          <w:rFonts w:ascii="Times New Roman"/>
          <w:b w:val="false"/>
          <w:i w:val="false"/>
          <w:color w:val="000000"/>
          <w:sz w:val="28"/>
        </w:rPr>
        <w:t xml:space="preserve">
      ағызу люгін орнату; </w:t>
      </w:r>
    </w:p>
    <w:p>
      <w:pPr>
        <w:spacing w:after="0"/>
        <w:ind w:left="0"/>
        <w:jc w:val="both"/>
      </w:pPr>
      <w:r>
        <w:rPr>
          <w:rFonts w:ascii="Times New Roman"/>
          <w:b w:val="false"/>
          <w:i w:val="false"/>
          <w:color w:val="000000"/>
          <w:sz w:val="28"/>
        </w:rPr>
        <w:t xml:space="preserve">
      дайын өнімді қоспалауышқа ағызу; </w:t>
      </w:r>
    </w:p>
    <w:p>
      <w:pPr>
        <w:spacing w:after="0"/>
        <w:ind w:left="0"/>
        <w:jc w:val="both"/>
      </w:pPr>
      <w:r>
        <w:rPr>
          <w:rFonts w:ascii="Times New Roman"/>
          <w:b w:val="false"/>
          <w:i w:val="false"/>
          <w:color w:val="000000"/>
          <w:sz w:val="28"/>
        </w:rPr>
        <w:t xml:space="preserve">
      шарлы диірменді тазалау және жуу, оған шар толтыру; </w:t>
      </w:r>
    </w:p>
    <w:p>
      <w:pPr>
        <w:spacing w:after="0"/>
        <w:ind w:left="0"/>
        <w:jc w:val="both"/>
      </w:pPr>
      <w:r>
        <w:rPr>
          <w:rFonts w:ascii="Times New Roman"/>
          <w:b w:val="false"/>
          <w:i w:val="false"/>
          <w:color w:val="000000"/>
          <w:sz w:val="28"/>
        </w:rPr>
        <w:t>
      технологиялық картаға жазба жүргізу.</w:t>
      </w:r>
    </w:p>
    <w:bookmarkStart w:name="z315" w:id="313"/>
    <w:p>
      <w:pPr>
        <w:spacing w:after="0"/>
        <w:ind w:left="0"/>
        <w:jc w:val="both"/>
      </w:pPr>
      <w:r>
        <w:rPr>
          <w:rFonts w:ascii="Times New Roman"/>
          <w:b w:val="false"/>
          <w:i w:val="false"/>
          <w:color w:val="000000"/>
          <w:sz w:val="28"/>
        </w:rPr>
        <w:t>
      206. Білуге тиіс:</w:t>
      </w:r>
    </w:p>
    <w:bookmarkEnd w:id="313"/>
    <w:p>
      <w:pPr>
        <w:spacing w:after="0"/>
        <w:ind w:left="0"/>
        <w:jc w:val="both"/>
      </w:pPr>
      <w:r>
        <w:rPr>
          <w:rFonts w:ascii="Times New Roman"/>
          <w:b w:val="false"/>
          <w:i w:val="false"/>
          <w:color w:val="000000"/>
          <w:sz w:val="28"/>
        </w:rPr>
        <w:t>
      шарлы диірменде пигменттерді қайта ұсақтаудың технологиялық процесі;</w:t>
      </w:r>
    </w:p>
    <w:p>
      <w:pPr>
        <w:spacing w:after="0"/>
        <w:ind w:left="0"/>
        <w:jc w:val="both"/>
      </w:pPr>
      <w:r>
        <w:rPr>
          <w:rFonts w:ascii="Times New Roman"/>
          <w:b w:val="false"/>
          <w:i w:val="false"/>
          <w:color w:val="000000"/>
          <w:sz w:val="28"/>
        </w:rPr>
        <w:t xml:space="preserve">
      қолданылатын құрамдас бөліктердің негізгі қасиеттері; </w:t>
      </w:r>
    </w:p>
    <w:p>
      <w:pPr>
        <w:spacing w:after="0"/>
        <w:ind w:left="0"/>
        <w:jc w:val="both"/>
      </w:pPr>
      <w:r>
        <w:rPr>
          <w:rFonts w:ascii="Times New Roman"/>
          <w:b w:val="false"/>
          <w:i w:val="false"/>
          <w:color w:val="000000"/>
          <w:sz w:val="28"/>
        </w:rPr>
        <w:t xml:space="preserve">
      дайын өнімге қойылатын техникалық талаптар, сынамаларды іріктеу қағидалары; </w:t>
      </w:r>
    </w:p>
    <w:p>
      <w:pPr>
        <w:spacing w:after="0"/>
        <w:ind w:left="0"/>
        <w:jc w:val="both"/>
      </w:pPr>
      <w:r>
        <w:rPr>
          <w:rFonts w:ascii="Times New Roman"/>
          <w:b w:val="false"/>
          <w:i w:val="false"/>
          <w:color w:val="000000"/>
          <w:sz w:val="28"/>
        </w:rPr>
        <w:t>
      тиеу және түсіру коммуникацияларын пайдалану қағидалары;</w:t>
      </w:r>
    </w:p>
    <w:p>
      <w:pPr>
        <w:spacing w:after="0"/>
        <w:ind w:left="0"/>
        <w:jc w:val="both"/>
      </w:pPr>
      <w:r>
        <w:rPr>
          <w:rFonts w:ascii="Times New Roman"/>
          <w:b w:val="false"/>
          <w:i w:val="false"/>
          <w:color w:val="000000"/>
          <w:sz w:val="28"/>
        </w:rPr>
        <w:t>
      жабдықтардың, таразы және бақылау-өлшеу аспаптардың құрылысы.</w:t>
      </w:r>
    </w:p>
    <w:bookmarkStart w:name="z316" w:id="314"/>
    <w:p>
      <w:pPr>
        <w:spacing w:after="0"/>
        <w:ind w:left="0"/>
        <w:jc w:val="left"/>
      </w:pPr>
      <w:r>
        <w:rPr>
          <w:rFonts w:ascii="Times New Roman"/>
          <w:b/>
          <w:i w:val="false"/>
          <w:color w:val="000000"/>
        </w:rPr>
        <w:t xml:space="preserve"> 33-параграф. Шарлы диірмен аппаратшысы, 5-разряд</w:t>
      </w:r>
    </w:p>
    <w:bookmarkEnd w:id="314"/>
    <w:bookmarkStart w:name="z317" w:id="315"/>
    <w:p>
      <w:pPr>
        <w:spacing w:after="0"/>
        <w:ind w:left="0"/>
        <w:jc w:val="both"/>
      </w:pPr>
      <w:r>
        <w:rPr>
          <w:rFonts w:ascii="Times New Roman"/>
          <w:b w:val="false"/>
          <w:i w:val="false"/>
          <w:color w:val="000000"/>
          <w:sz w:val="28"/>
        </w:rPr>
        <w:t>
      207. Жұмыс сипаттамасы:</w:t>
      </w:r>
    </w:p>
    <w:bookmarkEnd w:id="315"/>
    <w:p>
      <w:pPr>
        <w:spacing w:after="0"/>
        <w:ind w:left="0"/>
        <w:jc w:val="both"/>
      </w:pPr>
      <w:r>
        <w:rPr>
          <w:rFonts w:ascii="Times New Roman"/>
          <w:b w:val="false"/>
          <w:i w:val="false"/>
          <w:color w:val="000000"/>
          <w:sz w:val="28"/>
        </w:rPr>
        <w:t xml:space="preserve">
      мерзімді әрекет ететін шарлы диірменде пигменттерді қайта ұсақтау процесін жүргізу; </w:t>
      </w:r>
    </w:p>
    <w:p>
      <w:pPr>
        <w:spacing w:after="0"/>
        <w:ind w:left="0"/>
        <w:jc w:val="both"/>
      </w:pPr>
      <w:r>
        <w:rPr>
          <w:rFonts w:ascii="Times New Roman"/>
          <w:b w:val="false"/>
          <w:i w:val="false"/>
          <w:color w:val="000000"/>
          <w:sz w:val="28"/>
        </w:rPr>
        <w:t xml:space="preserve">
      технологиялық процесс өлшемдерін бақылау және реттеу; </w:t>
      </w:r>
    </w:p>
    <w:p>
      <w:pPr>
        <w:spacing w:after="0"/>
        <w:ind w:left="0"/>
        <w:jc w:val="both"/>
      </w:pPr>
      <w:r>
        <w:rPr>
          <w:rFonts w:ascii="Times New Roman"/>
          <w:b w:val="false"/>
          <w:i w:val="false"/>
          <w:color w:val="000000"/>
          <w:sz w:val="28"/>
        </w:rPr>
        <w:t xml:space="preserve">
      сорғы-дозатордың көмегімен жылдам айналатын қоспалауыштан бояу пастасының шарлы диірменге дәлме-дәл мөлшерлемемен үздіксіз берілуі; </w:t>
      </w:r>
    </w:p>
    <w:p>
      <w:pPr>
        <w:spacing w:after="0"/>
        <w:ind w:left="0"/>
        <w:jc w:val="both"/>
      </w:pPr>
      <w:r>
        <w:rPr>
          <w:rFonts w:ascii="Times New Roman"/>
          <w:b w:val="false"/>
          <w:i w:val="false"/>
          <w:color w:val="000000"/>
          <w:sz w:val="28"/>
        </w:rPr>
        <w:t>
      шарлы диірменнен шығатын бояу пастасының температурасын реттеу;</w:t>
      </w:r>
    </w:p>
    <w:p>
      <w:pPr>
        <w:spacing w:after="0"/>
        <w:ind w:left="0"/>
        <w:jc w:val="both"/>
      </w:pPr>
      <w:r>
        <w:rPr>
          <w:rFonts w:ascii="Times New Roman"/>
          <w:b w:val="false"/>
          <w:i w:val="false"/>
          <w:color w:val="000000"/>
          <w:sz w:val="28"/>
        </w:rPr>
        <w:t xml:space="preserve">
      талдау жүргізу үшін сынамаларды іріктеу және бояу пастасының қайта ұсақталу дәрежесін талдау; </w:t>
      </w:r>
    </w:p>
    <w:p>
      <w:pPr>
        <w:spacing w:after="0"/>
        <w:ind w:left="0"/>
        <w:jc w:val="both"/>
      </w:pPr>
      <w:r>
        <w:rPr>
          <w:rFonts w:ascii="Times New Roman"/>
          <w:b w:val="false"/>
          <w:i w:val="false"/>
          <w:color w:val="000000"/>
          <w:sz w:val="28"/>
        </w:rPr>
        <w:t xml:space="preserve">
      дайын пастаны типке жеткізу үшін қоспалауышқа қайта айдау; </w:t>
      </w:r>
    </w:p>
    <w:p>
      <w:pPr>
        <w:spacing w:after="0"/>
        <w:ind w:left="0"/>
        <w:jc w:val="both"/>
      </w:pPr>
      <w:r>
        <w:rPr>
          <w:rFonts w:ascii="Times New Roman"/>
          <w:b w:val="false"/>
          <w:i w:val="false"/>
          <w:color w:val="000000"/>
          <w:sz w:val="28"/>
        </w:rPr>
        <w:t>
      жабдықтың жұмысындағы шағын ақаулықтарды түзету;</w:t>
      </w:r>
    </w:p>
    <w:p>
      <w:pPr>
        <w:spacing w:after="0"/>
        <w:ind w:left="0"/>
        <w:jc w:val="both"/>
      </w:pPr>
      <w:r>
        <w:rPr>
          <w:rFonts w:ascii="Times New Roman"/>
          <w:b w:val="false"/>
          <w:i w:val="false"/>
          <w:color w:val="000000"/>
          <w:sz w:val="28"/>
        </w:rPr>
        <w:t>
      қабырғалары мен ұсақтаушы элементтерді бөлшектеу, тазалау, тозу дәрежесін тексеру;</w:t>
      </w:r>
    </w:p>
    <w:p>
      <w:pPr>
        <w:spacing w:after="0"/>
        <w:ind w:left="0"/>
        <w:jc w:val="both"/>
      </w:pPr>
      <w:r>
        <w:rPr>
          <w:rFonts w:ascii="Times New Roman"/>
          <w:b w:val="false"/>
          <w:i w:val="false"/>
          <w:color w:val="000000"/>
          <w:sz w:val="28"/>
        </w:rPr>
        <w:t xml:space="preserve">
      сүзгілерді бөлшектеу және жинақтау; </w:t>
      </w:r>
    </w:p>
    <w:p>
      <w:pPr>
        <w:spacing w:after="0"/>
        <w:ind w:left="0"/>
        <w:jc w:val="both"/>
      </w:pPr>
      <w:r>
        <w:rPr>
          <w:rFonts w:ascii="Times New Roman"/>
          <w:b w:val="false"/>
          <w:i w:val="false"/>
          <w:color w:val="000000"/>
          <w:sz w:val="28"/>
        </w:rPr>
        <w:t>
      технологиялық картаға жазба жүргізу.</w:t>
      </w:r>
    </w:p>
    <w:bookmarkStart w:name="z318" w:id="316"/>
    <w:p>
      <w:pPr>
        <w:spacing w:after="0"/>
        <w:ind w:left="0"/>
        <w:jc w:val="both"/>
      </w:pPr>
      <w:r>
        <w:rPr>
          <w:rFonts w:ascii="Times New Roman"/>
          <w:b w:val="false"/>
          <w:i w:val="false"/>
          <w:color w:val="000000"/>
          <w:sz w:val="28"/>
        </w:rPr>
        <w:t>
      208. Білуге тиіс:</w:t>
      </w:r>
    </w:p>
    <w:bookmarkEnd w:id="316"/>
    <w:p>
      <w:pPr>
        <w:spacing w:after="0"/>
        <w:ind w:left="0"/>
        <w:jc w:val="both"/>
      </w:pPr>
      <w:r>
        <w:rPr>
          <w:rFonts w:ascii="Times New Roman"/>
          <w:b w:val="false"/>
          <w:i w:val="false"/>
          <w:color w:val="000000"/>
          <w:sz w:val="28"/>
        </w:rPr>
        <w:t>
      пигменттерді шарлы диірменде диспергтеудің технологиялық процесі;</w:t>
      </w:r>
    </w:p>
    <w:p>
      <w:pPr>
        <w:spacing w:after="0"/>
        <w:ind w:left="0"/>
        <w:jc w:val="both"/>
      </w:pPr>
      <w:r>
        <w:rPr>
          <w:rFonts w:ascii="Times New Roman"/>
          <w:b w:val="false"/>
          <w:i w:val="false"/>
          <w:color w:val="000000"/>
          <w:sz w:val="28"/>
        </w:rPr>
        <w:t>
      қолданылатын шикізаттар мен жартылай дайын өнімдердің физикалық-химиялық қасиеттері;</w:t>
      </w:r>
    </w:p>
    <w:p>
      <w:pPr>
        <w:spacing w:after="0"/>
        <w:ind w:left="0"/>
        <w:jc w:val="both"/>
      </w:pPr>
      <w:r>
        <w:rPr>
          <w:rFonts w:ascii="Times New Roman"/>
          <w:b w:val="false"/>
          <w:i w:val="false"/>
          <w:color w:val="000000"/>
          <w:sz w:val="28"/>
        </w:rPr>
        <w:t>
      шикізат пен дайын өнімге қойылатын техникалық талаптар;</w:t>
      </w:r>
    </w:p>
    <w:p>
      <w:pPr>
        <w:spacing w:after="0"/>
        <w:ind w:left="0"/>
        <w:jc w:val="both"/>
      </w:pPr>
      <w:r>
        <w:rPr>
          <w:rFonts w:ascii="Times New Roman"/>
          <w:b w:val="false"/>
          <w:i w:val="false"/>
          <w:color w:val="000000"/>
          <w:sz w:val="28"/>
        </w:rPr>
        <w:t xml:space="preserve">
      сынамаларды іріктеу қағидалары; </w:t>
      </w:r>
    </w:p>
    <w:p>
      <w:pPr>
        <w:spacing w:after="0"/>
        <w:ind w:left="0"/>
        <w:jc w:val="both"/>
      </w:pPr>
      <w:r>
        <w:rPr>
          <w:rFonts w:ascii="Times New Roman"/>
          <w:b w:val="false"/>
          <w:i w:val="false"/>
          <w:color w:val="000000"/>
          <w:sz w:val="28"/>
        </w:rPr>
        <w:t xml:space="preserve">
      қайта ұсақтау дәрежесін айқындау әдістемесі; </w:t>
      </w:r>
    </w:p>
    <w:p>
      <w:pPr>
        <w:spacing w:after="0"/>
        <w:ind w:left="0"/>
        <w:jc w:val="both"/>
      </w:pPr>
      <w:r>
        <w:rPr>
          <w:rFonts w:ascii="Times New Roman"/>
          <w:b w:val="false"/>
          <w:i w:val="false"/>
          <w:color w:val="000000"/>
          <w:sz w:val="28"/>
        </w:rPr>
        <w:t>
      жабдықтардың, таразы және бақылау-өлшеу аспаптардың құрылысы және оларды пайдалану қағидалары.</w:t>
      </w:r>
    </w:p>
    <w:bookmarkStart w:name="z319" w:id="317"/>
    <w:p>
      <w:pPr>
        <w:spacing w:after="0"/>
        <w:ind w:left="0"/>
        <w:jc w:val="left"/>
      </w:pPr>
      <w:r>
        <w:rPr>
          <w:rFonts w:ascii="Times New Roman"/>
          <w:b/>
          <w:i w:val="false"/>
          <w:color w:val="000000"/>
        </w:rPr>
        <w:t xml:space="preserve"> 34-параграф. Шарлы диірмен аппаратшысы, 6-разряд</w:t>
      </w:r>
    </w:p>
    <w:bookmarkEnd w:id="317"/>
    <w:bookmarkStart w:name="z320" w:id="318"/>
    <w:p>
      <w:pPr>
        <w:spacing w:after="0"/>
        <w:ind w:left="0"/>
        <w:jc w:val="both"/>
      </w:pPr>
      <w:r>
        <w:rPr>
          <w:rFonts w:ascii="Times New Roman"/>
          <w:b w:val="false"/>
          <w:i w:val="false"/>
          <w:color w:val="000000"/>
          <w:sz w:val="28"/>
        </w:rPr>
        <w:t>
      209. Жұмыс сипаттамасы:</w:t>
      </w:r>
    </w:p>
    <w:bookmarkEnd w:id="318"/>
    <w:p>
      <w:pPr>
        <w:spacing w:after="0"/>
        <w:ind w:left="0"/>
        <w:jc w:val="both"/>
      </w:pPr>
      <w:r>
        <w:rPr>
          <w:rFonts w:ascii="Times New Roman"/>
          <w:b w:val="false"/>
          <w:i w:val="false"/>
          <w:color w:val="000000"/>
          <w:sz w:val="28"/>
        </w:rPr>
        <w:t>
      компьютерлік жүйелермен жабдықталған, қашықтықтан басқару пульті бар технологиялық желілерде бояу өндірудің технологиялық процесін жүргізу;</w:t>
      </w:r>
    </w:p>
    <w:p>
      <w:pPr>
        <w:spacing w:after="0"/>
        <w:ind w:left="0"/>
        <w:jc w:val="both"/>
      </w:pPr>
      <w:r>
        <w:rPr>
          <w:rFonts w:ascii="Times New Roman"/>
          <w:b w:val="false"/>
          <w:i w:val="false"/>
          <w:color w:val="000000"/>
          <w:sz w:val="28"/>
        </w:rPr>
        <w:t xml:space="preserve">
      механикалық тиеу жүйелерінің көмегімен сүрлем мен ыдыстарға пигменттер мен өзге де құрамдас бөліктерді тиеу; </w:t>
      </w:r>
    </w:p>
    <w:p>
      <w:pPr>
        <w:spacing w:after="0"/>
        <w:ind w:left="0"/>
        <w:jc w:val="both"/>
      </w:pPr>
      <w:r>
        <w:rPr>
          <w:rFonts w:ascii="Times New Roman"/>
          <w:b w:val="false"/>
          <w:i w:val="false"/>
          <w:color w:val="000000"/>
          <w:sz w:val="28"/>
        </w:rPr>
        <w:t xml:space="preserve">
      компьютерлік жүйеге бағдарламаларды енгізу арқылы басқару пультінде технологиялық процестің тәртібі мен өлшемдерін таңдау; </w:t>
      </w:r>
    </w:p>
    <w:p>
      <w:pPr>
        <w:spacing w:after="0"/>
        <w:ind w:left="0"/>
        <w:jc w:val="both"/>
      </w:pPr>
      <w:r>
        <w:rPr>
          <w:rFonts w:ascii="Times New Roman"/>
          <w:b w:val="false"/>
          <w:i w:val="false"/>
          <w:color w:val="000000"/>
          <w:sz w:val="28"/>
        </w:rPr>
        <w:t xml:space="preserve">
      пигменттер мен өзге де құрамдас бөліктерді тиеу және мөлшерлеу жүйелерінің көмегімен өлшеу және мөлшерлеу; </w:t>
      </w:r>
    </w:p>
    <w:p>
      <w:pPr>
        <w:spacing w:after="0"/>
        <w:ind w:left="0"/>
        <w:jc w:val="both"/>
      </w:pPr>
      <w:r>
        <w:rPr>
          <w:rFonts w:ascii="Times New Roman"/>
          <w:b w:val="false"/>
          <w:i w:val="false"/>
          <w:color w:val="000000"/>
          <w:sz w:val="28"/>
        </w:rPr>
        <w:t xml:space="preserve">
      жергілікті (қолмен) басқару режимінде аппараттың жұмыс режимін таңдау және орнату; </w:t>
      </w:r>
    </w:p>
    <w:p>
      <w:pPr>
        <w:spacing w:after="0"/>
        <w:ind w:left="0"/>
        <w:jc w:val="both"/>
      </w:pPr>
      <w:r>
        <w:rPr>
          <w:rFonts w:ascii="Times New Roman"/>
          <w:b w:val="false"/>
          <w:i w:val="false"/>
          <w:color w:val="000000"/>
          <w:sz w:val="28"/>
        </w:rPr>
        <w:t xml:space="preserve">
      барлық учаскеде технолгиялық жабдық пен бақылау-өлшеу аспаптарының жұмысын бақылау; </w:t>
      </w:r>
    </w:p>
    <w:p>
      <w:pPr>
        <w:spacing w:after="0"/>
        <w:ind w:left="0"/>
        <w:jc w:val="both"/>
      </w:pPr>
      <w:r>
        <w:rPr>
          <w:rFonts w:ascii="Times New Roman"/>
          <w:b w:val="false"/>
          <w:i w:val="false"/>
          <w:color w:val="000000"/>
          <w:sz w:val="28"/>
        </w:rPr>
        <w:t xml:space="preserve">
      диспергтеу процесін жүргізу; </w:t>
      </w:r>
    </w:p>
    <w:p>
      <w:pPr>
        <w:spacing w:after="0"/>
        <w:ind w:left="0"/>
        <w:jc w:val="both"/>
      </w:pPr>
      <w:r>
        <w:rPr>
          <w:rFonts w:ascii="Times New Roman"/>
          <w:b w:val="false"/>
          <w:i w:val="false"/>
          <w:color w:val="000000"/>
          <w:sz w:val="28"/>
        </w:rPr>
        <w:t xml:space="preserve">
      технологиялық желіде орнатылған негізгі және қосалқы жабдықтарға қызмет көрсету; </w:t>
      </w:r>
    </w:p>
    <w:p>
      <w:pPr>
        <w:spacing w:after="0"/>
        <w:ind w:left="0"/>
        <w:jc w:val="both"/>
      </w:pPr>
      <w:r>
        <w:rPr>
          <w:rFonts w:ascii="Times New Roman"/>
          <w:b w:val="false"/>
          <w:i w:val="false"/>
          <w:color w:val="000000"/>
          <w:sz w:val="28"/>
        </w:rPr>
        <w:t>
      жабдықтың жұмысындағы ақаулықтарды және пневмоэлектрлік сигналдық құрылғы арқылы технологиялық процестің бұзылуын анықтау және жою.</w:t>
      </w:r>
    </w:p>
    <w:bookmarkStart w:name="z321" w:id="319"/>
    <w:p>
      <w:pPr>
        <w:spacing w:after="0"/>
        <w:ind w:left="0"/>
        <w:jc w:val="both"/>
      </w:pPr>
      <w:r>
        <w:rPr>
          <w:rFonts w:ascii="Times New Roman"/>
          <w:b w:val="false"/>
          <w:i w:val="false"/>
          <w:color w:val="000000"/>
          <w:sz w:val="28"/>
        </w:rPr>
        <w:t>
      210. Білуге тиіс:</w:t>
      </w:r>
    </w:p>
    <w:bookmarkEnd w:id="319"/>
    <w:p>
      <w:pPr>
        <w:spacing w:after="0"/>
        <w:ind w:left="0"/>
        <w:jc w:val="both"/>
      </w:pPr>
      <w:r>
        <w:rPr>
          <w:rFonts w:ascii="Times New Roman"/>
          <w:b w:val="false"/>
          <w:i w:val="false"/>
          <w:color w:val="000000"/>
          <w:sz w:val="28"/>
        </w:rPr>
        <w:t>
      қызмет көрсетілетін өндірістің технологиялық схемасы;</w:t>
      </w:r>
    </w:p>
    <w:p>
      <w:pPr>
        <w:spacing w:after="0"/>
        <w:ind w:left="0"/>
        <w:jc w:val="both"/>
      </w:pPr>
      <w:r>
        <w:rPr>
          <w:rFonts w:ascii="Times New Roman"/>
          <w:b w:val="false"/>
          <w:i w:val="false"/>
          <w:color w:val="000000"/>
          <w:sz w:val="28"/>
        </w:rPr>
        <w:t>
      бақылау-өлшеу аспаптарының, жабдық және автоматика жүйесінің құрылысы мен конструкциясы;</w:t>
      </w:r>
    </w:p>
    <w:p>
      <w:pPr>
        <w:spacing w:after="0"/>
        <w:ind w:left="0"/>
        <w:jc w:val="both"/>
      </w:pPr>
      <w:r>
        <w:rPr>
          <w:rFonts w:ascii="Times New Roman"/>
          <w:b w:val="false"/>
          <w:i w:val="false"/>
          <w:color w:val="000000"/>
          <w:sz w:val="28"/>
        </w:rPr>
        <w:t>
      шикізатты есептеу әдістемесі мен өнімді шығару;</w:t>
      </w:r>
    </w:p>
    <w:p>
      <w:pPr>
        <w:spacing w:after="0"/>
        <w:ind w:left="0"/>
        <w:jc w:val="both"/>
      </w:pPr>
      <w:r>
        <w:rPr>
          <w:rFonts w:ascii="Times New Roman"/>
          <w:b w:val="false"/>
          <w:i w:val="false"/>
          <w:color w:val="000000"/>
          <w:sz w:val="28"/>
        </w:rPr>
        <w:t>
      әртүрлі аспаптарда дисперсиялық және електік қалдықты анықтау әдістері;</w:t>
      </w:r>
    </w:p>
    <w:p>
      <w:pPr>
        <w:spacing w:after="0"/>
        <w:ind w:left="0"/>
        <w:jc w:val="both"/>
      </w:pPr>
      <w:r>
        <w:rPr>
          <w:rFonts w:ascii="Times New Roman"/>
          <w:b w:val="false"/>
          <w:i w:val="false"/>
          <w:color w:val="000000"/>
          <w:sz w:val="28"/>
        </w:rPr>
        <w:t>
      процесті басқарудың компьютерлік жүйелерін пайдалану тәртібі мен қағидалары;</w:t>
      </w:r>
    </w:p>
    <w:p>
      <w:pPr>
        <w:spacing w:after="0"/>
        <w:ind w:left="0"/>
        <w:jc w:val="both"/>
      </w:pPr>
      <w:r>
        <w:rPr>
          <w:rFonts w:ascii="Times New Roman"/>
          <w:b w:val="false"/>
          <w:i w:val="false"/>
          <w:color w:val="000000"/>
          <w:sz w:val="28"/>
        </w:rPr>
        <w:t xml:space="preserve">
      процесті блоктау және автоматиканы бақылау схемасы; </w:t>
      </w:r>
    </w:p>
    <w:p>
      <w:pPr>
        <w:spacing w:after="0"/>
        <w:ind w:left="0"/>
        <w:jc w:val="both"/>
      </w:pPr>
      <w:r>
        <w:rPr>
          <w:rFonts w:ascii="Times New Roman"/>
          <w:b w:val="false"/>
          <w:i w:val="false"/>
          <w:color w:val="000000"/>
          <w:sz w:val="28"/>
        </w:rPr>
        <w:t>
      технологиялық режим және процесті реттеу қағидалары.</w:t>
      </w:r>
    </w:p>
    <w:bookmarkStart w:name="z322" w:id="320"/>
    <w:p>
      <w:pPr>
        <w:spacing w:after="0"/>
        <w:ind w:left="0"/>
        <w:jc w:val="left"/>
      </w:pPr>
      <w:r>
        <w:rPr>
          <w:rFonts w:ascii="Times New Roman"/>
          <w:b/>
          <w:i w:val="false"/>
          <w:color w:val="000000"/>
        </w:rPr>
        <w:t xml:space="preserve"> 5-тарау. Жұмысшы кәсіптерінің алфавиттік көрсеткіші</w:t>
      </w:r>
    </w:p>
    <w:bookmarkEnd w:id="320"/>
    <w:bookmarkStart w:name="z323" w:id="321"/>
    <w:p>
      <w:pPr>
        <w:spacing w:after="0"/>
        <w:ind w:left="0"/>
        <w:jc w:val="both"/>
      </w:pPr>
      <w:r>
        <w:rPr>
          <w:rFonts w:ascii="Times New Roman"/>
          <w:b w:val="false"/>
          <w:i w:val="false"/>
          <w:color w:val="000000"/>
          <w:sz w:val="28"/>
        </w:rPr>
        <w:t>
      211. БТБА-ға (26-шығарылымы) жұмысшы кәсіптерінің алфавиттік көрсеткіші қосымшада келтірілген.</w:t>
      </w:r>
    </w:p>
    <w:bookmarkEnd w:id="3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Жұмыстар мен жұмысшы </w:t>
            </w:r>
            <w:r>
              <w:br/>
            </w:r>
            <w:r>
              <w:rPr>
                <w:rFonts w:ascii="Times New Roman"/>
                <w:b w:val="false"/>
                <w:i w:val="false"/>
                <w:color w:val="000000"/>
                <w:sz w:val="20"/>
              </w:rPr>
              <w:t>кәсіптерінің бірыңғай тарифтік-</w:t>
            </w:r>
            <w:r>
              <w:br/>
            </w:r>
            <w:r>
              <w:rPr>
                <w:rFonts w:ascii="Times New Roman"/>
                <w:b w:val="false"/>
                <w:i w:val="false"/>
                <w:color w:val="000000"/>
                <w:sz w:val="20"/>
              </w:rPr>
              <w:t>біліктілік анықтамалығына (26-</w:t>
            </w:r>
            <w:r>
              <w:br/>
            </w:r>
            <w:r>
              <w:rPr>
                <w:rFonts w:ascii="Times New Roman"/>
                <w:b w:val="false"/>
                <w:i w:val="false"/>
                <w:color w:val="000000"/>
                <w:sz w:val="20"/>
              </w:rPr>
              <w:t>шығарылым)</w:t>
            </w:r>
            <w:r>
              <w:br/>
            </w:r>
            <w:r>
              <w:rPr>
                <w:rFonts w:ascii="Times New Roman"/>
                <w:b w:val="false"/>
                <w:i w:val="false"/>
                <w:color w:val="000000"/>
                <w:sz w:val="20"/>
              </w:rPr>
              <w:t>қосымша</w:t>
            </w:r>
          </w:p>
        </w:tc>
      </w:tr>
    </w:tbl>
    <w:bookmarkStart w:name="z325" w:id="322"/>
    <w:p>
      <w:pPr>
        <w:spacing w:after="0"/>
        <w:ind w:left="0"/>
        <w:jc w:val="left"/>
      </w:pPr>
      <w:r>
        <w:rPr>
          <w:rFonts w:ascii="Times New Roman"/>
          <w:b/>
          <w:i w:val="false"/>
          <w:color w:val="000000"/>
        </w:rPr>
        <w:t xml:space="preserve"> Жұмысшы кәсіптерінің алфавиттік көрсеткіші</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5"/>
        <w:gridCol w:w="3503"/>
        <w:gridCol w:w="3187"/>
        <w:gridCol w:w="2575"/>
      </w:tblGrid>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Анилиндеу-бояу өндірісі</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Азобояғыштар өндірісінің аппаратшысы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Аммонолиз аппаратшысы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Ацильдеу аппаратшысы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Бояуларды араластырушы аппаратшы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ұнтағы өндірісінің аппаратшысы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Үлбірге арналған бояу өндірісінің аппаратшысы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Фенилирлеу аппаратшысы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Фталоцианин бояулары өндірісінің аппаратшысы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Лак-бояу өндірісі</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ұсатушы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қайтарғыш құрамдарды жағатын ағынды сызықтардың операторы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Илем дайындау аппаратшысы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 негіздерін ерітетін аппаратшы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Лак-бояу жабындарының жабдықтарын баптаушы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Литопон өндірісінің аппаратшысы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тараны күйдіруші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тотығын алу аппаратшысы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Метатитан қышқылын алу аппаратшысы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Микронизацияланған материалдарды алу аппаратшысы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купоросы өндірісінің аппаратшысы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Олифа пісіру аппаратшысы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Пигменттер мен бояғыштарды майдалау аппаратшысы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Полимеризациялық шайырдан лак пен эмаль алу аппаратшысы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Полиэтилендеу ағынды сызығының операторы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Сиккатив пісіруші-аппаратшы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аппаратшысы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қостотығы өскінін алу аппаратшысы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Эмальдар жасайтын аппаратшы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бояу өндірісі</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 препараттарын және люстраларды жасаушы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Бондарь-жабушы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Бояу-аппаратшы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Жаныштама пісіру аппаратшысы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Индулин пісіру аппаратшысы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Қабылдаушы-бақылаушы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 жағушы машинист</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Қоспалауыштар аппаратшысы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 пигменттерді күйдіруші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 пісіру аппаратшысы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Лактау машинасының машинисі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Металмен тозаңдандыру аппаратшысы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Пісіру аппаратшысы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Препараторшы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Сұрыптап ораушы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Фирнис пісіру аппаратшысы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шикізатты өлшеуші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Шарлы диірмен аппаратшысы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