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747e2" w14:textId="dd747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Режимдік шектеулердің қолданысы тоқтатыла тұратын Каспий теңізі жағалауындағы учаскелерді белгілеу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2020 жылғы 28 тамыздағы № 461/қе-қа бұйрығы. Қазақстан Республикасының Әділет министрлігінде 2020 жылғы 3 қыркүйекте № 21167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шекарасы туралы" 2013 жылғы 16 қаңтардағы Қазақстан Республикасының Заңы 48-бабының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2020 жылғы 30 қыркүйекке дейін теңіз экономикалық қызмет аудандарын (теңіз порттары, су тәрізді арналар, газ терминалдары, теңіз дәліздері және фарватерлер) қоспағанда, Сағындық мүйісінен бастап Ракушечный мүйісіне дейін Каспий теңізінің қазақстандық секторында режимдік шектеулердің қолданысы тоқтатылсын.</w:t>
      </w:r>
    </w:p>
    <w:bookmarkEnd w:id="1"/>
    <w:bookmarkStart w:name="z3" w:id="2"/>
    <w:p>
      <w:pPr>
        <w:spacing w:after="0"/>
        <w:ind w:left="0"/>
        <w:jc w:val="both"/>
      </w:pPr>
      <w:r>
        <w:rPr>
          <w:rFonts w:ascii="Times New Roman"/>
          <w:b w:val="false"/>
          <w:i w:val="false"/>
          <w:color w:val="000000"/>
          <w:sz w:val="28"/>
        </w:rPr>
        <w:t>
      Аталған мерзімде жеке және заңды тұлғалар демалыс, туризм және спорт үшін пайдаланатын қазақстандық шағын көлемді өздігінен жүзетін және өздігімен жүзбейтін (су үсті және су асты) кемелерге (құралдарға) теңізге бір теңіз милясына (1852 метр) дейін қашықтыққа еркін шығуға рұқсат етілсін.</w:t>
      </w:r>
    </w:p>
    <w:bookmarkEnd w:id="2"/>
    <w:bookmarkStart w:name="z4" w:id="3"/>
    <w:p>
      <w:pPr>
        <w:spacing w:after="0"/>
        <w:ind w:left="0"/>
        <w:jc w:val="both"/>
      </w:pPr>
      <w:r>
        <w:rPr>
          <w:rFonts w:ascii="Times New Roman"/>
          <w:b w:val="false"/>
          <w:i w:val="false"/>
          <w:color w:val="000000"/>
          <w:sz w:val="28"/>
        </w:rPr>
        <w:t>
      2. Қазақстан Республикасы Ұлттық қауіпсіздік комитетінің Шекара қызметі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Ұлттық қауіпсіздік комитетінің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Ұлтық қауіпсіздік комитеті Төрағасының орынбасары – Шекара қызметінің директорына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қауіпсіздік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Ішкі істер министрі</w:t>
      </w:r>
    </w:p>
    <w:p>
      <w:pPr>
        <w:spacing w:after="0"/>
        <w:ind w:left="0"/>
        <w:jc w:val="both"/>
      </w:pPr>
      <w:r>
        <w:rPr>
          <w:rFonts w:ascii="Times New Roman"/>
          <w:b w:val="false"/>
          <w:i w:val="false"/>
          <w:color w:val="000000"/>
          <w:sz w:val="28"/>
        </w:rPr>
        <w:t>
      полиция генерал-лейтенанты _________ Е. Тұрғымбаев</w:t>
      </w:r>
    </w:p>
    <w:p>
      <w:pPr>
        <w:spacing w:after="0"/>
        <w:ind w:left="0"/>
        <w:jc w:val="both"/>
      </w:pPr>
      <w:r>
        <w:rPr>
          <w:rFonts w:ascii="Times New Roman"/>
          <w:b w:val="false"/>
          <w:i w:val="false"/>
          <w:color w:val="000000"/>
          <w:sz w:val="28"/>
        </w:rPr>
        <w:t xml:space="preserve">
      2020 жылғы "___" 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