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b9c1" w14:textId="ec6b9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"Ғарыш кеңістігін пайдалану саласындағы қызмет үшін біліктілік талаптары мен олардың сәйкестігін растайтын құжаттар тізбесін бекіту туралы" Қазақстан Республикасы Инвестициялар және даму министрінің 2015 жылғы 30 қаңтардағы № 84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2020 жылғы 10 қыркүйектегі № 330/НҚ бұйрығы. Қазақстан Республикасының Әділет министрлігінде 2020 жылғы 17 қыркүйекте № 21223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"Ғарыш кеңістігін пайдалану саласындағы қызмет үшін біліктілік талаптары мен олардың сәйкестігін растайтын құжаттар тізбесін бекіту туралы" Қазақстан Республикасы Инвестициялар және даму министрінің 2015 жылғы 30 қаңтардағы № 84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10603 болып тіркелген, "Әділет" ақпараттық-құқықтық жүйесінде 2015 жылғы 15 сәуірде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Ғарыш кеңістігін пайдалану саласындағы қызмет үшін біліктілік талаптары мен олардың сәйкестігін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Аэроғарыш комитеті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жиырма бір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аэроғарыш өнеркәсібі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330/НҚ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Инвестициялар және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84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Ғарыш кеңістігін пайдалану саласындағы қызмет үшін біліктілік талаптары мен олардың сәйкестігін растайтын құжаттар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352"/>
        <w:gridCol w:w="2828"/>
        <w:gridCol w:w="4650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 мыналардың болуын қамтиды: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талаптарына сәйкестікті растайтын құжаттар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 (дара кәсіпкерлер) үшін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салада кемінде үш жыл жұмыс өтілімен лицензияланатын қызмет түрінің бейіні бойынша жоғары білімі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талаптың сәйкестігі бақылау субъектісіне (объектісіне) барумен профилактикалық бақылау жүргізу арқылы белгіленеді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 немесе өзге заңды негізде техникалық-өндірістік базасы (үй-жайлар немесе арнайы зертханалық немесе стенділік немесе өндірістік немесе технологиялық немесе сынақтық және өлшегіш жабдық немесе бақылау-тексеру аппаратурасы)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 меншігі құқығын растайтын құжат туралы мәліметтер "Мүлік тіркелімі" мемлекеттік деректер базасының ақпараттық жүйесінен алынады. Аталған талаптың болуы бақылау субъектісіне (объектісіне) барумен профилактикалық бақылау жүргізу арқылы белгіленеді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мақсаты, өндіріс өрістетілетін немесе қызметтер көрсетілетін аумақ, мәлімделген жұмыстардың орындалуын қамтамасыз ететін техникалық үдерістің сипаттамасы көрініс тапқан техникалық жоба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талаптың болуы бақылау субъектісіне (объектісіне) барумен профилактикалық бақылау жүргізу арқылы белгіленеді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үшін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басшысында жоғары білімінің және басшы лауазымында кемінде үш жыл жұмыс өтілінің болуы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талаптың сәйкестігі бақылау субъектісіне (объектісіне) барумен профилактикалық бақылау жүргізу арқылы белгіленеді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 тиісті салада кемінде үш жыл жұмыс өтілімен лицензияланатын қызмет түрінің бейіні бойынша жоғары білімі бар мамандардың кемінде 10% болуы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талаптың сәйкестігі бақылау субъектісіне (объектісіне) барумен профилактикалық бақылау жүргізу арқылы белгіленеді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 немесе өзге заңды негізде техникалық-өндірістік база (үй-жайлар немесе арнайы зертханалық немесе стенділік немесе өндірістік немесе технологиялық немесе сынақтық және өлшегіш жабдық немесе бақылау-тексеру аппаратурасы)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 меншігі құқығын растайтын құжат туралы мәліметтер "Мүлік тіркелімі" мемлекеттік деректер базасының ақпараттық жүйесінен алынады. Аталған талаптың болуы бақылау субъектісіне (объектісіне) барумен профилактикалық бақылау жүргізу арқылы белгіленеді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мақсаты, өндіріс өрістейтін немесе қызметтер көрсетілетін аумақ, мәлімделген жұмыстардың орындалуын қамтамасыз ететін техникалық үдерістің сипаттамасы көрініс тапқан техникалық жоба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ғарыш кеңістігін пайдалану саласындағы қызметті жүзеге асыруға қойылатын біліктілік талаптары мен олардың сәйкестігін растайтын құжаттар тізбесіне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мәліметтер нысаны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талаптың болуы бақылау субъектісіне (объектісіне) барумен профилактикалық бақылау жүргізу арқылы белгіленеді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Ғарыш кеңістігін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 қызмет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біліктілік талаптары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олардың сәйкестігін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растайтын құжаттар тізбесіне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Ғарыш кеңістігін пайдалану саласындағы қызмет үшін біліктілік талаптары мен олардың сәйкестігін растайтын құжаттар тізбесіне мәліметтер нысаны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Жеке тұлғалар (дара кәсіпкерлер) үшін: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Лицензияланатын қызмет түрінің бейіні бойынша жоғары білімінің және тиісті салада кемінде үш жыл жұмыс өтілінің болуы туралы ақпарат: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мамандығы және біліктілігі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лицензияланатын қызмет түрінің бейіні бойынша жоғары білімі туралы дипломның нөмірі және берілген күні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ұйымдары берген білім туралы құжаттарды тану және нострификациялау бойынша мәлімет 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білім туралы құжатты берген ұйымның атауы, берген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жұмыс орны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кезеңі, атқаратын лауазымдары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жұмысқа қабылданғаны және жұмыстан босатылғаны туралы бұйрықтың нөмірі мен күні және/немесе еңбек шартының нөмірі және күні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сертификаттың, жеке куәліктің, куәліктің нөмірі, берілген күні және оны берген ұйымның атауы, сондай-ақ оқу курсының тақырыбы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 туралы ақпарат: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техникалық-өндірістік базаны сатып алу-сату немесе сыйға тарту немесе мүліктік жалға алу (жалдау) немесе ақысыз пайдалану немесе сенімгерлік басқару немесе тапсыру туралы шарттың нөмірі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техникалық-өндірістік базаның немесе үй-жайдың орналасқан жері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шарт жасасқан күн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шарт кіммен жасалды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арнайы зертханалық немесе стендтік немесе өндірістік немесе технологиялық немесе сынақтық және өлшегіш жабдық немесе бақылау-тексеру аппаратурасы паспортының нөмірі және күні 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паспорт берген орган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жабдықтың тағайындалуы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сертификаттың нөмірі, күні, берген орган, салыстырып тексеру (калибрлеу) туралы сертификаттың қолданыс мерзімі (болған жағдайда) ___________________________;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Бекітілген техникалық жобаның болуы туралы ақпарат: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жобаның атауы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жобаның негізгі мақсатының қысқаша мазмұны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технологиялық процестің сипаттамасы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өндіріс өрістетілетін немесе қызметтер көрсетілетін аумақ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техникалық жобаны кім бекіткен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техникалық жобаның бекітілген күні ________________________.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Заңды тұлғалар үшін: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Ұйым басшысында жоғары білімінің және басшы лауазымында кемінде үш жыл жұмыс өтілінің болуы туралы ақпарат: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мамандығы және біліктілігі 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білімі туралы дипломның нөмірі және берілген күні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 білімі туралы диплом берген оқу мекемесінің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жұмыс орны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лауазымы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ұйымның орналасқан жері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жұмысқа қабылданғаны және жұмыстан босатылғаны туралы бұйрықтың нөмірі мен күні және/немесе еңбек шартының нөмірі және күні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сертификаттың, жеке куәліктің, куәліктің нөмірі, берілген күні және оны берген ұйымның атауы, сондай-ақ оқу курсының тақырыбы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Штатта тиісті салада кемінде үш жыл жұмыс өтілімен лицензияланатын қызмет түрінің бейіні бойынша жоғары білімі бар мамандардың кемінде 10% болуы туралы ақпарат: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штаттық кесте бойынша мамандардың жалпы саны (бірлік)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лицензияланатын қызмет түрінің бейіні бойынша жоғары білімі бар мамандар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лицензияланатын қызмет түрінің бейіні бойынша жоғары білімі бар мамандардың Т.А.Ә., олардың мамандықтары және біліктілігі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лицензияланатын қызмет түрінің бейіні бойынша жоғары білімі бар әрбір маманның жұмыс орны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лицензияланатын қызмет түрінің бейіні бойынша жоғары білімі бар әрбір маманның лауазымы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лицензияланатын қызмет түрінің бейіні бойынша жоғары білімі бар әрбір маманның жұмысқа қабылданғаны және жұмыстан босатылғаны туралы бұйрықтың нөмірі және күні және/немесе еңбек шартының нөмірі мен күні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сертификаттың, жеке куәліктің, куәліктің нөмірі, берілген күні және оны берген ұйымның атауы, сондай-ақ лицензияланатын қызмет түрінің бейіні бойынша жоғары білімі бар әрбір маманның оқу курсының тақырыбы (болған жағдайда) _______________________.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Меншік құқығында немесе өзге заңды негізде техникалық-өндірістік базасының (үй-жайлардың немесе арнайы зертханалық немесе стенділік немесе өндірістік немесе технологиялық немесе сынақтық және өлшегіш жабдықтың немесе бақылау-тексеру аппаратурасының) болуы туралы ақпарат: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техникалық-өндірістік базаны сатып алу-сату немесе сыйға тарту немесе мүліктік жалға алу (жалдау) немесе ақысыз пайдалану немесе сенімгерлік басқару немесе тапсыру туралы шарттың нөмірі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техникалық-өндірістік базаның немесе үй-жайдың орналасқан жері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шарт жасасқан күн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шарт кіммен жасалды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арнайы зертханалық немесе стендтік немесе өндірістік немесе технологиялық немесе сынақтық және өлшегіш жабдық немесе бақылау-тексеру аппаратурасы паспортының нөмірі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күні 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паспорт берген орган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жабдықтың тағайындалуы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сертификаттың нөмірі, күні, берген орган, салыстырып тексеру (калибрлеу)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сертификаттың қолданыс мерзімі (болған жағдайда) ___________________________.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Бекітілген техникалық жобаның болуы туралы ақпарат: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техникалық жобаның атауы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жобаның негізгі мақсатының қысқаша мазмұны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технологиялық процестің сипаттамасы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өндіріс өрістетілетін немесе қызметтер көрсетілетін аумақ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техникалық жобаны кім бекіткен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техникалық жобаның бекітілген күні 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