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2c8e1" w14:textId="512c8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"Мінсіз іскерлік беделінің болмауы өлшемшарттарын қоса алғанда, 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 тізбесін бекіту туралы" Қазақстан Республикасының Қаржы нарығын реттеу және дамыту агенттігі Басқармасының 2020 жылғы 30 наурыздағы № 43 қаулысына толықтыру енгізу туралы</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17 қыркүйектегі № 79 қаулысы. Қазақстан Республикасының Әділет министрлігінде 2020 жылғы 19 қыркүйекте № 21228 болып тіркелді</w:t>
      </w:r>
    </w:p>
    <w:p>
      <w:pPr>
        <w:spacing w:after="0"/>
        <w:ind w:left="0"/>
        <w:jc w:val="both"/>
      </w:pPr>
      <w:bookmarkStart w:name="z2" w:id="0"/>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Қаржы нарығын реттеу және дамыту агенттігінің Басқармасы ҚАУЛЫ ЕТЕДІ:</w:t>
      </w:r>
    </w:p>
    <w:bookmarkEnd w:id="0"/>
    <w:bookmarkStart w:name="z3" w:id="1"/>
    <w:p>
      <w:pPr>
        <w:spacing w:after="0"/>
        <w:ind w:left="0"/>
        <w:jc w:val="both"/>
      </w:pPr>
      <w:r>
        <w:rPr>
          <w:rFonts w:ascii="Times New Roman"/>
          <w:b w:val="false"/>
          <w:i w:val="false"/>
          <w:color w:val="000000"/>
          <w:sz w:val="28"/>
        </w:rPr>
        <w:t xml:space="preserve">
      1. "Мінсіз іскерлік беделінің болмауы өлшемшарттарын қоса алғанда, 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 тізбесін бекіту туралы" Қазақстан Республикасының Қаржы нарығын реттеу және дамыту агенттігі Басқармасының 2020 жылғы 30 наурыздағы № 43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20248 болып тіркелген, 2020 жылғы 7 сәуірде Қазақстан Республикасы нормативтік құқықтық актілерінің эталондық бақылау банкінде жарияланған) мынадай толықтыру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Мінсіз іскерлік беделінің болмауы өлшемшарттарын қоса алғанда, 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 және келісім алу үшін қажетті құжаттар </w:t>
      </w:r>
      <w:r>
        <w:rPr>
          <w:rFonts w:ascii="Times New Roman"/>
          <w:b w:val="false"/>
          <w:i w:val="false"/>
          <w:color w:val="000000"/>
          <w:sz w:val="28"/>
        </w:rPr>
        <w:t>тізбесі</w:t>
      </w:r>
      <w:r>
        <w:rPr>
          <w:rFonts w:ascii="Times New Roman"/>
          <w:b w:val="false"/>
          <w:i w:val="false"/>
          <w:color w:val="000000"/>
          <w:sz w:val="28"/>
        </w:rPr>
        <w:t xml:space="preserve">: </w:t>
      </w:r>
    </w:p>
    <w:bookmarkEnd w:id="2"/>
    <w:bookmarkStart w:name="z5" w:id="3"/>
    <w:p>
      <w:pPr>
        <w:spacing w:after="0"/>
        <w:ind w:left="0"/>
        <w:jc w:val="both"/>
      </w:pPr>
      <w:r>
        <w:rPr>
          <w:rFonts w:ascii="Times New Roman"/>
          <w:b w:val="false"/>
          <w:i w:val="false"/>
          <w:color w:val="000000"/>
          <w:sz w:val="28"/>
        </w:rPr>
        <w:t>
      мынадай мазмұндағы 18-1-тармақпен толықтырылсын:</w:t>
      </w:r>
    </w:p>
    <w:bookmarkEnd w:id="3"/>
    <w:bookmarkStart w:name="z6" w:id="4"/>
    <w:p>
      <w:pPr>
        <w:spacing w:after="0"/>
        <w:ind w:left="0"/>
        <w:jc w:val="both"/>
      </w:pPr>
      <w:r>
        <w:rPr>
          <w:rFonts w:ascii="Times New Roman"/>
          <w:b w:val="false"/>
          <w:i w:val="false"/>
          <w:color w:val="000000"/>
          <w:sz w:val="28"/>
        </w:rPr>
        <w:t>
      "18-1. Кандидаттарды тестілеуден өту үшін шақырып келісу жөніндегі талап Ұлттық пошта операторының атқарушы органының басшысы лауазымына кандидатты келісу жағдайларына қолданылмайды.".</w:t>
      </w:r>
    </w:p>
    <w:bookmarkEnd w:id="4"/>
    <w:bookmarkStart w:name="z7" w:id="5"/>
    <w:p>
      <w:pPr>
        <w:spacing w:after="0"/>
        <w:ind w:left="0"/>
        <w:jc w:val="both"/>
      </w:pPr>
      <w:r>
        <w:rPr>
          <w:rFonts w:ascii="Times New Roman"/>
          <w:b w:val="false"/>
          <w:i w:val="false"/>
          <w:color w:val="000000"/>
          <w:sz w:val="28"/>
        </w:rPr>
        <w:t>
      2. Бағалы қағаздар нарығы департаменті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bookmarkStart w:name="z8"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9" w:id="7"/>
    <w:p>
      <w:pPr>
        <w:spacing w:after="0"/>
        <w:ind w:left="0"/>
        <w:jc w:val="both"/>
      </w:pPr>
      <w:r>
        <w:rPr>
          <w:rFonts w:ascii="Times New Roman"/>
          <w:b w:val="false"/>
          <w:i w:val="false"/>
          <w:color w:val="000000"/>
          <w:sz w:val="28"/>
        </w:rPr>
        <w:t>
      4. Осы қаулы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нарығын реттеу және дамыту</w:t>
            </w:r>
            <w:r>
              <w:br/>
            </w:r>
            <w:r>
              <w:rPr>
                <w:rFonts w:ascii="Times New Roman"/>
                <w:b w:val="false"/>
                <w:i/>
                <w:color w:val="000000"/>
                <w:sz w:val="20"/>
              </w:rPr>
              <w:t>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