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4e42" w14:textId="efa4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Адамды туберкулездің жұқпалы түрімен ауырады деп тану мақсатында медициналық зерттеп-қарауды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23 қыркүйектегі № ҚР ДСМ-107/2020 бұйрығы. Қазақстан Республикасының Әділет министрлігінде 2020 жылғы 24 қыркүйекте № 21264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 157-бабының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Адамды туберкулездің жұқпалы түрімен ауырады деп тану мақсатында медициналық зерттеп-қарауды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"Азаматты туберкулездің жұқпалы түрімен ауырады деп тану мақсатында медициналық тексеруді өткізу ережесін бекіту туралы" Қазақстан Республикасы Денсаулық сақтау министрінің 2009 жылғы 30 қыркүйектегі № 481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5836 болып тіркелген, 2009 жылғы 13 қарашада № 174 (1771) "Заң газетінде"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Медициналық-әлеуметтік көмек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А. Ғиниятқа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ДСМ-107/2020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Адамды туберкулездің жұқпалы түрімен ауырады деп тану мақсатында медициналық зерттеп-қарауды жүргізу қағидалары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 . Жалпы ережелер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Қағидалар "Халық денсаулығы және денсаулық сақтау жүйесі туралы" Қазақстан Республикасының 2020 жылғы 7 шілдедегі Кодексі 157-бабының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адамды туберкулездің жұқпалы түрімен ауырады деп тану мақсатында медициналық зерттеп-қарау жүргізу тәртібін (бұдан әрі – Қағидалар) айқындайды.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мен анықтамалар пайдаланылады: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туберкулездің жұқпалы түрі – науқастың қоршаған ортаға туберкулез бактерияларын бөлуіне байланысты айналасындағыларға қауіп төндіретін туберкулездің түрі;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пациент – медициналық көмек көрсетуді талап ететін аурудың немесе жай-күйінің болуына немесе болмауына қарамастан, медициналық қызметтердің тұтынушысы болып табылатын (болған) жеке тұлға;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бактерия бөлуші – ем жүргізгенге дейін қақырық жағындысының микроскопиясы кезінде кем дегенде бір порцияда қышқылға төзімді бактериялар табылған өкпе туберкулезі бар адам.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 тарау. Адамды туберкулездің жұқпалы түрімен ауырады деп тану мақсатында медициналық зерттеп-қарауды жүргізу тәртібі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Туберкулездің жұқпалы түрімен ауыратын науқастарды анықтау: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адамның денсаулық сақтау ұйымына, оның ішінде медициналық-санитариялық алғашқы көмек көрсететін ұйымдарға жүгінген;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профилактикалық медициналық қарап-тексеру (мектепке, жоғары және орта оқу орнына түскенде, жұмысқа орналасқанда, нысаналық, скринингтік медициналық қарап-тексерулерде, диспансерлеуде);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басқа ауруларды диагностикалау мен емдеу;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вакцинациялау;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өзге де жағдайлар кезінде жүзеге асырылады.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Пациент міндетті тексеруден туберкулезге қарсы тексеріледі, егер ол мыналарға шағымданған болса: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жөтел (2 аптадан астам);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қақырық бөлінген жағдайда;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тершеңдік;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шаршау, әлсіреу;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дененің қызуы көтерілгенде;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қан түкіргенде;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тәбеті жоғалғанда, салмағы азайғанда.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Туберкулезге күдікті флюоро- және (немесе) рентгенограммасында өзгерістері бар адам шағымдан жағдайда, ол келгеннен кейін үш күннен кешіктірмей қақырығы микроскопиялық зерттеуге жіберіледі.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Туберкулезге зерттеп-тексеру мынадай зерттеулерді қамтиды: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міндетті: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қақырықты Xpert MTB RIF-ға зерттеу және қақырықты микроскопиялық зерттеу (қақырықты 2 рет зерттеу);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қосымша: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рентгенологиялық (флюорография, рентгенография, кеуде қуысы ағзаларының компьютерлік томографиясы);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микробиологиялық (бакөсінділер);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бронхологиялық;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қан, несеп анализдері;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ультрадыбыстық зерттеу (туберкулездің өкпеден тыс түрлері).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Адамды туберкулездің жұқпалы түрімен ауырады деп тану, туберкулезбен ауыратын адамдарға медициналық көмек көрсететін денсаулық сақтау ұйымының қорытындысы негізінде жүзеге асырылады.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Туберкулез микобактериясын бөлетін адам мынадай жағдайларда туберкулездің жұқпалы түрімен немесе бактерия бөлуші (БК+) деп танылады: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микроскоппен зерттеу нәтижесінде кем дегенде қақырықтың екі талдауында қышқылға төзімді бактериялар анықталды;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рентгенологиялық әдіспен анықталған патологиялық өзгерістер және қышқылға төзімді бактерияларға қақырықтың бір оң сынамасы;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жағындыда қышқылға төзімді бактерияларды бір рет табу және туберкулез микобактериялары өсіндісінің бөлінуі.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Туберкулезбен ауыратын науқас медициналық бақылау мен емделуден міндетті тұрде өтеді, тегін медициналық көмектің кепілдік берілген көлемі шеңберінде қажетті дәрілік заттармен қамтамасыз етіледі.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Медицина қызметкері анықталған орны бойынша туберкулездің жұқпалы түрімен ауыратын әрбір науқасқа "Халық денсаулығы және денсаулық сақтау жүйесі туралы" Қазақстан Республикасының 2020 жылғы 7 шілдедегі Кодексі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31) тармағына сәйкес анықталады бекіткен нысан бойынша аумақтық халықтың санитариялық-эпидемиологиялық саламаттылығы саласындағы мемлекеттік органның аумақтық бөлімшесінің ведомствасына шұғыл хабарлама береді.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Туберкулездің жұқпалы түрімен ауыратын науқас емдеуді және оңалтуды алу үшін фтизиопульмонологиялық ұйымға емдеуге жатқызылады.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 бөлімшесінде медицина қызметкері туберкулезбен ауыратын науқасты оның құқықтары мен міндеттері, оның ауруының сипаты, қолданылатын емдеу әдістері мен мінез-құлық қағидалары туралы ақпаратпен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Бактерия бөлу (БК–) тоқтағаннан дейін науқас емдеудің амбулаториялық кезеңіне емдеуге ауыстырылады.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Туберкулезбен ауыратын науқасты емдеуді бүкіл емдеу кезеңі бойы медицина қызметкері бақылайды.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Туберкулездің жұқпалы түрімен ауыратын науқаспен байланыстағы немесе байланыста болған адамдар байланыстары анықталғаннан кейін екі аптадан кешіктірмей оларда туберкулездің бар-жоқтығын анықтау мақсатында зертттеп-қараудан өтеді.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Емдеуде жатқан туберкулездің жұқпалы түрімен ауырады деп танылған адам фтизиопульмонологиялық ұйымдарда болу режимін сақтау қажеттілігіне байланысты шектеулері бар Қазақстан Республикасы азаматтарының барлық құқықтарын пайдаланады.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Дәрігер тағайындаған, медициналық құжаттамада белгіленген емдеуден бас тартқан, туберкулездің жұқпалы түрімен ауыратын науқас мәжбүрлеп емдеуге жатады.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