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191e" w14:textId="c441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Инвестициялар және даму министрінің және Қазақстан Республикасы Индустрия және инфқұрылымдық даму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2020 жылғы 5 қазандағы № 514 бұйрығы. Қазақстан Республикасының Әділет министрлігінде 2020 жылғы 9 қазанда № 21394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Қазақстан Республикасы Инвестициялар және даму министрінің және Қазақстан Республикасы Индустрия және инфқұрылымдық даму министрінің кейбір бұйрықтарының күші жойылсын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қорғаныс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Экология, геология және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қазаны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514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Инвестициялар және даму министрінің және Қазақстан Республикасы Индустрия және инфрақұрылымдық даму министрінің күші жойылған кейбір бұйрықтарының тізбесі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"Қалалық рельстік көліктің көлік құралдарын мемлекеттік тіркеу" мемлекеттік көрсетілетін қызмет стандартын бекіту туралы" Қазақстан Республикасы Инвестициялар және даму министрінің 2015 жылғы 30 сәуірдегі № 535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11420 болып тіркелген, 2015 жылғы 21 шілдеде "Әділет" ақпараттық-құқықтық жүйесінде жарияланған);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"Теміржол көлігі саласында мемлекеттік көрсетілетін қызметтер стандарттарын бекіту туралы" Қазақстан Республикасы Инвестициялар және даму министрінің 2015 жылғы 30 сәуірдегі № 555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11428 болып тіркелген, 2015 жылғы 21 шілдеде "Әділет" ақпараттық-құқықтық жүйесінде жарияланған);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"Теміржол көлігі саласында мемлекеттік көрсетілетін қызметтер регламенттерін бекіту туралы" Қазақстан Республикасы Инвестициялар және даму министрінің 2015 жылғы 29 мамырдағы № 669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11664 болып тіркелген, 2015 жылғы 17 наурызда "Әділет" ақпараттық-құқықтық жүйесінде жарияланған);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Инвестициялар және даму министрінің кейбір бұйрықтарына өзгерістер енгізу туралы" Қазақстан Республикасы Инвестициялар және даму министрінің 2015 жылғы 11 қарашадағы № 1063 бұйрығының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13138 болып тіркелген, 2016 жылғы 2 наурызда "Әділет" ақпараттық-құқықтық жүйесінде жарияланған);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"Теміржол көлігі саласында мемлекеттік көрсетілетін қызметтер стандарттарын бекіту туралы" Қазақстан Республикасы Инвестициялар және даму Министрінің 2015 жылғы 30 сәуірдегі № 555 бұйрығына өзгерістер енгізу туралы" Қазақстан Республикасы Инвестициялар және даму министрінің 2016 жылғы 21 қаңтардағы № 40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13228 болып тіркелген, 2016 жылғы 5 наурызда "Әділет" ақпараттық-құқықтық жүйесінде жарияланған);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"Теміржол көлігі саласында мемлекеттік көрсетілетін қызметтер регламенттерін бекіту туралы" Қазақстан Республикасы Инвестициялар және даму министрінің 2015 жылғы 29 мамырдағы № 669 бұйрығына өзгерістер енгізу туралы" Қазақстан Республикасы Инвестициялар және даму министрінің 2016 жылғы 12 ақпандағы № 184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13228 болып тіркелген, 2016 жылғы 17 наурызда "Әділет" ақпараттық-құқықтық жүйесінде жарияланған);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"Теміржол көлігі саласында мемлекеттік көрсетілетін қызметтер стандарттарын бекіту туралы" Қазақстан Республикасы Инвестициялар және даму министрінің 2015 жылғы 30 сәуірдегі № 555 бұйрығымен бекітілген "Теміржол көлігі саласында жүктерді тасымалдауға лицензия беру" мемлекеттік көрсетілетін қызмет стандартына 3-қосымшасының 1-тармағы 6) тармақшасының қолданылуын тоқтату туралы" Қазақстан Республикасы Инвестициялар және даму министрінің 2017 жылғы 24 сәуірдегі № 233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15198 болып тіркелген, 2017 жылғы 16 маусымда "Әділет" ақпараттық-құқықтық жүйесінде жарияланған);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"Теміржол көлігі саласында мемлекеттік көрсетілетін қызметтер стандарттарын бекіту туралы" Қазақстан Республикасы Инвестициялар және даму министрінің 2015 жылғы 30 сәуірдегі № 555 бұйрығына өзгерістер мен толықтырулар енгізу туралы" Қазақстан Республикасы Инвестициялар және даму министрінің 2017 жылғы 28 сәуірдегі № 249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15198 болып тіркелген, 2017 жылғы 25 маусымда "Әділет" ақпараттық-құқықтық жүйесінде жарияланған);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 Республикасы Инвестициялар және даму министрінің 2017 жылғы 12 шілдедегі № 465 бұйрығымен бекітілген, Қазақстан Республикасы Индустрия және жаңа технологиялар министрлігінің және Қазақстан Республикасы Инвестициялар және даму министрлігінің мемлекеттік қызметтерді көрсету мәселелері бойынша өзгерістер мен толықтырулар енгізілетін кейбір бұйрықтарының тізбесінің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15198 болып тіркелген, 2017 жылғы 16 маусымда "Әділет" ақпараттық-құқықтық жүйесінде жарияланған);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"Теміржол көлігі саласында мемлекеттік көрсетілетін қызметтер стандарттарын бекіту туралы" Қазақстан Республикасы Инвестициялар және даму министрінің 2015 жылғы 30 сәуірдегі № 555 бұйрығына өзгерістер мен толықтыру енгізу туралы" Қазақстан Республикасы Инвестициялар және даму министрінің 2017 жылғы 16 қарашадағы № 792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16181 болып тіркелген, 2018 жылғы 16 қаңтарда "Әділет" ақпараттық-құқықтық жүйесінде жарияланған);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"Теміржол көлігі саласында мемлекеттік көрсетілетін қызметтер регламенттерін бекіту туралы" Қазақстан Республикасы Инвестициялар және даму министрінің 2015 жылғы 29 мамырдағы № 669 бұйрығына өзгерістер енгізу туралы" Қазақстан Республикасы Инвестициялар және даму министрінің 2017 жылғы 7 желтоқсандағы № 849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16147 болып тіркелген, 2018 жылғы 16 қаңтарда "Әділет" ақпараттық-құқықтық жүйесінде жарияланған);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"Теміржол көлігі саласында мемлекеттік көрсетілетін қызметтер стандарттарын бекіту туралы" Қазақстан Республикасы Инвестициялар және даму министрінің 2015 жылғы 30 сәуірдегі № 555 бұйрығымен бекітілген "Теміржол көлігі саласында жүктерді тасымалдауға лицензия беру" мемлекеттік көрсетілетін қызмет стандартына 3-қосымшасының 1-тармағы 6) тармақшасының қолданылуын тоқтату туралы" Қазақстан Республикасы Инвестициялар және даму министрінің 2018 жылғы 30 наурыздағы № 210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17031 болып тіркелген, 2018 жылғы 3 тамызда "Әділет" ақпараттық-құқықтық жүйесінде жарияланған);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Қазақстан Республикасы Инвестициялар және даму министрінің 2018 жылғы 28 сәуірдегі № 288 бұйрығымен бекітілген, Қазақстан Республикасы Көлік және коммуникация министрінің және Қазақстан Республикасы Инвестициялар және даму министрлігінің өзгерістер енгізілетін кейбір бұйрықтарының тізбесінің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17212 болып тіркелген, 2018 жылғы 7 тамызда "Әділет" ақпараттық-құқықтық жүйесінде жарияланған);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Қазақстан Республикасы Инвестициялар және даму министрінің 2018 жылғы 28 сәуірдегі № 288 бұйрығымен бекітілген, Қазақстан Республикасы Көлік және коммуникация министрінің өзгерістер енгізілетін және Қазақстан Республикасы Инвестициялар және даму министрлігінің кейбір бұйрықтарының тізбесінің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17212 болып тіркелген, 2018 жылғы 7 тамызда "Әділет" ақпараттық-құқықтық жүйесінде жарияланған);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"Теміржол көлігі саласында мемлекеттік көрсетілетін қызметтер стандарттарын бекіту туралы" Қазақстан Республикасы Инвестициялар және даму министрінің 2015 жылғы 30 сәуірдегі № 555 бұйрығына өзгерістер енгізу туралы" Қазақстан Республикасы Индустрия және инфрақұрылымдық даму министрінің 2018 жылғы 29 желтоқсандағы № 962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18154 болып тіркелген, 2019 жылғы 15 қаңтарда "Әділет" ақпараттық-құқықтық жүйесінде жарияланған);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"Теміржол көлігі саласында мемлекеттік көрсетілетін қызметтер регламенттерін бекіту туралы" Қазақстан Республикасы Инвестиция және даму министрінің 2015 жылғы 29 мамырдағы № 669 бұйрығына өзгерістер енгізу туралы" Қазақстан Республикасы Индустрия және инфрақұрылымдық даму министрінің 2019 жылғы 19 наурыздағы № 146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18425 болып тіркелген, 2019 жылғы 8 сәуірде "Әділет" ақпараттық-құқықтық жүйесінде жарияланған);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"Қазақстан Республикасы Инвестициялар және даму министрлігінің кейбір бұйрықтарына өзгерістер енгізу туралы" Қазақстан Республикасы Индустрия және инфрақұрылымдық даму министрінің 2019 жылғы 2 қыркүйектегі № 686 бұйрығының 1-тармағы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19331 болып тіркелген, 2019 жылғы 5 қыркүйекте "Әділет" ақпараттық-құқықтық жүйесінде жарияланған).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