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63e3e" w14:textId="5d63e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Алғашқы көмек көрсетуге арналған дәрі қобдишасының құрамын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8 қазандағы № ҚР ДСМ-118/2020 бұйрығы. Қазақстан Республикасының Әділет министрлігінде 2020 жылғы 10 қазанда № 21399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Кодексінің 7-бабының </w:t>
      </w:r>
      <w:r>
        <w:rPr>
          <w:rFonts w:ascii="Times New Roman"/>
          <w:b w:val="false"/>
          <w:i w:val="false"/>
          <w:color w:val="000000"/>
          <w:sz w:val="28"/>
        </w:rPr>
        <w:t>55)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Алғашқы көмек көрсетуге арналған дәрі қобдишасының </w:t>
      </w:r>
      <w:r>
        <w:rPr>
          <w:rFonts w:ascii="Times New Roman"/>
          <w:b w:val="false"/>
          <w:i w:val="false"/>
          <w:color w:val="000000"/>
          <w:sz w:val="28"/>
        </w:rPr>
        <w:t>құрамы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"Алғашқы көмек көрсетуге арналған дәрі қобдишасының құрамын бекіту туралы" Қазақстан Республикасы Денсаулық сақтау және әлеуметтік даму министрінің 2015 жылғы 22 мамырдағы № 380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11421 болып тіркелген, "Әділет" ақпараттық-құқықтық жүйесінде 2015 жылғы 7 шілдеде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күнінің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бақылауды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он күнтізбелік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8 қазаны</w:t>
            </w:r>
            <w:r>
              <w:br/>
            </w:r>
            <w:r>
              <w:rPr>
                <w:rFonts w:ascii="Times New Roman"/>
                <w:b w:val="false"/>
                <w:i w:val="false"/>
                <w:color w:val="000000"/>
                <w:sz w:val="20"/>
              </w:rPr>
              <w:t>№ ҚР ДСМ-118/2020</w:t>
            </w:r>
            <w:r>
              <w:br/>
            </w:r>
            <w:r>
              <w:rPr>
                <w:rFonts w:ascii="Times New Roman"/>
                <w:b w:val="false"/>
                <w:i w:val="false"/>
                <w:color w:val="000000"/>
                <w:sz w:val="20"/>
              </w:rPr>
              <w:t>бұйрығымен 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Алғашқы көмек көрсетуге арналған дәрі қобдишасының құрамы</w:t>
      </w:r>
    </w:p>
    <w:p>
      <w:pPr>
        <w:spacing w:after="0"/>
        <w:ind w:left="0"/>
        <w:jc w:val="both"/>
      </w:pPr>
      <w:r>
        <w:rPr>
          <w:rFonts w:ascii="Times New Roman"/>
          <w:b w:val="false"/>
          <w:i w:val="false"/>
          <w:color w:val="ff0000"/>
          <w:sz w:val="28"/>
        </w:rPr>
        <w:t xml:space="preserve">
      Ескерту. Қобдишаның құрамы жаңа редакцияда – ҚР Денсаулық сақтау министрінің 10.07.2023 </w:t>
      </w:r>
      <w:r>
        <w:rPr>
          <w:rFonts w:ascii="Times New Roman"/>
          <w:b w:val="false"/>
          <w:i w:val="false"/>
          <w:color w:val="ff0000"/>
          <w:sz w:val="28"/>
        </w:rPr>
        <w:t>№ 125</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Дәкелі бинттер 5 м х 10 см (стерильденген)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Дәкелі бинттер 5 м х 10 см (стерильденбеген)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Дәкелі бинттер 7 м х 14 см (стерильденбеген)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пакеті (стерильденген)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жапсырма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жапсырма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 құбырлы бинт №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 құбырлы бинт №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Серпімді құбырлы бинт №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қолғаптар (стерильденбеген)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Доғал ұшты, металл қайшылар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 құрылғы - ауыз" жасанды тыныс алуға арналған құрылғы ("Ауыз - маска" өкпені жасанды желдетуге арналған қалта маскасы)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Таңуға арналған косынка-бандаж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көрпесі (термиялық көрпе)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Жылдам мұзы бар пакет - гипотермиялық бір реттік пайдалануға арналған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Ысқырғыш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 (2 қосалқы батареямен)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Қобдишаға арналған футляр (былғары алмастырғыш)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Блокнот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 майлықтар (антисептикалық)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бума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w:t>
            </w:r>
          </w:p>
        </w:tc>
      </w:tr>
    </w:tbl>
    <w:p>
      <w:pPr>
        <w:spacing w:after="0"/>
        <w:ind w:left="0"/>
        <w:jc w:val="both"/>
      </w:pPr>
      <w:r>
        <w:rPr>
          <w:rFonts w:ascii="Times New Roman"/>
          <w:b w:val="false"/>
          <w:i w:val="false"/>
          <w:color w:val="000000"/>
          <w:sz w:val="28"/>
        </w:rPr>
        <w:t>
      Ескертпе: Жеке алғашқы медициналық көмек қобдишалары жеке қажеттіліктер мен тілектерге сәйкес пайдаланушының қалауы бойынша толықтырыла алады.</w:t>
      </w:r>
    </w:p>
    <w:p>
      <w:pPr>
        <w:spacing w:after="0"/>
        <w:ind w:left="0"/>
        <w:jc w:val="both"/>
      </w:pPr>
      <w:r>
        <w:rPr>
          <w:rFonts w:ascii="Times New Roman"/>
          <w:b w:val="false"/>
          <w:i w:val="false"/>
          <w:color w:val="000000"/>
          <w:sz w:val="28"/>
        </w:rPr>
        <w:t>
      Өнеркәсіптік объектілерде дәрі қобдишасының құрамы қолдану жөніндегі нұскаулықты қоса бере отырып, зиянды және (немесе) қауіпті өндірістік факторларға (қышқыл, сілті, фосфор, әк және басқалар) байланысты зардеп шеккен адамның денесінің зардап шеккен аймағын шұғыл өңдеуге арналған құралдармен (антидоттармен) толықтырылады.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