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fa500" w14:textId="02fa5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Қаржы мониторингі субъектілеріне қылмыстық жолмен алынған кірістерді заңдастыруға (жылыстатуға) және терроризмді қаржыландыруға қарсы іс-қимыл саласындағы даярлау және оқыту бойынша қойылатын талаптарды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2020 жылғы 13 қазандағы № 1000 бұйрығы. Қазақстан Республикасының Әділет министрлігінде 2020 жылғы 14 қазанда № 21426 болып тіркелді. Күші жойылды - Қазақстан Республикасы Қаржылық мониторинг агенттігі Төрағасының 2021 жылғы 9 тамыздағы № 6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Қаржылық мониторинг агенттігі Төрағасының 09.08.2021 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бұйрық 15.11.2020 бастап қолданысқа енгізіледі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"Заңсыз жолмен алынған кірістерді заңдастыруға (жылыстатуға) және терроризмді қаржыландыруға қарсы іс-қимыл туралы" 2009 жылғы 28 тамыздағы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8- тармағына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қаржы мониторингі субъектілеріне қылмыстық жолмен алынған кірістерді заңдастыруға (жылыстатуға) және терроризмді қаржыландыруға қарсы іс-қимыл саласындағы даярлау және оқыту бойынша қойылатын талаптар осы бұйрықтың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Қаржы министрінің 2014 жылғы 28 қарашадағы № 533 "Қаржы мониторингі субъектілерін жұмыскерлерді даярлау және оқыту бойынша қойылатын талаптарды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актілері мемлекеттік Тізімінде № 10001 тіркелген, "Әділет" ақпараттық-құқықтық жүйесінде 2015 жылдың 23 қаңтарында жарияланған)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Қаржы министрлігінің Қаржы мониторингі комитеті заңнамада бекітілген тәртіппен: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Қаржы министрлігінің интернет-ресурсында орналастыруын қамтамасыз етсін;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бұйрықтың Қазақстан Республикасы Әділет министрлігінде мемлекеттік тіркеуден өткеннен кейін күнтізбелік он күн ішінде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тармақмашаларында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орындалғаны туралы мәліметтерді Қазақстан Республикасы Қаржы министрлігінің Заң қызметі департаментіне ұсыну.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2020 жылғы 15 қарашадан бастап қолданысқа енгізіледі және ресми жариялануға тиіс.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Әділет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Денсаулық сақтау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нарығын реттеу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дамыту агенттігі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Мәдениет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спорт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Сауда және интеграция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Банкі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Цифрлық даму, инновациялар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аэроғарыш өнеркәсібі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министрлігі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қазаны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Қаржы мониторингі субъектiлерiне қылмыстық жолмен алынған кірістерді заңдастыруға (жылыстатуға) және терроризмді қаржыландыруға қарсы іс-қимыл саласындағы даярлау және оқыту бойынша қойылатын талаптар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 Тарау. Жалпы ережелер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қаржы мониторингі субъектілеріне қылмыстық жолмен алынған кірістерді заңдастыруға (жылыстатуға) және терроризмді қаржыландыруға қарсы іс-қимыл саласындағы даярлау және оқыту бойынша қойылатын </w:t>
      </w:r>
      <w:r>
        <w:rPr>
          <w:rFonts w:ascii="Times New Roman"/>
          <w:b w:val="false"/>
          <w:i w:val="false"/>
          <w:color w:val="000000"/>
          <w:sz w:val="28"/>
        </w:rPr>
        <w:t>Талаптар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Талаптар) 2009 жылғы 28 тамыздағы Қазақстан Республикасының Заңының (бұдан әрі – КЖ/ТҚҚ туралы Заң) </w:t>
      </w:r>
      <w:r>
        <w:rPr>
          <w:rFonts w:ascii="Times New Roman"/>
          <w:b w:val="false"/>
          <w:i w:val="false"/>
          <w:color w:val="000000"/>
          <w:sz w:val="28"/>
        </w:rPr>
        <w:t>11-бабы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8- тармағына сәйкес әзірленді және қаржы мониторингі субъектілеріне қылмыстық жолмен алынған кірістерді заңдастыруға (жылыстатуға) және терроризмді қаржыландыруға қарсы іс-қимыл саласында (бұдан әрі – КЖ/ТҚҚ) оқытуға қойылатын талаптарды белгілейді.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Талаптарда мынадай ұғымдар пайдаланылады: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оператор – "Мемлекеттік қызмет персоналын басқару ұлттық орталығы" акционерлік қоғам базасында субъектілердің тестілеуді өткізуге жауапты қызметкері;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Орталық – Қазақстан Республикасы Үкіметінің 2008 жылғы 31 желтоқсандағы қаулысына сәйкес айқындалған "Мемлекеттік қызмет персоналын басқару ұлттық орталығы" акционерлік қоғамы;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субъектілер – өз қызметін жеке-дара жүзеге асыратын қаржы мониторингі субъектілері және КЖ/ТҚҚ саласындағы заңнаманы сақтаумен байланысты функцияларды жүзеге асыратын қаржы мониторингі субъектісінің қызметкерлері;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уәкілетті орган – Қазақстан Республикасы Қаржы министрлігінің Қаржы мониторингі комитеті.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Субъектілердің КЖ/ТҚҚ саласындағы Қазақстан Республикасының заңнамасын сақтау үшін оларға қажетті субъектілердің оқуына қойылатын Талаптарға сәйкес КЖ/ТҚҚ саласында білім алуы даярлау мен оқытудың мақсаты болып табылады.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Тестілеу субъектілердің оқу процессінде зерделенген материалды зерделеуді растау мақсатында субъектілер тестілеуден өткен күннен бастап 3 (үш) жылда 1 (бір) реттен кем емес кезеңділікпен Орталық пен оның аумақтық бөлімшелерінің базасында тестілеуден өтеді.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Тестілеу нәтижелерінің қолданылу мерзімі аттестаттаудан өткен сәттен бастап 3 (үш) жылды құрайды.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Талаптар қолданысқа енгізілген сәттен бастап келесі 2 (екі) жыл ішінде барлық субъектілер Тестілеуден өтеді.</w:t>
      </w:r>
    </w:p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 Тарау. Қаржы мониторингі субъектілерін даярлау және оқыту бағдарламасы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Субъектілер Қазақстан Республикасының КЖ/ТҚҚ туралы заңнамасының талаптарын, сондай-ақ субъектілер мен олардың клиенттері қызметінің ерекшеліктерін ескере отырып КЖ/ТҚҚ саласында даярлау және оқыту бағдарламасын (бұдан әрі – оқыту бағдарламасы) әзірлейді.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Оқыту бағдарламасы: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Республикасының КЖ/ТҚҚ саласындағы нормативтік құқықтық актілерін және КЖ/ТҚҚ саласындағы халықаралық стандарттарды зерделеуді;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субъектілер өздерінің қызметтік міндеттерін орындау кезінде Ішкі бақылау ережелері және оларды жүзеге асыру бағдарламаларын зерделеу, сондай-ақ 2014 жылғы 5 шілдедегі Қазақстан Республикасының "Әкімшілік құқық бұзушылық туралы" Кодексінің </w:t>
      </w:r>
      <w:r>
        <w:rPr>
          <w:rFonts w:ascii="Times New Roman"/>
          <w:b w:val="false"/>
          <w:i w:val="false"/>
          <w:color w:val="000000"/>
          <w:sz w:val="28"/>
        </w:rPr>
        <w:t>214 бабымен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КЖ/ТҚҚ туралы Қазақстан Республикасы заңнамасының талаптарын орныдамағаны үшін жауапкершілік шараларын зерделеуді;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КЖ/ТҚҚ туралы Заңының </w:t>
      </w:r>
      <w:r>
        <w:rPr>
          <w:rFonts w:ascii="Times New Roman"/>
          <w:b w:val="false"/>
          <w:i w:val="false"/>
          <w:color w:val="000000"/>
          <w:sz w:val="28"/>
        </w:rPr>
        <w:t>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5-тармағына сәйкес қылмыстық жолмен алынған кірістерді заңдастырудың (жылыстатудың) және терроризмді қаржыландыру типологияларын, схемалары мен тәсілдерін, сондай-ақ іс-жүзінде қолданылатын күдікті операцияларды анықтау белгілерін зерделеуді қамтиды.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Субъектілер осы Талаптардың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әзірленген оқыту бағдарламасына сәйкес КЖ/ТҚҚ мақсатында оқудан өтеді.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Қосымша оқытуды КЖ/ТҚҚ туралы Заңының </w:t>
      </w:r>
      <w:r>
        <w:rPr>
          <w:rFonts w:ascii="Times New Roman"/>
          <w:b w:val="false"/>
          <w:i w:val="false"/>
          <w:color w:val="000000"/>
          <w:sz w:val="28"/>
        </w:rPr>
        <w:t>11-бабына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бекітілген ішкі бақылау қағидаларын сақтауға жауапты субъектімен (өз қызметін жеке-дара жүзеге асыратын субъектілерді қоспағанда) мынадай жағдайларда жүргізеді: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КЖ/ТҚҚ саласындағы қолданыстағы нормативтік құқықтық актілері өзгерген және жаңасы күшіне енген кезде;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 КЖ/ТҚҚ мақсатында ішкі бақылаудың жаңа ережелерін және оны жүзеге асыру бағдарламаларын бекіткен немесе қолданыстағыларын өзгертен кезде.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Субъектінің басшысы КЖ/ТҚҚ туралы заңнаманы сақтаумен байланысты функцияларды жүзеге асыруды бастағанға дейін КЖ/ТҚҚ мақсатында оқудан өтетін жауапты тұлғалардың тізбесін бекітеді.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Субъектілерді оқытуды келесі талаптарға сәйкес келетін тұлғалар жүргізеді: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жоғарғы білімінің болуы;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КЖ/ТҚҚ саласында 5 (бес) жылдан кем емес жұмыс өтілінің болуы;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КЖ/ТҚҚ саласында оқудан өткендігі туралы сертификаттардың болуы.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Субъектілер КЖ/ТҚҚ саласында даярлау және оқыту мақсатында уәкілетті органның ресми интернет-ресурсында "ҚМС көмек" бөлімінің "Қаржы мониторингі субъектілерін даярлау және оқыту" кіші бөлімінде орналастырылған ақпаратты пайдаланады.</w:t>
      </w:r>
    </w:p>
    <w:bookmarkEnd w:id="19"/>
    <w:bookmarkStart w:name="z2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 Тарау. Қаржы мониторингі субъектілерінің оқудан және тестілеуден өтуін есепке алу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Субъект өз қызметкерлерінің оқыту бағдарламасынан өту есебін жүргізеді.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Субъект қызметкерлерінің оқыту бағдарламасынан өтуін есепке алу тәртібін субъект дербес белгілейді.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Субъектінің қызметкерімен оқыту жүргізу және КЖ/ТҚҚ саласындағы Қазақстан Республикасының нормативтік құқықтық актілерімен және ішкі бақылауды ұйымдастыру мақсатында қабылданған субъектілердің ішкі құжаттарымен танысу фактісі оның нысаны мен мазмұнын субъект дербес белгілейтін құжатта өз қолымен расталады.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Субъекті қызметкерінің оқу бағдарламасынан өткенін растайтын құжаттар қызметкердің жеке ісіне тігіледі.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Субъектінің тестілеуден өтуі Орталық беретін құжатпен расталады.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Тестілеуден өткен адамдарды есепке алуды Орталықтан алынған ақпарат негізінде уәкілетті орган жүргізеді.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Субъектілер тестілеуден өткені туралы ақпаратты уәкілетті органның веб-порталында орналасқан субъектінің жеке кабинетінде орналастырады.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