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1ed7" w14:textId="4e11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"Кәсiби ұйымдарды, сертификаттау жөнiндегi ұйымдарды аккредиттеу қағидаларын бекіту туралы" Қазақстан Республикасы Қаржы министрінің 2015 жылғы 16 наурыздағы № 175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2020 жылғы 12 қазандағы № 988 бұйрығы. Қазақстан Республикасының Әділет министрлігінде 2020 жылғы 14 қазанда № 21428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15.11.2020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"Кәсіби ұйымдарды, сертификаттау жөніндегі ұйымдарды аккредиттеу қағидаларын бекіту туралы" Қазақстан Республикасының Қаржы министрінің 2015 жылғы 16 наурыздағы № 175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10703 болып тіркелген, 2015 жылғы 19 мамырда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Кәсіби ұйымдарды, сертификаттау жөніндегі ұйымдарды аккредиттеу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Бухгалтерлік есеп, аудит және бағалау әдіснамасы департаменті (А.Т. Бектұрова) заңнамада белгіленген тәртіппен: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Қаржы министрлігінің интернет-ресурсында орналастырылуын;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2020 жылдың 15 қарашасынан бастап қолданысқа енгізіледі және ресми жариялануға жатады.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988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ұйымдарды,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ұйымдарды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Мәліметтер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Бухгалтерлердің кәсіби ұйымы мүшелерінің құрамы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(бухгалтерлердің кәсіби ұйымының атауы, бизнес-сәйкестендіру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(бұдан әрі – БСН)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№ 1 кесте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8"/>
        <w:gridCol w:w="921"/>
        <w:gridCol w:w="921"/>
        <w:gridCol w:w="921"/>
        <w:gridCol w:w="7"/>
        <w:gridCol w:w="1850"/>
        <w:gridCol w:w="921"/>
        <w:gridCol w:w="921"/>
        <w:gridCol w:w="1778"/>
        <w:gridCol w:w="922"/>
      </w:tblGrid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Бухгалтердің жеке сәйкестендіру нөмірі (бұдан әрі –ЖСН)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Бухгалтердің тегі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Бухгалтердің аты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Бухгалтердің әкесінің 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 (ұйымның атауы)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Пошталық индексі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Ел/ облыс/аудан/елді мекен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аты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057"/>
        <w:gridCol w:w="1057"/>
        <w:gridCol w:w="1057"/>
        <w:gridCol w:w="1057"/>
        <w:gridCol w:w="1060"/>
        <w:gridCol w:w="2889"/>
        <w:gridCol w:w="1057"/>
        <w:gridCol w:w="2009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нөмірі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Пәтердің нөмірі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мекенжайы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бухгалтер сертификатының нөмірі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бухгалтер сертификатының берілген күні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(Бухгалтерлік есеп немесе аудит саласында кемінде екі жыл жұмыс өтілі)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ұйымға кірген күні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Мүшелік билеттің немесе бухгалтерлердің кәсіби ұйымында мүшелігін растайтын құжаттың нөмірі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кесте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1372"/>
        <w:gridCol w:w="1372"/>
        <w:gridCol w:w="2648"/>
        <w:gridCol w:w="1372"/>
        <w:gridCol w:w="1372"/>
        <w:gridCol w:w="1373"/>
        <w:gridCol w:w="1419"/>
      </w:tblGrid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ұйымның БСН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ұйымның атауы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Пошталық индексі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Ел/ облыс/аудан/елді мекен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Үйдің нөмірі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Үйдің индексі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Пәтердің/кеңсенің нөмірі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9"/>
        <w:gridCol w:w="1439"/>
        <w:gridCol w:w="2732"/>
        <w:gridCol w:w="1439"/>
        <w:gridCol w:w="1440"/>
        <w:gridCol w:w="1440"/>
        <w:gridCol w:w="1444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ұйымға кірген күні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Мүшелік билеттің немесе бухгалтерлердің кәсіби ұйымында мүшелігін растайтын құжаттың нөмірі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ұйым басшысының ЖСН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ұйым басшысының аты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ұйым басшысының тегі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ұйым басшысының әкесінің аты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Бухгалтерлердің кәсіби ұйымы жұмыс органдарының болуы туралы мәліметтер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389"/>
        <w:gridCol w:w="1389"/>
        <w:gridCol w:w="1390"/>
        <w:gridCol w:w="1390"/>
        <w:gridCol w:w="3576"/>
        <w:gridCol w:w="1777"/>
      </w:tblGrid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атауы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басшысының лауазымы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басшысының тегі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басшысының 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басшысының әкесінің аты (бар болса)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басшысының телефон нөмірі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мүшелерінің біліктілігін арттыру жүйесінің болуы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Бухгалтерлердің кәсіби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ұйымының басшысы ___________       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(қолы)             (тегі, аты, әкесінің аты (бар болса)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