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2a70f" w14:textId="cb2a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15 қазандағы № 442 бұйрығы. Қазақстан Республикасының Әділет министрлігінде 2020 жылғы 20 қазанда № 21458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Білім және ғылым министрлігінің кейбір бұйрықтарының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М.М. Дәуленовке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15 қазаны</w:t>
            </w:r>
            <w:r>
              <w:br/>
            </w:r>
            <w:r>
              <w:rPr>
                <w:rFonts w:ascii="Times New Roman"/>
                <w:b w:val="false"/>
                <w:i w:val="false"/>
                <w:color w:val="000000"/>
                <w:sz w:val="20"/>
              </w:rPr>
              <w:t xml:space="preserve">№ 442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 Білім және ғылым министрлігінің күші жойылған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"Жоғары оқу орындарындағы білім алушыларды ауыстыру және қайта қабылдау" және "Кешенді тестілеу тапсырғаны туралы сертификат беру" мемлекеттік көрсетілетін қызметтер стандарттарын бекіту туралы" Қазақстан Республикасы Білім және ғылым министрінің 2015 жылғы 7 желтоқсандағы № 681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12839 болып тіркелген, "Әділет" нормативтік құқықтық актілердің ақпараттық-құқықтық жүйесінде 2016 жылы 28 наурызда жарияланған);</w:t>
      </w:r>
    </w:p>
    <w:bookmarkEnd w:id="9"/>
    <w:bookmarkStart w:name="z12" w:id="10"/>
    <w:p>
      <w:pPr>
        <w:spacing w:after="0"/>
        <w:ind w:left="0"/>
        <w:jc w:val="both"/>
      </w:pPr>
      <w:r>
        <w:rPr>
          <w:rFonts w:ascii="Times New Roman"/>
          <w:b w:val="false"/>
          <w:i w:val="false"/>
          <w:color w:val="000000"/>
          <w:sz w:val="28"/>
        </w:rPr>
        <w:t xml:space="preserve">
      2) "Жоғары оқу орындарындағы білім алушыларды ауыстыру және қайта қабылдау" және "Кешенді тестілеу тапсырғаны туралы сертификат беру" мемлекеттік көрсетілетін қызметтер регламенттерін бекіту туралы" Қазақстан Республикасы Білім және ғылым министрінің 2016 жылғы 14 қаңтардағы № 25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13129 болып тіркелген, "Әділет" нормативтік құқықтық актілердің ақпараттық-құқықтық жүйесінде 2016 жылы 28 наурызда жарияланған);</w:t>
      </w:r>
    </w:p>
    <w:bookmarkEnd w:id="10"/>
    <w:bookmarkStart w:name="z13" w:id="11"/>
    <w:p>
      <w:pPr>
        <w:spacing w:after="0"/>
        <w:ind w:left="0"/>
        <w:jc w:val="both"/>
      </w:pPr>
      <w:r>
        <w:rPr>
          <w:rFonts w:ascii="Times New Roman"/>
          <w:b w:val="false"/>
          <w:i w:val="false"/>
          <w:color w:val="000000"/>
          <w:sz w:val="28"/>
        </w:rPr>
        <w:t xml:space="preserve">
      3) "Жоғары оқу орындарындағы білім алушыларды ауыстыру және қайта қабылдау" және "Кешенді тестілеу тапсырғаны туралы сертификат беру" мемлекеттік көрсетілетін қызметтер стандарттарын бекіту туралы" Қазақстан Республикасы Білім және ғылым министрінің 2015 жылғы 7 желтоқсандағы № 681 бұйрығына өзгерістер енгізу туралы" Қазақстан Республикасы Білім және ғылым министрінің 2018 жылғы 21 маусымдағы № 289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17217 болып тіркелген, Қазақстан Республикасы нормативтік құқықтық актілерінің электрондық түрдегі эталондық бақылау банкінде 2018 жылғы 30 шілдеде жарияланған).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