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a6b2" w14:textId="0aca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Амбулаториялық жағдайлардағы мамандандырылған медициналық көмекке енгізілген емшаралар мен манипуляциялар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19 қазандағы № ҚР ДСМ-136/2020 бұйрығы. Қазақстан Республикасының Әділет министрлігінде 2020 жылғы 21 қазанда № 21470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200-бабының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7-абзацына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амбулаториялық жағдайда мамандандырылған медициналық көмекке енгізілген рәсімдер мен манипуляциялар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Денсаулық сақтау министрлігінің кейбір бұйрықтарының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ДСМ-136/2020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Амбулаториялық жағдайда мамандандырылған медициналық көмекке енгізілген рәсімдер мен манипуляциялар тізбесі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8"/>
        <w:gridCol w:w="5314"/>
        <w:gridCol w:w="5478"/>
      </w:tblGrid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толық коды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атауы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емшаралар мен манипуляциялар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Гипербариялық оксигенация (ГБО), 6-10 жергілікті барокамера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Гипербариялық оксигенация (ГБО), бір орынды барокамера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Гипербариялық оксигенация (ГБО), көшпелі барокамера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Венаішілік наркоз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Интубациялық наркоз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Новокаиндік блокада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Дуоденалды зондтау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 сөлін 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Диагностикалық пункция (беткей)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Палаталарды ламинарлы ауа ағынымен қамтамасыз ету (онкогематология)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алдыңғы топометриялық дайындау-центрация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 сәулелік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Қашықтықтан сәулелік терапия, РОД Гр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Конформды сәулелі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орындағы ісіктер кезіндегі қарқынды –модульденген сәулелік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Лимфомалар және кіші жанбас, құрсақ қуысы, висцералдық кеуде ағзаларының қатерлі ісіктерді жіті-модулирленген сәулелік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және мойын ісіктері және сут безінің обырындағы сәулелендіру кезінде түйін ішінде жітілігінің (флюенса) модуляциясымен (өзгеруімен) сәулелік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 жыныс мүшелерінің обырындағы жіті-модуляцияланған сәулелендіру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ошақтардағы ісіктер үшін бейнелермен басқармалы сәулелік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Еркектік без обырындағы жоғары мөлшердегі брахитерапия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Еркектік бездің жергілікті обыры кезіндегі интерстициальдық сәулелік терапия (жоғары мөлшердегі брахитерапия)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невринома кезіндегі стереотаксикалық радиотерапия (Шваннома) (1 шара)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невринома кезіндегі стереотаксикалық радиохирургия (Шваннома)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Назофарингиттік аумақ ісігі кезіндегі стереотаксикалық радиотерапия (1 шара)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Қатерлі ісік кезіндегі немесе Бас миының MTS-кезіндегі Стереотоксикалық радиотерапия (1 шара)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Қатерлі ісік кезіндегі немесе Бас миының MTS-кезіндегі Стереотоксикалық радиохирургия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Артериовенозды мальформация кезіндегі Стереотоксикалық радиотерапия (AVM) (1 шара)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Артериовенозды мальформация кезіндегі Стереотоксикалық радиохирургия (AVM)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 қатерлі ісігі немесе бауыр MTS/асқазан асты безінің қатерлі ісігі кезіндегі Стереотоксикалық радиотерапия (1 шара)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қатерлі ісігі немесе өкпе MTS немесе средостения лимфа түйіндері кезіндегі Стереотоксикалық радиотерапия (1 шара)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Радиотерапияға арналған жеке бекіткіш бетпердесін дайындау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Радиотерапияның жеке режімін таңдау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Жолақішілік гамматерапия (жатыр мойыны және тоқ ішек обыры кезінде), РОД 5Гр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дозиметриялық жоспарлау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биопсия пайда болған лимфа түйіншегі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Тығыздылығы төмен липидтерді экстракорпоралдық алып тастау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MARS - жасанды бауыр аппаратында альбуминдік диализ (экстракорпорлық бауырлық жәрдем)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Феталдық жасушаларды және медиатрлерді дайындау, культивациялау және криоконсервілеу - 5 мөлшер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Аутотрансплантанттау үшін сүйек кемігінің дің жасушаларын дайындау (қол әдісі)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Аутотрансплантанттау үшін сүйек кемігінің дің жасушаларын дайындау (автоматтандырылған әдіс)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Аутотрансплантанттау үшін перифериялық қанның дің жасушаларын дайындау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Феталды тіндік медиатрларды дайындау, культивациялау және криоконсервілеу - 10 мөлшер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 бақылауымен пункциялық/биопсиялық бақылау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бақылауымен пункциялық/биопсиялық бақылау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бақылауымен емдік пункция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Грамм-теріс сепсисті емдеуде экстрокарпоральді әдіс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Кадаврды мультиағзалық мүшелер және/немесе тіндерді алуға дайындау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Сызықтық үдеткіште фотондарды қолдану арқылы қашықтықтан сәулелік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Гипертермиялық интраперитонеальді химиотерапия (HIPEC)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 жаныс ағзаларының обыры кезіндегі жоғарыдозалы брахитерапия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Ісік процестері үшін жергілікті гипертермия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Интраоперациондық сәулелі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Ересектерде өкпе гипертензиясын емдеуде монооксидті азотты қолдану (газ қоспасының бағасын есептегенде)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Балаларда өкпе гипертензиясын емдеуде монооксидті азотты қолдану (газ қоспасының бағасын есептегенде)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Венадан қан 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Саусақтан қан 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Онкоцитологияға жағындыны жинау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зерттеуге материал 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Препараттың құнысыз вакцинация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Гинекологтың емшаралары мен манипуляциялары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Шуварский-Миллердің сынамасы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бездің трансабдоминалды пункциясы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бездің трансвагиналды пункциясы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Ооцит-кумулюсты кешендерді іздеу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Шәуетті тазалау: центрифугалау-флотация әдісі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Шәуетті тазалау: тығыздылық градиентінде центрифугалау әдісі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Экстракорпоралдық ұрықтандыру: IVF классикалық әдіс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Экстракорпоралдық ұрықтандыру: ICSI ооцит цитоплазмасына аталық ұрықты инъекциялау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Эмбриондерді культивациялау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Эмбрионды жатырдың ішіне салу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Суперовуляцияның индукциясы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Гистериоскопия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шәуетінің инсеминациясы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жыныс мүшелерінің және/немесе бұтаралық ісіктің болуын алып тастау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Жабыспаны ажырату (зондпен)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Цервикальды каналдың полипын алып тастау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контрацептиваны шығару (ырғақпен/кюреткамен)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 қуысының диагностикалық қырнауы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 қуысының аспирациялық кюретажы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емшаралары мен манипуляциялары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тесік арқылы мұрын қуысын аспирациялау немесе лаваж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Евстахия түтікшесін манипуляциялау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Перитонзиллярлы құрылымдарды кесу және дренаждау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қуысындағы қансыраған жерді коагуляциялау (диатермикалық және лазерлік)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Грануляцияларды және полиптерді алып тастау (ЛОР)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жарғағын пневмомасаждау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Дабыл қуысын жуу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жарғағының парацентезі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Абсцессті/фурункуланы кесу (ЛОР)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Гематоманы кесу )ЛОР)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Кохлярлы имплантация жүйесінің сөйлеу процессорын сурдологпен құру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Шақырылған потенциалдарды қысқалетальді есіткіштерді тіркеу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Отоакустикалық эмиссиямен шақырылған ұсталымдарды тіркеу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аудиометриясы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Жұтқыншақ ішілік құйылу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Логопедпен сабақ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Сурдлогпен сабақ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Фонопедагогпен сабақ жүргізу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Тональді табалдырықтық аудиометрия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дыбыс жазықтығындағы аудиометрия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Модульденген тонда шақырылған стационарлық есту потенциалдарын тіркеу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Бұрмаланған продукт жиілігінде отоакустикалық эмиссияны тіркеу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Аустикалық рефлексті тіркеу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Акустикалық рефлекс ыдырау тесті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құбырының қызметінің тесті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Промонториалды тестілеу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нервіне жауап нервінің телеметриясы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имплантының электродтарының импаденсінің телеметриясы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есту қабылетін сурдопедагогты зерттеу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құралдарының құрылуын сурдопедагогпен зерттеу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 имплантация жүйесінің сөйлеу процессорының құрылуын сурдопедагогпен зерттеу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Құлақтың ортаңғы имплантация жүйесінің дыбыс процессорының құрылуын сурдопедагогпен зерттеу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өткізгіштігінің имплантация жүйесінің дыбыс процессорының құрылуын сурдопедагогпен зерттеу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құлақ имплантация жүйесінің дыбыс процессорын сурдопедагогпен құрылу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өткізгіштігі имплантация жүйесінің дыбыс процессорын сурдопедагогпен құрылу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Офтальмологтың емшаралары мен манипуляциялары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Шапыраштың объективті және субъективті бұрышын анықтау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Фузиялық резервтерді анықтау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сипатын анықтау (гетерофория)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Гиршберг бойынша девиация бұрышын анықтау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Электрофосфен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қапшығын массаждау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жолдарын жуу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Жіпті алу (окулист)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Мөлдірқабық үстінің ақауларын анықтау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Жылтыңдаудың қосылу критикалық жиілігін зерттеу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Ширмер тесті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көру потенциалдарды тіркеу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Мөлдірқабықтың диаметрін өлшеу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Склеропластикаға арналған қатты ми қабығынан жасалған имплантантты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протезін дайындау (шыны)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Көзілдірікті таңдау: күрделі түзету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биомикроскопия (UBM)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Эндотелиалдық зерттеу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тонография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Допплерографиялық зерттеу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түбін фотоға түсіру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когеренттік томограф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Торқабықты инфрақызыл сканерлеу (HRT)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көздің паттернге болжамды көруі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Дашевский бойынша оқу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Аветисов-Мац бойынша оқу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Мускултренерде жаттығу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 нұсқаны жаттығу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Аккомодоконвергенцтренерде жаттығу (2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пластмасса протезін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аккомодация резервілерін анықтау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Oculis (окулис) кератопластика және склеропластика үшін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 энуклеация үшін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Өкше майының жасушасы (ӨМЖ) -нанэнуклеация үшін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Птеригиум үшін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Склеропластика үшін КМ ossis caput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 caput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Түтікше сүйектерден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 сүйегінен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Patella (пателла)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Қабырғадан имплантатты дайындау (os coste (ос косте)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Амниотикалық қабықшадан имплантатты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Шеміршектен имплантантты дайындау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Көздің үстіндегі бөгде затты алып тастау, тілмей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жасы арналарынан сынақ жасау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кезіндегі жүктеу және салмақты азайту сынақтары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Қараңғыға бейімделуді зерттеу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Хроматикалық көруді зерттеу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 флуоресцентты ангиографиялау немесе ангиоскопиялау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Птеригиумды кесу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гониопластика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Сетчатканың лазерлік коагуляциясы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Лазерлік трабекулопластика (1 көз)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Хирургтың емшаралары мен манипуляциялары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Гематоманы кесу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Гигроманы, ганглияны алып тастау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Липоманы алып тастау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 пластинкасын алып тастау/түзету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Парапроктитаны кесу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Лигатурлы жыланкөзді кесу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пункциясы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 тесігі полипын кесу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Артқы жолды сүмбілеу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Анус девульсиясымен жарықтардың склеротерапиясы (1 сеанс)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 тесігінің жарылуын емдеу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Эпителиальді құйымшақ жолының емделуі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Эндовазалық коагуляция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Патологияны және/немесе тері және тері астылық ісікті лазерлі коагуляциялау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патологиясы мен ісіктердің диатермокоагуляциясы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пнемоперитонеумді қою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пневмотораксты қою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Жұлын-ми пункциясын жасау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Бұғана астыңғы катетерлеу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Стерналдық пункция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Атеромэктомия/эктомия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Рентгеноэндоваскулярлық склеротерапия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Рентгеноэндоваскулярлық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және/ немесе теріасты клетчатксының биопсиясы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Тері- бұлшықет лоскутының биопсиясы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Жараны/ күйікті хирургиялық өңдеу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Травматологтың емшаралары мен манипуляциялары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Шығып кеткен буынның жабық редукциясы, орналасқан жері анықталмаған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 таңуын салу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иммобилизациялық аппараттарды қолдану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буынішілік енгізу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сынықтарының жабық репозициясы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Урологтың емшаралары мен манипуляциялары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Қуықты жуу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Еркекбез сөлін 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Еркекбез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Уретраны инстилляциялау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Парафимозды салу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Жыныстық мүше жүгеншінің пластикасы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Олеогранулеманы кесу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Ретроградты цистометрия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Кешендік уродинамикалық зерттеу (КУДЗ)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Иваниссевич отасы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Мармар отасы (Субинвинальды микрохирургиялық варикоцелэктомия)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Шеткі бойды бужирлеу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Миллиган-Морган бойынша Геморроидэктомия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Простатты мультифокальді трансректальді биопсиялау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Нефрологтың емшаралары және манипуляциялары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Перитонеалды катетерді ересектерге имплантанттау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перитонеальды катетерінің имплантациясы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Лактатты буфермен тұрақты амбулаторлық перитонеалды диализ (ересектер)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Бикарбонатты буфермен тұрақты амбулаторлық перитонеалды диализ (балалар)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 сүзу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сүзу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Лактатты буфермен тұрақты амбулаторлық перитонеалды диализ (балалар)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Бикарбонатты буфермен тұрақты амбулаторлық перитонеалды диализ (ересектер)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Лактатты буфермен амбулаторлық автоматтандырылған перитонеалды диализ (ересектер)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Лактатты буфермен амбулаторлық автоматтандырылған перитонеалды диализ (балалар)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Бикарбонатты буфермен амбулаторлық автоматтандырылған перитонеалды диализ (ересектер)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Бикарбонатты буфермен амбулаторлық автоматтандырылған перитонеалды диализ (балалар)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Аллергологтың емшаралары және манипуляциялар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Аллергендермен теріге тесттер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Дәрі-дәрмекпен теріге тесттер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Аллергендермен провокациялық сынау (конъюнктивалық, эндоназалдық, эндобронхиалды, аппликациялық және басқа әдістер)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Аллергометриялық титрлеу (конъюнктивалық, эндоназалдық, эндобронхиалды, аппликациялық және басқа әдістер)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гипосенсибилизация сеансы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Психотерапиялық емшаралар және манипуляциялар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Рационалды психотерапия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диагностикалау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Психотүзету жұмысы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 сеансы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Л.Е. Телешковская әдісі бойынша психотерапия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Нейролингвистикалық бағдарламалау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Холотропты тыныс алу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Психобелсенді заттардың пайдалануға тергеу және тергеуші органдарымен медициналық куәландыру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 қолдану және мастықтық жағдайының фактын медициналық куә беру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Сот-психикалық сараптау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Сот-наркологиялық сараптау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 XXX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Физиопроцедуралар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емдеу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4-камералық электрогальваниялық ванна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Импульсты токтары бар электрофорез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ұйықтату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Трансцеребралды электроанальгезия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Диадинамикалық токтар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Теріасты электронейроынталандыру (TENS-терапия)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Бұлшықетті электроынталандыру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Ультражоғары жиілікті -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Сантиметрлік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Дециметрлік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Миллиметрлік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лазерлік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ультрадыбыстық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Транскраниальды микрополяризация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Фотоемдеу (жарықпен емдеу)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ультракүлгін сәулелендіру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ультракүлгін сәулелендіру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ультракүлгін сәулелендіру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(квантты терапия)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диапазон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Венаішілік лазеротерапия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Гидросәулелі душ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Лазерлі сканерлейтін сәуле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Инфрақызыл сәулесін шығару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көрінетін сәуле шығару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анализаторына ақ түспен фототерапия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Синглеттік-оттегі қоспасымен аэрозольтерапия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"Түзды" камера (спелеокамера)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емдеу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дымқыл бүркену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сүртіну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 сумен емделу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душтар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Валинский бойынша жалпы ванналар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Гауффе бойынша ванналар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контрастылы ванналар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контрастылы ванналар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4-камералық тамшы-контрастылы ванна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душ-массажы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ванналар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Бальнеотерапияның үйлескен әдістері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Бальнеофизиотерапияның үйлескен әдістері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емдеу/Криотерапия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Озокеритонмен емдеу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Нафталанмен емдеу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Нативті балшықшы емдеуде қолдану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Жанамаласқан балшықпен емдеу емшаралары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Пунктурлы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инелі 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Магниттік 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Ультрафонофорезбен фармакопунктура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Күйдіру (жусанды шылыммен жылыту, моксотерапия)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және электроакупунктура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Фолля әдісі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 рефлекс терапиясымен үйлескен франклинизация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Ортаның механикалық толқыныстары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терапия (фонофорез)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Соққы- толқындық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 лимфодренаж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 және амплипульстерапиясы бар аппараттық лимфодренаж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вакуумдық 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D02.ХХХ.ХХХ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Кинезотерапия (қозғалыс бұзылулары жоқ)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жеке қолдың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жеке аяқ-қол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және жамбас бұлшық етіне белсенді жеке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Отырып/тұрып жеке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жеке оқыту / жүру түзету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Енжар қолдың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Енжар аяқтың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және жамбас бұлшық етіне пассивті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Проприоцептивті нерв-бұлшықет фасцилитиациясы әдісі бойынша 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жеке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Кардиотренировка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Гидрокинезотерапия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жеке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гимнастикасы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Шрот әдісі негізінде Гимнастика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Пассивті әзірлеу (қозғалу бұзылуынсыз оңалтудың 1 кезеңі үшін)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Жағдаймен емдеу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 бойынша сабақ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кинезотерапияның мамандандырылған әдістемелік жүйелері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Бобат жүйесі бойынша сабақтар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Соғыс-терапия жүйесі бойынша сабақтар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 костюмдерін қолдану арқылы динамикалық проприоцептивті түзету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Тейпирлеу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Пассивті Механотерапия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белсенді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және видеоанализі бар жабдықтарда жүру дағдыларын диагностикалық тестілеу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және видеоанализі бар жабдықтарда жүру дағдыларын қалпына келтіру бойынша сабақ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 мен тренажерлерді пайдалана отырып кардиотренирлеу жеке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Роботты локомоторлы кинезотерапия (экзоскелет)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кері байланысы бар аяқ-қолдарға арналған локомоторлы терапия үшін роботталған кешенде сабақ)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кері байланысы бар аяқ-қолдардың локомоторлы терапиясына арналған роботтандырылған кешенде диагностикалық тестілеу)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аяқ-қолдарға арналған биологиялық кері байланысы бар локомоторлы терапия үшін роботталған кешенде сабақ)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кері байланысы бар аяқ-қолдардың локомоторлы терапиясына арналған роботтандырылған кешенде диагностикалық тестілеу)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Жүктеменің ұлғаюымен, тестілеумен және талдаумен пневматикалық тренажерде сабақ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белсенді байланыспен (БОС) және сандық айнамен тренажерде сабақ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кері байланысы бар баланс пен вестибулярлық аппаратты қалпына келтіру және бағалау жүйесіндегі сабақ (БОС) (стабилоплатформа)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кері байланысы бар жатқан науқастарға арналған бұлшық ет белсенділігін қалпына келтіру және бағалау жүйесі бойынша сабақ)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(роботталған) диагностикалық және емдік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тракциясы (бір бөлім)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құрылғыдағы вертикализация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 XXX.007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Дененің барлық бөлігіне классикалық 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Сегменттік 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Нүктелік 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Вакуумдық 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Бастың(маңдай-самай және желке-қарақұс бөлігінің)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Бастың шаш бөлігінің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Жағалық аумаққа массаж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иық- кеуде бөлігінің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Мойын, жағалық аумақ және екі иық буынының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Омыртқаның кеуде бөлігінің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Кеуде қуысы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буын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Шынтақ буын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Білек буынының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Иық асты және білек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омыртқа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 іш қуысы бұлшықетінің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Бел-сегізкөз аумағының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Жамбас-мықын буының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Жамбас-мықын және бөксе аумағының массажы (бір атаулы жақтың)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және бел бөлігініің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буынының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Тобық-тізе буынының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Тізе және тобық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массажы</w:t>
            </w:r>
          </w:p>
        </w:tc>
      </w:tr>
      <w:tr>
        <w:trPr>
          <w:trHeight w:val="30" w:hRule="atLeast"/>
        </w:trPr>
        <w:tc>
          <w:tcPr>
            <w:tcW w:w="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Банкалы массаж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күші жойылған кейбір бұйрықтардың тізбесі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"Консультациялық-диагностикалық көмек көрсету қағидаларын бекіту туралы" Қазақстан Республикасы Денсаулық сақтау және әлеуметтік даму министрінің міндетін атқарушы 2015 жылғы 28 шілдедегі № 626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11958 болып тіркелген, 2015 жылғы 7 қыркүйекте "Әділет" ақпараттық-құқықтық жүйесінде жарияланған);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"Консультациялық-диагностикалық көмек көрсету қағидаларын бекіту туралы "Қазақстан Республикасы Денсаулық сақтау және әлеуметтік даму министрінің міндетін атқарушының 2015 жылғы 28 шілдедегі № 626 бұйрығына өзгерістер мен толықтырулар енгізу туралы" Қазақстан Республикасы Денсаулық сақтау министрінің 2019 жылғы 30 наурыздағы № ҚР ДСМ-17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2019 жылғы 9 сәуірде № 18478 болып тіркелген, 2019 жылғы 17 сәуірде Қазақстан Республикасы нормативтік құқықтық актілерінің электрондық түрдегі эталондық бақылау банкінде жарияланған);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"Консультациялық-диагностикалық көмек көрсету қағидаларын бекіту туралы "Қазақстан Республикасы Денсаулық сақтау және әлеуметтік даму министрінің міндетін атқарушының 2015 жылғы 28 шілдедегі № 626 бұйрығына өзгерістер мен толықтырулар енгізу туралы" Қазақстан Республикасы Денсаулық сақтау министрінің 2019 жылғы 29 тамыздағы № ҚР ДСМ-121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2019 жылғы 29 тамызда № 19314 болып тіркелген, 2019 жылғы 3 қыркүйекте Қазақстан Республикасы нормативтік құқықтық актілерінің электрондық түрдегі эталондық бақылау банкінде жарияланған);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"Консультациялық-диагностикалық көмек көрсету қағидаларын бекіту туралы "Қазақстан Республикасы Денсаулық сақтау және әлеуметтік даму министрінің міндетін атқарушының 2015 жылғы 28 шілдедегі № 626 бұйрығына өзгеріс енгізу туралы" Қазақстан Республикасы Денсаулық сақтау министрінің 2020 жылғы 2 сәуірдегі № ҚР ДСМ-24/2020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2020 жылғы 6 сәуірде № 20325 болып тіркелген, 2020 жылғы 10 сәуірде Қазақстан Республикасы нормативтік құқықтық актілерінің электрондық түрдегі бақылау банкінде жарияланған);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"Қазақстан Республикасы Денсаулық сақтау министрлігінің кейбір бұйрықтарына өзгерістер мен толықтырулар енгізу туралы" Қазақстан Республикасы Денсаулық сақтау министрінің 2020 жылғы 3 шілдедегі № ҚР ДСМ-76/2020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2020 жылғы 3 шілдеде № 20932 болып тіркелген, 2020 жылғы 9 шілдеде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