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1cb5" w14:textId="6cc1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инфекциялық, паразиттік аурулар және айналадағыларға қауіп төндіретін аурулардың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2020 жылғы 28 қазандағы № ҚР ДСМ-162/2020 бұйрығы. Қазақстан Республикасының Әділет министрлігінде 2020 жылғы 29 қазанда № 21537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196-бабы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тегін медициналық көмектің кепілдік берілген көлемі шеңберінде емдеу кезінде стационарлық жағдайда мамандандырылған медициналық көмек көрсетілетін инфекциялық, паразиттік аурулар және айналадағыларға қауіп төндіретін аурулардың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заңнамасымен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оны алғашқы ресми жариялаған күнінен кейін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міндеттерін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ДСМ-162/2020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инфекциялық, паразиттік аурулар және айналадағыларға қауіп төндіретін аурулардың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85"/>
        <w:gridCol w:w="116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АХЖ-10 кодтары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иммунитет тапшылығы вирусы тудыратын ауру (АИВ)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B.20-B.24;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Геморрагиялық қызба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А.90-А.99;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А.36;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Менингококтік жұқпа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А.39;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А.80;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Мерез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А.50-А.53.9;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Алапес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А.30;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Безге к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В.50-54;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Күйдіргі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А.22;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А.21;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А.15.0- А.19;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Тырысқақ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сүзегі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вирустық гепатит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15; 16; 17;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бұзылулар және мінез-құлықтың бұзылуы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F05, F06.0-F 06.3, F06.8-F07.9, F09, F10.2-F10.8, F11.2-F11.8, F12.2-F12.8, F13.2-F13.8, F14.2-F14.8, F15.2-F15.8, F16.2-F16.8, F18.2-F18.8, F19.2-F19.8, F20.0-F20.2, F20.3, F20.9, F21.4, F22, F23, F24, F25, F28, F29, F30.2, F30.8, F30.9, F31.2, F31.4-F31.5, F31.6, F31.8, F31.9, F32.1-F32.3, F32.8, F32.9, F33.2-F33.3, F60.0-F60.3, F61, F70-F71, F91.1-F91.3, F92;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Коронавирустық инфекция</w:t>
            </w:r>
          </w:p>
        </w:tc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U07.1, U07.2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