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2055" w14:textId="78320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Скринингтік зерттеулерге жататын адамдардың нысаналы топтарын, сондай-ақ осы қарап-тексерулерді өткізудің қағидаларын, көлемі мен кезеңділігін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30 қазандағы № ҚР ДСМ-174/2020 бұйрығы. Қазақстан Республикасының Әділет министрлігінде 2020 жылғы 2 қарашада № 21572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87-бабының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скринингтік зерттеулерге жататын адамдардың нысаналы топтары;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скринингтік зерттеулерді өткізудің қағидалары, көлемі мен кезеңділігі бекітілсін.</w:t>
      </w:r>
    </w:p>
    <w:bookmarkStart w:name="z4"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Ана мен бала денсаулығын сақтау департаменті Қазақстан Республикасының заңнамасында белгіленген тәртіппен: </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w:t>
            </w:r>
          </w:p>
          <w:p>
            <w:pPr>
              <w:spacing w:after="20"/>
              <w:ind w:left="20"/>
              <w:jc w:val="both"/>
            </w:pPr>
            <w:r>
              <w:rPr>
                <w:rFonts w:ascii="Times New Roman"/>
                <w:b w:val="false"/>
                <w:i/>
                <w:color w:val="000000"/>
                <w:sz w:val="20"/>
              </w:rPr>
              <w:t>міндеттерін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2020 жылғы 30 қазандағы</w:t>
            </w:r>
            <w:r>
              <w:br/>
            </w:r>
            <w:r>
              <w:rPr>
                <w:rFonts w:ascii="Times New Roman"/>
                <w:b w:val="false"/>
                <w:i w:val="false"/>
                <w:color w:val="000000"/>
                <w:sz w:val="20"/>
              </w:rPr>
              <w:t>№ ҚР ДСМ-174/2020 бұйрығына</w:t>
            </w:r>
            <w:r>
              <w:br/>
            </w:r>
            <w:r>
              <w:rPr>
                <w:rFonts w:ascii="Times New Roman"/>
                <w:b w:val="false"/>
                <w:i w:val="false"/>
                <w:color w:val="000000"/>
                <w:sz w:val="20"/>
              </w:rPr>
              <w:t>1-қосымша</w:t>
            </w:r>
          </w:p>
        </w:tc>
      </w:tr>
    </w:tbl>
    <w:bookmarkStart w:name="z8" w:id="5"/>
    <w:p>
      <w:pPr>
        <w:spacing w:after="0"/>
        <w:ind w:left="0"/>
        <w:jc w:val="left"/>
      </w:pPr>
      <w:r>
        <w:rPr>
          <w:rFonts w:ascii="Times New Roman"/>
          <w:b/>
          <w:i w:val="false"/>
          <w:color w:val="000000"/>
        </w:rPr>
        <w:t xml:space="preserve"> Скринингтік зерттеулерге жататын адамдардың нысаналы топтары</w:t>
      </w:r>
    </w:p>
    <w:bookmarkEnd w:id="5"/>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м.а. 30.11.2022 </w:t>
      </w:r>
      <w:r>
        <w:rPr>
          <w:rFonts w:ascii="Times New Roman"/>
          <w:b w:val="false"/>
          <w:i w:val="false"/>
          <w:color w:val="ff0000"/>
          <w:sz w:val="28"/>
        </w:rPr>
        <w:t>№ ҚР ДСМ-146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зерттеулердің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гипертониямен, жүректің ишемиялық ауруымен, қант диабетімен, глаукомамен динамикалық БАҚЫЛАУДА тұрмайтын скринингтік зерттеулерден өтетін 30-дан 70 жасқа дейінгі ерлер мен әйелдер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гипертонияны, жүректің ишемиялық ауруын, қант диабетін, глаукоманы және мінез-құлықтық қауіп факторларын ерте анықтауға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қатерлі ісіктерімен динамикалық БАҚЫЛАУДА тұрмайтын скринингтік зерттеулерден өтетін 30-дан 70 жасқа дейінгі әйелдер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обырын ерте анықтауға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зерттеулерден өтетін, сүт безінің қатерлі ісіктерімен динамикалық БАҚЫЛАУДА тұрмайтын 40 жастан 70 жасқа дейінгі әйелдер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обырын ерте анықтауға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зерттеулерден өтетін, тоқ ішектің қатерсіз және қатерлі ісіктерімен динамикалық байқауда тұрмайтын 50-ден 70 жасқа дейінгі ерлер мен әйелдер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Колоректальды обырды ерте анықтауға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топтары:</w:t>
            </w:r>
          </w:p>
          <w:p>
            <w:pPr>
              <w:spacing w:after="20"/>
              <w:ind w:left="20"/>
              <w:jc w:val="both"/>
            </w:pPr>
            <w:r>
              <w:rPr>
                <w:rFonts w:ascii="Times New Roman"/>
                <w:b w:val="false"/>
                <w:i w:val="false"/>
                <w:color w:val="000000"/>
                <w:sz w:val="20"/>
              </w:rPr>
              <w:t>
1) медицина қызметкерлері:</w:t>
            </w:r>
          </w:p>
          <w:p>
            <w:pPr>
              <w:spacing w:after="20"/>
              <w:ind w:left="20"/>
              <w:jc w:val="both"/>
            </w:pPr>
            <w:r>
              <w:rPr>
                <w:rFonts w:ascii="Times New Roman"/>
                <w:b w:val="false"/>
                <w:i w:val="false"/>
                <w:color w:val="000000"/>
                <w:sz w:val="20"/>
              </w:rPr>
              <w:t>
- Қанды қайта өңдеуге қатысатын инвазивтік емшаралар жүргізетін; гемодиализбен айналысатын қан қызметі ұйымдары ;</w:t>
            </w:r>
          </w:p>
          <w:p>
            <w:pPr>
              <w:spacing w:after="20"/>
              <w:ind w:left="20"/>
              <w:jc w:val="both"/>
            </w:pPr>
            <w:r>
              <w:rPr>
                <w:rFonts w:ascii="Times New Roman"/>
                <w:b w:val="false"/>
                <w:i w:val="false"/>
                <w:color w:val="000000"/>
                <w:sz w:val="20"/>
              </w:rPr>
              <w:t>
- хирургиялық, стоматологиялық, гинекологиялық, акушерлік, гематологиялық бейіндерде, сондай-ақ диагностика мен емдеудің инвазиялық әдістерін жүргізетін;</w:t>
            </w:r>
          </w:p>
          <w:p>
            <w:pPr>
              <w:spacing w:after="20"/>
              <w:ind w:left="20"/>
              <w:jc w:val="both"/>
            </w:pPr>
            <w:r>
              <w:rPr>
                <w:rFonts w:ascii="Times New Roman"/>
                <w:b w:val="false"/>
                <w:i w:val="false"/>
                <w:color w:val="000000"/>
                <w:sz w:val="20"/>
              </w:rPr>
              <w:t>
- клиникалық, иммунологиялық, вирусологиялық, бактериологиялық, паразитологиялық зертханаларда;</w:t>
            </w:r>
          </w:p>
          <w:p>
            <w:pPr>
              <w:spacing w:after="20"/>
              <w:ind w:left="20"/>
              <w:jc w:val="both"/>
            </w:pPr>
            <w:r>
              <w:rPr>
                <w:rFonts w:ascii="Times New Roman"/>
                <w:b w:val="false"/>
                <w:i w:val="false"/>
                <w:color w:val="000000"/>
                <w:sz w:val="20"/>
              </w:rPr>
              <w:t>
2) жоспарлы және шұғыл операциялық араласуларға түсетін пациенттер;</w:t>
            </w:r>
          </w:p>
          <w:p>
            <w:pPr>
              <w:spacing w:after="20"/>
              <w:ind w:left="20"/>
              <w:jc w:val="both"/>
            </w:pPr>
            <w:r>
              <w:rPr>
                <w:rFonts w:ascii="Times New Roman"/>
                <w:b w:val="false"/>
                <w:i w:val="false"/>
                <w:color w:val="000000"/>
                <w:sz w:val="20"/>
              </w:rPr>
              <w:t>
3) гемодиализ, гематология, онкология, транспланттау, жүрек-тамыр және өкпе хирургиясы орталықтары мен бөлімшелерінің пациенттері;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вирустық гепатиттерін ерте анықтауға (2 кезеңдік)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топтары:</w:t>
            </w:r>
          </w:p>
          <w:p>
            <w:pPr>
              <w:spacing w:after="20"/>
              <w:ind w:left="20"/>
              <w:jc w:val="both"/>
            </w:pPr>
            <w:r>
              <w:rPr>
                <w:rFonts w:ascii="Times New Roman"/>
                <w:b w:val="false"/>
                <w:i w:val="false"/>
                <w:color w:val="000000"/>
                <w:sz w:val="20"/>
              </w:rPr>
              <w:t>
1) медицина қызметкерлері:</w:t>
            </w:r>
          </w:p>
          <w:p>
            <w:pPr>
              <w:spacing w:after="20"/>
              <w:ind w:left="20"/>
              <w:jc w:val="both"/>
            </w:pPr>
            <w:r>
              <w:rPr>
                <w:rFonts w:ascii="Times New Roman"/>
                <w:b w:val="false"/>
                <w:i w:val="false"/>
                <w:color w:val="000000"/>
                <w:sz w:val="20"/>
              </w:rPr>
              <w:t>
- Қанды қайта өңдеуге қатысатын инвазивтік емшаралар жүргізетін; гемодиализбен айналысатын қан қызметі ұйымдары ; ;</w:t>
            </w:r>
          </w:p>
          <w:p>
            <w:pPr>
              <w:spacing w:after="20"/>
              <w:ind w:left="20"/>
              <w:jc w:val="both"/>
            </w:pPr>
            <w:r>
              <w:rPr>
                <w:rFonts w:ascii="Times New Roman"/>
                <w:b w:val="false"/>
                <w:i w:val="false"/>
                <w:color w:val="000000"/>
                <w:sz w:val="20"/>
              </w:rPr>
              <w:t>
- хирургиялық, стоматологиялық, гинекологиялық, акушерлік, гематологиялық бейіндерде, сондай-ақ диагностика мен емдеудің инвазиялық әдістерін жүргізетін;</w:t>
            </w:r>
          </w:p>
          <w:p>
            <w:pPr>
              <w:spacing w:after="20"/>
              <w:ind w:left="20"/>
              <w:jc w:val="both"/>
            </w:pPr>
            <w:r>
              <w:rPr>
                <w:rFonts w:ascii="Times New Roman"/>
                <w:b w:val="false"/>
                <w:i w:val="false"/>
                <w:color w:val="000000"/>
                <w:sz w:val="20"/>
              </w:rPr>
              <w:t>
- клиникалық, иммунологиялық, вирусологиялық, бактериологиялық, паразитологиялық зертханаларда;</w:t>
            </w:r>
          </w:p>
          <w:p>
            <w:pPr>
              <w:spacing w:after="20"/>
              <w:ind w:left="20"/>
              <w:jc w:val="both"/>
            </w:pPr>
            <w:r>
              <w:rPr>
                <w:rFonts w:ascii="Times New Roman"/>
                <w:b w:val="false"/>
                <w:i w:val="false"/>
                <w:color w:val="000000"/>
                <w:sz w:val="20"/>
              </w:rPr>
              <w:t>
2) жоспарлы және шұғыл операциялық араласуларға түсетін пациенттер;</w:t>
            </w:r>
          </w:p>
          <w:p>
            <w:pPr>
              <w:spacing w:after="20"/>
              <w:ind w:left="20"/>
              <w:jc w:val="both"/>
            </w:pPr>
            <w:r>
              <w:rPr>
                <w:rFonts w:ascii="Times New Roman"/>
                <w:b w:val="false"/>
                <w:i w:val="false"/>
                <w:color w:val="000000"/>
                <w:sz w:val="20"/>
              </w:rPr>
              <w:t>
3) гемодиализ, гематология, онкология, транспланттау, жүрек-тамыр және өкпе хирургиясы орталықтары мен бөлімшелерінің пациенттері;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вирустық гепатиттерін ерте анықтауға (1 сатылы)</w:t>
            </w:r>
          </w:p>
        </w:tc>
      </w:tr>
    </w:tbl>
    <w:p>
      <w:pPr>
        <w:spacing w:after="0"/>
        <w:ind w:left="0"/>
        <w:jc w:val="left"/>
      </w:pPr>
      <w:r>
        <w:rPr>
          <w:rFonts w:ascii="Times New Roman"/>
          <w:b/>
          <w:i w:val="false"/>
          <w:color w:val="000000"/>
        </w:rPr>
        <w:t xml:space="preserve"> Ауыл халқы қатарындағы адамдардың қосымша нысаналы топтары, скринингтік зерттеулерге жататындар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зерттеулердің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гипертониямен, жүректің ишемиялық ауруымен динамикалық БАҚЫЛАУДА тұрмайтын скринингтік зерттеулерден өтетін 18-29 жас аралығындағы ерлер мен әйелдер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Мінез-құлықтық қауіп факторларын, артериялық гипертонияны ерте анықтауға,</w:t>
            </w:r>
          </w:p>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зерттеулерден өтетін, қант диабетімен динамикалық БАҚЫЛАУДА тұрмайтын 18-ден 29 жасқа дейінгі ерлер мен әйелдер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диабетін ерте анықтауға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Глаукомамен динамикалық БАҚЫЛАУДА тұрмайтын скринингтік зерттеулерден өтетін 18-29 жас аралығындағы ерлер мен әйелдер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Глаукоманы ерте анықтауға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ауруларымен динамикалық БАҚЫЛАУДА тұрмайтын скринингтік зерттеулерден өтетін 18-ден 70 жасқа дейінгі ерлер мен әйелдер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ауруларын ерте анықтауға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70 жасқа дейінгі, скринингтік зерттеулерден өтетін, бүйректің созылмалы ауруымен динамикалық БАҚЫЛАУДА тұрмайтын ерлер мен әйелдер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ауруларын ерте анықтауға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органдарының қатерлі ауруларымен және өкпе туберкулезімен динамикалық БАҚЫЛАУДА тұрмайтын скринингтік зерттеулерден өтетін 50-ден 70 жасқа дейінгі ерлер мен әйелдер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ауруларын ерте анықтауға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жастан 70 жасқа дейінгі, скринингтік зерттеулерден өтетін, қуықасты безінің қатерлі ауруымен динамикалық БАҚЫЛАУДА тұрмайтын 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обырын ерте анықтауға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2020 жылғы 30 қазандағы</w:t>
            </w:r>
            <w:r>
              <w:br/>
            </w:r>
            <w:r>
              <w:rPr>
                <w:rFonts w:ascii="Times New Roman"/>
                <w:b w:val="false"/>
                <w:i w:val="false"/>
                <w:color w:val="000000"/>
                <w:sz w:val="20"/>
              </w:rPr>
              <w:t xml:space="preserve">№ ҚР ДСМ-174/2020 бұйрығына </w:t>
            </w:r>
            <w:r>
              <w:br/>
            </w:r>
            <w:r>
              <w:rPr>
                <w:rFonts w:ascii="Times New Roman"/>
                <w:b w:val="false"/>
                <w:i w:val="false"/>
                <w:color w:val="000000"/>
                <w:sz w:val="20"/>
              </w:rPr>
              <w:t>2-қосымша</w:t>
            </w:r>
          </w:p>
        </w:tc>
      </w:tr>
    </w:tbl>
    <w:bookmarkStart w:name="z10" w:id="6"/>
    <w:p>
      <w:pPr>
        <w:spacing w:after="0"/>
        <w:ind w:left="0"/>
        <w:jc w:val="left"/>
      </w:pPr>
      <w:r>
        <w:rPr>
          <w:rFonts w:ascii="Times New Roman"/>
          <w:b/>
          <w:i w:val="false"/>
          <w:color w:val="000000"/>
        </w:rPr>
        <w:t xml:space="preserve"> Скринингтік зерттеулерді өткізу қағидалары, көлемі және кезеңділігі</w:t>
      </w:r>
    </w:p>
    <w:bookmarkEnd w:id="6"/>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05.07.2022 </w:t>
      </w:r>
      <w:r>
        <w:rPr>
          <w:rFonts w:ascii="Times New Roman"/>
          <w:b w:val="false"/>
          <w:i w:val="false"/>
          <w:color w:val="ff0000"/>
          <w:sz w:val="28"/>
        </w:rPr>
        <w:t>№ ҚР ДСМ- 65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 w:id="7"/>
    <w:p>
      <w:pPr>
        <w:spacing w:after="0"/>
        <w:ind w:left="0"/>
        <w:jc w:val="left"/>
      </w:pPr>
      <w:r>
        <w:rPr>
          <w:rFonts w:ascii="Times New Roman"/>
          <w:b/>
          <w:i w:val="false"/>
          <w:color w:val="000000"/>
        </w:rPr>
        <w:t xml:space="preserve"> 1-тарау. Жалпы ережелер</w:t>
      </w:r>
    </w:p>
    <w:bookmarkEnd w:id="7"/>
    <w:bookmarkStart w:name="z130" w:id="8"/>
    <w:p>
      <w:pPr>
        <w:spacing w:after="0"/>
        <w:ind w:left="0"/>
        <w:jc w:val="both"/>
      </w:pPr>
      <w:r>
        <w:rPr>
          <w:rFonts w:ascii="Times New Roman"/>
          <w:b w:val="false"/>
          <w:i w:val="false"/>
          <w:color w:val="000000"/>
          <w:sz w:val="28"/>
        </w:rPr>
        <w:t xml:space="preserve">
      1. Осы скринингтік зерттеулерді өткізу қағидалары, көлемі және кезеңділігі (бұдан әрі – Қағидалар) "Халық денсаулығы және денсаулық сақтау жүйесі туралы" Қазақстан Республикасының Кодексі (бұдан әрі – Кодекс) 87-бабының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скринингтік зерттеулерді өткізу тәртібін, көлемі мен кезеңділігін айқындайды.</w:t>
      </w:r>
    </w:p>
    <w:bookmarkEnd w:id="8"/>
    <w:bookmarkStart w:name="z22" w:id="9"/>
    <w:p>
      <w:pPr>
        <w:spacing w:after="0"/>
        <w:ind w:left="0"/>
        <w:jc w:val="both"/>
      </w:pPr>
      <w:r>
        <w:rPr>
          <w:rFonts w:ascii="Times New Roman"/>
          <w:b w:val="false"/>
          <w:i w:val="false"/>
          <w:color w:val="000000"/>
          <w:sz w:val="28"/>
        </w:rPr>
        <w:t>
      2. Осы бұйрықта пайдаланылатын терминдер мен анықтамалар:</w:t>
      </w:r>
    </w:p>
    <w:bookmarkEnd w:id="9"/>
    <w:bookmarkStart w:name="z23" w:id="10"/>
    <w:p>
      <w:pPr>
        <w:spacing w:after="0"/>
        <w:ind w:left="0"/>
        <w:jc w:val="both"/>
      </w:pPr>
      <w:r>
        <w:rPr>
          <w:rFonts w:ascii="Times New Roman"/>
          <w:b w:val="false"/>
          <w:i w:val="false"/>
          <w:color w:val="000000"/>
          <w:sz w:val="28"/>
        </w:rPr>
        <w:t>
      1) скринингтік зерттеулер-әртүрлі аурулардың ерте сатысында дамуын, сондай-ақ олардың пайда болуына ықпал ететін қауіп факторларын анықтау және олардың алдын алу мақсатында клиникалық симптомдары мен шағымдары жоқ халықты медициналық тексеру кешені;</w:t>
      </w:r>
    </w:p>
    <w:bookmarkEnd w:id="10"/>
    <w:bookmarkStart w:name="z24" w:id="11"/>
    <w:p>
      <w:pPr>
        <w:spacing w:after="0"/>
        <w:ind w:left="0"/>
        <w:jc w:val="both"/>
      </w:pPr>
      <w:r>
        <w:rPr>
          <w:rFonts w:ascii="Times New Roman"/>
          <w:b w:val="false"/>
          <w:i w:val="false"/>
          <w:color w:val="000000"/>
          <w:sz w:val="28"/>
        </w:rPr>
        <w:t>
      2) динамикалық байқау-пациенттің денсаулық жағдайын жүйелі түрде байқау, сондай-ақ осы байқаудың нәтижелері бойынша қажетті медициналық көмек көрсету;</w:t>
      </w:r>
    </w:p>
    <w:bookmarkEnd w:id="11"/>
    <w:bookmarkStart w:name="z25" w:id="12"/>
    <w:p>
      <w:pPr>
        <w:spacing w:after="0"/>
        <w:ind w:left="0"/>
        <w:jc w:val="both"/>
      </w:pPr>
      <w:r>
        <w:rPr>
          <w:rFonts w:ascii="Times New Roman"/>
          <w:b w:val="false"/>
          <w:i w:val="false"/>
          <w:color w:val="000000"/>
          <w:sz w:val="28"/>
        </w:rPr>
        <w:t>
      3) медициналық ақпараттық жүйе (бұдан әрі – МАЖ) — денсаулық сақтау субъектілерінің процестерін электрондық форматта жүргізуді қамтамасыз ететін ақпараттық жүйе.</w:t>
      </w:r>
    </w:p>
    <w:bookmarkEnd w:id="12"/>
    <w:bookmarkStart w:name="z26" w:id="13"/>
    <w:p>
      <w:pPr>
        <w:spacing w:after="0"/>
        <w:ind w:left="0"/>
        <w:jc w:val="both"/>
      </w:pPr>
      <w:r>
        <w:rPr>
          <w:rFonts w:ascii="Times New Roman"/>
          <w:b w:val="false"/>
          <w:i w:val="false"/>
          <w:color w:val="000000"/>
          <w:sz w:val="28"/>
        </w:rPr>
        <w:t>
      3. Скринингтік зерттеулер меншік нысанына қарамастан амбулаториялық-емханалық көмек көрсететін денсаулық сақтау ұйымдарында (бұдан әрі – АЕК ұйымдары), оның ішінде жылжымалы медициналық кешендер мен медициналық пойыздарды пайдалана отырып жүргізіледі.</w:t>
      </w:r>
    </w:p>
    <w:bookmarkEnd w:id="13"/>
    <w:p>
      <w:pPr>
        <w:spacing w:after="0"/>
        <w:ind w:left="0"/>
        <w:jc w:val="both"/>
      </w:pPr>
      <w:r>
        <w:rPr>
          <w:rFonts w:ascii="Times New Roman"/>
          <w:b w:val="false"/>
          <w:i w:val="false"/>
          <w:color w:val="000000"/>
          <w:sz w:val="28"/>
        </w:rPr>
        <w:t>
      Жұмыс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сондай-ақ жұмыскерлерді олардан өту үшін жұмыс уақыты кезеңінде Қазақстан Республикасының еңбек заңнамасына сәйкес жұмыс орнын (лауазымын), орташа жалақысын сақтай отырып, кедергісіз босатады.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09.06.2023 </w:t>
      </w:r>
      <w:r>
        <w:rPr>
          <w:rFonts w:ascii="Times New Roman"/>
          <w:b w:val="false"/>
          <w:i w:val="false"/>
          <w:color w:val="000000"/>
          <w:sz w:val="28"/>
        </w:rPr>
        <w:t>№ 112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7" w:id="14"/>
    <w:p>
      <w:pPr>
        <w:spacing w:after="0"/>
        <w:ind w:left="0"/>
        <w:jc w:val="both"/>
      </w:pPr>
      <w:r>
        <w:rPr>
          <w:rFonts w:ascii="Times New Roman"/>
          <w:b w:val="false"/>
          <w:i w:val="false"/>
          <w:color w:val="000000"/>
          <w:sz w:val="28"/>
        </w:rPr>
        <w:t>
      4. Скринингтік зерттеулер аурулардың тиісті түрлері бойынша динамикалық бақылауда тұрмайтын адамдарға жүргізіледі.</w:t>
      </w:r>
    </w:p>
    <w:bookmarkEnd w:id="14"/>
    <w:bookmarkStart w:name="z28" w:id="15"/>
    <w:p>
      <w:pPr>
        <w:spacing w:after="0"/>
        <w:ind w:left="0"/>
        <w:jc w:val="left"/>
      </w:pPr>
      <w:r>
        <w:rPr>
          <w:rFonts w:ascii="Times New Roman"/>
          <w:b/>
          <w:i w:val="false"/>
          <w:color w:val="000000"/>
        </w:rPr>
        <w:t xml:space="preserve"> 2 тарау. Скринингтік зерттеулер жүргізу тәртібі</w:t>
      </w:r>
    </w:p>
    <w:bookmarkEnd w:id="15"/>
    <w:bookmarkStart w:name="z29" w:id="16"/>
    <w:p>
      <w:pPr>
        <w:spacing w:after="0"/>
        <w:ind w:left="0"/>
        <w:jc w:val="both"/>
      </w:pPr>
      <w:r>
        <w:rPr>
          <w:rFonts w:ascii="Times New Roman"/>
          <w:b w:val="false"/>
          <w:i w:val="false"/>
          <w:color w:val="000000"/>
          <w:sz w:val="28"/>
        </w:rPr>
        <w:t>
      5. АЕК ұйымдары скринингтік зерттеулерді кейіннен динамикалық бақылау және халықты сауықтыру арқылы жүзеге асырады.</w:t>
      </w:r>
    </w:p>
    <w:bookmarkEnd w:id="16"/>
    <w:bookmarkStart w:name="z30" w:id="17"/>
    <w:p>
      <w:pPr>
        <w:spacing w:after="0"/>
        <w:ind w:left="0"/>
        <w:jc w:val="both"/>
      </w:pPr>
      <w:r>
        <w:rPr>
          <w:rFonts w:ascii="Times New Roman"/>
          <w:b w:val="false"/>
          <w:i w:val="false"/>
          <w:color w:val="000000"/>
          <w:sz w:val="28"/>
        </w:rPr>
        <w:t>
      6. АЕК ұйыдарының скринингтік зерттеулерін жүргізу үшін:</w:t>
      </w:r>
    </w:p>
    <w:bookmarkEnd w:id="17"/>
    <w:bookmarkStart w:name="z31" w:id="18"/>
    <w:p>
      <w:pPr>
        <w:spacing w:after="0"/>
        <w:ind w:left="0"/>
        <w:jc w:val="both"/>
      </w:pPr>
      <w:r>
        <w:rPr>
          <w:rFonts w:ascii="Times New Roman"/>
          <w:b w:val="false"/>
          <w:i w:val="false"/>
          <w:color w:val="000000"/>
          <w:sz w:val="28"/>
        </w:rPr>
        <w:t>
      1) халықтың медициналық ұйымына бекітімен адамдардың қатарынан скринингтік зерттеулерге жататын адамдардың нысаналы топтарын қалыптастырады;</w:t>
      </w:r>
    </w:p>
    <w:bookmarkEnd w:id="18"/>
    <w:bookmarkStart w:name="z32" w:id="19"/>
    <w:p>
      <w:pPr>
        <w:spacing w:after="0"/>
        <w:ind w:left="0"/>
        <w:jc w:val="both"/>
      </w:pPr>
      <w:r>
        <w:rPr>
          <w:rFonts w:ascii="Times New Roman"/>
          <w:b w:val="false"/>
          <w:i w:val="false"/>
          <w:color w:val="000000"/>
          <w:sz w:val="28"/>
        </w:rPr>
        <w:t>
      2) осы зерттеулерді жүргізу үшін бейінді медициналық ұйымдармен сабақтастықты қамтамасыз етеді;</w:t>
      </w:r>
    </w:p>
    <w:bookmarkEnd w:id="19"/>
    <w:bookmarkStart w:name="z33" w:id="20"/>
    <w:p>
      <w:pPr>
        <w:spacing w:after="0"/>
        <w:ind w:left="0"/>
        <w:jc w:val="both"/>
      </w:pPr>
      <w:r>
        <w:rPr>
          <w:rFonts w:ascii="Times New Roman"/>
          <w:b w:val="false"/>
          <w:i w:val="false"/>
          <w:color w:val="000000"/>
          <w:sz w:val="28"/>
        </w:rPr>
        <w:t>
      3) скринингтік зерттеулерден өту қажеттілігі туралы халықты хабардар етеді;</w:t>
      </w:r>
    </w:p>
    <w:bookmarkEnd w:id="20"/>
    <w:bookmarkStart w:name="z34" w:id="21"/>
    <w:p>
      <w:pPr>
        <w:spacing w:after="0"/>
        <w:ind w:left="0"/>
        <w:jc w:val="both"/>
      </w:pPr>
      <w:r>
        <w:rPr>
          <w:rFonts w:ascii="Times New Roman"/>
          <w:b w:val="false"/>
          <w:i w:val="false"/>
          <w:color w:val="000000"/>
          <w:sz w:val="28"/>
        </w:rPr>
        <w:t>
      4) МАЖ-ға деректерді уақтылы енгізуді қамтамасыз етеді;</w:t>
      </w:r>
    </w:p>
    <w:bookmarkEnd w:id="21"/>
    <w:bookmarkStart w:name="z35" w:id="22"/>
    <w:p>
      <w:pPr>
        <w:spacing w:after="0"/>
        <w:ind w:left="0"/>
        <w:jc w:val="both"/>
      </w:pPr>
      <w:r>
        <w:rPr>
          <w:rFonts w:ascii="Times New Roman"/>
          <w:b w:val="false"/>
          <w:i w:val="false"/>
          <w:color w:val="000000"/>
          <w:sz w:val="28"/>
        </w:rPr>
        <w:t>
      5) денсаулық сақтауды мемлекеттік басқарудың жергілікті органдарына есепті айдан кейінгі айдың 5-күніне дейін ақпарат бере отырып, жүргізілген скринингтік зерттеулерге ай сайын талдау жүргізеді.</w:t>
      </w:r>
    </w:p>
    <w:bookmarkEnd w:id="22"/>
    <w:bookmarkStart w:name="z36" w:id="23"/>
    <w:p>
      <w:pPr>
        <w:spacing w:after="0"/>
        <w:ind w:left="0"/>
        <w:jc w:val="both"/>
      </w:pPr>
      <w:r>
        <w:rPr>
          <w:rFonts w:ascii="Times New Roman"/>
          <w:b w:val="false"/>
          <w:i w:val="false"/>
          <w:color w:val="000000"/>
          <w:sz w:val="28"/>
        </w:rPr>
        <w:t>
      7. Скринингтік зерттеулер жүргізу мыналарды қамтиды:</w:t>
      </w:r>
    </w:p>
    <w:bookmarkEnd w:id="23"/>
    <w:p>
      <w:pPr>
        <w:spacing w:after="0"/>
        <w:ind w:left="0"/>
        <w:jc w:val="both"/>
      </w:pPr>
      <w:r>
        <w:rPr>
          <w:rFonts w:ascii="Times New Roman"/>
          <w:b w:val="false"/>
          <w:i w:val="false"/>
          <w:color w:val="000000"/>
          <w:sz w:val="28"/>
        </w:rPr>
        <w:t xml:space="preserve">
      дайындық кезеңі; </w:t>
      </w:r>
    </w:p>
    <w:p>
      <w:pPr>
        <w:spacing w:after="0"/>
        <w:ind w:left="0"/>
        <w:jc w:val="both"/>
      </w:pPr>
      <w:r>
        <w:rPr>
          <w:rFonts w:ascii="Times New Roman"/>
          <w:b w:val="false"/>
          <w:i w:val="false"/>
          <w:color w:val="000000"/>
          <w:sz w:val="28"/>
        </w:rPr>
        <w:t>
      қарап-тексеру және (немесе) зерттеу кезеңі;</w:t>
      </w:r>
    </w:p>
    <w:p>
      <w:pPr>
        <w:spacing w:after="0"/>
        <w:ind w:left="0"/>
        <w:jc w:val="both"/>
      </w:pPr>
      <w:r>
        <w:rPr>
          <w:rFonts w:ascii="Times New Roman"/>
          <w:b w:val="false"/>
          <w:i w:val="false"/>
          <w:color w:val="000000"/>
          <w:sz w:val="28"/>
        </w:rPr>
        <w:t>
      қорытынды кезең.</w:t>
      </w:r>
    </w:p>
    <w:bookmarkStart w:name="z37" w:id="24"/>
    <w:p>
      <w:pPr>
        <w:spacing w:after="0"/>
        <w:ind w:left="0"/>
        <w:jc w:val="left"/>
      </w:pPr>
      <w:r>
        <w:rPr>
          <w:rFonts w:ascii="Times New Roman"/>
          <w:b/>
          <w:i w:val="false"/>
          <w:color w:val="000000"/>
        </w:rPr>
        <w:t xml:space="preserve"> 1-параграф. Скринингтік зерттеулердің дайындық кезеңін өткізу тәртібі</w:t>
      </w:r>
    </w:p>
    <w:bookmarkEnd w:id="24"/>
    <w:bookmarkStart w:name="z38" w:id="25"/>
    <w:p>
      <w:pPr>
        <w:spacing w:after="0"/>
        <w:ind w:left="0"/>
        <w:jc w:val="both"/>
      </w:pPr>
      <w:r>
        <w:rPr>
          <w:rFonts w:ascii="Times New Roman"/>
          <w:b w:val="false"/>
          <w:i w:val="false"/>
          <w:color w:val="000000"/>
          <w:sz w:val="28"/>
        </w:rPr>
        <w:t>
      8. Дайындық кезеңін АЕК ұйымының орта медицина қызметкері (бұдан әрі – ОМҚ) жүзеге асырады және өзіне мыналарды қамтиды:</w:t>
      </w:r>
    </w:p>
    <w:bookmarkEnd w:id="25"/>
    <w:p>
      <w:pPr>
        <w:spacing w:after="0"/>
        <w:ind w:left="0"/>
        <w:jc w:val="both"/>
      </w:pPr>
      <w:r>
        <w:rPr>
          <w:rFonts w:ascii="Times New Roman"/>
          <w:b w:val="false"/>
          <w:i w:val="false"/>
          <w:color w:val="000000"/>
          <w:sz w:val="28"/>
        </w:rPr>
        <w:t>
      күнтізбелік жылдың 15 қарашасына дейін алдағы жылы скринингтік зерттеулерге жататын нысаналы топтардың тізімін жыл сайын қалыптастыру және жасау, кейіннен нысаналы топтарды ай сайын түзету;</w:t>
      </w:r>
    </w:p>
    <w:p>
      <w:pPr>
        <w:spacing w:after="0"/>
        <w:ind w:left="0"/>
        <w:jc w:val="both"/>
      </w:pPr>
      <w:r>
        <w:rPr>
          <w:rFonts w:ascii="Times New Roman"/>
          <w:b w:val="false"/>
          <w:i w:val="false"/>
          <w:color w:val="000000"/>
          <w:sz w:val="28"/>
        </w:rPr>
        <w:t>
      халықтың нысаналы топтарын скринингтік зерттеулерден өту қажеттілігі мен шарттары туралы хабардар ету;</w:t>
      </w:r>
    </w:p>
    <w:p>
      <w:pPr>
        <w:spacing w:after="0"/>
        <w:ind w:left="0"/>
        <w:jc w:val="both"/>
      </w:pPr>
      <w:r>
        <w:rPr>
          <w:rFonts w:ascii="Times New Roman"/>
          <w:b w:val="false"/>
          <w:i w:val="false"/>
          <w:color w:val="000000"/>
          <w:sz w:val="28"/>
        </w:rPr>
        <w:t xml:space="preserve">
      халықтың нысаналы тобын скринингтік зерттеулерге шақыру; </w:t>
      </w:r>
    </w:p>
    <w:p>
      <w:pPr>
        <w:spacing w:after="0"/>
        <w:ind w:left="0"/>
        <w:jc w:val="both"/>
      </w:pPr>
      <w:r>
        <w:rPr>
          <w:rFonts w:ascii="Times New Roman"/>
          <w:b w:val="false"/>
          <w:i w:val="false"/>
          <w:color w:val="000000"/>
          <w:sz w:val="28"/>
        </w:rPr>
        <w:t>
      халықтың нысаналы топтарының скринингтік зерттеулерден уақтылы өтуін қамтамасыз ету.</w:t>
      </w:r>
    </w:p>
    <w:bookmarkStart w:name="z39" w:id="26"/>
    <w:p>
      <w:pPr>
        <w:spacing w:after="0"/>
        <w:ind w:left="0"/>
        <w:jc w:val="left"/>
      </w:pPr>
      <w:r>
        <w:rPr>
          <w:rFonts w:ascii="Times New Roman"/>
          <w:b/>
          <w:i w:val="false"/>
          <w:color w:val="000000"/>
        </w:rPr>
        <w:t xml:space="preserve"> 2-параграф. Скринингтік зерттеулердің қарап-тексеру және (немесе) зерттеу кезеңін жүргізу тәртібі</w:t>
      </w:r>
    </w:p>
    <w:bookmarkEnd w:id="26"/>
    <w:bookmarkStart w:name="z40" w:id="27"/>
    <w:p>
      <w:pPr>
        <w:spacing w:after="0"/>
        <w:ind w:left="0"/>
        <w:jc w:val="both"/>
      </w:pPr>
      <w:r>
        <w:rPr>
          <w:rFonts w:ascii="Times New Roman"/>
          <w:b w:val="false"/>
          <w:i w:val="false"/>
          <w:color w:val="000000"/>
          <w:sz w:val="28"/>
        </w:rPr>
        <w:t>
      9. Қарап-тексеру және (немесе) зерттеу кезеңі бірінші және екінші кезеңді қамтиды:</w:t>
      </w:r>
    </w:p>
    <w:bookmarkEnd w:id="27"/>
    <w:p>
      <w:pPr>
        <w:spacing w:after="0"/>
        <w:ind w:left="0"/>
        <w:jc w:val="both"/>
      </w:pPr>
      <w:r>
        <w:rPr>
          <w:rFonts w:ascii="Times New Roman"/>
          <w:b w:val="false"/>
          <w:i w:val="false"/>
          <w:color w:val="000000"/>
          <w:sz w:val="28"/>
        </w:rPr>
        <w:t>
      бірінші кезеңде АЕК ұйымының ОМЖ немесе дәрігері:</w:t>
      </w:r>
    </w:p>
    <w:p>
      <w:pPr>
        <w:spacing w:after="0"/>
        <w:ind w:left="0"/>
        <w:jc w:val="both"/>
      </w:pPr>
      <w:r>
        <w:rPr>
          <w:rFonts w:ascii="Times New Roman"/>
          <w:b w:val="false"/>
          <w:i w:val="false"/>
          <w:color w:val="000000"/>
          <w:sz w:val="28"/>
        </w:rPr>
        <w:t>
      сауалнама бойынша сұрау жүргізу;</w:t>
      </w:r>
    </w:p>
    <w:p>
      <w:pPr>
        <w:spacing w:after="0"/>
        <w:ind w:left="0"/>
        <w:jc w:val="both"/>
      </w:pPr>
      <w:r>
        <w:rPr>
          <w:rFonts w:ascii="Times New Roman"/>
          <w:b w:val="false"/>
          <w:i w:val="false"/>
          <w:color w:val="000000"/>
          <w:sz w:val="28"/>
        </w:rPr>
        <w:t xml:space="preserve">
      антропометриялық өлшеулер жүргізу (салмағы, бойы, белінің өлшемі), Кетле индексін есептеуді жүргізеді; </w:t>
      </w:r>
    </w:p>
    <w:p>
      <w:pPr>
        <w:spacing w:after="0"/>
        <w:ind w:left="0"/>
        <w:jc w:val="both"/>
      </w:pPr>
      <w:r>
        <w:rPr>
          <w:rFonts w:ascii="Times New Roman"/>
          <w:b w:val="false"/>
          <w:i w:val="false"/>
          <w:color w:val="000000"/>
          <w:sz w:val="28"/>
        </w:rPr>
        <w:t>
      екінші кезең – зертханалық-аспаптық зерттеулер жүргізу жолымен тереңдетілген толық зерітеп-қарау кезеңі, оған пациент скринингтік зерттеулердің бірінші кезеңінде өзгерістер анықталған кезде жіберіледі.</w:t>
      </w:r>
    </w:p>
    <w:bookmarkStart w:name="z41" w:id="28"/>
    <w:p>
      <w:pPr>
        <w:spacing w:after="0"/>
        <w:ind w:left="0"/>
        <w:jc w:val="both"/>
      </w:pPr>
      <w:r>
        <w:rPr>
          <w:rFonts w:ascii="Times New Roman"/>
          <w:b w:val="false"/>
          <w:i w:val="false"/>
          <w:color w:val="000000"/>
          <w:sz w:val="28"/>
        </w:rPr>
        <w:t xml:space="preserve">
      10. Скринингтік зерттеулер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халықтың нысаналы топтары (бұдан әрі - нысаналы топтар) арасында жүргізіледі.</w:t>
      </w:r>
    </w:p>
    <w:bookmarkEnd w:id="28"/>
    <w:bookmarkStart w:name="z42" w:id="29"/>
    <w:p>
      <w:pPr>
        <w:spacing w:after="0"/>
        <w:ind w:left="0"/>
        <w:jc w:val="both"/>
      </w:pPr>
      <w:r>
        <w:rPr>
          <w:rFonts w:ascii="Times New Roman"/>
          <w:b w:val="false"/>
          <w:i w:val="false"/>
          <w:color w:val="000000"/>
          <w:sz w:val="28"/>
        </w:rPr>
        <w:t>
      11. Пациент сауалнамасының нәтижелері бойынша АЕК ұйымдарының дәрігері немесе ОМҚ:</w:t>
      </w:r>
    </w:p>
    <w:bookmarkEnd w:id="29"/>
    <w:bookmarkStart w:name="z43" w:id="30"/>
    <w:p>
      <w:pPr>
        <w:spacing w:after="0"/>
        <w:ind w:left="0"/>
        <w:jc w:val="both"/>
      </w:pPr>
      <w:r>
        <w:rPr>
          <w:rFonts w:ascii="Times New Roman"/>
          <w:b w:val="false"/>
          <w:i w:val="false"/>
          <w:color w:val="000000"/>
          <w:sz w:val="28"/>
        </w:rPr>
        <w:t xml:space="preserve">
      1) Профилактикалық консультация жүргізеді және пациентке мінез-құлқын өзгерту жөнінде егжей-тегжейлі ұсынымдар береді; </w:t>
      </w:r>
    </w:p>
    <w:bookmarkEnd w:id="30"/>
    <w:bookmarkStart w:name="z44" w:id="31"/>
    <w:p>
      <w:pPr>
        <w:spacing w:after="0"/>
        <w:ind w:left="0"/>
        <w:jc w:val="both"/>
      </w:pPr>
      <w:r>
        <w:rPr>
          <w:rFonts w:ascii="Times New Roman"/>
          <w:b w:val="false"/>
          <w:i w:val="false"/>
          <w:color w:val="000000"/>
          <w:sz w:val="28"/>
        </w:rPr>
        <w:t xml:space="preserve">
      2) пациентті бейінді денсаулық мектебіне жібереді. </w:t>
      </w:r>
    </w:p>
    <w:bookmarkEnd w:id="31"/>
    <w:bookmarkStart w:name="z45" w:id="32"/>
    <w:p>
      <w:pPr>
        <w:spacing w:after="0"/>
        <w:ind w:left="0"/>
        <w:jc w:val="both"/>
      </w:pPr>
      <w:r>
        <w:rPr>
          <w:rFonts w:ascii="Times New Roman"/>
          <w:b w:val="false"/>
          <w:i w:val="false"/>
          <w:color w:val="000000"/>
          <w:sz w:val="28"/>
        </w:rPr>
        <w:t>
      12. Жүргізілген скринингтік зерттеудің бірінші кезеңінің нәтижелері бойынша өзгерістерді анықтаған кезде пациент екінші кезеңге (толық тексеру) жіберіледі.</w:t>
      </w:r>
    </w:p>
    <w:bookmarkEnd w:id="32"/>
    <w:p>
      <w:pPr>
        <w:spacing w:after="0"/>
        <w:ind w:left="0"/>
        <w:jc w:val="both"/>
      </w:pPr>
      <w:r>
        <w:rPr>
          <w:rFonts w:ascii="Times New Roman"/>
          <w:b w:val="false"/>
          <w:i w:val="false"/>
          <w:color w:val="000000"/>
          <w:sz w:val="28"/>
        </w:rPr>
        <w:t>
      ОМҚ немесе АЕК ұйымының дәрігері скринингтік зерттеу түріне байланысты толық тексеруге МАЖ-ға жолдамалар қалыптастырады.</w:t>
      </w:r>
    </w:p>
    <w:bookmarkStart w:name="z46" w:id="33"/>
    <w:p>
      <w:pPr>
        <w:spacing w:after="0"/>
        <w:ind w:left="0"/>
        <w:jc w:val="both"/>
      </w:pPr>
      <w:r>
        <w:rPr>
          <w:rFonts w:ascii="Times New Roman"/>
          <w:b w:val="false"/>
          <w:i w:val="false"/>
          <w:color w:val="000000"/>
          <w:sz w:val="28"/>
        </w:rPr>
        <w:t>
      13. В және С вирустық гепатиттерін ерте анықтауға тексеруге жататын медицина қызметкерлері бекітілген орны бойынша АЕК ұйымдарында скринингтік зерттеулерден өтеді.</w:t>
      </w:r>
    </w:p>
    <w:bookmarkEnd w:id="33"/>
    <w:bookmarkStart w:name="z47" w:id="34"/>
    <w:p>
      <w:pPr>
        <w:spacing w:after="0"/>
        <w:ind w:left="0"/>
        <w:jc w:val="both"/>
      </w:pPr>
      <w:r>
        <w:rPr>
          <w:rFonts w:ascii="Times New Roman"/>
          <w:b w:val="false"/>
          <w:i w:val="false"/>
          <w:color w:val="000000"/>
          <w:sz w:val="28"/>
        </w:rPr>
        <w:t>
      14. Гемодиализ, гематология, онкология, трансплантаттау, жүрек-тамыр және өкпе хирургиясы орталықтары мен бөлімшелерінің пациенттері, жоспарлы операциялық араласуларға түсетін пациенттер, гемотрансфузия (жоспарлы тәртіппен), ағзаларды (ағзалардың бөліктерін), тіндерді, жыныстық, феталдық, дің жасушаларын және биологиялық материалдарды трансплантаттау және ауыстырып отырғызуды алатын пациенттер, жүкті әйелдер бекітілген жері бойынша АЕК ұйымдарында скринингтік зерттеулер өтеді.</w:t>
      </w:r>
    </w:p>
    <w:bookmarkEnd w:id="34"/>
    <w:bookmarkStart w:name="z48" w:id="35"/>
    <w:p>
      <w:pPr>
        <w:spacing w:after="0"/>
        <w:ind w:left="0"/>
        <w:jc w:val="both"/>
      </w:pPr>
      <w:r>
        <w:rPr>
          <w:rFonts w:ascii="Times New Roman"/>
          <w:b w:val="false"/>
          <w:i w:val="false"/>
          <w:color w:val="000000"/>
          <w:sz w:val="28"/>
        </w:rPr>
        <w:t>
      15. Өмір салтының ерекшеліктеріне байланысты АИТВ инфекциясын жұқтыру қаупі жоғары халықтың негізгі топтарындағы адамдар АИТВ инфекциясының профилактикасы саласындағы қызметтін жүзеге асыратын денсаулық сақтау ұйымдарында АИТВ инфекциясына тестілеу үшін жүгінген кезде скринингтік зерттеулерден өтеді.</w:t>
      </w:r>
    </w:p>
    <w:bookmarkEnd w:id="35"/>
    <w:bookmarkStart w:name="z49" w:id="36"/>
    <w:p>
      <w:pPr>
        <w:spacing w:after="0"/>
        <w:ind w:left="0"/>
        <w:jc w:val="left"/>
      </w:pPr>
      <w:r>
        <w:rPr>
          <w:rFonts w:ascii="Times New Roman"/>
          <w:b/>
          <w:i w:val="false"/>
          <w:color w:val="000000"/>
        </w:rPr>
        <w:t xml:space="preserve"> 3-параграф. Скринингтік зерттеулердің қорытынды кезеңін өткізу тәртібі</w:t>
      </w:r>
    </w:p>
    <w:bookmarkEnd w:id="36"/>
    <w:bookmarkStart w:name="z50" w:id="37"/>
    <w:p>
      <w:pPr>
        <w:spacing w:after="0"/>
        <w:ind w:left="0"/>
        <w:jc w:val="both"/>
      </w:pPr>
      <w:r>
        <w:rPr>
          <w:rFonts w:ascii="Times New Roman"/>
          <w:b w:val="false"/>
          <w:i w:val="false"/>
          <w:color w:val="000000"/>
          <w:sz w:val="28"/>
        </w:rPr>
        <w:t>
      16. Скринингтік зерттеулердің қорытынды кезеңі скринингтік зерттеулердің нәтижелерін талдауды және анықталған патологиясы бар пациенттерді динамикалық бақылауға қоюды, МАЖ-да деректерді толтыруды аяқтауды, скринингтік зерттеулердің нәтижелері туралы халықты хабардар етуді қамтиды.</w:t>
      </w:r>
    </w:p>
    <w:bookmarkEnd w:id="37"/>
    <w:bookmarkStart w:name="z51" w:id="38"/>
    <w:p>
      <w:pPr>
        <w:spacing w:after="0"/>
        <w:ind w:left="0"/>
        <w:jc w:val="both"/>
      </w:pPr>
      <w:r>
        <w:rPr>
          <w:rFonts w:ascii="Times New Roman"/>
          <w:b w:val="false"/>
          <w:i w:val="false"/>
          <w:color w:val="000000"/>
          <w:sz w:val="28"/>
        </w:rPr>
        <w:t xml:space="preserve">
      17. Скринингтік зерттеулер барысында анықталған созылмалы аурулары бар пациенттер "Динамикалық байқауға жататын созылмалы аурулардың тізбесін бекіту туралы" Қазақстан Республикасы Денсаулық сақтау министрінің 2020 жылғы 23 қыркүйектегі № ҚР ДСМ-109/2020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21262 болып тіркелген) сәйкес есепке алынуға және динамикалық байқауға жатады.</w:t>
      </w:r>
    </w:p>
    <w:bookmarkEnd w:id="38"/>
    <w:p>
      <w:pPr>
        <w:spacing w:after="0"/>
        <w:ind w:left="0"/>
        <w:jc w:val="both"/>
      </w:pPr>
      <w:r>
        <w:rPr>
          <w:rFonts w:ascii="Times New Roman"/>
          <w:b w:val="false"/>
          <w:i w:val="false"/>
          <w:color w:val="000000"/>
          <w:sz w:val="28"/>
        </w:rPr>
        <w:t>
      Жіті аурулар анықталған кезде тексеру жүргізіледі, толық сауыққанға дейін пациенттің денсаулық жағдайын кейіннен бағалау арқылы емдеу тағайындалады.</w:t>
      </w:r>
    </w:p>
    <w:p>
      <w:pPr>
        <w:spacing w:after="0"/>
        <w:ind w:left="0"/>
        <w:jc w:val="both"/>
      </w:pPr>
      <w:r>
        <w:rPr>
          <w:rFonts w:ascii="Times New Roman"/>
          <w:b w:val="false"/>
          <w:i w:val="false"/>
          <w:color w:val="000000"/>
          <w:sz w:val="28"/>
        </w:rPr>
        <w:t>
      Қорытынды кезеңде АЕК ұйыдарының дәрігері МАЖ-ға мінез-құлықтық қауіп факторларын, қорытынды диагнозды бөліп көрсете отырып скринингтік зерттеулердің нәтижелерін енгізеді, толық тексеру, бақылау бойынша ұсынымдар береді, сондай-ақ скринингті аяқтау негіздерін көрсетеді: скринингтік зерттеулерді аяқтау, скрининг мерзімдерінің аяқталуы, пациенттің қайтыс болуы, АЕК басқа ұйымдарына бекіту.</w:t>
      </w:r>
    </w:p>
    <w:p>
      <w:pPr>
        <w:spacing w:after="0"/>
        <w:ind w:left="0"/>
        <w:jc w:val="both"/>
      </w:pPr>
      <w:r>
        <w:rPr>
          <w:rFonts w:ascii="Times New Roman"/>
          <w:b w:val="false"/>
          <w:i w:val="false"/>
          <w:color w:val="000000"/>
          <w:sz w:val="28"/>
        </w:rPr>
        <w:t>
      Техникалық мүмкіндік болмаған кезде медициналық құжаттама қағаз түрінде ресімделеді, кейіннен МАЖ-ға күнтізбелік бір айдан кешіктірілмей енгізіледі.</w:t>
      </w:r>
    </w:p>
    <w:bookmarkStart w:name="z52" w:id="39"/>
    <w:p>
      <w:pPr>
        <w:spacing w:after="0"/>
        <w:ind w:left="0"/>
        <w:jc w:val="left"/>
      </w:pPr>
      <w:r>
        <w:rPr>
          <w:rFonts w:ascii="Times New Roman"/>
          <w:b/>
          <w:i w:val="false"/>
          <w:color w:val="000000"/>
        </w:rPr>
        <w:t xml:space="preserve"> 3-тарау. Скринингтік зерттеулерді өткізу көлемі мен кезеңділігі</w:t>
      </w:r>
    </w:p>
    <w:bookmarkEnd w:id="39"/>
    <w:bookmarkStart w:name="z53" w:id="40"/>
    <w:p>
      <w:pPr>
        <w:spacing w:after="0"/>
        <w:ind w:left="0"/>
        <w:jc w:val="both"/>
      </w:pPr>
      <w:r>
        <w:rPr>
          <w:rFonts w:ascii="Times New Roman"/>
          <w:b w:val="false"/>
          <w:i w:val="false"/>
          <w:color w:val="000000"/>
          <w:sz w:val="28"/>
        </w:rPr>
        <w:t xml:space="preserve">
      18. Скринингтік зерттеулерге және халықтың В және С вирустық гепатиттерін ерте анықтауға жататын нысаналы топтар үшін скринингтік зерттеулердің көлемін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денсаулық сақтау саласындағы қызмет түріне лицензиясы бар АЕК ұйымдары жүргізеді.</w:t>
      </w:r>
    </w:p>
    <w:bookmarkEnd w:id="40"/>
    <w:bookmarkStart w:name="z54" w:id="41"/>
    <w:p>
      <w:pPr>
        <w:spacing w:after="0"/>
        <w:ind w:left="0"/>
        <w:jc w:val="both"/>
      </w:pPr>
      <w:r>
        <w:rPr>
          <w:rFonts w:ascii="Times New Roman"/>
          <w:b w:val="false"/>
          <w:i w:val="false"/>
          <w:color w:val="000000"/>
          <w:sz w:val="28"/>
        </w:rPr>
        <w:t xml:space="preserve">
      19. Халықты скринингтік зерттеулердің кезеңділігі мен оны аяқтау мерзімдері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жүзеге асырылады.</w:t>
      </w:r>
    </w:p>
    <w:bookmarkEnd w:id="41"/>
    <w:bookmarkStart w:name="z55" w:id="42"/>
    <w:p>
      <w:pPr>
        <w:spacing w:after="0"/>
        <w:ind w:left="0"/>
        <w:jc w:val="both"/>
      </w:pPr>
      <w:r>
        <w:rPr>
          <w:rFonts w:ascii="Times New Roman"/>
          <w:b w:val="false"/>
          <w:i w:val="false"/>
          <w:color w:val="000000"/>
          <w:sz w:val="28"/>
        </w:rPr>
        <w:t xml:space="preserve">
      20. В және С вирустық гепатиттерін ерте анықтауға тәуекел топтарына скринингтік зерттеулер жүргізу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мерзімдерде жүзеге асырылады.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Скринингтік зерттеулерді</w:t>
            </w:r>
            <w:r>
              <w:br/>
            </w:r>
            <w:r>
              <w:rPr>
                <w:rFonts w:ascii="Times New Roman"/>
                <w:b w:val="false"/>
                <w:i w:val="false"/>
                <w:color w:val="000000"/>
                <w:sz w:val="20"/>
              </w:rPr>
              <w:t xml:space="preserve">жүргізу тәртібіне, көлемі </w:t>
            </w:r>
            <w:r>
              <w:br/>
            </w:r>
            <w:r>
              <w:rPr>
                <w:rFonts w:ascii="Times New Roman"/>
                <w:b w:val="false"/>
                <w:i w:val="false"/>
                <w:color w:val="000000"/>
                <w:sz w:val="20"/>
              </w:rPr>
              <w:t xml:space="preserve">мен кезеңділігіне </w:t>
            </w:r>
            <w:r>
              <w:br/>
            </w:r>
            <w:r>
              <w:rPr>
                <w:rFonts w:ascii="Times New Roman"/>
                <w:b w:val="false"/>
                <w:i w:val="false"/>
                <w:color w:val="000000"/>
                <w:sz w:val="20"/>
              </w:rPr>
              <w:t>1-қосымша</w:t>
            </w:r>
          </w:p>
        </w:tc>
      </w:tr>
    </w:tbl>
    <w:bookmarkStart w:name="z57" w:id="43"/>
    <w:p>
      <w:pPr>
        <w:spacing w:after="0"/>
        <w:ind w:left="0"/>
        <w:jc w:val="left"/>
      </w:pPr>
      <w:r>
        <w:rPr>
          <w:rFonts w:ascii="Times New Roman"/>
          <w:b/>
          <w:i w:val="false"/>
          <w:color w:val="000000"/>
        </w:rPr>
        <w:t xml:space="preserve"> Халықтың нысаналы топтарының скринингтік зерттеулерінің көлемі</w:t>
      </w:r>
    </w:p>
    <w:bookmarkEnd w:id="43"/>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09.06.2023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зерттеулердің мақсатты тобы және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пакетінің атауы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гипертонияны, жүректің ишемиялық ауруын, қант диабетін, глаукоманы, мінез-құлықтық қауіп факторларын ерте анықтауға скринингтік зерттеулерге жататын 30-дан 70 жасқа дейінгі ерлер мен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мейіргер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Маклаков бойынша көзішілік қысымды өлшеу немесе жанаспайтын пневмотонометрия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жалпы холестеринді анықтау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сарысуындағы глюкозаны анықтау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бұрылыста)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Ауыл халқының қосымша скринингтері үшін халықтың нысаналы топтарын скринингтік зерттеулердің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пакетінің атауы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артериялық гипертонияны, жүректің ишемиялық ауруын, мінез-құлықтық қауіп факторларын ерте анықтауға скринингтік зерттеулерге жататын 18-29 жастағы ерлер мен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Мейіргер, фельдшер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жалпы холестеринді анықтау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тығыздығы жоғары липопротеидтерді талдағышта анықтау немесе Қан сарысуындағы тығыздығы жоғары липопротеидтерді қол әдісімен анықтау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бұрылыста)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Қант диабетін ерте анықтауға скринингтік зерттеулерге жататын 18-ден 29 жасқа дейінгі ерлер мен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Мейіргер немесе фельдшер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сарысуындағы глюкозаны анықтау немесе Қан сарысуындағы жоғары тығыздықтағы липопротеидтерді қол әдісімен анықтау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гликозилденген гемоглобинді анализаторда анықтау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УДЗ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Глаукоманы ерте анықтауға жылына 1 рет скринингтік зерттеуге жататын 18-29 жас аралығындағы ерлер мен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Мейіргер немесе фельдшер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Маклаков бойынша көзішілік қысымды өлшеу (1 көз)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70 жасқа дейінгі ерлер мен әйелдер жылына 1 рет тыныс алу органдарының ауруларын ерте анықтауға скринингтік зерттеулерге жататын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флюорография (1 проекция)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Фтизиатр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шолу органдарының рентгенографиясы (1 проекция)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мен көкірек қуысы ағзаларының компьютерлік томографиясы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 ауруларын ерте анықтауға скринингтік зерттеулерге жататын 18-ден 70 жасқа дейінгі ерлер мен әйелдер жылына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Мейіргер немесе фельдшер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билирубинді анализаторда анықтау немесе Қан сарысуындағы жалпы билирубинді қол әдісімен анықтау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аланинаминотрансферазаны (АЛаТ) талдағышта анықтау немесе Қан сарысуындағы аланинаминотрансферазаны (АЛаТ) қол әдісімен анықтау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аспартатаминотрансферазаны (АСаТ) талдағышта анықтау немесе Қан сарысуындағы аланинаминотрансферазаны (АЛаТ) қол әдісімен анықтау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Гепатобилиопанкреатиялық аймақтың УДЗ (бауыр, өт қабы, ұйқы безі, көкбауыр)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нәжісте жасырын қанды анықтау (гемокульт-тест)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жаппай бейне колоноскопия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ауруларын ерте анықтауға скринингтік зерттеулерге жататын 18-ден 70 жасқа дейінгі ерлер мен әйелдер, жылына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Мейіргер немесе фельдшер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анализаторда анықтау немесе Қан сарысуындағы креатининді қол әдісімен анықтау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Анализаторда несептің жалпы талдауын зерттеу (несеп тұнбасының жасушалық элементтерінің санын есептей отырып, физикалық-химиялық қасиеттері) немесе несептің жалпы талдауын зерттеу қол әдісімен анықтау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қуықты қалдық несепті анықтаумен УДЗ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обырын ерте анықтауға скринингтік зерттеуге жататын 55 жастан 70 жасқа дейінгі ерлер 2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Мейіргер немесе фельдшер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простатқа тән антигенді (ПСА) ИФТ-әдісімен анықтау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 мен қуықтың қалдық несепті анықтаумен трансабдоминалды УДЗ және (немесе) қуық асты безінің трансректалды УДЗ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блок-препаратты гистологиялық зерттеу 3 күрделілік санатындағы операциялық-биопсиялық материалды зерттеу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обырын ерте анықтауға скринингтік зерттеулерге жататын 40-тан 70 жасқа дейінгі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Акушер-гинеколог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(2 рентгенограмманы оқу): Рентгенолог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Онколог/Онколог-хирург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Маммолог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 УДЗ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маммография (1 проекция)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Стереотаксикалық бақылаудағы пункциялық / аспирациялық биопсия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блок-препаратты гистологиялық зерттеу 3 күрделілік санатындағы операциялық-биопсиялық материалды зерттеу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Мейіргер, фельдшер немесе акушер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Қысқартуларды ашып-жазу:</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Имунноферменттік талдау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Простатаға тән антиген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Скринингтік зерттеулерді өткізу</w:t>
            </w:r>
            <w:r>
              <w:br/>
            </w:r>
            <w:r>
              <w:rPr>
                <w:rFonts w:ascii="Times New Roman"/>
                <w:b w:val="false"/>
                <w:i w:val="false"/>
                <w:color w:val="000000"/>
                <w:sz w:val="20"/>
              </w:rPr>
              <w:t>қағидалары, көлемі мен</w:t>
            </w:r>
            <w:r>
              <w:br/>
            </w:r>
            <w:r>
              <w:rPr>
                <w:rFonts w:ascii="Times New Roman"/>
                <w:b w:val="false"/>
                <w:i w:val="false"/>
                <w:color w:val="000000"/>
                <w:sz w:val="20"/>
              </w:rPr>
              <w:t>кезеңділігіне 2-қосымша</w:t>
            </w:r>
          </w:p>
        </w:tc>
      </w:tr>
    </w:tbl>
    <w:bookmarkStart w:name="z59" w:id="44"/>
    <w:p>
      <w:pPr>
        <w:spacing w:after="0"/>
        <w:ind w:left="0"/>
        <w:jc w:val="left"/>
      </w:pPr>
      <w:r>
        <w:rPr>
          <w:rFonts w:ascii="Times New Roman"/>
          <w:b/>
          <w:i w:val="false"/>
          <w:color w:val="000000"/>
        </w:rPr>
        <w:t xml:space="preserve"> В және С вирустық гепатиттері мен онкологиялық ауруларды ерте анықтауға скринингтік зерттеулерге жататын халықтың нысаналы топтарының скринингтік зерттеулерінің көлемі</w:t>
      </w:r>
    </w:p>
    <w:bookmarkEnd w:id="44"/>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м.а. 30.11.2022 </w:t>
      </w:r>
      <w:r>
        <w:rPr>
          <w:rFonts w:ascii="Times New Roman"/>
          <w:b w:val="false"/>
          <w:i w:val="false"/>
          <w:color w:val="ff0000"/>
          <w:sz w:val="28"/>
        </w:rPr>
        <w:t>№ ҚР ДСМ-146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зерттеулердің мақсатты тобы және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пакетінің атауы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обырын ерте анықтауға скринингтік зерттеулерге жататын 40-тан 70 жасқа дейінгі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Акушер-гинеколог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МӘМС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(2 рентгенограмманы оқу): Рентгенолог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Онколог/Онколог-хирург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Маммолог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 УДЗ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маммография (1 проекция)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Стереотаксикалық бақылаудағы пункциялық / аспирациялық биопсия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блок-препаратты гистологиялық зерттеу 3 күрделілік санатындағы операциялық-биопсиялық материалды зерттеу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ТМККК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 немесе акушерка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обырын ерте анықтауға скринингтік зерттеулерге жататын 30-дан 70 жасқа дейінгі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Акушер-гинеколог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Онколог немесе онколог-хирург немесе онколог-гинеколог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Видеокольпоскопия либо кольпоскопия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биопсиясы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блок-препаратты гистологиялық зерттеу 3 күрделілік санатындағы операциялық-биопсиялық материалды зерттеу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мойнынан жағындыны цитологиялық зерттеу Пап-тест не жатыр мойнынан жағындыны цитологиялық зерттеу сұйықтық цитология аппаратындағы ПАП-тест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ТМККК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 немесе акушерка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сүртінді алу</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Колоректалдық обырды ерте анықтауға скринингтік зерттеулерге жататын 50-ден 70 жасқа дейінгі ерлер мен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нәжісте жасырын қанды анықтау (гемокульт-тест)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жаппай бейне колоноскопия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щипковая биопсия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блок-препаратты гистологиялық зерттеу 3 күрделілік санатындағы операциялық-биопсиялық материалды зерттеу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Онколог немесе онколог-хирург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Хирург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Гастроэнтеролог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Проктолог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вирустық гепатиттерін ерте анықтауға қауіп тобындағы адамдарды скринингтік зерттеу (2 кезеңдік)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 немесе акушерка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қан алу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HBsAg ИФТ-әдісімен анықтау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 гепатиті вирусына антиденелерді ИФТ-әдісімен жиынтық анықтау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ПТР әдісімен биологиялық материалда С гепатиті вирусының РНҚ анықтау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вирустық гепатиттерін ерте анықтауға қауіп тобынан иммунокомпрометирленген тұлғаларды скринингтік зерттеу (1 кезеңді)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 немесе акушерка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қан алу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HBsAg ИФТ-әдісімен анықтау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IgG-ді HBsAg-қа ИФТ-әдісімен анықтау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IgM HBsAg ИФТ-әдісімен анықтау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 гепатиті вирусына антиденелерді ИФТ-әдісімен жиынтық анықтау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ПТР әдісімен биологиялық материалда С гепатиті вирусының РНҚ анықтау</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Скринингтік зерттеулерді өткізу</w:t>
            </w:r>
            <w:r>
              <w:br/>
            </w:r>
            <w:r>
              <w:rPr>
                <w:rFonts w:ascii="Times New Roman"/>
                <w:b w:val="false"/>
                <w:i w:val="false"/>
                <w:color w:val="000000"/>
                <w:sz w:val="20"/>
              </w:rPr>
              <w:t>қағидалары, көлемі мен</w:t>
            </w:r>
            <w:r>
              <w:br/>
            </w:r>
            <w:r>
              <w:rPr>
                <w:rFonts w:ascii="Times New Roman"/>
                <w:b w:val="false"/>
                <w:i w:val="false"/>
                <w:color w:val="000000"/>
                <w:sz w:val="20"/>
              </w:rPr>
              <w:t>кезеңділігіне 3-қосымша</w:t>
            </w:r>
          </w:p>
        </w:tc>
      </w:tr>
    </w:tbl>
    <w:bookmarkStart w:name="z61" w:id="45"/>
    <w:p>
      <w:pPr>
        <w:spacing w:after="0"/>
        <w:ind w:left="0"/>
        <w:jc w:val="left"/>
      </w:pPr>
      <w:r>
        <w:rPr>
          <w:rFonts w:ascii="Times New Roman"/>
          <w:b/>
          <w:i w:val="false"/>
          <w:color w:val="000000"/>
        </w:rPr>
        <w:t xml:space="preserve"> Халықтың скринингтік зерттеулерін аяқтау мерзімділігі мен мерзімдері</w:t>
      </w:r>
    </w:p>
    <w:bookmarkEnd w:id="45"/>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м.а. 30.11.2022 </w:t>
      </w:r>
      <w:r>
        <w:rPr>
          <w:rFonts w:ascii="Times New Roman"/>
          <w:b w:val="false"/>
          <w:i w:val="false"/>
          <w:color w:val="ff0000"/>
          <w:sz w:val="28"/>
        </w:rPr>
        <w:t>№ ҚР ДСМ-146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целевой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 исследования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гипертонияны, жүректің ишемиялық ауруын, қант диабетін, глаукоманы, мінез-құлықтық қауіп факторларын ерте анықтауға скринингтік зерттеулерге жататын 30-дан 70 жасқа дейінгі ерлер мен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обырын ерте анықтауға скринингтік зерттеулерге жататын 30-дан 70 жасқа дейінгі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 4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обырын ерте анықтауға скринингтік зерттеулерге жататын 40-тан 70 жасқа дейінгі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Колоректалдық обырды ерте анықтауға скринингтік зерттеулерге жататын 50-ден 70 жасқа дейінгі ерлер мен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вирустық гепатиттерін ерте анықтауға азаматтардың декреттелген санаттары (2 кезеңдік)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реттен жиі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вирустық гепатиттерін ерте анықтауға азаматтардың иммунокомпрометирленген декреттелген санаттары (1-кезең)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реттен жиі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bl>
    <w:p>
      <w:pPr>
        <w:spacing w:after="0"/>
        <w:ind w:left="0"/>
        <w:jc w:val="left"/>
      </w:pPr>
      <w:r>
        <w:rPr>
          <w:rFonts w:ascii="Times New Roman"/>
          <w:b/>
          <w:i w:val="false"/>
          <w:color w:val="000000"/>
        </w:rPr>
        <w:t xml:space="preserve"> Ауыл тұрғындары үшін қосымша скринингтік зерттеулерді аяқтау мерзімділігі мен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гипертонияны, жүректің ишемиялық ауруын және мінез-құлықтық қауіп факторларын ерте анықтауға скринингтік зерттеулерге жататын 18-ден 29 жасқа дейінгі ерлер мен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29 жасқа дейінгі ерлер мен әйелдер қант диабетін ерте анықтауға скринингтік зерттеулерге жататын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и женщины в возрасте от 18 до 29 лет подлежащие скрининговым исследованиям на раннее выявление глаукомы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70 жасқа дейінгі ерлер мен әйелдер тыныс алу органдарының ауруларын ерте анықтауға скринингтік зерттеулерге жататын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ауруларын ерте анықтауға скринингтік зерттеулерге жататын 18-ден 70 жасқа дейінгі ерлер мен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ауруларын ерте анықтауға скринингтік зерттеулерге жататын 18-ден 70 жасқа дейінгі ерлер мен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қатерлі ісігін ерте анықтауға скринингтік зерттеулерге жататын 55-тен 70 жасқа дейінгі 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Скринингтік зерттеулерді</w:t>
            </w:r>
            <w:r>
              <w:br/>
            </w:r>
            <w:r>
              <w:rPr>
                <w:rFonts w:ascii="Times New Roman"/>
                <w:b w:val="false"/>
                <w:i w:val="false"/>
                <w:color w:val="000000"/>
                <w:sz w:val="20"/>
              </w:rPr>
              <w:t>өткізу қағидалары, көлемі</w:t>
            </w:r>
            <w:r>
              <w:br/>
            </w:r>
            <w:r>
              <w:rPr>
                <w:rFonts w:ascii="Times New Roman"/>
                <w:b w:val="false"/>
                <w:i w:val="false"/>
                <w:color w:val="000000"/>
                <w:sz w:val="20"/>
              </w:rPr>
              <w:t>мен кезеңділігіне</w:t>
            </w:r>
            <w:r>
              <w:br/>
            </w:r>
            <w:r>
              <w:rPr>
                <w:rFonts w:ascii="Times New Roman"/>
                <w:b w:val="false"/>
                <w:i w:val="false"/>
                <w:color w:val="000000"/>
                <w:sz w:val="20"/>
              </w:rPr>
              <w:t>4-қосымша</w:t>
            </w:r>
          </w:p>
        </w:tc>
      </w:tr>
    </w:tbl>
    <w:bookmarkStart w:name="z64" w:id="46"/>
    <w:p>
      <w:pPr>
        <w:spacing w:after="0"/>
        <w:ind w:left="0"/>
        <w:jc w:val="left"/>
      </w:pPr>
      <w:r>
        <w:rPr>
          <w:rFonts w:ascii="Times New Roman"/>
          <w:b/>
          <w:i w:val="false"/>
          <w:color w:val="000000"/>
        </w:rPr>
        <w:t xml:space="preserve"> В және С вирустық гепатиттерін ерте анықтау үшін тәуекел топтарына скринингтік зерттеулер жүргізу мерзімдері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вирустық гепатиттерін ерте анықтауға тәуекел топтарына скринингтік зерттеулер жүргізу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орналасу кезінде және кейіннен алты айда бір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w:t>
            </w:r>
          </w:p>
          <w:p>
            <w:pPr>
              <w:spacing w:after="20"/>
              <w:ind w:left="20"/>
              <w:jc w:val="both"/>
            </w:pPr>
            <w:r>
              <w:rPr>
                <w:rFonts w:ascii="Times New Roman"/>
                <w:b w:val="false"/>
                <w:i w:val="false"/>
                <w:color w:val="000000"/>
                <w:sz w:val="20"/>
              </w:rPr>
              <w:t>
гемодиализбен айналысатын, қанды қайта өңдеуге қатысатын инвазивтік емшаралар жүргізетін қан қызметі ұйымдары;</w:t>
            </w:r>
          </w:p>
          <w:p>
            <w:pPr>
              <w:spacing w:after="20"/>
              <w:ind w:left="20"/>
              <w:jc w:val="both"/>
            </w:pPr>
            <w:r>
              <w:rPr>
                <w:rFonts w:ascii="Times New Roman"/>
                <w:b w:val="false"/>
                <w:i w:val="false"/>
                <w:color w:val="000000"/>
                <w:sz w:val="20"/>
              </w:rPr>
              <w:t>
хирургиялық, стоматологиялық, гинекологиялық, акушерлік, гематологиялық бейіндер, сондай-ақ қатар диагностика мен емдеудің инвазивті әдістері;</w:t>
            </w:r>
          </w:p>
          <w:p>
            <w:pPr>
              <w:spacing w:after="20"/>
              <w:ind w:left="20"/>
              <w:jc w:val="both"/>
            </w:pPr>
            <w:r>
              <w:rPr>
                <w:rFonts w:ascii="Times New Roman"/>
                <w:b w:val="false"/>
                <w:i w:val="false"/>
                <w:color w:val="000000"/>
                <w:sz w:val="20"/>
              </w:rPr>
              <w:t>
клиникалық, иммунологиялық, вирусологиялық, бактериологиялық, паразитологиялық зертханалар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араласулардың алдында және операциялық араласудан кейінгі алты айдан кейін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және шұғыл операциялық араласуларға түсетін адамдар;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жатқызуға түскеннен кейін және емдеуге жатқызылғаннан кейін алты айдан кейін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гемотология, онкология, трансплантология, жүрек тамыр және өкпе хирургиясы орталықтары мен бөлімшелерінің пациенттері;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Гемотрансфузия, трансплантация жүргізер және ағзаларды (ағзалардың бөліктерін), тіндерін, жыныстық, фетальді, дің жасушаларын және биологиялық материалдарын ауыстырып қондырар алдында және алты айдан кейін;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Гемотрансфузия алатын, трансплантация жасататын және ағзаларын (ағзаларының бөліктерін), тіндерін, жыныстық, фетальді, дің жасушаларын және биологиялық материалдарын ауыстырып қондыратын пациенттер;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қойған кезде және вирусты гепатитіне зерттеп-қарау болмаған жағдайда, босанар алдында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инфекциясына тесттен өту үшін жүгінген кезде және алты айда 1 реттен жиі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 салтының ерекшеліктеріне байланысты АИТВ инфекциясын жұқтырудың жоғары тәуекеліне ұшырайтын халықтың негізгі топтарындағы адамдар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