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0bb2" w14:textId="5000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13 қарашадағы № ҚР ДСМ-190/2020 бұйрығы. Қазақстан Республикасының Әділет министрлігінде 2020 жылғы 16 қарашада № 21633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Қазақстан Республикасы Денсаулық сақтау министрлігінің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Заң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Денсаулық сақтау министрлігінің ресми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Денсаулық сақтау министрлігінің жауапты хатшысына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ДСМ-190/2020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министрлігінің күші жойылған кейбір бұйрықтарының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"Клиникалық базалардың тізбесін бекіту туралы" Қазақстан Республикасы Денсаулық сақтау және әлеуметтік даму министрінің 2015 жылғы 30 қаңтардағы № 51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10852 болып тіркелген, 2015 жылғы 14 мамырда "Әділет" ақпараттық-құқықтық жүйесінде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"Денсаулық сақтау ұйымдарына шығындарды бюджет қаражатының есебінен өтеу қағидаларын бекіту туралы" Қазақстан Республикасы Денсаулық сақтау және әлеуметтік даму министрінің міндетін атқарушының 2015 жылғы 28 шілдедегі № 627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11976 болып тіркелген, 2015 жылғы 15 қыркүйекте "Әділет" ақпараттық-құқықтық жүйесінде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"Денсаулық сақтау ұйымдарына шығындарды бюджет қаражатының есебінен өтеу қағидаларын бекіту туралы" Қазақстан Республикасы Денсаулық сақтау және әлеуметтік даму министрінің міндетін атқарушының 2015 жылғы 28 шілдедегі № 627 бұйрығына өзгерістер мен толықтырулар енгізу туралы" Қазақстан Республикасы Денсаулық сақтау министрінің 2017 жылғы 27 қарашадағы № 874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16113 болып тіркелген, 2018 жылғы 3 қаңтарда Қазақстан Республикасы нормативтік құқықтық актілерінің эталондық бақылау банкінде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"Денсаулық сақтау ұйымдарына шығындарды бюджет қаражатының есебінен өтеу қағидаларын бекіту туралы" Қазақстан Республикасы Денсаулық сақтау және әлеуметтік даму министрінің міндетін атқарушының 2015 жылғы 28 шілдедегі № 627 бұйрығына өзгерістер мен толықтырулар енгізу туралы" Қазақстан Республикасы Денсаулық сақтау министрінің 2018 жылғы 16 ақпандағы № 61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16421 болып тіркелген, 2018 жылғы 14 наурызда Қазақстан Республикасы нормативтік құқықтық актілерінің эталондық бақылау банкінде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