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a77b0" w14:textId="9ba77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"Тарифтерді қалыптастыру қағидаларын бекіту туралы" Қазақстан Республикасы Ұлттық экономика министрінің 2019 жылғы 19 қарашадағы № 90 бұйрығына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2020 жылғы 16 қарашадағы № 86 бұйрығы. Қазақстан Республикасының Әділет министрлігінде 2020 жылғы 16 қарашада № 21634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"Тарифтерді қалыптастыру қағидаларын бекіту туралы" Қазақстан Республикасы Ұлттық экономика министрінің 2019 жылғы 19 қарашадағы № 90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19617 болып тіркелген, Қазақстан Республикасы нормативтік құқықтық актілерінің эталондық бақылау банкінде электрондық түрде 2019 жылғы 26 қарашада жарияланған) мынадай толықтыру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Тарифтерді қалыптастыру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626-1-тармақпен толықтырылсын: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"626-1. Теміржол көлігі саласында магистральдық теміржол желісін екі және одан да көп жүк тасымалдаушылардың пайдалануы жағдайында тарифтік сметаға тарифтің қолданылу кезеңіне, Ұлттық инфрақұрылым операторының маневрлік жұмыс қызметтеріне жоспарланған шығыстар енгізіледі.";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Табиғи монополияларды реттеу комитеті Қазақстан Республикасының заңнамасында белгіленген тәртіппен: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министрлігінде мемлекеттік тіркеуді;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 Қазақстан Республикасы Ұлттық экономика министрлігінің интернет-ресурсында орналастыруды;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Ұлттық экономика вице-министріне жүктелсін.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Индустрия және инфрақұрылымдық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даму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Энергетика министрлігі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Экология, геология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және табиғи ресурстар министрлігі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