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fdf5" w14:textId="334f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Санитариялық-эпидемиологиялық мониторингті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13 қарашадағы № ҚР ДСМ-193/2020 бұйрығы. Қазақстан Республикасының Әділет министрлігінде 2020 жылғы 16 қарашада № 21640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114-бабының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Санитариялық-эпидемиологиялық мониторингті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"Санитариялық-эпидемиологиялық мониторингті жүргізу қағидаларын бекіту туралы" Қазақстан Республикасы Ұлттық экономика министрінің 2016 жылғы 19 шілдедегі № 326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14128 болып тіркелген, "Әділет" ақпараттық-құқықтық жүйесінде 2016 жылғы 9 қыркүйекте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ҚР ДСМ-193/2020</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Санитариялық-эпидемиологиялық мониторингті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Санитариялық-эпидемиологиялық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114-бабының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халықтың санитариялық-эпидемиологиялық саламаттылығы саласындағы мемлекеттік органның аумақтық бөлімдерінің, мемлекеттік ұйымдарының (бұдан әрі – аумақтық бөлімшелер, ведомстволық бағынысты ұйымдар) санитариялық-эпидемиологиялық мониторинг жүргізу тәртібін анықтайды.</w:t>
      </w:r>
    </w:p>
    <w:bookmarkEnd w:id="11"/>
    <w:bookmarkStart w:name="z14" w:id="12"/>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2"/>
    <w:bookmarkStart w:name="z15" w:id="13"/>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13"/>
    <w:bookmarkStart w:name="z16" w:id="1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ұйым – "Ұлттық сараптама орталығы" шаруашылық жүргізу құқығындағы республикалық мемлекеттік кәсіпорны.</w:t>
      </w:r>
    </w:p>
    <w:bookmarkEnd w:id="14"/>
    <w:bookmarkStart w:name="z17" w:id="15"/>
    <w:p>
      <w:pPr>
        <w:spacing w:after="0"/>
        <w:ind w:left="0"/>
        <w:jc w:val="both"/>
      </w:pPr>
      <w:r>
        <w:rPr>
          <w:rFonts w:ascii="Times New Roman"/>
          <w:b w:val="false"/>
          <w:i w:val="false"/>
          <w:color w:val="000000"/>
          <w:sz w:val="28"/>
        </w:rPr>
        <w:t>
      3. Санитариялық-эпидемиологиялық мониторинг халық денсаулығы мен тiршiлiк ету ортасының жағдайына жинау, өңдеу, жүйелеу, талдау, бағалау және болжау арқылы бақылаудың, сондай-ақ халық денсаулығының жағдайы мен тiршiлiк ету ортасы жағдайының арасындағы себеп-салдарлы байланыстарды айқындаудың мемлекеттiк жүйесi болып табылады.</w:t>
      </w:r>
    </w:p>
    <w:bookmarkEnd w:id="15"/>
    <w:bookmarkStart w:name="z18" w:id="16"/>
    <w:p>
      <w:pPr>
        <w:spacing w:after="0"/>
        <w:ind w:left="0"/>
        <w:jc w:val="both"/>
      </w:pPr>
      <w:r>
        <w:rPr>
          <w:rFonts w:ascii="Times New Roman"/>
          <w:b w:val="false"/>
          <w:i w:val="false"/>
          <w:color w:val="000000"/>
          <w:sz w:val="28"/>
        </w:rPr>
        <w:t>
      4. Санитариялық-эпидемиологиялық мониторинг жүргізудің мақсаты адам денсаулығына тiршiлiк ету ортасы факторларының (химиялық, физикалық, биологиялық, әлеуметтік) әсер етуі туралы дәйекті ақпарат алу, уланулардың пайда болуының және инфекциялық аурулардың, кәсіптік аурулардың өршуінің алдын алу бойынша орындалатын іс-шаралардың тиімділігін бағалау, олардың пайда болуын болжау мүмкіндігі болып табылады.</w:t>
      </w:r>
    </w:p>
    <w:bookmarkEnd w:id="16"/>
    <w:bookmarkStart w:name="z19" w:id="17"/>
    <w:p>
      <w:pPr>
        <w:spacing w:after="0"/>
        <w:ind w:left="0"/>
        <w:jc w:val="both"/>
      </w:pPr>
      <w:r>
        <w:rPr>
          <w:rFonts w:ascii="Times New Roman"/>
          <w:b w:val="false"/>
          <w:i w:val="false"/>
          <w:color w:val="000000"/>
          <w:sz w:val="28"/>
        </w:rPr>
        <w:t xml:space="preserve">
      5. Санитариялық-эпидемиологиялық мониторинг және орындалатын іс-шаралардың тиімділігін бағалау Кодекстің </w:t>
      </w:r>
      <w:r>
        <w:rPr>
          <w:rFonts w:ascii="Times New Roman"/>
          <w:b w:val="false"/>
          <w:i w:val="false"/>
          <w:color w:val="000000"/>
          <w:sz w:val="28"/>
        </w:rPr>
        <w:t>95-бабында</w:t>
      </w:r>
      <w:r>
        <w:rPr>
          <w:rFonts w:ascii="Times New Roman"/>
          <w:b w:val="false"/>
          <w:i w:val="false"/>
          <w:color w:val="000000"/>
          <w:sz w:val="28"/>
        </w:rPr>
        <w:t xml:space="preserve"> белгіленген тәртіппен бекітілген санитариялық-эпидемиологиялық нормалаудың мемлекеттік жүйесі құжаттарының (санитариялық қағидалар, гигиеналық нормативтер, техникалық регламенттер, әдістемелік нұсқаулар және ұсынымдар) талаптарына сәйкестігіне жүргізіледі.</w:t>
      </w:r>
    </w:p>
    <w:bookmarkEnd w:id="17"/>
    <w:bookmarkStart w:name="z20" w:id="18"/>
    <w:p>
      <w:pPr>
        <w:spacing w:after="0"/>
        <w:ind w:left="0"/>
        <w:jc w:val="both"/>
      </w:pPr>
      <w:r>
        <w:rPr>
          <w:rFonts w:ascii="Times New Roman"/>
          <w:b w:val="false"/>
          <w:i w:val="false"/>
          <w:color w:val="000000"/>
          <w:sz w:val="28"/>
        </w:rPr>
        <w:t>
      6. Санитариялық-эпидемиологиялық мониторингті ұйымдастыру-әдістемелік, нормативтік-құқықтық және бағдарламалық-техникалық қамтамасыз етуге басшылық етуді және үйлестіруді халықтың санитариялық-эпидемиологиялық саламаттылығы саласындағы мемлекеттік орган (бұдан әрі – мемлекеттік орган) жүзеге асырады.</w:t>
      </w:r>
    </w:p>
    <w:bookmarkEnd w:id="18"/>
    <w:bookmarkStart w:name="z21" w:id="19"/>
    <w:p>
      <w:pPr>
        <w:spacing w:after="0"/>
        <w:ind w:left="0"/>
        <w:jc w:val="both"/>
      </w:pPr>
      <w:r>
        <w:rPr>
          <w:rFonts w:ascii="Times New Roman"/>
          <w:b w:val="false"/>
          <w:i w:val="false"/>
          <w:color w:val="000000"/>
          <w:sz w:val="28"/>
        </w:rPr>
        <w:t>
      7. Санитариялық-эпидемиологиялық мониторинг санитариялық-эпидемиологиялық қадағалауға жататын объектілер мен өнімдерге, зертханалық және аспаптық зерттеулерге, инфекциялық, инфекциялық емес және кәсіптік сырқаттанушылық көрсеткіштеріне, санитариялық-эпидемиологиялық және профилактикалық іс-шараларға қатысты жүргізіледі.</w:t>
      </w:r>
    </w:p>
    <w:bookmarkEnd w:id="19"/>
    <w:bookmarkStart w:name="z22" w:id="20"/>
    <w:p>
      <w:pPr>
        <w:spacing w:after="0"/>
        <w:ind w:left="0"/>
        <w:jc w:val="both"/>
      </w:pPr>
      <w:r>
        <w:rPr>
          <w:rFonts w:ascii="Times New Roman"/>
          <w:b w:val="false"/>
          <w:i w:val="false"/>
          <w:color w:val="000000"/>
          <w:sz w:val="28"/>
        </w:rPr>
        <w:t>
      8. Санитариялық-эпидемиологиялық мониторингті жүргізу кезең-кезеңмен жүзеге асырылады және:</w:t>
      </w:r>
    </w:p>
    <w:bookmarkEnd w:id="20"/>
    <w:bookmarkStart w:name="z23" w:id="21"/>
    <w:p>
      <w:pPr>
        <w:spacing w:after="0"/>
        <w:ind w:left="0"/>
        <w:jc w:val="both"/>
      </w:pPr>
      <w:r>
        <w:rPr>
          <w:rFonts w:ascii="Times New Roman"/>
          <w:b w:val="false"/>
          <w:i w:val="false"/>
          <w:color w:val="000000"/>
          <w:sz w:val="28"/>
        </w:rPr>
        <w:t xml:space="preserve">
      1) зертханалық және құрал-саймандық зерттеу әдістерін қолдана отырып, Кодекстің 36-бабының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мемлекеттік санитариялық-эпидемиологиялық бақылауға және қадағалауға жататын эпидемиялық маңызы бар объектілердің тізбесіне сәйкес мемлекеттік санитариялық-эпидемиологиялық қадағалауға жататын объектілерге жүргізілген санитариялық-эпидемиологиялық тексерулердің нәтижелері бойынша халық денсаулығы мен адамның тіршілік ету ортасының жағдайы туралы деректерді (цифрлық, талдамалық) жинауды, өңдеуді, жүйелеуді;</w:t>
      </w:r>
    </w:p>
    <w:bookmarkEnd w:id="21"/>
    <w:bookmarkStart w:name="z24" w:id="22"/>
    <w:p>
      <w:pPr>
        <w:spacing w:after="0"/>
        <w:ind w:left="0"/>
        <w:jc w:val="both"/>
      </w:pPr>
      <w:r>
        <w:rPr>
          <w:rFonts w:ascii="Times New Roman"/>
          <w:b w:val="false"/>
          <w:i w:val="false"/>
          <w:color w:val="000000"/>
          <w:sz w:val="28"/>
        </w:rPr>
        <w:t>
      2) санитариялық-эпидемиологиялық қадағалау және бақылау өнімдері мен объектілерін зертханалық және құрал-саймандық зерттеу нәтижелері негізінде халықтың адамның денсаулығы мен тiршiлiк ету ортасы жағдайының арасындағы себеп-салдарлы байланыстарды, халықтың санитариялық-эпидемиологиялық саламаттылығының өзгеру себептері мен шарттарын талдауды және анықтауды;</w:t>
      </w:r>
    </w:p>
    <w:bookmarkEnd w:id="22"/>
    <w:bookmarkStart w:name="z25" w:id="23"/>
    <w:p>
      <w:pPr>
        <w:spacing w:after="0"/>
        <w:ind w:left="0"/>
        <w:jc w:val="both"/>
      </w:pPr>
      <w:r>
        <w:rPr>
          <w:rFonts w:ascii="Times New Roman"/>
          <w:b w:val="false"/>
          <w:i w:val="false"/>
          <w:color w:val="000000"/>
          <w:sz w:val="28"/>
        </w:rPr>
        <w:t>
      3) тіршілік ету ортасы факторларын сәйкестендіруді және санитариялық-эпидемиологиялық мониторинг жүйесінде зертханалық бақылауды оңтайландыру үшін денсаулықтың бұзылуының жетекші көрсеткіштерін іріктеп алуды;</w:t>
      </w:r>
    </w:p>
    <w:bookmarkEnd w:id="23"/>
    <w:bookmarkStart w:name="z26" w:id="24"/>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пайда болу және таралу себебі мен жағдайларын анықтауды;</w:t>
      </w:r>
    </w:p>
    <w:bookmarkEnd w:id="24"/>
    <w:bookmarkStart w:name="z27" w:id="25"/>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бойынша ведомствоаралық өзара іс-қимыл жасауды;</w:t>
      </w:r>
    </w:p>
    <w:bookmarkEnd w:id="25"/>
    <w:bookmarkStart w:name="z28" w:id="26"/>
    <w:p>
      <w:pPr>
        <w:spacing w:after="0"/>
        <w:ind w:left="0"/>
        <w:jc w:val="both"/>
      </w:pPr>
      <w:r>
        <w:rPr>
          <w:rFonts w:ascii="Times New Roman"/>
          <w:b w:val="false"/>
          <w:i w:val="false"/>
          <w:color w:val="000000"/>
          <w:sz w:val="28"/>
        </w:rPr>
        <w:t>
      6) адамның тіршілік ету ортасының өзгеруіне байланысты халықтың денсаулық жағдайының өзгеруін бағалауды және болжауды;</w:t>
      </w:r>
    </w:p>
    <w:bookmarkEnd w:id="26"/>
    <w:bookmarkStart w:name="z29" w:id="27"/>
    <w:p>
      <w:pPr>
        <w:spacing w:after="0"/>
        <w:ind w:left="0"/>
        <w:jc w:val="both"/>
      </w:pPr>
      <w:r>
        <w:rPr>
          <w:rFonts w:ascii="Times New Roman"/>
          <w:b w:val="false"/>
          <w:i w:val="false"/>
          <w:color w:val="000000"/>
          <w:sz w:val="28"/>
        </w:rPr>
        <w:t>
      7) зиянды факторлардың халық денсаулығына әсер етуінің алдын алу және оларды жою бойынша шұғыл және ұзақ мерзімді іс-шараларды айқындауды;</w:t>
      </w:r>
    </w:p>
    <w:bookmarkEnd w:id="27"/>
    <w:bookmarkStart w:name="z30" w:id="28"/>
    <w:p>
      <w:pPr>
        <w:spacing w:after="0"/>
        <w:ind w:left="0"/>
        <w:jc w:val="both"/>
      </w:pPr>
      <w:r>
        <w:rPr>
          <w:rFonts w:ascii="Times New Roman"/>
          <w:b w:val="false"/>
          <w:i w:val="false"/>
          <w:color w:val="000000"/>
          <w:sz w:val="28"/>
        </w:rPr>
        <w:t>
      8) ауданның, облыстың және республиканың әлеуметтік-гигиеналық мониторингінің ақпараттық-талдамалық жүйелерін, желілерін, бағдарламалық материалдары мен деректер базаларын құруды және санитариялық-эпидемиологиялық мониторинг деректерін сақтауды қамтиды.</w:t>
      </w:r>
    </w:p>
    <w:bookmarkEnd w:id="28"/>
    <w:bookmarkStart w:name="z31" w:id="29"/>
    <w:p>
      <w:pPr>
        <w:spacing w:after="0"/>
        <w:ind w:left="0"/>
        <w:jc w:val="left"/>
      </w:pPr>
      <w:r>
        <w:rPr>
          <w:rFonts w:ascii="Times New Roman"/>
          <w:b/>
          <w:i w:val="false"/>
          <w:color w:val="000000"/>
        </w:rPr>
        <w:t xml:space="preserve"> 2-тарау. Қолданылу саласы</w:t>
      </w:r>
    </w:p>
    <w:bookmarkEnd w:id="29"/>
    <w:bookmarkStart w:name="z32" w:id="30"/>
    <w:p>
      <w:pPr>
        <w:spacing w:after="0"/>
        <w:ind w:left="0"/>
        <w:jc w:val="both"/>
      </w:pPr>
      <w:r>
        <w:rPr>
          <w:rFonts w:ascii="Times New Roman"/>
          <w:b w:val="false"/>
          <w:i w:val="false"/>
          <w:color w:val="000000"/>
          <w:sz w:val="28"/>
        </w:rPr>
        <w:t>
      9. Санитариялық-эпидемиологиялық мониторинг деректері мемлекеттік органның аумақтық бөлімшелері, ведомстволық бағынысты ұйымдарының жұмысында пайдаланылады.</w:t>
      </w:r>
    </w:p>
    <w:bookmarkEnd w:id="30"/>
    <w:bookmarkStart w:name="z33" w:id="31"/>
    <w:p>
      <w:pPr>
        <w:spacing w:after="0"/>
        <w:ind w:left="0"/>
        <w:jc w:val="both"/>
      </w:pPr>
      <w:r>
        <w:rPr>
          <w:rFonts w:ascii="Times New Roman"/>
          <w:b w:val="false"/>
          <w:i w:val="false"/>
          <w:color w:val="000000"/>
          <w:sz w:val="28"/>
        </w:rPr>
        <w:t>
      10. Санитариялық-эпидемиологиялық мониторинг нәтижелері бойынша:</w:t>
      </w:r>
    </w:p>
    <w:bookmarkEnd w:id="31"/>
    <w:bookmarkStart w:name="z34" w:id="32"/>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мәліметтер, баяндамалар, ұсынымдар, ғылыми болжамдар, диаграммалар, кестелер жасалады.</w:t>
      </w:r>
    </w:p>
    <w:bookmarkEnd w:id="32"/>
    <w:bookmarkStart w:name="z35" w:id="33"/>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саламаттылығын қамтамасыз ету саласындағы Қазақстан Республикасы заңнамасын бұзушылықтарды жою мақсатында талдау және басқарушылық шешімдерді қабылдау жүргізіледі.</w:t>
      </w:r>
    </w:p>
    <w:bookmarkEnd w:id="33"/>
    <w:bookmarkStart w:name="z36" w:id="34"/>
    <w:p>
      <w:pPr>
        <w:spacing w:after="0"/>
        <w:ind w:left="0"/>
        <w:jc w:val="both"/>
      </w:pPr>
      <w:r>
        <w:rPr>
          <w:rFonts w:ascii="Times New Roman"/>
          <w:b w:val="false"/>
          <w:i w:val="false"/>
          <w:color w:val="000000"/>
          <w:sz w:val="28"/>
        </w:rPr>
        <w:t>
      11. Санитариялық-эпидемиологиялық мониторинг нәтижелері Комитеттің ресми интернет-ресурсында жартыжылдықтың және жылдың қорытындылары бойынша орналастырылады және жылдың қорытындылары бойынша Комитеттің кеңесінде, сырқаттанушылық көрсеткіштері, қоршаған орта объектілері жағдайының көрсеткіштері өзгерген жағдайда, қоршаған ортаны қорғау саласындағы уәкілетті органның кеңестерінде тыңдалады.</w:t>
      </w:r>
    </w:p>
    <w:bookmarkEnd w:id="34"/>
    <w:bookmarkStart w:name="z37" w:id="35"/>
    <w:p>
      <w:pPr>
        <w:spacing w:after="0"/>
        <w:ind w:left="0"/>
        <w:jc w:val="left"/>
      </w:pPr>
      <w:r>
        <w:rPr>
          <w:rFonts w:ascii="Times New Roman"/>
          <w:b/>
          <w:i w:val="false"/>
          <w:color w:val="000000"/>
        </w:rPr>
        <w:t xml:space="preserve"> 3-тарау. Санитариялық-эпидемиологиялық мониторинг деректерінресімдеу</w:t>
      </w:r>
    </w:p>
    <w:bookmarkEnd w:id="35"/>
    <w:bookmarkStart w:name="z38" w:id="36"/>
    <w:p>
      <w:pPr>
        <w:spacing w:after="0"/>
        <w:ind w:left="0"/>
        <w:jc w:val="both"/>
      </w:pPr>
      <w:r>
        <w:rPr>
          <w:rFonts w:ascii="Times New Roman"/>
          <w:b w:val="false"/>
          <w:i w:val="false"/>
          <w:color w:val="000000"/>
          <w:sz w:val="28"/>
        </w:rPr>
        <w:t>
      12. Санитариялық-эпидемиологиялық мониторингтің бақыланатын параметрлері бойынша деректер есептіліктің мынадай нысандарында ресімделеді:</w:t>
      </w:r>
    </w:p>
    <w:bookmarkEnd w:id="3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инфекциялық сырқаттанушылық мониторингі (бұдан әрі – 1-қосымша);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 санаттары бойынша инфекциялық сырқаттанушылық мониторингі (бұдан әрі – 2-қосымша);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санитариялық-гигиеналық қадағалау мониторингі (бұдан әрі – 3-қосымша);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зертханалық зерттеулер және құрал-саймандық өлшеулер мониторингі (бұдан әрі – 4-қосымша);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кәсіптік сырқаттанушылық және уланулар мониторингі (бұдан әрі – 5-қосымша);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әртүрлі инфекциялар бойынша зерттеулер мониторингі (бұдан әрі – 6-қосымша);</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санитариялық-эпидемиологиялық қадағалауға жататын өнімнің мониторингі (бұдан әрі – 7-қосымша).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Денсаулық сақтау министрінің 13.10.2023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13. Санитариялық-эпидемиологиялық мониторинг бойынша есептілік нысандары компьютерлік өңдеуге жол берілетін Excel форматында толтырылады.</w:t>
      </w:r>
    </w:p>
    <w:bookmarkEnd w:id="37"/>
    <w:bookmarkStart w:name="z40" w:id="38"/>
    <w:p>
      <w:pPr>
        <w:spacing w:after="0"/>
        <w:ind w:left="0"/>
        <w:jc w:val="both"/>
      </w:pPr>
      <w:r>
        <w:rPr>
          <w:rFonts w:ascii="Times New Roman"/>
          <w:b w:val="false"/>
          <w:i w:val="false"/>
          <w:color w:val="000000"/>
          <w:sz w:val="28"/>
        </w:rPr>
        <w:t>
      14. Санитариялық-эпидемиологиялық мониторинг бойынша есептілік нысандарына есептерді ұсынатын мемлекеттік органның аумақтық бөлімшелері мен ведомстволық бағынысты ұйымдарының басшылары қол қояды.</w:t>
      </w:r>
    </w:p>
    <w:bookmarkEnd w:id="38"/>
    <w:bookmarkStart w:name="z41" w:id="39"/>
    <w:p>
      <w:pPr>
        <w:spacing w:after="0"/>
        <w:ind w:left="0"/>
        <w:jc w:val="left"/>
      </w:pPr>
      <w:r>
        <w:rPr>
          <w:rFonts w:ascii="Times New Roman"/>
          <w:b/>
          <w:i w:val="false"/>
          <w:color w:val="000000"/>
        </w:rPr>
        <w:t xml:space="preserve"> 4-тарау. Санитариялық-эпидемиологиялық мониторингті жүргізу</w:t>
      </w:r>
    </w:p>
    <w:bookmarkEnd w:id="39"/>
    <w:bookmarkStart w:name="z42" w:id="40"/>
    <w:p>
      <w:pPr>
        <w:spacing w:after="0"/>
        <w:ind w:left="0"/>
        <w:jc w:val="both"/>
      </w:pPr>
      <w:r>
        <w:rPr>
          <w:rFonts w:ascii="Times New Roman"/>
          <w:b w:val="false"/>
          <w:i w:val="false"/>
          <w:color w:val="000000"/>
          <w:sz w:val="28"/>
        </w:rPr>
        <w:t>
      15. Санитариялық-эпидемиологиялық мониторинг республикалық, облыстық, аудандық деңгейде жүзеге асырылады.</w:t>
      </w:r>
    </w:p>
    <w:bookmarkEnd w:id="40"/>
    <w:bookmarkStart w:name="z43" w:id="41"/>
    <w:p>
      <w:pPr>
        <w:spacing w:after="0"/>
        <w:ind w:left="0"/>
        <w:jc w:val="both"/>
      </w:pPr>
      <w:r>
        <w:rPr>
          <w:rFonts w:ascii="Times New Roman"/>
          <w:b w:val="false"/>
          <w:i w:val="false"/>
          <w:color w:val="000000"/>
          <w:sz w:val="28"/>
        </w:rPr>
        <w:t>
      16. Мемлекеттік органның аумақтық бөлімшелерінде, ведомстволық бағынысты ұйымдарында бірінші басшылардың бұйрықтарымен санитариялық-эпидемиологиялық мониторингті жүзеге асыруға байланысты жұмысқа жауапты адамдар бекітіледі.</w:t>
      </w:r>
    </w:p>
    <w:bookmarkEnd w:id="41"/>
    <w:bookmarkStart w:name="z44" w:id="42"/>
    <w:p>
      <w:pPr>
        <w:spacing w:after="0"/>
        <w:ind w:left="0"/>
        <w:jc w:val="both"/>
      </w:pPr>
      <w:r>
        <w:rPr>
          <w:rFonts w:ascii="Times New Roman"/>
          <w:b w:val="false"/>
          <w:i w:val="false"/>
          <w:color w:val="000000"/>
          <w:sz w:val="28"/>
        </w:rPr>
        <w:t xml:space="preserve">
      17. Облыстардың, Астана, Алматы және Шымкент қалаларының филиалдары, сондай-ақ халықтың санитариялық-эпидемиологиялық саламаттылығы саласындағы мемлекеттік ұйым филиалдарының қалалық және аудандық бөлімшелері: </w:t>
      </w:r>
    </w:p>
    <w:bookmarkEnd w:id="42"/>
    <w:p>
      <w:pPr>
        <w:spacing w:after="0"/>
        <w:ind w:left="0"/>
        <w:jc w:val="both"/>
      </w:pPr>
      <w:r>
        <w:rPr>
          <w:rFonts w:ascii="Times New Roman"/>
          <w:b w:val="false"/>
          <w:i w:val="false"/>
          <w:color w:val="000000"/>
          <w:sz w:val="28"/>
        </w:rPr>
        <w:t>
      1) санитариялық-эпидемиологиялық сараптама жүргізу туралы нұсқамалар бойынша санитариялық-эпидемиологиялық қадағалауға жататын өнімге қатысты санитариялық-эпидемиологиялық мониторинг шеңберінде өнімнің сынамаларын іріктеуді, сондай-ақ халықтың санитариялық-эпидемиологиялық саламаттылығы саласындағы нормативтік құқықтық актілердің, оның ішінде Еуразиялық экономикалық одақтың техникалық регламенттерінің талаптарына сәйкес зертханалық және аспаптық зерттеулерді жүргізеді, жүргізілген зерттеулер туралы деректерді жинауды, оларды алғашқы өңдеуді жүзеге асырады;</w:t>
      </w:r>
    </w:p>
    <w:p>
      <w:pPr>
        <w:spacing w:after="0"/>
        <w:ind w:left="0"/>
        <w:jc w:val="both"/>
      </w:pPr>
      <w:r>
        <w:rPr>
          <w:rFonts w:ascii="Times New Roman"/>
          <w:b w:val="false"/>
          <w:i w:val="false"/>
          <w:color w:val="000000"/>
          <w:sz w:val="28"/>
        </w:rPr>
        <w:t xml:space="preserve">
      2) аудандық, облыстық деңгейлердегі тиісті аумақтардағы, сондай-ақ Астана, Алматы және Шымкент қалаларындағы мемлекеттік органның аумақтық бөлімшелеріне жүргізілген зерттеулер бөлігінде деректерді осы Қағидалардың (1) тармақшасын қоспағанда)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мерзімдерге дейін 3 жұмыс күні бұрын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13.10.2023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18. Мемлекеттік органның аумақтық бөлімшелері:</w:t>
      </w:r>
    </w:p>
    <w:bookmarkEnd w:id="43"/>
    <w:bookmarkStart w:name="z48" w:id="44"/>
    <w:p>
      <w:pPr>
        <w:spacing w:after="0"/>
        <w:ind w:left="0"/>
        <w:jc w:val="both"/>
      </w:pPr>
      <w:r>
        <w:rPr>
          <w:rFonts w:ascii="Times New Roman"/>
          <w:b w:val="false"/>
          <w:i w:val="false"/>
          <w:color w:val="000000"/>
          <w:sz w:val="28"/>
        </w:rPr>
        <w:t xml:space="preserve">
      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және қадағалау объектілерін тексеруді қоса алғанда халықтың санитариялық-эпидемиологиялық саласындағы қолданыстағы нормативтік құқықтық актілерге сәйкес тиісті аумақта санитариялық-эпидемиологиялық, профилактикалық және эпидемияға қарсы іс-шараларды жүргізеді;</w:t>
      </w:r>
    </w:p>
    <w:bookmarkEnd w:id="44"/>
    <w:bookmarkStart w:name="z49" w:id="45"/>
    <w:p>
      <w:pPr>
        <w:spacing w:after="0"/>
        <w:ind w:left="0"/>
        <w:jc w:val="both"/>
      </w:pPr>
      <w:r>
        <w:rPr>
          <w:rFonts w:ascii="Times New Roman"/>
          <w:b w:val="false"/>
          <w:i w:val="false"/>
          <w:color w:val="000000"/>
          <w:sz w:val="28"/>
        </w:rPr>
        <w:t>
      2) филиалдардың аудандық бөлімшелері және облыстардың, Астана, Алматы және Шымкент қалаларының филиалдары ұсынған ақпаратты жинауды және жүйелеуді жүргізеді, тексерулер нәтижелері бойынша өз құзыреті шегінде жүргізілген іс-шаралар бөлігінде ақпаратты толықтырады;</w:t>
      </w:r>
    </w:p>
    <w:bookmarkEnd w:id="45"/>
    <w:bookmarkStart w:name="z50" w:id="46"/>
    <w:p>
      <w:pPr>
        <w:spacing w:after="0"/>
        <w:ind w:left="0"/>
        <w:jc w:val="both"/>
      </w:pPr>
      <w:r>
        <w:rPr>
          <w:rFonts w:ascii="Times New Roman"/>
          <w:b w:val="false"/>
          <w:i w:val="false"/>
          <w:color w:val="000000"/>
          <w:sz w:val="28"/>
        </w:rPr>
        <w:t>
      3) сырқаттанушылықтың пайда болуының (көрсеткіштердің көбеюі) сыртқы орта объектілерінің (өнімдер, су, ауа, топырақ) ластануымен байланысын растау мақсатында ұсынылған ақпаратқа талдау жүргізу жолымен тіршілік ету ортасы факторлары әсерлерінің себеп-салдарлы байланыстарын анықтайды;</w:t>
      </w:r>
    </w:p>
    <w:bookmarkEnd w:id="46"/>
    <w:bookmarkStart w:name="z51" w:id="47"/>
    <w:p>
      <w:pPr>
        <w:spacing w:after="0"/>
        <w:ind w:left="0"/>
        <w:jc w:val="both"/>
      </w:pPr>
      <w:r>
        <w:rPr>
          <w:rFonts w:ascii="Times New Roman"/>
          <w:b w:val="false"/>
          <w:i w:val="false"/>
          <w:color w:val="000000"/>
          <w:sz w:val="28"/>
        </w:rPr>
        <w:t>
      4) осы факторлар бойынша тәуекелдерге уақтылы бағалау жүргізу және халықтың өмірі мен денсаулығына қауіп-қатердің пайда болуының алдын алу мақсатында халық денсаулығының бұзылу тәуекелінің жетекші факторларын іріктеуді жүргізеді;</w:t>
      </w:r>
    </w:p>
    <w:bookmarkEnd w:id="47"/>
    <w:bookmarkStart w:name="z52" w:id="48"/>
    <w:p>
      <w:pPr>
        <w:spacing w:after="0"/>
        <w:ind w:left="0"/>
        <w:jc w:val="both"/>
      </w:pPr>
      <w:r>
        <w:rPr>
          <w:rFonts w:ascii="Times New Roman"/>
          <w:b w:val="false"/>
          <w:i w:val="false"/>
          <w:color w:val="000000"/>
          <w:sz w:val="28"/>
        </w:rPr>
        <w:t>
      5) сырқаттанушылықтың артуының алдын алуға бағытталған жоспарланған іс-шараларды уақтылы дайындау және тиімділігі мақсатында тиісті аумақта сырқаттанушылық, халық денсаулығының және адамның тіршілік ету ортасының жағдайын болжауды жүзеге асырады;</w:t>
      </w:r>
    </w:p>
    <w:bookmarkEnd w:id="48"/>
    <w:bookmarkStart w:name="z53" w:id="49"/>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заңнаманың бұзылуын жою туралы санитариялық-эпидемиологиялық қадағалау саласындағы актілерді шығару, ақпаратты мүдделі мемлекеттік органдар мен жергілікті өзін-өзі басқару органдарына (қажет болған жағдайда) жіберу, коммуникативтік жұмысты жүргізу жолымен халық денсаулығына зиянды факторлардың әсер етуінің алдын алу және оларды жою бойынша шұғыл және ұзақ мерзімді іс-шараларды айқындайды;</w:t>
      </w:r>
    </w:p>
    <w:bookmarkEnd w:id="49"/>
    <w:bookmarkStart w:name="z54" w:id="50"/>
    <w:p>
      <w:pPr>
        <w:spacing w:after="0"/>
        <w:ind w:left="0"/>
        <w:jc w:val="both"/>
      </w:pPr>
      <w:r>
        <w:rPr>
          <w:rFonts w:ascii="Times New Roman"/>
          <w:b w:val="false"/>
          <w:i w:val="false"/>
          <w:color w:val="000000"/>
          <w:sz w:val="28"/>
        </w:rPr>
        <w:t xml:space="preserve">
      7) аудандық деңгейде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(1-тармақшасын қоспағанда) көрсетілген мерзімдерге дейін үш күн бұрын облыстық деңгейдегі тиісті аумақтағы Комитеттің аумақтық бөлімшелеріне жиынтық ақпаратты жібереді;</w:t>
      </w:r>
    </w:p>
    <w:bookmarkEnd w:id="50"/>
    <w:bookmarkStart w:name="z55" w:id="51"/>
    <w:p>
      <w:pPr>
        <w:spacing w:after="0"/>
        <w:ind w:left="0"/>
        <w:jc w:val="both"/>
      </w:pPr>
      <w:r>
        <w:rPr>
          <w:rFonts w:ascii="Times New Roman"/>
          <w:b w:val="false"/>
          <w:i w:val="false"/>
          <w:color w:val="000000"/>
          <w:sz w:val="28"/>
        </w:rPr>
        <w:t xml:space="preserve">
      8) облыстық деңгейде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(1-тармақшасын қоспағанда) сәйкес мерзімдерде Қазақстан Республикасы Денсаулық сақтау министрлігінің "Қоғамдық денсаулық сақтау ұлттық орталығы" шаруашылық жүргізу құқығындағы республикалық мемлекеттік кәсіпорнының "Санитариялық-эпидемиологиялық сараптама және мониторинг ғылыми-практикалық орталығы" филиалы (бұдан әрі – "ҚДСҰО" ШЖҚ-дағы РМК "СЭСжМҒПО") жүргізген санитариялық-эпидемиологиялық мониторинг бойынша талдауды және жиынтық ақпаратты жібереді;</w:t>
      </w:r>
    </w:p>
    <w:bookmarkEnd w:id="51"/>
    <w:bookmarkStart w:name="z56" w:id="52"/>
    <w:p>
      <w:pPr>
        <w:spacing w:after="0"/>
        <w:ind w:left="0"/>
        <w:jc w:val="both"/>
      </w:pPr>
      <w:r>
        <w:rPr>
          <w:rFonts w:ascii="Times New Roman"/>
          <w:b w:val="false"/>
          <w:i w:val="false"/>
          <w:color w:val="000000"/>
          <w:sz w:val="28"/>
        </w:rPr>
        <w:t>
      9) тиісті аумақта санитариялық-эпидемиологиялық мониторингтің деректер базасын құруды және деректерді сақтауды жүзеге асырады.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Денсаулық сақтау министрінің 13.10.2023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3"/>
    <w:p>
      <w:pPr>
        <w:spacing w:after="0"/>
        <w:ind w:left="0"/>
        <w:jc w:val="both"/>
      </w:pPr>
      <w:r>
        <w:rPr>
          <w:rFonts w:ascii="Times New Roman"/>
          <w:b w:val="false"/>
          <w:i w:val="false"/>
          <w:color w:val="000000"/>
          <w:sz w:val="28"/>
        </w:rPr>
        <w:t>
      19. "ҚДСҰО" ШЖҚ-дағы РМК "СЭСжМҒПО":</w:t>
      </w:r>
    </w:p>
    <w:bookmarkEnd w:id="53"/>
    <w:bookmarkStart w:name="z58" w:id="54"/>
    <w:p>
      <w:pPr>
        <w:spacing w:after="0"/>
        <w:ind w:left="0"/>
        <w:jc w:val="both"/>
      </w:pPr>
      <w:r>
        <w:rPr>
          <w:rFonts w:ascii="Times New Roman"/>
          <w:b w:val="false"/>
          <w:i w:val="false"/>
          <w:color w:val="000000"/>
          <w:sz w:val="28"/>
        </w:rPr>
        <w:t>
      1) мемлекеттік органның аумақтық бөлімшелері, ведомстволық бағынысты ұйымдары ұсынған деректерді жинауды, өңдеуді және жүйелеуді жүргізеді;</w:t>
      </w:r>
    </w:p>
    <w:bookmarkEnd w:id="54"/>
    <w:bookmarkStart w:name="z59" w:id="55"/>
    <w:p>
      <w:pPr>
        <w:spacing w:after="0"/>
        <w:ind w:left="0"/>
        <w:jc w:val="both"/>
      </w:pPr>
      <w:r>
        <w:rPr>
          <w:rFonts w:ascii="Times New Roman"/>
          <w:b w:val="false"/>
          <w:i w:val="false"/>
          <w:color w:val="000000"/>
          <w:sz w:val="28"/>
        </w:rPr>
        <w:t>
      2) алынған деректерді талдауды жүргізеді, Қазақстан Республикасының аумағындағы санитариялық-эпидемиологиялық жағдайға болжам жасайды;</w:t>
      </w:r>
    </w:p>
    <w:bookmarkEnd w:id="55"/>
    <w:bookmarkStart w:name="z60" w:id="56"/>
    <w:p>
      <w:pPr>
        <w:spacing w:after="0"/>
        <w:ind w:left="0"/>
        <w:jc w:val="both"/>
      </w:pPr>
      <w:r>
        <w:rPr>
          <w:rFonts w:ascii="Times New Roman"/>
          <w:b w:val="false"/>
          <w:i w:val="false"/>
          <w:color w:val="000000"/>
          <w:sz w:val="28"/>
        </w:rPr>
        <w:t>
      3) республиканың аумағында субъектілердің қызметіне теріс әсер ету салдарларын азайту және оларды жою үшін жүргізілетін іс-шаралардың тиімділігі жөнінде ұсынымдар әзірлейді;</w:t>
      </w:r>
    </w:p>
    <w:bookmarkEnd w:id="56"/>
    <w:bookmarkStart w:name="z61" w:id="57"/>
    <w:p>
      <w:pPr>
        <w:spacing w:after="0"/>
        <w:ind w:left="0"/>
        <w:jc w:val="both"/>
      </w:pPr>
      <w:r>
        <w:rPr>
          <w:rFonts w:ascii="Times New Roman"/>
          <w:b w:val="false"/>
          <w:i w:val="false"/>
          <w:color w:val="000000"/>
          <w:sz w:val="28"/>
        </w:rPr>
        <w:t>
      4) мемлекеттік органның ведомстволық бағынысты ұйымдарын санитариялық-эпидемиологиялық мониторинг деректерімен әдістемелік қамтамасыз етуді жүзеге асырады;</w:t>
      </w:r>
    </w:p>
    <w:bookmarkEnd w:id="57"/>
    <w:bookmarkStart w:name="z62" w:id="58"/>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мерзімдерде жүргізілген санитариялық-эпидемиологиялық мониторинг бойынша талдауды және жиынтық ақпаратты мемлекеттік органға жібереді;</w:t>
      </w:r>
    </w:p>
    <w:bookmarkEnd w:id="58"/>
    <w:bookmarkStart w:name="z63" w:id="59"/>
    <w:p>
      <w:pPr>
        <w:spacing w:after="0"/>
        <w:ind w:left="0"/>
        <w:jc w:val="both"/>
      </w:pPr>
      <w:r>
        <w:rPr>
          <w:rFonts w:ascii="Times New Roman"/>
          <w:b w:val="false"/>
          <w:i w:val="false"/>
          <w:color w:val="000000"/>
          <w:sz w:val="28"/>
        </w:rPr>
        <w:t>
      6) республика бойынша санитариялық-эпидемиологиялық мониторингтің деректер базасын құруды және жүргізуді жүзеге асырады;</w:t>
      </w:r>
    </w:p>
    <w:bookmarkEnd w:id="59"/>
    <w:bookmarkStart w:name="z64" w:id="60"/>
    <w:p>
      <w:pPr>
        <w:spacing w:after="0"/>
        <w:ind w:left="0"/>
        <w:jc w:val="both"/>
      </w:pPr>
      <w:r>
        <w:rPr>
          <w:rFonts w:ascii="Times New Roman"/>
          <w:b w:val="false"/>
          <w:i w:val="false"/>
          <w:color w:val="000000"/>
          <w:sz w:val="28"/>
        </w:rPr>
        <w:t>
      7) өңірлер бөлігінде жалпы республика бойынша халық денсаулығы жағдайының серпіні мен оның өзгеруінің, қоршаған ортаның ластануы мен халық денсаулығына тәуекелдің ақпараттық бюллетеньдерін жасайды.</w:t>
      </w:r>
    </w:p>
    <w:bookmarkEnd w:id="60"/>
    <w:bookmarkStart w:name="z65" w:id="61"/>
    <w:p>
      <w:pPr>
        <w:spacing w:after="0"/>
        <w:ind w:left="0"/>
        <w:jc w:val="left"/>
      </w:pPr>
      <w:r>
        <w:rPr>
          <w:rFonts w:ascii="Times New Roman"/>
          <w:b/>
          <w:i w:val="false"/>
          <w:color w:val="000000"/>
        </w:rPr>
        <w:t xml:space="preserve"> 5-тарау. Санитариялық-эпидемиологиялық мониторинг жөніндегіақпаратты ұсыну мерзімдері</w:t>
      </w:r>
    </w:p>
    <w:bookmarkEnd w:id="61"/>
    <w:bookmarkStart w:name="z66" w:id="62"/>
    <w:p>
      <w:pPr>
        <w:spacing w:after="0"/>
        <w:ind w:left="0"/>
        <w:jc w:val="both"/>
      </w:pPr>
      <w:r>
        <w:rPr>
          <w:rFonts w:ascii="Times New Roman"/>
          <w:b w:val="false"/>
          <w:i w:val="false"/>
          <w:color w:val="000000"/>
          <w:sz w:val="28"/>
        </w:rPr>
        <w:t>
      20. Мемлекеттік органның аумақтық бөлімшелері облыстық деңгейде санитариялық-эпидемиологиялық мониторинг жөніндегі жиынтық ақпаратты "ҚДСҰО" ШЖҚ-дағы РМК "СЭСжМҒПО"-ның филиалына:</w:t>
      </w:r>
    </w:p>
    <w:bookmarkEnd w:id="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апта сайын жұма күндері сағат 17.00-ге дейін;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ай сайын есепті айдан кейінгі айдың 1-ші күніне;</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тоқсан сайын есепті тоқсаннан кейінгі айдың 5-ші күніне;</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тоқсан сайын тоқсанның соңғы айының 20-на дейін,;</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жарты жылда бір рет есепті жартыжылдықтан кейінгі айдың 5-ші күніне;</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жарты жылда бір рет, жарты жылдың соңғы айының 20-на дейін,;</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жылына бір рет есепті жылдан кейінгі айдың 5-ші күніне өсу ретімен;</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жылына бір рет жылдың соңғы айының 20-на дейін өсу ретімен;</w:t>
      </w:r>
    </w:p>
    <w:p>
      <w:pPr>
        <w:spacing w:after="0"/>
        <w:ind w:left="0"/>
        <w:jc w:val="both"/>
      </w:pPr>
      <w:r>
        <w:rPr>
          <w:rFonts w:ascii="Times New Roman"/>
          <w:b w:val="false"/>
          <w:i w:val="false"/>
          <w:color w:val="000000"/>
          <w:sz w:val="28"/>
        </w:rPr>
        <w:t>
      9) 7-қосымшаға сәйкес ай сайын есепті айдан кейінгі айдың 10-күніне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13.10.2023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21. "ҚДСҰО" ШЖҚ-дағы РМК "СЭСжМҒПО" санитариялық-эпидемиологиялық мониторинг жөніндегі ақпаратты Комитетке:</w:t>
      </w:r>
    </w:p>
    <w:bookmarkEnd w:id="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апта сайын дүйсенбі күндері сағат 10.00-ге дейін;</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ай сайын есепті айдан кейінгі айдың 1-күніне;</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тоқсан сайын есепті тоқсаннан кейінгі айдың 1-ші күніне;</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тоқсан сайын, тоқсанның соңғы айының 25-не қарай,;</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жарты жылда бір рет есепті жартыжылдықтан кейінгі айдың 1-күніне;</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жарты жылда бір рет, жарты жылдың соңғы айының 25-не дейін;</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жылына бір рет есепті жылдан кейінгі айдың 10-күніне өсу ретімен;</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жылына бір рет жылдың соңғы айының 25-не дейін өсу ретімен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Денсаулық сақтау министрінің 13.10.2023 </w:t>
      </w:r>
      <w:r>
        <w:rPr>
          <w:rFonts w:ascii="Times New Roman"/>
          <w:b w:val="false"/>
          <w:i w:val="false"/>
          <w:color w:val="00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64"/>
    <w:p>
      <w:pPr>
        <w:spacing w:after="0"/>
        <w:ind w:left="0"/>
        <w:jc w:val="both"/>
      </w:pPr>
      <w:r>
        <w:rPr>
          <w:rFonts w:ascii="Times New Roman"/>
          <w:b w:val="false"/>
          <w:i w:val="false"/>
          <w:color w:val="000000"/>
          <w:sz w:val="28"/>
        </w:rPr>
        <w:t>
      22. Егер санитариялық-эпидемиологиялық мониторинг жөніндегі есептілік нысандарын ұсыну мерзімінің соңғы күні жұмыс емес күнге түскен жағдайда, ұсыну мерзімі келесі жұмыс күні болып табылады.</w:t>
      </w:r>
    </w:p>
    <w:bookmarkEnd w:id="64"/>
    <w:bookmarkStart w:name="z85" w:id="65"/>
    <w:p>
      <w:pPr>
        <w:spacing w:after="0"/>
        <w:ind w:left="0"/>
        <w:jc w:val="both"/>
      </w:pPr>
      <w:r>
        <w:rPr>
          <w:rFonts w:ascii="Times New Roman"/>
          <w:b w:val="false"/>
          <w:i w:val="false"/>
          <w:color w:val="000000"/>
          <w:sz w:val="28"/>
        </w:rPr>
        <w:t>
      23. Қажет болған жағдайда мемлекеттік орган жыл ішінде "ҚДСҰО" ШЖҚ-дағы РМК "СЭСжМҒПО"-дан ұсынылған санитариялық-эпидемиологиялық мониторинг жөніндегі есептілік нысандары бойынша таратып жазуды (растайтын құжаттарды) сұратады, олар мемлекеттік органға сұрау салуды алған кезден бастап үш жұмыс күні ішінде ұсынылады.</w:t>
      </w:r>
    </w:p>
    <w:bookmarkEnd w:id="65"/>
    <w:bookmarkStart w:name="z86" w:id="66"/>
    <w:p>
      <w:pPr>
        <w:spacing w:after="0"/>
        <w:ind w:left="0"/>
        <w:jc w:val="both"/>
      </w:pPr>
      <w:r>
        <w:rPr>
          <w:rFonts w:ascii="Times New Roman"/>
          <w:b w:val="false"/>
          <w:i w:val="false"/>
          <w:color w:val="000000"/>
          <w:sz w:val="28"/>
        </w:rPr>
        <w:t>
      24. Ағымдағы жылды қорытындылау және мемлекеттік органға ақпарат ұсыну есепті күнтізбелік жылдан кейінгі жылдың 10 қаңтарына аяқталады.</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мониторингжүргізу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8" w:id="67"/>
    <w:p>
      <w:pPr>
        <w:spacing w:after="0"/>
        <w:ind w:left="0"/>
        <w:jc w:val="left"/>
      </w:pPr>
      <w:r>
        <w:rPr>
          <w:rFonts w:ascii="Times New Roman"/>
          <w:b/>
          <w:i w:val="false"/>
          <w:color w:val="000000"/>
        </w:rPr>
        <w:t xml:space="preserve"> Инфекциялық сырқаттанушылық мониторингі</w:t>
      </w:r>
    </w:p>
    <w:bookmarkEnd w:id="67"/>
    <w:bookmarkStart w:name="z89" w:id="68"/>
    <w:p>
      <w:pPr>
        <w:spacing w:after="0"/>
        <w:ind w:left="0"/>
        <w:jc w:val="left"/>
      </w:pPr>
      <w:r>
        <w:rPr>
          <w:rFonts w:ascii="Times New Roman"/>
          <w:b/>
          <w:i w:val="false"/>
          <w:color w:val="000000"/>
        </w:rPr>
        <w:t xml:space="preserve"> 1. 20___ жылғы _______ кезең ішінде (апталық, өсу ретімен) оқушылар арасында "А" вирустық гепатитімен сырқаттанушылықты санитариялық-эпидемиологиялық мониторингілеу нысаны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арасындағы АВГ ("А" витустық гепатит) жағдайының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оқушылар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оқушылар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 тіркелген мектептер, мектеп - интернаттар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 сырқаттанған оқушылар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науқастар ішіндегі оқушылардың үлес салмағы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жағдай бар мектептер, мектеп-интерн.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жағдай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жағдай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және одан да көп жағдай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 бар мектептер мен мектеп-интернаттардың үлес салмағы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90" w:id="69"/>
    <w:p>
      <w:pPr>
        <w:spacing w:after="0"/>
        <w:ind w:left="0"/>
        <w:jc w:val="left"/>
      </w:pPr>
      <w:r>
        <w:rPr>
          <w:rFonts w:ascii="Times New Roman"/>
          <w:b/>
          <w:i w:val="false"/>
          <w:color w:val="000000"/>
        </w:rPr>
        <w:t xml:space="preserve"> 2. 20___ жылғы _________ кезең ішінде (апталық, өсу ретімен) Қазақстан Республикасы халқының жіті енжар параличпен сырқаттанушылығын санитариялық-эпидемиологиялық мониторингілеу нысаны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балалар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барабар үлгі жиналды (жалпы жағдай саны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күннен кейін қайта 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полиемиелитті емес энтеровирустар (ПЕЭВ) бөлінді (15 жасқа дейінгі балаларда)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адамға шаққанда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жататындар санының</w:t>
            </w:r>
          </w:p>
          <w:p>
            <w:pPr>
              <w:spacing w:after="20"/>
              <w:ind w:left="20"/>
              <w:jc w:val="both"/>
            </w:pPr>
            <w:r>
              <w:rPr>
                <w:rFonts w:ascii="Times New Roman"/>
                <w:b w:val="false"/>
                <w:i w:val="false"/>
                <w:color w:val="000000"/>
                <w:sz w:val="20"/>
              </w:rPr>
              <w:t>
%-ы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7 күнде тіркелді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48 сағатта тергеп 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және одан да көп күннен кейін жіктелмеді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жіктелгеннің барлығы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адамға шаққанда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91" w:id="70"/>
    <w:p>
      <w:pPr>
        <w:spacing w:after="0"/>
        <w:ind w:left="0"/>
        <w:jc w:val="left"/>
      </w:pPr>
      <w:r>
        <w:rPr>
          <w:rFonts w:ascii="Times New Roman"/>
          <w:b/>
          <w:i w:val="false"/>
          <w:color w:val="000000"/>
        </w:rPr>
        <w:t xml:space="preserve"> 3. 20___ жылғы _________ кезең ішінде (апталық, өсу ретімен) Қазақстан Республикасы халқының қызамықпен сырқаттанушылығын санитариялық-эпидемиологиялық мониторингілеу нысаны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апта ішінде тіркелген жағдайлар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қорытындысымен барлық жағдайлар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емдеуге жатқызылды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сырқаттанғандардың жас ауқымы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қарсы егілгендер сырқаттанды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Ұлттық сараптама орталығында (ҰСО) сынамалар зерттелді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ҰСО-да расталған жағдайлар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"ҚДСҰО" ШЖҚ-дағы РМК "СЭСжМҒПО" ұлттық референс зертхана (ҰРЗ) сынамалар түсті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ҰСО-да теріс нәтижелер ішіндегі СЭСжМҒПО ҰРЗ-да расталғандар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расталғандар %-ы (ҰСО+ҰСО-да теріс нәтижелер ішіндегі, бірақ СЭСжМҒПО ҰРЗ-да "оң"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жағдаймен байланысты эпид. жағдайлар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апта ішінде егілгендердегі жағдай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____жылы бастап өсу қорытындысымен егілгендердегі барлық жағдайлар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жалпы саны ішінде егілгендер %-ы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адамдардағы қызамық жағдайларының жас ауқымы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92" w:id="71"/>
    <w:p>
      <w:pPr>
        <w:spacing w:after="0"/>
        <w:ind w:left="0"/>
        <w:jc w:val="left"/>
      </w:pPr>
      <w:r>
        <w:rPr>
          <w:rFonts w:ascii="Times New Roman"/>
          <w:b/>
          <w:i w:val="false"/>
          <w:color w:val="000000"/>
        </w:rPr>
        <w:t xml:space="preserve"> 4. 20___ жылғы _________ кезең ішінде (апталық, өсу ретімен) Қазақстан Республикасы халқының қызылшамен сырқаттанушылығын санитариялық- эпидемиологиялық мониторингілеу нысаны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апта ішінде тіркелген жағдайлар саны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кезеңдегі жағдайлар саны жиынтығы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қорытындысымен жағдайлардың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ауруханаға жатқызылды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сырқаттанғандардың жас ауқымы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кезеңдегі жағдайлар саны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қарсы егілгендер сырқаттанды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немесе қаланың ҰСО-да сынамалар зерттелді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ҰСО-да расталған жағдайлар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 ҰРЗ-ға сынамалар түсті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СЭСжМҒПО ҰРЗ-да расталған жағдайлар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қызылшаның расталған жағдайымен эпид. байланысты жағдайлар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93" w:id="72"/>
    <w:p>
      <w:pPr>
        <w:spacing w:after="0"/>
        <w:ind w:left="0"/>
        <w:jc w:val="left"/>
      </w:pPr>
      <w:r>
        <w:rPr>
          <w:rFonts w:ascii="Times New Roman"/>
          <w:b/>
          <w:i w:val="false"/>
          <w:color w:val="000000"/>
        </w:rPr>
        <w:t xml:space="preserve"> 5. 20___ жылғы _________ кезең ішінде (апталық, өсу ретімен) Қазақстан Республикасы халқының көкжөтелмен сырқаттанушылығын санитариялық- эпидемиологиялық мониторингілеу нысаны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диагноздар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апта ішінде алғашқы тіркелген жағдайлар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____жылы бастап өсу қорытындысымен тіркелген жағдайлардың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егілуі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егілмегендер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курсы аяқталмағандар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курспен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мәртебесі белгісіз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диагноздар бойынша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"көкжөтел" диагнозы ( ___ жылы бастап жағдайлар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жастары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ұйымдастырылуы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жас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жастан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94" w:id="73"/>
    <w:p>
      <w:pPr>
        <w:spacing w:after="0"/>
        <w:ind w:left="0"/>
        <w:jc w:val="left"/>
      </w:pPr>
      <w:r>
        <w:rPr>
          <w:rFonts w:ascii="Times New Roman"/>
          <w:b/>
          <w:i w:val="false"/>
          <w:color w:val="000000"/>
        </w:rPr>
        <w:t xml:space="preserve"> 6. 20___ жылғы _________ кезең ішінде (ай сайын, өсу ретімен) Қазақстан Республикасы халқын ВВГ-ге қарсы иммундауды санитариялық-эпидемиологиялық мониторингілеу нысаны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- 3</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АИТВ-инфексиясын жұқтырғандар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95" w:id="74"/>
    <w:p>
      <w:pPr>
        <w:spacing w:after="0"/>
        <w:ind w:left="0"/>
        <w:jc w:val="left"/>
      </w:pPr>
      <w:r>
        <w:rPr>
          <w:rFonts w:ascii="Times New Roman"/>
          <w:b/>
          <w:i w:val="false"/>
          <w:color w:val="000000"/>
        </w:rPr>
        <w:t xml:space="preserve"> 7. 20___ жылғы _________ кезең ішінде (апталық, өсу ретімен) Қазақстан Республикасы халқының сальмонеллезбен сырқаттанушылығын санитариялық-эпидемиологиялық мониторингілеу нысаны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 инфекциясы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апта ішіндегі жағдайлардың барлығы, жағд.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адамға шаққандағы көрсеткіш</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14 жасқа дейінгі балалар арасында, жағд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балалардың үлес салмағы,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 жасқа дейінгі балалар арасында, жағдай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балалардың үлес салмағы,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өршулер және тамақтан уланулар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популяциясында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эпидпроцеске тартылғандар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шеккендер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96" w:id="75"/>
    <w:p>
      <w:pPr>
        <w:spacing w:after="0"/>
        <w:ind w:left="0"/>
        <w:jc w:val="left"/>
      </w:pPr>
      <w:r>
        <w:rPr>
          <w:rFonts w:ascii="Times New Roman"/>
          <w:b/>
          <w:i w:val="false"/>
          <w:color w:val="000000"/>
        </w:rPr>
        <w:t xml:space="preserve"> 8. 20___ жылғы _________ кезең ішінде (апталық, өсу ретімен) Қазақстан Республикасы халқының менингококк инфекциясымен сырқаттанушылығын санитариялық-эпидемиологиялық мониторингілеу нысаны</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инфекциясымен сырқаттанушылық және өлім-жітім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диагноз бойынша этиологиясы анықталмаған ММ жағдайлары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(клиникалық,зертханалық) диагноз бойынша ММ жағдайлары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нозологиялық нысандар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менингококцемия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менингоэнцефалит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нысандар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инфекциясымен сырқаттанушылық және өлім-жітім</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 жасты қосқанда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жас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 және одан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инфекциясымен сырқаттанушылық және өлім-жітім</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ұйымдастырылуы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ұйымдасқ.МДБҰ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жағдайлары туралы қосымша эпиддеректер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(аталған кезеңде есепке алынған жағдайлар арасында)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 ұжымдарда топтық сырқаттанушылық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есепке алынған ММ (менингокктік менингит) жағдайлары саны ішінде келгендер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деректер бар болса, қанша науқас және қайдан келгендігін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инкуб. кезең ішінде елден тысқары жерлерге шықты ма, егер шықса, қайда шықты?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ошаққа басқа өңірден, елден адамдар келді 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болған жағдайлардың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аурулар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жағд.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жағд. және одан да көп жағд.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шаралары енгізілген ұйымдар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үлгілердің зертханалық расталуы, абс.</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тексерілген жағдайлар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жағдайлардың барлығы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бактериологиялық әдіспен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үлгілердегі бөлінген емесе анықталған қоздырғыштар сипаттамасы (серотиптеу)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типтелмейтіндер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97" w:id="76"/>
    <w:p>
      <w:pPr>
        <w:spacing w:after="0"/>
        <w:ind w:left="0"/>
        <w:jc w:val="left"/>
      </w:pPr>
      <w:r>
        <w:rPr>
          <w:rFonts w:ascii="Times New Roman"/>
          <w:b/>
          <w:i w:val="false"/>
          <w:color w:val="000000"/>
        </w:rPr>
        <w:t xml:space="preserve"> 9. 20___ жылғы _________ кезең ішінде (апталық, өсу ретімен) Қазақстан Республикасы халқының іріңді менингиттермен сырқаттанушылығын санитариялық-эпидемиологиялық мониторингілеу нысаны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менингиттермен сырқаттанушылық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диагноз бойынша этиологиясы белгісіз ІМ жағдайлары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диагноздар (клиникалық, зертханалық) бойынша ІМ жағдайлары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менингиттермен сырқаттанушылық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жас бойынша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5 - 7 жасты қосқанда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ХИБ-ке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пневмоға қарсы вакцинация бар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жас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 және одан да жоғары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менингиттермен сырқаттанушылық</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ұйымдастырылуы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ұйымдастырылмаған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ұйымдаст.МДБҰ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медқызметкерлер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ІМ жағдайлары туралы қосымша эпиддеректер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(аталған кезеңде есепке алынған жағдайлар арасында)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есепке алынған ІМ жағдайлары саны ішінде келгендер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деректер бар болса, науқастың қанша екендігін және қайдан келгендігін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инкуб. кезең ішінде елден тысқары жерлерге шықты ма, егер шықса, қайда шықты?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ошаққа басқа өңірден немесе елден адамдар келді 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болған барлық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ұжымдардағы топтық сырқаттанушылық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сынамаларда (нәжіс, ликвор, жұтқыншақ пен мұрыннан алынған жағынды) зертханалық растау, абс.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аурулар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жағд.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жағд. және одан да көп жағд.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шаралары енгізілген ұйымдар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тексерілген жағдайлар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жағдайлар расталды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вирусологиялық әдіспен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98" w:id="77"/>
    <w:p>
      <w:pPr>
        <w:spacing w:after="0"/>
        <w:ind w:left="0"/>
        <w:jc w:val="left"/>
      </w:pPr>
      <w:r>
        <w:rPr>
          <w:rFonts w:ascii="Times New Roman"/>
          <w:b/>
          <w:i w:val="false"/>
          <w:color w:val="000000"/>
        </w:rPr>
        <w:t xml:space="preserve"> 10. 20___ жылғы _________ кезең ішінде (апталық, өсу ретімен) Қазақстан Республикасы халқының іріңді менингиттермен сырқаттанушылығын санитариялық-эпидемиологиялық мониторингілеу нысаны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ошақтарда профилактикалық іс-шаралар ұйымдастыру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болғандардың барлығы анықталған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 зертханалық тексерілді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анықталды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тасымалдаушылардың үлес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санацияға жатқызылды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санациядан өтті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болғандарды санациялау үшін пайдаланылған антибиотиктер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берілу факторлары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айдындарында шомылу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шомылу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су бұрқақтарда шомылу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және көкөністер мен жемістерді жуу үшін ашық су айдындарының суын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науқастармен байланыс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жанасу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суды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(көрсету)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мониторинг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ұйымдастыру-әдістемелік жұмыс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сулардан сынамалар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(зерттеу әдісі)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айдындарынан сынамалар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(зерттеу әдісі)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бассейндерден, бұрқақтардан сынамлар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 (зерттеу әдісі)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медқызметкерлерге арналған семинарлар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ведомстволар қызметкерлеріне арналған семинарлар, кеңестер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кеңестер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әкімдіктерге ақпарат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санитариялық-ағарту жұмысы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 материалдар таратылды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диктанттар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теледидарда, радиода сөз сөйлеу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сайттарда ақпараттар орналастырылды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газеттердегі мақалалар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педагогтармен әңгімелесу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әңгімелесу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желі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0" w:id="78"/>
    <w:p>
      <w:pPr>
        <w:spacing w:after="0"/>
        <w:ind w:left="0"/>
        <w:jc w:val="left"/>
      </w:pPr>
      <w:r>
        <w:rPr>
          <w:rFonts w:ascii="Times New Roman"/>
          <w:b/>
          <w:i w:val="false"/>
          <w:color w:val="000000"/>
        </w:rPr>
        <w:t xml:space="preserve"> Жас санаттары бойынша инфекциялық сырқаттанушылық мониторингі</w:t>
      </w:r>
    </w:p>
    <w:bookmarkEnd w:id="78"/>
    <w:bookmarkStart w:name="z101" w:id="79"/>
    <w:p>
      <w:pPr>
        <w:spacing w:after="0"/>
        <w:ind w:left="0"/>
        <w:jc w:val="left"/>
      </w:pPr>
      <w:r>
        <w:rPr>
          <w:rFonts w:ascii="Times New Roman"/>
          <w:b/>
          <w:i w:val="false"/>
          <w:color w:val="000000"/>
        </w:rPr>
        <w:t xml:space="preserve"> 1. 20___ жылғы _________ кезең ішінде (ай сайын, өсу ретімен) Қазақстан Республикасы халқының инфекциялық сырқаттанушылығын санитариялық-эпидемиологиялық мониторингілеу нысаны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к _____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 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 лет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жастағы жасөспірімдер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02" w:id="80"/>
    <w:p>
      <w:pPr>
        <w:spacing w:after="0"/>
        <w:ind w:left="0"/>
        <w:jc w:val="left"/>
      </w:pPr>
      <w:r>
        <w:rPr>
          <w:rFonts w:ascii="Times New Roman"/>
          <w:b/>
          <w:i w:val="false"/>
          <w:color w:val="000000"/>
        </w:rPr>
        <w:t xml:space="preserve"> 2. 20___ жылғы _________ кезең ішінде (ай сайын, өсу ретімен) Қазақстан Республикасы халқының қызылшамен сырқаттанушылығын санитариялық-эпидемиологиялық мониторингілеу нысаны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тіркелген күдікті жағдайлар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зертханалық зерттеу жүргізуге үлгілер алу арқылы тіркелген күдікті жағдайлар саны (оның ішінде өңірлерде)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ұсынатын аудандар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7"/>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жағдайларының соңғы жіктелімі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белгісіз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жағдаймен байланысты эпидем. жағд.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жатқызылғандар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81"/>
    <w:p>
      <w:pPr>
        <w:spacing w:after="0"/>
        <w:ind w:left="0"/>
        <w:jc w:val="left"/>
      </w:pPr>
      <w:r>
        <w:rPr>
          <w:rFonts w:ascii="Times New Roman"/>
          <w:b/>
          <w:i w:val="false"/>
          <w:color w:val="000000"/>
        </w:rPr>
        <w:t xml:space="preserve"> 3. 20___ жылғы _________ кезең ішінде (ай сайын, өсу ретімен) Қазақстан Республикасы халқының қызамықпен сырқаттанушылығын санитариялық-эпидемиологиялық мониторингілеу нысаны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тіркелген күдікті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қызамыққа зертханалық зерттеу жүргізуге үлгілер алу арқылы тіркелген күдікті жағдайлар саны (оның ішінде өңірлерде)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ұсынатын аудандар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7"/>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жағдайларының соңғы жіктелімі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белгісіз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жағдаймен байланысты эпидем. жағд.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жатқызылғандар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82"/>
    <w:p>
      <w:pPr>
        <w:spacing w:after="0"/>
        <w:ind w:left="0"/>
        <w:jc w:val="left"/>
      </w:pPr>
      <w:r>
        <w:rPr>
          <w:rFonts w:ascii="Times New Roman"/>
          <w:b/>
          <w:i w:val="false"/>
          <w:color w:val="000000"/>
        </w:rPr>
        <w:t xml:space="preserve"> 4. 20___ жылғы _________ кезең ішінде (ай сайын, өсу ретімен) Қазақстан Республикасы халқының эпидпаротитпен сырқаттанушылығын санитариялық-эпидемиологиялық мониторингілеу нысаны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Т.А.Ә.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тіркелген күдікті жағдайлар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эпидпаротитке зертханалық зерттеу жүргізуге үлгілер алу арқылы тіркелген күдікті жағдайлар саны (оның ішінде өңірлерде)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ұсынатын аудандар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7"/>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эпидпаротит жағдайларының соңғы классификациясы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10 - 14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белгісіз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 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жағдайлар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расталған жағдаймен байланысты эпидем. жағд.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жатқызылғандар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болғандар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83"/>
    <w:p>
      <w:pPr>
        <w:spacing w:after="0"/>
        <w:ind w:left="0"/>
        <w:jc w:val="left"/>
      </w:pPr>
      <w:r>
        <w:rPr>
          <w:rFonts w:ascii="Times New Roman"/>
          <w:b/>
          <w:i w:val="false"/>
          <w:color w:val="000000"/>
        </w:rPr>
        <w:t xml:space="preserve"> 5. 20___ жылғы _________ кезең ішінде (ай сайын, өсу ретімен) Қазақстан Республикасы халқын "А" вирустық гепатитке (АВГ) қарсы иммундауды санитариялық-эпидемиологиялық мониторингілеу нысаны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 вакцинасына жергілікті бюджеттен қаражат бөлінді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 сатып алынды, дозасы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иммундауға жатқызылды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егілгендердің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жастағы балалар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жастағы балалардың егілгені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иммундауға жатқызылған оқушылар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оқушылар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ошақтарда байланыста болғандардың иммундауға жатқызылғаны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ошақтарда байланыста болғандардың егілгені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балалардың жатқызылғаны, созылмалы ВВГ және созылмалы СВГ-мен сырқаттанғандар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балалардың егілгені, созылмалы ВВГ және созылмалы СВГ-мен сырқаттанғандар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басқалары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06" w:id="84"/>
    <w:p>
      <w:pPr>
        <w:spacing w:after="0"/>
        <w:ind w:left="0"/>
        <w:jc w:val="left"/>
      </w:pPr>
      <w:r>
        <w:rPr>
          <w:rFonts w:ascii="Times New Roman"/>
          <w:b/>
          <w:i w:val="false"/>
          <w:color w:val="000000"/>
        </w:rPr>
        <w:t xml:space="preserve"> 6. 20___ жылғы _________ кезең ішінде (ай сайын, өсу ретімен) Қазақстан Республикасы халқын "В" вирустық гепатитке (ВВГ) қарсы иммундауды санитариялық-эпидемиологиялық мониторингілеу нысаны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ұйымдарда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- 3</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егілді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балалар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жастан жоғары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АИТВ-инфексиясын жұқтырғандар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 қызметкерлер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бейіндегі студенттер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трансплантацияға жататындар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сараптамажүргізу қағидаларына</w:t>
            </w:r>
            <w:r>
              <w:br/>
            </w:r>
            <w:r>
              <w:rPr>
                <w:rFonts w:ascii="Times New Roman"/>
                <w:b w:val="false"/>
                <w:i w:val="false"/>
                <w:color w:val="000000"/>
                <w:sz w:val="20"/>
              </w:rPr>
              <w:t>3-қосымша</w:t>
            </w:r>
          </w:p>
        </w:tc>
      </w:tr>
    </w:tbl>
    <w:bookmarkStart w:name="z108" w:id="85"/>
    <w:p>
      <w:pPr>
        <w:spacing w:after="0"/>
        <w:ind w:left="0"/>
        <w:jc w:val="left"/>
      </w:pPr>
      <w:r>
        <w:rPr>
          <w:rFonts w:ascii="Times New Roman"/>
          <w:b/>
          <w:i w:val="false"/>
          <w:color w:val="000000"/>
        </w:rPr>
        <w:t xml:space="preserve"> Санитариялық-гигиеналық қадағалау мониторингі</w:t>
      </w:r>
    </w:p>
    <w:bookmarkEnd w:id="85"/>
    <w:bookmarkStart w:name="z109" w:id="86"/>
    <w:p>
      <w:pPr>
        <w:spacing w:after="0"/>
        <w:ind w:left="0"/>
        <w:jc w:val="left"/>
      </w:pPr>
      <w:r>
        <w:rPr>
          <w:rFonts w:ascii="Times New Roman"/>
          <w:b/>
          <w:i w:val="false"/>
          <w:color w:val="000000"/>
        </w:rPr>
        <w:t xml:space="preserve"> 1. 20____жылғы_____ ішінде (тоқсан сайын, өсу ретімен) су объектілерінің жағдайын санитариялық-эпидемиологиялық мониторингілеу нысаны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(1- санат)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(2 -санат)</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талаптарға сәйкес келмейді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бақылау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талаптарға жауап бермейді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бақылау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нормативтерге сәйкес келмейді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10" w:id="87"/>
    <w:p>
      <w:pPr>
        <w:spacing w:after="0"/>
        <w:ind w:left="0"/>
        <w:jc w:val="left"/>
      </w:pPr>
      <w:r>
        <w:rPr>
          <w:rFonts w:ascii="Times New Roman"/>
          <w:b/>
          <w:i w:val="false"/>
          <w:color w:val="000000"/>
        </w:rPr>
        <w:t xml:space="preserve"> 2. 20____жылғы_____ ішінде (тоқсан сайын, өсу ретімен) атмосфералық ауаның жағдайын санитариялық-эпидемиологиялық мониторингілеу нысаны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атмосфераға ұйымдастырылған шығарындылары бар объектілер саны, бірліктер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өлшемдегі санитариялық-қорғаныш аймағы бар объектілер саны, бірліктер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іріктеп алудың бақылау нүктелерінің мөлшері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шығарындылардағы ингредиенттер саны, бірліктер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ҰСО айқындайтыны, бірліктер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көрсеткіштерге сынамалар зерттелді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барлығы, бірліктер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ШРЕК артқан ингредиенттер атауы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ингредиент бойынша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ШРЕК артқан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I - II сынып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I - II сынып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111" w:id="88"/>
    <w:p>
      <w:pPr>
        <w:spacing w:after="0"/>
        <w:ind w:left="0"/>
        <w:jc w:val="left"/>
      </w:pPr>
      <w:r>
        <w:rPr>
          <w:rFonts w:ascii="Times New Roman"/>
          <w:b/>
          <w:i w:val="false"/>
          <w:color w:val="000000"/>
        </w:rPr>
        <w:t xml:space="preserve"> 3. 20____жылғы_____ ішінде (тоқсан сайын, өсу ретімен) топырақтың жағдайын санитариялық-эпидемиологиялық мониторингілеу нысаны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топырақ сынамалары зерттелді: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бірліктер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көрсеткіштер, бірліктер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 бірліктер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нормативтерге сай келмейді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нормативтерге сай келмейді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 анықталды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12" w:id="89"/>
    <w:p>
      <w:pPr>
        <w:spacing w:after="0"/>
        <w:ind w:left="0"/>
        <w:jc w:val="left"/>
      </w:pPr>
      <w:r>
        <w:rPr>
          <w:rFonts w:ascii="Times New Roman"/>
          <w:b/>
          <w:i w:val="false"/>
          <w:color w:val="000000"/>
        </w:rPr>
        <w:t xml:space="preserve"> 4. 20____ жылғы ____ ішінде (тоқсан сайын, өсу ретімен) жалпы білім беретін мектептерді, оның ішінде мектеп-интернаттарды санитариялық-эпидемиологиялық мониторингілеу нысаны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 оның ішінде мектеп-интернаттар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типтегі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типтегі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микробиологиялықкөрсеткіштерге тамақ өнімдері сынамалары зерттелді,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 зерттелді,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 микробиологиялық көрсеткіштерге зерттелді,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зерттелді,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оң нәтиже, бірліктер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өлшеулер жүргізілді,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жиһазын өлшеу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ЭМӨ-ны өлшеу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ШРЕД артқан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3" w:id="90"/>
    <w:p>
      <w:pPr>
        <w:spacing w:after="0"/>
        <w:ind w:left="0"/>
        <w:jc w:val="left"/>
      </w:pPr>
      <w:r>
        <w:rPr>
          <w:rFonts w:ascii="Times New Roman"/>
          <w:b/>
          <w:i w:val="false"/>
          <w:color w:val="000000"/>
        </w:rPr>
        <w:t xml:space="preserve"> 5. 20____ жылғы ____ ішінде (тоқсан сайын, өсу ретімен) мектеп-интернаттарды санитариялық-эпидемиологиялық мониторингілеу нысаны</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Рееттік 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мектеп-интернаттар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типтегі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типтегі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микробиологиялықкөрсеткіштерге тамақ өнімдері сынамалары зерттелді,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 зерттелді,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 микробиологиялық көрсеткіштерге зерттелді,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зерттелді,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оң нәтиже, бірліктер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өлшеулер жүргізілді,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жиһазын өлшеу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ЭМӨ-ны өлшеу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ШРЕД артқан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4" w:id="91"/>
    <w:p>
      <w:pPr>
        <w:spacing w:after="0"/>
        <w:ind w:left="0"/>
        <w:jc w:val="left"/>
      </w:pPr>
      <w:r>
        <w:rPr>
          <w:rFonts w:ascii="Times New Roman"/>
          <w:b/>
          <w:i w:val="false"/>
          <w:color w:val="000000"/>
        </w:rPr>
        <w:t xml:space="preserve"> 6. 20____ жылғы ____ ішінде (тоқсан сайын, өсу ретімен) балаларды мектепке дейінгі тәрбиелеу және оқыту объектілерін санитариялық-эпидемиологиялық мониторингілеу нысаны</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мектепке дейінгі тәрбиелеу және оқыту объектілерінің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типтегі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типтегі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микробиологиялықкөрсеткіштерге тамақ өнімдері сынамалары зерттелді,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құнарлылығы зерттелді,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сынамалары микробиологиялық көрсеткіштерге зерттелді,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 зерттелді, бірліктер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ішіндегі оң нәтиже,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микроклиматқа өлшеулер жүргізілді,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 өлшеу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өлшеу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нормативке сай келмейді, бірліктер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115" w:id="92"/>
    <w:p>
      <w:pPr>
        <w:spacing w:after="0"/>
        <w:ind w:left="0"/>
        <w:jc w:val="left"/>
      </w:pPr>
      <w:r>
        <w:rPr>
          <w:rFonts w:ascii="Times New Roman"/>
          <w:b/>
          <w:i w:val="false"/>
          <w:color w:val="000000"/>
        </w:rPr>
        <w:t xml:space="preserve"> 7. 20____ жылғы ____ ішінде (тоқсан сайын, өсу ретімен) тамақ өнімдерін санитариялық-эпидемиологиялық мониторингілеу нысаны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патфлораға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сан.химиялық көрсеткіштерге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сәйкес келмейді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шайынды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оң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өнімдерін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өнімдер, ауыз су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 кондитерлік объектілер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сүт асханасы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асатын отыратын орны бар қоғамдық тамақтану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тартатын объектілер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өндіру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 мен басқа да тамақ өнімдері топтарын өндіретін және өткізетін объектілер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ш.м-ден жоғары сауда алаңы бар тамақ өнімдерін сату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базарлары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көтерме сақтау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қоғамдық тамақтану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тамақтану объектілері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17" w:id="93"/>
    <w:p>
      <w:pPr>
        <w:spacing w:after="0"/>
        <w:ind w:left="0"/>
        <w:jc w:val="left"/>
      </w:pPr>
      <w:r>
        <w:rPr>
          <w:rFonts w:ascii="Times New Roman"/>
          <w:b/>
          <w:i w:val="false"/>
          <w:color w:val="000000"/>
        </w:rPr>
        <w:t xml:space="preserve"> Зертханалық зерттеулер және құрал-саймандық өлшеулер мониторингі 20____ жылғы ____ ішінде (жартыжылдық, өсу ретімен ) сумен жабдықтау жағдайын санитариялық-эпидемиологиялық мониторингілеу нысаны</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мен қамтамасыз етілген елді мекендер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тұрып жатқан халық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(құдықтар, ұңғымалар, бұлақтар) сумен жабдықталған елді мекендер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тұрып жатқан халы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айдындарынан алынған суды (суды даярламай) ішуге пайдаланатын елді мекендер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тұрып жатқан халық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суды пайдаланатын елді мекендер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 тұрып жатқан халық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тұрғындар саны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жұмыс істемейді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тексерумен қамтылды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ішінде санитариялық-эпидемиологиялық талаптарға сәйкес бермейді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жұмыс істемейді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тексерумен қамтылды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ішінде санитариялық-эпидемиологиялық талаптарға сәйкес келмейді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 объектілеріндегі авариялар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сумен жабдықтау объектілерін зарарсыздандыру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дезинфекциялаумен қамтылған сумен жабдықтау объектілері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 тасымалдау бойынша автокөліктер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тіркелді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жойылғандар саны (алғашқы тәулікте)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дезинфекция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реагенттер (санамалау)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етілуі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о.і. аумақтық органдар бастамасы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і. аумақтық органдар бастамасы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сумен жабдықтау (құдықтар, бұлақтар, тарату желісі жоқ артұңғымалар)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бақылаудағы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жұмыс істемейді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тексерілді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 ішінде санитариялық-эпидемиоло-гиялық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талаптарға сай келмейтін орталықтандырылмаған сумен жабдықтау суы сынамаларының үлес салмағы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селолық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сай келмейді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18" w:id="94"/>
    <w:p>
      <w:pPr>
        <w:spacing w:after="0"/>
        <w:ind w:left="0"/>
        <w:jc w:val="left"/>
      </w:pPr>
      <w:r>
        <w:rPr>
          <w:rFonts w:ascii="Times New Roman"/>
          <w:b/>
          <w:i w:val="false"/>
          <w:color w:val="000000"/>
        </w:rPr>
        <w:t xml:space="preserve"> 2. 20____ жылғы ____ ішінде (жартыжылдық, өсу ретімен) жұмыс аймағы ауасының жағдайын санитариялық-эпидемиологиялық мониторингілеу нысаны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 бойынша кәсіпорындар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объектілер, бірліктер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тексерілді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зертханалық зерттеу әдістерін қолдануарқылы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саны, бірліктер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ШРЕК, ШРЕД артқан объектілер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берілді, бірліктер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ішіндемерзімінде орындалды, бірліктер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және басқа да кәсіпорындар барлығы, бірліктер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металлургия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және металл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өндірісі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фарфор өнеркәсібі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өнеркәсібі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химияландыру объектілері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АЖМҚС, ТҚО, автожуу орындары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 зерттелді, бірліктер: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булар және газдар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аэрозольдер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қауіптілігі 1-2 сынып заттары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қауіптілігі 1-2 сынып заттары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ШРЕК артқан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95"/>
    <w:p>
      <w:pPr>
        <w:spacing w:after="0"/>
        <w:ind w:left="0"/>
        <w:jc w:val="left"/>
      </w:pPr>
      <w:r>
        <w:rPr>
          <w:rFonts w:ascii="Times New Roman"/>
          <w:b/>
          <w:i w:val="false"/>
          <w:color w:val="000000"/>
        </w:rPr>
        <w:t xml:space="preserve"> 3. 20____ жылғы ____ ішінде (жартыжылдық, өсу ретімен) жұмыс орындарындағы физикалық факторларды санитариялық-эпидемиологиялық мониторингілеу нысаны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объектілер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көздер (РК)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 түрдегі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көздер (РК) саны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 түрдегі 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 түрдегі РК</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қолданылатыны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гамма-дефектоскоптар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гамма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 хабарлағыштарда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изотопты көздер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20" w:id="96"/>
    <w:p>
      <w:pPr>
        <w:spacing w:after="0"/>
        <w:ind w:left="0"/>
        <w:jc w:val="left"/>
      </w:pPr>
      <w:r>
        <w:rPr>
          <w:rFonts w:ascii="Times New Roman"/>
          <w:b/>
          <w:i w:val="false"/>
          <w:color w:val="000000"/>
        </w:rPr>
        <w:t xml:space="preserve"> 4. 20____ жылғы ____ ішінде (жартыжылдық, өсу ретімен) атом энергиясын пайдалану объектілерін санитариялық-эпидемиологиялық мониторингілеу нысаны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объектілер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көздер (РК)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 түрдегі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көздер (РК) саны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 түрдегі РК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 түрдегі РК</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мыналарда қолданылатыны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гамма-дефектоскоптар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гамма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түтінді хабарлағыштарда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изотопты көздер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қондырғылары,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 (иондаушы сәулелер көздері)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көмілуге тиісті көздер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рентгенспектральды құрылымдық талдау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рентгендефектоскоптар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түтінді хабарлағыш</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МБк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 (иондаушы сәулелер көздері)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көмілген көздер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көмілуге тиісті көздер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түтінді хабарлағыш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МБк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түтінді хабарлағыш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МБк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 (қатты (ҚРҚ), сұйық (ТРҚ))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(тоқсанның) 01.01-не көмілуге тиісті радиоактивті қалдықтар (ҚРҚ)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(тоқсанның) 01.01-не көмілуге тиісті радиоактивті қалдықтар (СРҚ)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(тоқсанда) көмілген радиоактивті қалдықтар (ҚРҚ)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(тоқсанда) көмілген радиоактивті қалдықтар (СРҚ)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литр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литр (м3)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 (қатты (ҚРҚ), сұйық (ТРҚ))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(тоқсанда) көмілген радиоактивті қалдықтар (ҚРҚ)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(тоқсанда) көмілген радиоактивті қалдықтар (СРҚ)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(тоқсанның) 31.12-не көмілуге тиісті радиоактивті қалдықтар (ҚРҚ)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(тоқсанның) 31.12-не көмілуге тиісті радиоактивті қалдықтар (СРҚ) саны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литр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ГКб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литр (м3)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белсенділік, ГБк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санатты персонал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талаптарына сай келмейтін объектілер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 карьерлер, полигондар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жоғары оқу ұйымдары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әуе, теңіз (өзен) көліктері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объектілер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медициналық ұйымдарда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шаралар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авариялар саны, оның ішінде медициналық ұйымдарда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авариялардан зардап шеккен тұлғалар (адам)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салу туралы қаулылар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пайдалануды тоқтата тұру туралы қаулы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шаң-радиациялық фактор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ауасындағы радон, торон және РЕӨ шоғырлануы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шаңның үлесті белсенділігі (құрам ауқымы)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ауадағы радон изотоптарының БТКБ, Бк/м куб. (мәндер ауқымы)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құрылыстарға жер учаскесін бөлу кезіндегі топырақтағы радон, торон және РЕӨ шоғырлануы (НД - 250мБк/(м.кв.хс)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мен әлеуметтік мақсаттағы ғимарат құрылысына жер учаскесін бөлу кезінде топырақтағы радон, торон және РЕӨ шоғырлануы (НД- 80 мБк/(м.кв.хс)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ағынының тығыздығы, мБк/(м.кв.хс) мәндер ауқымы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ағынының тығыздығы, мБк/(м.кв.хс) мәндер ауқымы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және қоғамдық ғимараттарда объектіні пайдалануға беру кезіндегі радон, торон және РЕӨ шоғырлануы (100Бк/м.куб.)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тұрғын және қоғамдық ғимараттардағы радон, торон және РЕӨ шоғырлануы (200Бк/м.куб.)</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тепе-тең көлемді белсенділік, Бк/м. куб. (мәндер ауқымы)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тепе-тең көлемді белсенділік, Бк/м. куб. (мәндер ауқымы)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реконструкциялауға бөлу кезінде жер учаскелері аумағындағы, тұрғын үй алаптары (елді мекендер) аумағындағы БДҚ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қоғамдық, өндірістік,</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реконструкцияланған ғимараттардағы БДҚ</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 БДҚ, мкЗв/ч (мәндер ауқымы)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 БДҚ, мкЗв/ч (мәндер ауқымы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сынығын радиациялық бақылау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мәндер ауқымы</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бөлшектер ағыны, см.кв/мин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бөлшектер ағыны, см.кв/мин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сәулелену мкЗ/сағ</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пайдаланатын өнеркәсіптік объектілер</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өлшеулердің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гамма-сәулелену мкЗ/сағ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бөлшектер ағыны, см.кв/мин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бөлшектер ағыны, см.кв/мин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нейтронды сәулелену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 кабинеттері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жалпы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сәулеленуді өлшеулердің жалпы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жалпы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сәулелену, мкР/сағ</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 жұмыс орындарының жасақталуы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(керндік жыныс, ыдыс, қалдықтар, шлам және т.б.)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өңдеу өнімдері</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тиімді белсенділік, Бк/кг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радионуклидтердің меншікті жиынтық белсенділігі, Бк/кг</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шикізаты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белсенділік, Бк/кг</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өлшеулер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1-сыныбы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2 -сыныбы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3-сыныбы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шикізаты</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1-сыныбы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2-сыныбы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радиациялық қауіптіліктің 3-сыныбы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сынамалардың үлес салмағы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қабаты, су түбіндегі шөгінділер</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және темекі өнімдері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бетта белсенділік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әдіспен зерттелген тамақ өнімдері - дәрілік өсімдіктер (өсімдік негізіндегі ББҚ, құрғақ шайлар және сұйық бальзамдар, тұнбалар)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әдіс (Бк/кг)</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 артқан сынамалар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шай</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хош иісті көкөніс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бұршақ тұқымдастары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көкөністер, бақша дақылдары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балық</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дән және жармалар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радиохимические исследования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сүт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әдіспен зерттелген тамақ өнімдері - 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кіріс бақылауы бойынша (шұғыл әдіспен)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 артқан сынамалар саны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 (Бк/кг)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шаруашылық-тұрмыстық мақсаттағы (суармалы, бассейндер және басқа да ішуге жарамсыз) сулар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спектрометриялық зерттеулер (Бк/л)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шаруашылық-тұрмыстық мақсаттағы (суармалы, бассейндер және басқа да ішуге жарамсыз) сулар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спектрометриялық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шаруашылық-тұрмыстық мақсаттағы (суармалы, бассейндер және басқа да ішуге жарамсыз) су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құрамы бойынша АД артқан сынамалар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артқан сынамалардық үлес салмағы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жиынтық альфа- бета- белсенділікке зерттелген сынамалар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төгілетін 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альфа-бета белсенділік бойынша РЕД артқан сынамалар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бойынша сынамалардың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бета белсенділік (Бк/л)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белсенділік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төгілетін су радиохимиялық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төгілетін 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төгілетін су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құрамы бойынша АД артқан сынамалар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полоний-210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 бета- белсенділікке зерттелген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жерасты көздері (ұңғымалар, бөтелкедегі)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альфа-бета белсенділік бойынша РЕД артқан сынамалар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бойынша барлығы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бета белсенділік (Бк/л)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альфа-белсенділік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жерасты көздері (ұңғымалар, бөтелкедегі)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көздерінен алынған (ұңғымалар, бөтелкедегі сулар) ауыз су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радон-222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 -210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 бета- белсенділікке зерттелген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көздердегі (су айдындары) 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альфа-бета белсенділік бойынша РЕД артқан сынамалар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 бойынша сынамалардың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бета белсенділік (Бк/л)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белсенділік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көздердегі (су айдындары) су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спектрометриялық зерттеулер (Бк/л)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уран-238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торий-232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-90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шаруашылық-тұрмыстық мақсаттағы (суармалы, бассейндер және басқа да ішуге жарамсыз) су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радионуклидтік құрамы бойынша АД артқан сынамалар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артқан сынамалардың үлес салмағы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 - 137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 -210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бетта белсенділік)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белсенділік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сынамалардың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радиометриялық зерттеулер (жиынтық альфа және бетта белсенділік)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белсенділік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радиохимиялық зерттеулер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стронций-90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цезий-137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қорғасын-210 (Бк/кг)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мәні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жабдығы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 спектро- радиометрлер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ая радиометрі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-белсенділік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 Альфа"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"РУГ" серігі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"УМФ -2000"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жабдығы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сәулелену дозиметрлері</w:t>
            </w:r>
          </w:p>
        </w:tc>
      </w:tr>
      <w:tr>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дозиметрлері</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"РКС-01"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"ДКС-96"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"ДРГ-01 Т1"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"ДРК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жабдығы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 өлшеу радиометрлері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рамон-радон-01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рамон-радон-02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РРА-01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себебі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жабдық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аспирациялау іріктеу құрылғысы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пайдаланылмағаны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муфель пеші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таразы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техникалык таразы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121" w:id="97"/>
    <w:p>
      <w:pPr>
        <w:spacing w:after="0"/>
        <w:ind w:left="0"/>
        <w:jc w:val="both"/>
      </w:pPr>
      <w:r>
        <w:rPr>
          <w:rFonts w:ascii="Times New Roman"/>
          <w:b w:val="false"/>
          <w:i w:val="false"/>
          <w:color w:val="000000"/>
          <w:sz w:val="28"/>
        </w:rPr>
        <w:t>
      Ескертпе***: Зерттеу объектілерінің болмауы – 1; Жабдыққа жүктеменің болмауы – 2; Мамандардың болмауы - 3; Әдістеменің болмауы – 4; Шығыс материалдарының болмауы – 5.</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мониторингжүргізу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23" w:id="98"/>
    <w:p>
      <w:pPr>
        <w:spacing w:after="0"/>
        <w:ind w:left="0"/>
        <w:jc w:val="left"/>
      </w:pPr>
      <w:r>
        <w:rPr>
          <w:rFonts w:ascii="Times New Roman"/>
          <w:b/>
          <w:i w:val="false"/>
          <w:color w:val="000000"/>
        </w:rPr>
        <w:t xml:space="preserve"> Кәсіптік сырқаттанушылық және уланулар мониторингі</w:t>
      </w:r>
    </w:p>
    <w:bookmarkEnd w:id="98"/>
    <w:bookmarkStart w:name="z124" w:id="99"/>
    <w:p>
      <w:pPr>
        <w:spacing w:after="0"/>
        <w:ind w:left="0"/>
        <w:jc w:val="left"/>
      </w:pPr>
      <w:r>
        <w:rPr>
          <w:rFonts w:ascii="Times New Roman"/>
          <w:b/>
          <w:i w:val="false"/>
          <w:color w:val="000000"/>
        </w:rPr>
        <w:t xml:space="preserve"> 1. 20___жылғы ____________ ішінде (жылдық есеп, өсу ретімен) Қазақстан Республикасында кәсіби сырқаттанушылықты және улануларды санитариялық-эпидемиологиялық мониторингілеу нысаны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жағдай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(абс.сан)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уланулар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(абс.сан)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 жұмыс істейтін адамға шаққандағы кәсіби сырқаттанушылық көрсеткіші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бойынша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жарамдылығын жоғалтпай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жарамдылығынжоғалта отырып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 кезеңі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осыған ұқсас кезеңі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100"/>
    <w:p>
      <w:pPr>
        <w:spacing w:after="0"/>
        <w:ind w:left="0"/>
        <w:jc w:val="both"/>
      </w:pPr>
      <w:r>
        <w:rPr>
          <w:rFonts w:ascii="Times New Roman"/>
          <w:b w:val="false"/>
          <w:i w:val="false"/>
          <w:color w:val="000000"/>
          <w:sz w:val="28"/>
        </w:rPr>
        <w:t>
      Ескертпе:</w:t>
      </w:r>
    </w:p>
    <w:bookmarkEnd w:id="100"/>
    <w:p>
      <w:pPr>
        <w:spacing w:after="0"/>
        <w:ind w:left="0"/>
        <w:jc w:val="both"/>
      </w:pPr>
      <w:r>
        <w:rPr>
          <w:rFonts w:ascii="Times New Roman"/>
          <w:b w:val="false"/>
          <w:i w:val="false"/>
          <w:color w:val="000000"/>
          <w:sz w:val="28"/>
        </w:rPr>
        <w:t>
      1) аудандық және қалалық деңгейлерде – елді мекендер бөлінісінде, аттары және объектілер бойынша</w:t>
      </w:r>
    </w:p>
    <w:p>
      <w:pPr>
        <w:spacing w:after="0"/>
        <w:ind w:left="0"/>
        <w:jc w:val="both"/>
      </w:pPr>
      <w:r>
        <w:rPr>
          <w:rFonts w:ascii="Times New Roman"/>
          <w:b w:val="false"/>
          <w:i w:val="false"/>
          <w:color w:val="000000"/>
          <w:sz w:val="28"/>
        </w:rPr>
        <w:t>
      2) облыстық деңгейде – аудандар және облыстық және республикалық маңызы бар қалалар бөлінісінде</w:t>
      </w:r>
    </w:p>
    <w:p>
      <w:pPr>
        <w:spacing w:after="0"/>
        <w:ind w:left="0"/>
        <w:jc w:val="both"/>
      </w:pPr>
      <w:r>
        <w:rPr>
          <w:rFonts w:ascii="Times New Roman"/>
          <w:b w:val="false"/>
          <w:i w:val="false"/>
          <w:color w:val="000000"/>
          <w:sz w:val="28"/>
        </w:rPr>
        <w:t>
      3) республикалық деңгейде – облыстар, республикалық маңызы бар қалалары, көліктегі ОД бөлінісінде</w:t>
      </w:r>
    </w:p>
    <w:p>
      <w:pPr>
        <w:spacing w:after="0"/>
        <w:ind w:left="0"/>
        <w:jc w:val="both"/>
      </w:pPr>
      <w:r>
        <w:rPr>
          <w:rFonts w:ascii="Times New Roman"/>
          <w:b w:val="false"/>
          <w:i w:val="false"/>
          <w:color w:val="000000"/>
          <w:sz w:val="28"/>
        </w:rPr>
        <w:t>
      4) кестеден кейін мәтін бөлігінде нозологиялық нысандар бойынша мәліметтер қосымша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мониторингжүргізу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27" w:id="101"/>
    <w:p>
      <w:pPr>
        <w:spacing w:after="0"/>
        <w:ind w:left="0"/>
        <w:jc w:val="left"/>
      </w:pPr>
      <w:r>
        <w:rPr>
          <w:rFonts w:ascii="Times New Roman"/>
          <w:b/>
          <w:i w:val="false"/>
          <w:color w:val="000000"/>
        </w:rPr>
        <w:t xml:space="preserve"> Әртүрлі инфекциялар бойынша зерттеулер мониторингі</w:t>
      </w:r>
    </w:p>
    <w:bookmarkEnd w:id="101"/>
    <w:bookmarkStart w:name="z128" w:id="102"/>
    <w:p>
      <w:pPr>
        <w:spacing w:after="0"/>
        <w:ind w:left="0"/>
        <w:jc w:val="left"/>
      </w:pPr>
      <w:r>
        <w:rPr>
          <w:rFonts w:ascii="Times New Roman"/>
          <w:b/>
          <w:i w:val="false"/>
          <w:color w:val="000000"/>
        </w:rPr>
        <w:t xml:space="preserve"> 1. Бактериялық инфекциялар бойынша зерттеулер тәртібі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(көрсеткіштері, уақыты, жиілігі)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паратифтер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(Видаль реакциясы, тура гемагглютинация реакциясы)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өлім-жітіммен аяқталған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 (инфекция ошағы, сумен жабдықтау, тамақтану, сауда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шайындылар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сальмонеллоз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(Видаль реакциясы, тура гемагглютинация реакциясы)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кезде(топтық аурудың немесе уланудың этиологиясын толық жазу мақсатында ауруға күдікті науқас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өлім-жітіммен аяқталған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 (инфекция ошағы, сумен жабдықтау, тамақтану, сауда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тамақ өнімдерінің қалдықтары, шайындылар)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және басқа да ішек инфекциялары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жұп сарысулары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 Видаль реакциясы, тура гемагглютинация реакциясы)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 (топтық аурулардың этиологиясын толық жазу мақсатында ауруға күдікті науқас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өлім-жітіммен аяқталған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медициналық-әлеуметтік мекемелерге және мемлекеттік емес медициналық-әлеуметтік ұйымдарға кіретін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медициналық-әлеуметтік мекемелерге және мемлекеттік емес медициналық-әлеуметтік ұйымдарға кіретін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 (инфекция ошағы, сумен жабдықтау, тамақтану, сауда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тамақ өнімдерінің қалдықтары, шайындылар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бактериялық тамақтан уланулар (оның ішінде ботулизм)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 (топтық аурулардың этиологиясын толық жазу мақсатында ауруға күдікті науқас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жұп сарысулары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шайындылар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 (тамақтану, сауда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мұрын-жұтқыншақтан алынған жағынды, ликвор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 іріңді менингит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мұрын-жұтқыншақтан алынған жағынды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 (аурудың этиологиясын толық жазу мақсатында ауруға күдікті науқас)</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және аңқадан алынған жағынды, терінің зақымданған бөліктері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және аңқадан алынған жағынды, терінің зақымданған бөліктері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және аңқадан алынған жағынды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үйлеріне (сәбилер үйлеріне) келіп түсетін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алынған сілемей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үйлеріне (сәбилер үйлеріне) келіп түскен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көкжөтел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анамнезінде жөтел болған немесе бар, инфекция ошағында байланыста болған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 пластинкалары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 көрсеткіштер бойынша, жағдай тіркелген кезде, 1 күн интервалмен 2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жұп сарысулары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29" w:id="103"/>
    <w:p>
      <w:pPr>
        <w:spacing w:after="0"/>
        <w:ind w:left="0"/>
        <w:jc w:val="left"/>
      </w:pPr>
      <w:r>
        <w:rPr>
          <w:rFonts w:ascii="Times New Roman"/>
          <w:b/>
          <w:i w:val="false"/>
          <w:color w:val="000000"/>
        </w:rPr>
        <w:t xml:space="preserve"> 2. Аурухана ішілік нифекциялар (АІИ) бойынша зерттеулер тәртібі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(көрсеткіштері, уақыты, жиілігі)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ұйымдарындағы қоршаған орта объектілері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объектілерінен алынған шайындылар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объектілерінен алынған шайындылар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тігіс, таңып-байлау және басқа да материал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медициналық аспаптар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 киім-кешек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персоналының қолын кептіруге арналған стерилді сулықтар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туылған сәбилерді күтуге арналған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 жаңа туылған сәбилерге ішуге арналған сұйықтық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дезинфекциялық-стерилизациялық жабдық - бактестер және биотестер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үй-жайлардағы ауа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 жалпы микробты тұқымдалу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инфекциясы бар науқас (пациент)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бөліндісі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аңқадан алынған жағынды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вирустар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вирусологиялық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қоздырғышы (микроорганизм)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антибиотиктерге сезімталдықты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автоматтандырылған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ұйымдарының персоналы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аңқадан алынған жағынды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қол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сұйықтықтар және шығындылар (қан, қақырық, несеп, нәжіс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вирустар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вирусологиялық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ұйымындағы науқас (пациент)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аңқадан алынған жағынды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сұйықтықтар және шығындылар (қан, қақырық, несеп, нәжіс және т.б.)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вирустар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гендік-молекулярлық, автоматтандырылған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өңдеуден кейінгі науқастын операциялық өрісі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қоздырғышы (микроорганизм)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антибиотиктерге сезімталдықты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автоматтандырылған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bl>
    <w:bookmarkStart w:name="z130" w:id="104"/>
    <w:p>
      <w:pPr>
        <w:spacing w:after="0"/>
        <w:ind w:left="0"/>
        <w:jc w:val="left"/>
      </w:pPr>
      <w:r>
        <w:rPr>
          <w:rFonts w:ascii="Times New Roman"/>
          <w:b/>
          <w:i w:val="false"/>
          <w:color w:val="000000"/>
        </w:rPr>
        <w:t xml:space="preserve"> 3. Вирустық инфекциялар бойынша зерттеулер тәртібі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(көрсеткіштері, уақыты, жиілігі)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басқа да ЖРВИ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аңқадан және мұрыннан алынған жағынды, секциялық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вирусын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қазаннан 1 мамырға дейін ЖРВИ-мен, тұмаумен ауыратын кемінде 10 науқаста ауру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микроскопия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 және ДНҚ-сын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ликвор*, секциялық материал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24-48 сағат интервалмен 2 рет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3-5 күн интервалмен 2 рет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24-48 сағат интервалмен 2 рет тіркелген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24-48 сағат интервалмен 2 рет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1 рет тіркелген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ликвор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тіркелуіне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тіркелуіне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суағарлар, кәріз жүйесі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(су пайдаланудың, о.і. шомылудың белгіленген орындары), жүзу бассейндері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жүзу бассейндері 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айына жоспарлы 1 рет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вирусты гепатиті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жағдайлар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жағдайлар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(рекреация аймағы, су пайдаланудың, о.і. шомылудың белгіленген орындары), жүзу бассейндері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маусымнан қыркүйекке дейін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маусымнан қыркүйекке дейін айына жоспарлы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 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 С вирусты гепатиттері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адам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(қан сарысуы, плазма)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Д гепатиті вирусына антигенді,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(иммундық-ферменттік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Д гепатиті вирусының ДНҚ-сын анықтаау (сапалық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гепатиті вирусы генотиптерін анықтау және саралау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объектімен байланысы кезіндегі объект ошағы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косметологиялық құрал-саймандар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қалдықтардың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 азопирамдық сынама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вирусты гепатиті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(қан сарысуы, плазма)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гепатиті вирусына IgM сыныбы иммуноглобулиндері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(иммундық-ферменттік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 нора, астровирустар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(иммундық-ферменттік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норавирус, астровирус (сапалық талдау)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суағарлар, кәріз жүйесі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эпидмаусымда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норавирус, астровирус (сапалық талдау)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эпидмаусымда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жоспарлы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норавирус, астровирус (сапалық талдау)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жоспарлы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айдындары 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жоспарлы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норавирус, астровирус (сапалық талдау)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эпидмаусымда жоспарлы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 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антигендік әдіс (иммундық-ферментті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 норавирус, астровирус (сапалық талдау) РНҚ-сын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жоспарлы тексеру жүргізу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(қан сарысуы, плазма)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(иммундық-ферменттік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вирусын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секвенирлеу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 (қан сарысуы, плазма)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(иммундық-ферменттік талдау)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антиденелері-адивтілік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 вирусын оқшаулау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 секвенирлеу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тіркелген кезде</w:t>
            </w:r>
          </w:p>
        </w:tc>
      </w:tr>
    </w:tbl>
    <w:bookmarkStart w:name="z131" w:id="105"/>
    <w:p>
      <w:pPr>
        <w:spacing w:after="0"/>
        <w:ind w:left="0"/>
        <w:jc w:val="left"/>
      </w:pPr>
      <w:r>
        <w:rPr>
          <w:rFonts w:ascii="Times New Roman"/>
          <w:b/>
          <w:i w:val="false"/>
          <w:color w:val="000000"/>
        </w:rPr>
        <w:t xml:space="preserve"> 4. Бактериялық инфекциялар бойынша зерттеулердің сапасын сырттай бағалау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растауға арналған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кездегі зерттеу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Нұр-Сұлтан, Алматы Шымкент қалалары ҰСО-нан референс-зертханаға өсірінділерді тасымалдау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паратифтер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typhi, Salmonella paratyphi A,B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 серологиялық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salmonella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 серологиялық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ортадан және науқастардан 5 өсіріндіден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дизентерия және басқа да ішек инфекциялары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 серологиялық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ортадан және науқастардан 5 өсіріндіден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listeria monocytogenes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spp.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sрр.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vibriosрр.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және қоршаған ортадан алынған барлық өсірінділер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ауа-тамшы инфекциялары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үлгі, қоршаған орта үлгілері, Neisseria meningitidis-ға оң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ортадан және науқастардан алынған 5 үлгіден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spp., (клиникалық 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corynebacterium diphtheriae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молекулярлық-генетикалық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АІИ қоздырғыштары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АІИ-ға күдікті науқастан (тардан) бөлінген микроорганизмнің антибиотик-резистентті штамы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дискі-диффузиялық, жартылай сандық, автоматтандырылған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барлық өсірінділер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шоғырланған инфекция қоздырғыштары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микроорганизмнің антибиотик-резистентті штамы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дискі-диффузиялық, жартылай сандық, автоматтандырылған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5 үлгі</w:t>
            </w:r>
          </w:p>
        </w:tc>
      </w:tr>
    </w:tbl>
    <w:bookmarkStart w:name="z132" w:id="106"/>
    <w:p>
      <w:pPr>
        <w:spacing w:after="0"/>
        <w:ind w:left="0"/>
        <w:jc w:val="left"/>
      </w:pPr>
      <w:r>
        <w:rPr>
          <w:rFonts w:ascii="Times New Roman"/>
          <w:b/>
          <w:i w:val="false"/>
          <w:color w:val="000000"/>
        </w:rPr>
        <w:t xml:space="preserve"> 5. Вирустық инфекциялар бойынша зерттеулердің сапасын сырттай бағалау</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растауға арналған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кездегі зерттеу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Нұр-Сұлтан, Шымкент, Алматы қалалары ҰСО-нан референс-зертханаға өсірінділерді тасымалдау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басқа ЖРВИ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аңқадан және мұрыннан алынған жағындылар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вирусын оқшаулау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науқастардан алынған оң нәтижелері бар барлық үлгілер немесе науқастардан алынған изоляттар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вирустың РНҚ-сын анықтау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молекулярлық-генетикалық (полимеразды-тізбекті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науқастардан алынған тұмауға оң нәтижелері бар барлық үлгілер және теріс нәтижелері бар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тестілеу жылына 1 рет жүргізіледі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ликвор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науқастардан алынған полиовирустарға оң нәтижелері бар барлық үлгілер жыл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оң нәтижелерімен 2 үлгі бойынша немесе Коксаки, аденовирус және Echo вирустарына изолят,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полиовирустарға оң нәтижелері бар барлық үлгілер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науқастардан алынған оң нәтижелері бар 2 үлгі бойынша, Коксаки және Echo вирустарына изоляттар,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жүзгіндер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оқшаулау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вирусологиялық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тестілеу жылына 1 рет жүргізіледі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вирустық гепатиттері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 анықтау, В, С гепатиті вирусына антиденелер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науқастардан алынған HBsAg-ге оң нәтижелері бар 5 үлгі және теріс нәтижелері бар 5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науқастардан алынған anti - ВГС total-ға оң нәтижелері бар 5 үлгі және теріс нәтижелері бар 5 үлгі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вирусына IgM-ге оң нәтижелері бар барлық үлгілер және теріс нәтижелері бар үлгілердің 10%-ы,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тестілеу жылына 1 рет жүргізіледі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қызамық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IgM сыныбы иммуноглобулиндері антиденелері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 қызамық вирусына IgM-ге оң нәтижелері бар 5 үлгі және теріс нәтижелері бар 10 үлгі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тестілеу жылына 1 рет жүргізіледі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 анықтау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(иммундық-ферментті талдау)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рота-антигенге оң нәтижелі науқастардан және сыртқы орта объектілерінен алынған нативті материалдың 5 үлгісі, рота-антигенге теріс нәтижелі науқастардан және сыртқы орта объектілерінен алынған нативті материалдың 5 үлгісі, жыл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үлгілері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33" w:id="107"/>
    <w:p>
      <w:pPr>
        <w:spacing w:after="0"/>
        <w:ind w:left="0"/>
        <w:jc w:val="left"/>
      </w:pPr>
      <w:r>
        <w:rPr>
          <w:rFonts w:ascii="Times New Roman"/>
          <w:b/>
          <w:i w:val="false"/>
          <w:color w:val="000000"/>
        </w:rPr>
        <w:t xml:space="preserve"> 6. Аса қауіпті инфекция (АҚИ) бойынша зерттеулер тәртібі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объектісі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зерттеуге арналған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 (көрсеткіштері, уақыты, жиілігі)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ошағында байланыста болған науқас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антиденелер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өлім-жітіммен аяқталған жағдай тіркелген кезде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ішек инфекцияларының ауыр түрі бар науқастар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эпидмаусымда аумақтың сыныптамасына байланысты* (үш рет), жылдың қалған уақытында эпидкөрсеткіштер бойынша (бір рет) (ОҚКС, ҰСО филиалдары)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ауырлықтағы жіті ішек инфекцияларымен ауыратын науқастар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эпидмаусымда аумақтың сыныптамасына байланысты* (үш рет), жылдың қалған уақытында эпидкөрсеткіштер бойынша (бір рет) (ОҚКС, ҰСО филиалдары)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этиологиясы белгісіз жіті ішек инфекцияларынан қайтыс болғандар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 материаы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(ОҚКС, ҰСО филиалдары)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режимдегі, әлеуметтік оңалту мекемелеріне келіп түсетін адамдар, психоневрологиялық диспансерлер және белгілі тұратын жері мен жұмысы жоқ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кезде, аумақтың сыныптамасына байланысты* эпидкөрсеткіштер бойынша (бір рет) (медициналық үйымдар, ҰСО филиалдары)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су айдыны (орталықтандырылған шаруашылық-ауыз сумен жабдықтау тоғанының санитариялық қорғау аймағы, ішуге арналған су пайдалану орындары), демалыс аймағы (жаппай рекреациялық су пайдалану орындары)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температурасы кемінде 16 Ү С болғанда 10 күнде 1 рет (ОҚКС, ҰСО филиалдары)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субұрқақтар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суағарлар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сыныптамасына байланысты * мамыр – қазан 10 күнде 1 рет, эпидкөрсеткіштер бойынша</w:t>
            </w:r>
          </w:p>
          <w:p>
            <w:pPr>
              <w:spacing w:after="20"/>
              <w:ind w:left="20"/>
              <w:jc w:val="both"/>
            </w:pPr>
            <w:r>
              <w:rPr>
                <w:rFonts w:ascii="Times New Roman"/>
                <w:b w:val="false"/>
                <w:i w:val="false"/>
                <w:color w:val="000000"/>
                <w:sz w:val="20"/>
              </w:rPr>
              <w:t>
(ОҚКС, ҰСО филиалдары)</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ошақтарынан алынған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малының азығы, төсеніш,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малының азығы, төсеніш,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объектілерінен алынған сынамалар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күйдіргіге күдік тудырған кезде адамдардан алынған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жарақаттың бөліндісі, патматериал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малмен байланыста болған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реакция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ошақтарынан алынған материал (мал шаруашылығы өнімдері, үй жануарларын ұстайтын жерлерден алынған сынамалар)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 ауыл шаруашылығы малының азығы, төсеніш, су, тезек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сақиналы 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серологиялық, генетикалық, сақиалы 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 ошақтарынан алынған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адамдардан алынған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жарақаттың бөліндісі, патматериал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ошақтар аумағы (сыртқы орта объектілері)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экскременттер, саңғырық, кенелер, кеміргіштер, су және басқа да сыртқы орта оъектілері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 эпидемиялық ошақтарынан алынған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экскременттер, саңғырық, кенелер, кеміргіштер, су және басқа да сыртқы орта оъектілері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адамдардан алынған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патматериал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 биосынама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эпидемиялық ошақтарынан алынған материал (сыртқы орта объектілері)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сүт өнімдері, көкөністер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адамдардан, о.і. профилактикалық мақсатта алынған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несеп, патматериал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ошақтарынан алынған материал (сыртқы орта объектілері)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шайындылар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бактериологиялық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ошақтар аумағы (сыртқы орта объектілері)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 су және басқа да сыртқы орта объектілері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лептоспироздың эпидемиялық ошақтарынан алынған материал (сыртқы орта объектілері)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 су және басқа да сыртқы орта объектілері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рикетсиоздар (ку-қызбасы, кене іш сүзегі, егеуқұйрық іш сүзегі, Брилль ауруы)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ошақтар аумағы (сыртқы орта объектілері)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кенелер, биттер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рикетсиоздың эпидемиялық ошақтарынан алынған материал (инфекция көзі, таратушылар)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кенелер, биттер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геморрагиялық қызба (КҚГҚ), вирустық кене энцефалиті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адамдардан алынған материал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патматериал, бөлінділер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генетикалық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генетикалық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КВГҚ эпидемиялық ошақтарынан алынған материал (таратушылар)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генетикалық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генетикалық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легионеллездің эпидемиялық ошақтарынан алынған материал (сыртқы орта объектілері)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 суы, салқындату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эпидкөрсеткіштер бойынша, жағдай тіркелген кезде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7-қосымша</w:t>
            </w:r>
          </w:p>
        </w:tc>
      </w:tr>
    </w:tbl>
    <w:bookmarkStart w:name="z135" w:id="108"/>
    <w:p>
      <w:pPr>
        <w:spacing w:after="0"/>
        <w:ind w:left="0"/>
        <w:jc w:val="left"/>
      </w:pPr>
      <w:r>
        <w:rPr>
          <w:rFonts w:ascii="Times New Roman"/>
          <w:b/>
          <w:i w:val="false"/>
          <w:color w:val="000000"/>
        </w:rPr>
        <w:t xml:space="preserve"> Санитариялық-эпидемиологиялық қадағалауға жататын өнімнің мониторингі Санитариялық-эпидемиологиялық қадағалауға жататын өнімге қатысты санитариялық-эпидемиологиялық мониторинг нәтижелері</w:t>
      </w:r>
    </w:p>
    <w:bookmarkEnd w:id="108"/>
    <w:p>
      <w:pPr>
        <w:spacing w:after="0"/>
        <w:ind w:left="0"/>
        <w:jc w:val="both"/>
      </w:pPr>
      <w:r>
        <w:rPr>
          <w:rFonts w:ascii="Times New Roman"/>
          <w:b w:val="false"/>
          <w:i w:val="false"/>
          <w:color w:val="ff0000"/>
          <w:sz w:val="28"/>
        </w:rPr>
        <w:t xml:space="preserve">
      Ескерту. Қағидалар 7-қосымшамен толықтырылды - ҚР Денсаулық сақтау министрінің 13.10.2023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Орындалатын іс-шаралар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Сәуір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мониторинг шеңберінде іріктеп алу және санитариялық-эпидемиологиялық сараптама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Нұсқамалар берілді,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құрамы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 (токсикологиялық-гигиеналық)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қаріптік ресімдеуге қойылатын талаптар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физикалық-гигиеналық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w:t>
            </w:r>
          </w:p>
          <w:p>
            <w:pPr>
              <w:spacing w:after="20"/>
              <w:ind w:left="20"/>
              <w:jc w:val="both"/>
            </w:pPr>
            <w:r>
              <w:rPr>
                <w:rFonts w:ascii="Times New Roman"/>
                <w:b w:val="false"/>
                <w:i w:val="false"/>
                <w:color w:val="000000"/>
                <w:sz w:val="20"/>
              </w:rPr>
              <w:t>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құрамы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шұжық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 құс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жұмыртқалардың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Май-тоң май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өнімдер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нан-тоқаш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макарон, жарма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ұн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көкөністер мен жидектердің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құрамы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консервіленген жеміс-көкөніс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бақша дақылдарының үлгілері іріктелді, барлығы: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құрамы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өлшеп-құйылған ауыз судың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минералды, емдік-асханалық, емдік минералды судың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өнімінің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сусындардың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арақ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шарап өнеркәсібі өнімінің (шараптың)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шарап өнеркәсібі өнімінің үлгілері (коньяк және бренди)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сыра қайнату өндірісі өнімінің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энергетикалық сусындардың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тағамы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спортшылардың тамақтануына арналған тамақ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жүкті және бала емізетін әйелдердің тамақтануына арналған тамақ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диеталық емдік тамақтануға арналған тамақ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диеталық профилактикалық тамақтануға арналған тамақ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диабеттік тамақтануға арналған тамақ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тамақ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ашытқы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 тұзының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өнімдердің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ЕАЭО-ға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шегілмейтін темекі (соратын, иіскейтін, шайнайтын)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тауарлардың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токсикологиялық-гигиеналық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қауіпсіздік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ойыншықтарының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токсикологиялық-гигиеналық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факторлар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қауіпсіздік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балалар мен жасөспірімдерге арналған өнімдердің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құралдардың, ауыз қуысының гигиенасы құралдарының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 (тұтынушыны алдау)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жуғыш заттар мен тұрмыстық химия тауарларының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синтетикалық және өзге де материалдардың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өнімдерінің, оның ішінде оқулықтардың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қаріп дизайнына қойылатын талаптар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терісімен жанасатын бұйымдарға (бұйымға) арналған материалдардың үлгілері, киім, аяқ киім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токсикологиялық-гигиеналық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физикалық-гигиеналық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адамның терісімен жанасатын бұйымдарға (бұйымға) арналған материалдардың үлгілері, (балалар мен жасөспірімдерге арналған) киім, аяқ киім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токсикологиялық-гигиеналық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физикалық-гигиеналық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өнімдерінің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шикізаты мен материалдарының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қорғаныш құралдарының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(химиялық)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токсикологиялық-гигиеналық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құралдарының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өнімдерімен жанасатын материалдар мен бұйымдардың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құралдарының, антисептиктердің үлгілері іріктелді,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жанасқан кездегі жіті уыттылық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әсердің тиімділігі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сенсибилизациялық әсері (тері (респираторлық))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бақылау әдісімен анықталған әсер ететін зат құрамының сәйкестігі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сәйкес келмейтін өнімдер,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отандық өндірушілердің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Еуразиялық экономикалық одаққа мүше мемлекеттердің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елдерден әкелінген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келмейтін өнім түрлері,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көрсеткіштері бойынша (токсикологиялық)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көрсеткіштер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