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6fb8" w14:textId="4136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көрсеткіштерді қалыптастыру (есептеу)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30 қарашадағы № ҚР ДСМ-212/2020 бұйрығы. Қазақстан Республикасының Әділет министрлігінде 2020 жылғы 30 қарашада № 21698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61) тармақшасына және "Мемлекеттік статистика туралы" Қазақстан Республикасының 2010 жылғы 19 наурыздағы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Денсаулық сақтау саласындағы көрсеткіштерді қалыптастыру (есептеу)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"Денсаулық сақтау саласындағы көрсеткіштерді қалыптастыру (есептеу) әдістемесін бекіту туралы" Қазақстан Республикасы Денсаулық сақтау және әлеуметтік даму министрінің 2015 жылғы 30 қарашадағы № 912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12470 болып тіркелді, 2015 жылы 31 желтоқсанда "Әділет" ақпараттық-құқықтық жүйесінде жарияланған).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белгіленген заңнамалық тәртіпте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тармақтың1) және 2) тармақшаларымен көзделген іс-шаралардың орындалуы туралы мәліметті ұсынуды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ДСМ-212/2020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көрсеткіштерді қалыптастыру (есептеу) әдістемесі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денсаулық сақтау саласындағы көрсеткіштерді қалыптастыру (есептеу) әдістемесі (бұдан әрі – Әдістеме) "Халық денсаулығы және денсаулық сақтау жүйесі туралы" Қазақстан Республикасының 2020 жылғы 7 шілдедегі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61-тармақшасына сәйкес әзірленген және "Мемлекеттік статистика туралы" Қазақстан Республикасының 2010 жылғы 19 наурыздағы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- денсаулық сақтау саласындағы көрсеткіштерді қалыптастыру (есептеу) әдістемесін анықтайды.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ұйымдары қызметінің көрсеткіштері есептеу объектілері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Әдістеме профилактикалық, емдеу және оңалту көмегін көрсететін: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амбулаториялық жағдайлардағы медициналық-санитариялық алғашқы көмек көрсететін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стационарлық жағдайлардағы медициналық көмек көрсететін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жедел медициналық көмек және санитариялық авиация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медициналық оңалту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паллиативтік көмек пен мейіргерлік күтім көрсететін ұйымдардың;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денсаулық сақтау ұйымдарының және қан қызметі саласындағы қызметті жүзеге асыратын өзге де ұйымдардың;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патологиялық-анатомиялық диагностика саласындағы қызметті жүзеге асыратын ұйымдардың;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саламатты өмір салтын, дұрыс тамақтануды қалыптастыру саласындағы қызметті жүзеге асыратын денсаулық сақтау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АИТВ-инфекциясының профилактикасы саласындағы қызметті жүзеге асыратын денсаулық сақтау ұйымдарының;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туғаннан бастап үш жасқа дейінгі жетім балаларға, ата-анасының қамқорлығынсыз қалған балаларға, туғаннан бастап төрт жасқа дейінгі, психикасының және дене бітімінің дамуында кемістігі бар балаларға арналған, баладан бас тарту қаупі бар отбасыларды психологиялық-педагогикалық қолдауды жүзеге асыратын денсаулық сақтау ұйымдардың көрсеткіштерін қамтиды.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"Халық денсаулығы және денсаулық сақтау жүйесі туралы" Қазақстан Республикасының 2020 жылғы 7 шілдедегі Кодексі 7-бабының 31) тармағына сәйкес бекітілген мерзім мен мезгілде денсаулық сақтау субъектілерінің әкімшілік деректерін жинауға арналған нысандар талдау жүргізуге ақпарат көздері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амбулаториялық жағдайлардағы медициналық-санитариялық алғашқы көмек көрсететін ұйымдардың көрсеткіштері есептеледі.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стационарлық жағдайлардағы медициналық көмек көрсететін ұйымдардың қызметін зерделеу үшін стационарлар жұмысының сапасын және тиімділігін анықтайтын көрсеткіштерге талдау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жедел медициналық көмек және санитариялық авиация ұйымдарының көрсеткіштері есептелінеді.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медициналық оңалту ұйымдарының көрсеткіштері есептелінеді.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паллиативтік көмек пен мейіргерлік күтім көрсететін ұйымдардың көрсеткіштері есептелінеді.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қан қызметі саласындағы қызметті жүзеге асыратын ұйымдардың көрсеткіштері есептелінеді.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патологиялық анатомия саласындағы қызметті жүзеге асыратын ұйымдардың көрсеткіштері есептелінеді.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саламатты өмір салтын, дұрыс тамақтануды қалыптастыру саласындағы қызметті жүзеге асыратын денсаулық сақтау ұйымдарының көрсеткіштері есептелінеді.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АИТВ-инфекциясының профилактикасы саласындағы қызметті жүзеге асыратын денсаулық сақтау ұйымның көрсеткіштері есептелінеді.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Осы Әдістемеге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туғаннан бастап үш жасқа дейінгі жетім балаларға, ата-анасының қамқорлығынсыз қалған балаларға, туғаннан бастап төрт жасқа дейінгі, психикасының және дене бітімінің дамуында кемістігі бар балаларға арналған, баладан бас тарту қаупі бар отбасыларды психологиялық-педагогикалық қолдауды жүзеге асыратын денсаулық сақтау ұйымдардың көрсеткіштері есептелінеді.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 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Амбулаториялық жағдайлардағы медициналық-санитариялық алғашқы көмек көрсететін ұйымдардың көрсеткіштері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Халыққа амбулаториялық жағдайлардағы медициналық-санитариялық алғашқы көмек көрсететін ұйымдардың көрсеткіштерін есептеу әдістемесі Кодекстің және ""Халық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қалыптастырылатын әкімшілік деректер әдіснамасына жатады.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 тұрғынға шаққандағы жылына келудің орташа санының көрсеткіші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профилактикалық; үйге бару және стоматологтар мен тіс дәрігерлеріне бару санының халықтың орташа жылдық санына қатынасын білдіреді.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= (ЖКС+КС(үйде)+КС(стом))/ОХС,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бір тұрғынға шаққандағы жылына келудің орташа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профилактикалық келуді қосқандағы келулердің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(үйде) – үйде жасалған келулердің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(стом) – стоматологтарға және тіс дәрігерлеріне келулердің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ОХС – халықтың орташа жылдық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Мамандығы бойынша келулердің үлес салмағының көрсеткіші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мамандығы бойынша келудің үлес салмағының көрсеткіші пайызбен көрсетіледі және осы мамандық дәрігеріне келу санын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 (маман) = КС(маман)/КС(барлығы)*100,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 (маман) – мамандық бойынша келулердің үлес салмағы; КС (маман) – дәрігерге осы мамандық бойынша келулердің саны; КС (барлығы) –амбулаториялық жағдайлардағы медициналық көмек көрсететін медициналық ұйымға барлық мамандықтардың дәрігерлеріне келулердің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Амбулаториялық жағдайлардағы медициналық-санитариялық алғашқы көмек көрсететін медициналық ұйымға қабылдау бойынша күндізгі орташа жүктеме көрсеткіші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амбулаториялық жағдайлардағы медициналық көмек көрсететін медициналық ұйымға қабылдау бойынша күндізгі орташа жүктеме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(емх) = КС/(БЕЛ*ЖКС),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(емх) – амбулаториялық жағдайлардағы медициналық көмек көрсететін медициналық ұйымға қабылдау бойынша орташа күндік жүктеме;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бір жылда профилактикалық келуді қосқандағы дәрігерлерге келулердің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– бос емес лауазымдардың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Үйде қызмет көрсету бойынша орташа күндік жүктеменің көрсеткіші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үйде қызмет көрсету бойынша орташа күндік жүктеменің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(үйде) = КС(үйде)/(БЕЛ*ЖКС),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 (үйде) – үйде қызмет көрсету бойынша орташа күндік жүктеме;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(үйде) – бір жылда үйде дәрігерлермен жасалған келулердің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– бос емес лауазымдардың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Медициналық-санитариялық алғашқы көмек көрсететін медициналық ұйымдағы 1 дәрігерге бекітілген халық саны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Медициналық-санитариялық алғашқы көмек көрсететін медициналық ұйымдағы (бұдан әрі – МСАК) 1 дәрігерге бекітілген халық саны 1 МСАК дәрігерге тіркелген халық санын көрсетеді,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БХ (1 дәрігерге) = ХС/ДС(МСАК),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БХ (1 дәрігерге) – МСАК 1 дәрігеріне шаққандағы бекітілген халық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ХС – Бекітілген халық тіркелімі деректері бойынша МСАК ұйымдарына бекітілген халық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 (МСАК) – МСАК дәрігерлерінің саны, оған учаскелік терапевтер, учаскелік педиатрлар, жалпы практика дәрігерлері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Профилактикалық қарап-тексерулер жоспарын орындау көрсеткіші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профилактикалық қарап-тексерулер жоспарын орындау көрсеткіші профилактикалық қарап-тексеруге жататын адамдар санының профилактикалық қарап-тексеру кезінде қарап-тексерілген адамдар санына қатынасын көрсетеді, келесі формула бойынша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ПҚ = ҚС*100/ҚТС,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ПҚ – профилактикалық қарап-тексеру жоспарын орындау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 – профилактикалық қарап-тексеру кезінде тексерілген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ҚТС – профилактикалық қарап-тексерілуге тиіс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Профилактикалық қарап-тексеру кезінде анықталған патологиялардың жиілігінің көрсеткіші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профилактикалық қарап-тексеру кезінде анықталған патологиялардың жиілігінің көрсеткіші профилактикалық тексеру кезінде науқастарда анықталған патологиялардың санын көрсетеді,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НС (анықталған)*100/ҚС,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профилактикалық қарап-тексеру кезінде анықталған патологиялардың жиілігі;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(анықталған) – профилактикалық қарап-тексеру кезінде анықталған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 – қаралған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Қаралғандардың ішінде анықталған ауруларды талдау кезінде алғаш анықталған аурулар ескеріледі.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Жалпы ауырғыштық көрсеткіші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жалпы сырқаттанушылық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 = ТЖС*100 000/ОХС,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 – жалпы сырқаттанушылық;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ТЖС – бір жылда халықтың тіркелген ауруларының жалпы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ОХС – орташа жылдық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 мың халыққа шаққанда аурулардың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Алғашқы ауырғыштық көрсеткіші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алғашқы сырқаттанушылық көрсеткіші бұл халықтың бір жылдағы алғашқы тіркелген аурулары санының халықтың орташа жылдық санына қатынасы ретінде көрінеді,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= ААС*100 000/ОХС,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– алғашқы сырқаттанушылық;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ААС – бір жылда халықтың алғаш тіркелген ауруларының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ОХС – орташа жылдық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 мың халыққа шаққанда алғаш тіркелген аурулардың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Алғашқы және жалпы сырқаттанушылық көрсеткіштері оныншы қайта қараудағы Аурулардың халықаралық жіктемесіне сәйкес класы және жеке аурулар бойынша есептелінеді.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Халықты динамикалық байқаумен қамту көрсеткіші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халықты динамикалық бақылаумен қамту көрсеткіші динамикалық бақылаудағы адамдар санының жыл соңындағы халық санына қатынасын көрсетеді,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ДБҚ = НС (ДБ)/ХС*100,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ДБҚ – халықты динамикалық бақылаумен қамту;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(ДБ) – динамикалық бақылауда тұрған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ХС – жылдың соңындағы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 ересектерге және балаларға жеке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Науқастарды динамикалық бақылаумен қамту толықтылығының көрсеткіші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науқастарды динамикалық бақылаумен қамтудың толықтылығының көрсеткіші сол аурумен динамикалық бақылаудағы науқастар санының сол аурумен тіркелген науқастар санына қатынасын көрсетеді,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ДБҚТ = НС (ДБ)*100/НС,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ДБҚТ – науқастарды динамикалық бақылаумен қамтудың толықтылығы;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(ДБ) – динамикалық бақылауда тұрған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сол аурумен тіркелеген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Науқастарды динамикалық бақылауға уақытында алу көрсеткіші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науқастарды динамикалық бақылауға уақытында алу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НС (ДБ алынған)*100/НС (қ/а),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науқастарды диспансерлік бақылауға уақытында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 алынған) – сол аурумен қайта анықталғандардың ішінен диспансерлік бақылауға қайта алынған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(қ/а) – осы аурумен ауыратын қайта анықталған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Жазылып кетуіне байланысты есептен алынған науқастардың үлес салмағы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"Медициналық ұйымға қызмет көрсету ауданында тұратын науқастарда тіркелген аурулардың саны және диспансерлік бақылауда тұрған науқастар контингенті туралы есеп" әкімшілік деректерді жинауға арналған нысан болып табылады".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жазылып кетуіне байланысты есептен алынған науқастардың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ҮС(ДБ алынған) = НС(ДБ алынған)/(НС(ДБ жылдың басында)+НС(ДБ қ/а)*100,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(ДБ алынған) – жазылып кетуіне байланысты есептен алынған науқастардың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 алынған) – жазылып кетуіне байланысты диспансерлік бақылаудан алынған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 жылдың басында) – жылдың басында есепте тұрған диспансерлік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(ДБ қ/а) – жыл бойына есепке алынған диспансерлік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Рентгенолог дәрігердің орташа күндік жүктемесі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рентгенолог дәрігердің орташа күндік жүктемесі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(рентгенолог) = РЕС/(БЕЛ(рентгенолог)*ЖКС),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(рентгенолог) – рентгенолог дәрігердің орташа күндік жүктемесі;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 – жасалған рентгенологиялық емшаралардың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(рентгенолог) – рентгенолог дәрігерлердің бос емес лауазымдарының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Амбулаториялық жағдайлардағы рентгенологиялық әдістерді пайдаланудың көрсеткіші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амбулаториялық жағдайда рентгенологиялық әдістерді пайдаланудың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(аеұ) = РЗС(аеұ)/КС,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(аеұ) – амбулаториялық жағдайда рентгенологиялық әдістерді пайдалану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РЗС (аеұ) – амбулаториялық жағдайда жасалынған рентгенологиялық зерттеулердің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емханадағы дәрігерлерге жасалынған келулердің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Эндоскопист дәрігердің орташа күндік жүктемесі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эндоскопист-дәрігердің орташа күндік жүктемесі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(эндоскопист) = ЭЗС/(БЕЛ(эндоскопист)*ЖКС),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(эндоскопист) – эндоскопист-дәрігердің орташа күндік жүктемесі;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ЭЗС – жасалынған эндоскопиялық зерттеулердің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(эндоскопист) – эндоскопист-дәрігерлердің бос емес лауазымдарының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Зертханашы дәрігердің орташа күндік жүктемесі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зертханашы-дәрігердің орташа күндік жүктемесі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(зертханашы) = ЗТС/(БЕЛ(зертханашы)*ЖКС),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(зертханашы) – зертханашы-дәрігердің орташа күндік жүктемесі;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– жасалынған зертханалық талдаулардың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(зертханашы) – зертханашы-дәрігерлердің бос емес лауазымдарының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Бір тұрғынға жүргізілген зертханалық талдаулардың көрсеткіші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бір тұрғынға жүргізілген зертханалық талдаулардың саныныңкөрсеткіші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(1 тұрғынға) = ЗТС /ОХС,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(1 тұрғынға) – бір тұрғынға жүргізілген зертханалық талдаулардың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– зертханалық талдаулардың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ОХС – орташа жылдық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100 келуге шаққанда жүргізілген зертханалық талдаулардың көрсеткіші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100 келуге шаққанда жүргізілген зертханалық талдаулардың санының көрсеткішікелесі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(100 келуге) = ЗТС/КС*100,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(100 келуге) – 100 келуге шаққанда жүргізілген зертханалық талдаулардың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ЗТС – амбулаториялық науқастарға жүргізілген зертханалық талдаулардың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емханада дәрігерлерге жасалынған келулердің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Физиотерапиялық бөлімше қызметкерінің орташа күндік жүктемесі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физиотерапиялық бөлімшенің қызметкеріне орташа күндік жүктемесікелесі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(физиотерапевт) = ФЕС/(БЕЛ(физиотерапевт)*ЖКС),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(физиотерапевт) – физиотерапиялық бөлімше қызметкерінің орташа күндік жүктемесі;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 – жасалынған физиотерапиялық емшаралардың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 (физиотерапевт) – физиотерапиялық бөлімшенің орта медициналық персоналының бос емес лауазымдарының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ЖКС – бір жылдағы жұмыс күндерінің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Амбулаториялық жағдайда медициналық-санитариялық алғашқы көмек көрсететін медициналық ұйымда физиотерапиялық емдеу әдістерін пайдалану көрсеткіші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амбулаториялық жағдайда медициналық-санитариялық алғашқы көмек көрсететін медициналық ұйымда физиотерапиялық емдеу әдістерін пайдалану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Ф(аеұ) = ФЕС(аеұ)/КС,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(аеұ) – амбулаториялық жағдайда медициналық-санитариялық алғашқы көмек көрсететін медициналық ұйымдафизиотерапиялық емдеу әдістерін пайдалану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 (аеұ) – амбулаториялық науқастарға жасалынған физиотерапиялық емшаралардың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амбулаториялық жағдайда медициналық-санитариялық алғашқы көмек көрсететін медициналық ұйымда дәрігерлерге жасалынған келулердің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Амбулаториялық жағдайда медициналық-санитариялық алғашқы көмек көрсететін медициналық ұйымда 100 келуге шаққандағы ультрадыбыстық зерттеулердің көрсеткіші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амбулаториялық жағдайда медициналық-санитариялық алғашқы көмек көрсететін медициналық ұйымда 100 келуге шаққандағы ультрадыбыстық зерттеулердің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(100 келуге) = УДЗС(аеұ)/КС*100,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(100 келуге) – амбулаториялық жағдайда медициналық-санитариялық алғашқы көмек көрсететін медициналық ұйымда100 келуге ультрадыбыстық зерттеулердің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(аеұ) – амбулаториялық жағдайда медициналық-санитариялық алғашқы көмек көрсететін медициналық ұйымдажасалынған ультрадыбыстық зерттеулердің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амбулаториялық жағдайда медициналық-санитариялық алғашқы көмек көрсететін медициналық ұйымдадәрігерлерге жасалынған келулердің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Стационарлық жағдайларда медициналық көмек көрсететін ұйымдардың көрсеткіштері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 төсек қуаттылығымен қамтамасыз ету көрсеткіші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халықты төсек қуаттылығымен қамтамасыз етілу көрсеткіші халықтың медициналық денсаулық сақтау ұйымдарының төсектермен қамтамасыз етілуін көрсетеді, көрсеткіш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ТҚ = ТС*10 000/ХС,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ТҚ – халықтың төсек қуаттылығымен қамтамасыз етілуі;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төсек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ХС – жылдың соңына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 мың адамға шаққанда.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Төсек жұмысының көрсеткіші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Төсек жұмысының көрсеткішікелесі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 = ТКС/ТС(орташа жылдық),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 – төсек жұмысы;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ТКС – ауруханада науқастар өткізген төсек күндердің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(орташа жылдық) – орташа жылдық төсектердің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Науқастың төсекте жатуының орташа ұзақтығының көрсеткіші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науқастың төсекте өткізген орташа ұзақтығының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ТӨОҰ = ТКС/НС(шыққан),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ТӨОҰ – науқастың төсекте өткізген орташа ұзақтығы;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ТКС – емделіп шыққан науқастардың ауруханада өткізген төсек күндердің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(шыққан) – ауруханадан шыққан науқастардың саны (емделіп шыққан және қайтыс болған науқастардың қосындысы).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күн.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Төсек айналымының көрсеткіші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Көрсеткіштерді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төсек айналымының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= НС (пайдаланылған)/ ТС (орташа жылдық),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– төсек айналымы;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(пайдаланылған) – пайдаланылған науқастардың саны (түскен, емделіп шыққан және қайтыс болған науқастардың қосындысының жарты сомасына тең);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(орташа жылдық) – орташа жылдық төсектердің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бірлік.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Өлім-жітім көрсеткіші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өлім-жітім көрсеткіші ол қайтыс болған науқастар санының пайдаланылғандар науқастар санына қатынасы,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= ҚС/НС(пайдаланылған)*100,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 – өлім-жітім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 – стационарда қайтыс болған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(пайдаланылған) – пайдаланылған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Төсек тұрып қалуының орташа уақытының көрсеткіші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төсек тұрып қалуының орташа уақытының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ТТҚ = (КС-ТЖ)/ТА,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ТТҚ – төсектің тұрып қалуының орташа уақыты;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бір жылдағы күндердің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 – бір жылдағы бос емес төсектердің орташа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– төсек айналымы.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күн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Бос емес төсектердің орташа санының көрсеткіші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 бос емес төсектердің орташа санының көрсеткіші бұл ауруханада науқастардың өткізген төсек күндерінің төсек жұмысының орташа санына қатынасы,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БЕТ = ТКС/ТЖ,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БЕТ – бос емес төсектердің орташа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ТКС – ауруханада науқастардың өткізген төсек күндерінің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ТЖ – бір жылдағы бос емес төсектердің орташа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абсолюттік 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Стационарлық көмекті тұтыну деңгейінің көрсеткіші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ай сайын, есепті кезеңнен кейінгі айдың 10-күніне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"Стационарлық және стационарды алмастыратын көмек көрсететін медициналық ұйымдардың төсек қорын пайдалану туралы"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стационарлық көмекті тұтыну деңгейінің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СТД = ТКС*1000/ОХС, мұндағы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СТД – стационарлық көмекті тұтыну деңгейі;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ТКС – ауруханада науқастардың өткізген төсек күндерінің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ОХС – орташа жылдық халық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1000 адамға шаққандағы төсек күндерінің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Хирургиялық белсенділік көрсеткіші.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"Стационардан шыққан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хирургиялық белсенділік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ХБ = ОНС/ШНС*100,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ХБ – хирургиялық белсенділік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ОНС – хирургиялық бөлімшеде операция жасалынған науқастардың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ШНС – хирургиялық стационардан шыққан науқастардың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пайыз.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Операциядан кейінгі асқынулардың жиілігінің көрсеткіші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"Стационардан шыққан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операциядан кейінгі асқынулардың жиілігінің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 = ОС(асқыну)*100/ӨОС(барлығы),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 – операциядан кейінгі асқынулар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 (асқыну) – асқынулар байқалған операциялардың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ӨОС (барлығы) – өткізілген операциялардың жалпы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пайыз.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Операциядан кейінгі өлім-жітім көрсеткіші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"Стационардан шыққан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операциядан кейінгі өлім-жітім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ОКӨ = ҚС/ОЖС*100,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ОКӨ – операциядан кейінгі өлім-жітім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 – қайтыс болған операция жасалынған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ОЖС – операция жасалынған науқастардың жалпы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пайыз.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Шұғыл хирургиялық көмек көрсету үшін науқастарды кеш жеткізу жиілігінің көрсеткіші.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"Стационардан шыққан науқастар контингенті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шұғыл хирургиялық көмек көрсету үшін науқастарды кеш жеткізу жиілігінің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КЖЖ = НС(24 сағаттан кеш)/НС(барлығы),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КЖЖ – науқастарды кеш жеткізу жиілігі;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(24 сағаттан кеш) – ауру басталғаннан 24 сағатан кеш жеткізілген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(барлығы) – шұғыл хирургиялық көмек көрсетуге жеткізілген науқастардың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Клиникалық және патологиялық-анатомиялық диагноздардың сәйкестігі жиілігінің көрсеткіші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клиникалық және патологоанатомиялық диагноздардың бірдей болу жиілігінің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В/С*100,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– клиникалық және патологоанатомиялық диагноздардың бірдей болу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клиникалық және патологоанатомиялық диагноздардың бірдей болу оқиғаларының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– қайтыс болғандарды ашып қараудың жалпы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пайыз.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Стационарда қайтыс болғандарды ашып-қарау пайызы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қайтыс болғандарды ашып қарау пайызы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= С/ҚС*100,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– стационарда қайтыс болғандарды ашып қараудың пайызы;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– стационарда қайтыс болғандарды ашып қараудың жалпы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ҚС – стационарда қайтыс болғандардың жалпы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пайыз.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Стационарда диагнозды нақтылау үшін рентгенологиялық әдістерді қолдану көрсеткіштері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диагнозды нақтылау үшін рентгенологиялық әдістерді қолдану көрсеткіштері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(стац) = РЗС(стац)/НС(пайдаланылған),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(стац) – стационарда диагнозды анықтауға рентгенологиялық әдістерді қолдану әдістемесінің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РЗС (стац) – стационарда жасалынған рентгенологиялық зерттеулердің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НС (пайдаланылған) – пайдаланылған науқастардың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абсолюттік 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Стационарда бір науқасқа жүргізілген зертханалық талдаулар санының көрсеткіші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бір науқасқа жүргізілген зертханалық талдаулар санының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ЗТС (1 науқасқа) = ЗТС/НС(пайдалынған),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ЗТС (1 науқасқа) – стационарда бір науқасқа жүргізілген зертханалық талдаулардың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ЗТС – жүргізілген зертханалық талдаулардың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(пайдаланылған) – пайдаланылған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 – абсолюттік 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Стационарда физиотерапиялық әдістерді пайдалану көрсеткіші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физиотерапиялық әдістерді пайдалану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(стац) = ФЕС/НС (пайдаланылған),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 (стац) – стационарда емдеудің физиотерапиялық әдістерін пайдалану көрсеткіші;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ФЕС – стационарда науқастарға жасалынған физиотерапиялық емшаралардың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(пайдаланылған) – пайдаланылған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 төсекке шаққанда ультрадыбыстық зерттеулердің көрсеткіші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төсекке шаққанда ультрадыбыстық зерттеулердің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(1 төсекке) = УДЗС/ТС(орташа жылдық),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(1 төсекке) – 1 төсекке шаққанда ультрадыбыстық зерттеулердің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УДЗС – стационарда науқастарға жасалынған ультрадыбыстық зерттеулердің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ТС (орташа жылдық) – орташа жылдық төсек саны.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абсолюттік 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Жедел медициналық көмек және санитариялық авиация ұйымдарының көрсеткіштері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І-ІІІ жеделділік санатты шақырулар бойынша жедел медициналық көмек (бұдан әрі - ЖМК) бригадаларының уақытылы келулерінің оқиғалар саны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І-ІІІ жеделділік санатты шақырулар бойынша жедел медициналық көмек (бұдан әрі - ЖМК) бригадаларының уақытылы келулерінің саны (шақыруды ЖМК бригадасына берген сәттен бастап, шақырту орнына жеткенге дейін (15 минуттан артық емес);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УКС (ЖМК) = ШС(I-III) *100/ШС (барлығы I-III),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УКС (ЖМК) – І-ІІІ жеделділік санатты шақырулар бойынша жедел медициналық көмек (бұдан әрі - ЖМК) бригадаларының уақытылы келулерінің саны (шақыруды ЖМК бригадасына берген сәттен бастап, шақырту орнына жеткенге дейін (15 минуттан артық емес);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(I-III) – уақытылы орындалған І-ІІІ жеделділік санатты шақырулардың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(барлығы I-III) – І-ІІІ жеделділік санатты барлық шақырулардың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Кешіктіріліп қызмет көрсетілген шақырулардың үлес салмағы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кешігумен қызмет көрсетілген шақырулардың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КҚШҮ(ЖМК) = КҚШС (I-VI) *100/ШС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КҚШҮ (ЖМК) – кешігумен қызмет көрсетілген шақырулардың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КҚШС (I-VI) – кешігумен қызмет көрсетілген барлық шақырулардың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(барлығы) – барлық қызмет көрсетілген шақырулар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МСАК ұйымдарының жұмысы уақытында (8.00 – 18.00 сағат аралығында) созылмалы ауруы бар қызмет көрсетілген пациенттердің үлес салмағы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МСАК ұйымдарының жұмысы уақытында (8.00 – 18.00 сағат аралығында) созылмалы ауруы бар қызмет көрсетілген пациенттердің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ШҮС (МСАК) = ШС(МСАК)*100/ ШС,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ШҮС (МСАК) – МСАК ұйымдарының жұмысы уақытында (8.00 – 18.00 сағат аралығында) қызмет көрсетілген созылмалы ауруы бар пациенттердің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(МСАК) – МСАК ұйымдарының жұмысы уақытында (8.00 – 18.00 сағат аралығында) қызмет көрсетілген созылмалы ауруы бар пациенттердің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– МСАК ұйымдарының жұмысы уақытында (8.00 – 18.00 сағат аралығында) қызмет көрсетілген барлық пациенттер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Ауруханаға емдеуге жатқызғанға дейінгі өлімнің үлес салмағы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госпитальге дейінгі өлімнің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ГӨҮ = ӨС*100/ПС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ГӨҮ – госпитальге дейінгі өлімнің үлес салмағы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 – ЖМК бригадасы келгенге дейін және олар болған кезде қайтыс болған пациенттердің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(барлығы) – ЖМК бригадасы қызмет көрсеткен пациенттердің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Акушериялық және гинекологиялық патологиялары бар әйелдерге санитариялық авиациямен көрсетілген медициналық қызметтердің үлес салмағы.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акушериялық және гинекологиялық патологиялары бар әйелдерге санитариялық авиациямен көрсетілген медициналық қызметтердің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(АГП) = ӘС(АГП)*100/ПС(барлығы),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(АГП) – акушериялық және гинекологиялық патологиялары бар әйелдерге санитариялық авиациямен көрсетілген медициналық қызметтердің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 (АГП) - акушериялық және гинекологиялық патологиялары бар әйелдер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санитариялық авиация қызмет көрсеткен барлық пациенттердің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Патологиясы бар нәрестелерге санитариялық авиациямен көрсетілген медициналық қызметтердің үлес салмағы.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патологиясы бар нәрестелерге санитариялық авиациямен көрсетілген медициналық қызметтердің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(ПН) = БС (ПН)*100/ПС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(ПН) – патологиясы бар нәрестелерге санитариялық авиациямен көрсетілген медициналық қызметтердің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(ПН) – патологиясы бар нәрестелер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- санитариялық авиация қызмет көрсеткен барлық пациенттердің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Қан айналымы жүйесінің ауруы бар пациенттерге санитариялық авиация көрсеткен медициналық қызметтердің үлес салмағы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айналымы жүйесінің ауруы (бұдан әрі - ҚАЖА) бар пациенттерге санитариялық авиация көрсеткен медициналық қызметтердің үлес салмағы келесі формула бойынша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(ҚАЖА) = ПС (ҚАЖА)*100/ПС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 (ҚАЖА) – ҚАЖА бар пациенттерге санитариялық авиация көрсеткен медициналық қызметтердің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(ҚАЖА) – ҚАЖА бар пациенттер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санитариялық авиация қызмет көрсеткен барлық пациенттердің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авиациямен көрсетілген тасымалдаулардың үлес салмағы.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авиациямен көрсетілген тасымалдаулардың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 = ТС*100/ПС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 - медициналық авиациямен көрсетілген тасымалдаулардың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тасымалдаулар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(барлығы) - медициналық авиация қызмет көрсеткен барлық пациенттердің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Медициналық авиация мамандары өткізген операциялардың үлес салмағы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"Жедел медициналық көмек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 авиация мамандары өткізген операциялардың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ОҮС = ОС*100/ПС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ОҮС - медициналық авиация мамандары өткізген операциялардың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 – медициналық авиация мамандары өткізген операциялардың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(барлығы) - медициналық авиация қызмет көрсеткен барлық пациенттердің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оңалту көрсететін ұйымдардың көрсеткіштері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 медициналық оңалтумен қамту көрсеткіші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халыққа шаққандағы халықтың медициналық оңалтумен қамтылу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ҚЕМОҚ = НС*1000/ХЖОС,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ҚЕМОҚ – 1000 халыққа шаққандағы халықтың қалпына келтіру емімен және медициналық оңалтумен қамтылу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қалпына келтіру емімен және медициналық оңалтумен қамтылған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жылдық орташа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халыққа шаққандағы қалпына келтіру емімен және медициналық оңалтумен қамтылған халықтың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қатар, төсекпен қамтудың, төсек жұмысы, төсекте болуының орташа ұзақтығының, төсек айналымының көрсеткіштері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3, 4-тармақтарына сәйкес есептеледі.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Паллиативтік көмек пен мейіргерлік қызмет көрсететін ұйымдардың көрсеткіштері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1000 халыққа шаққандағы халықты паллиативтік емдеумен қамту көрсеткіші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халыққа шаққандағы халықтың паллиативтік емдеумен қамтылу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ПЕҚ = НС*1000/ХОС,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ПЕҚ – 1000 халыққа шаққандағы халықты паллиативтік емдеумен қамту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паллиативтік емдеумен қамтылған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жылдық орташа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халыққа шаққандағы паллиативтік емдеумен қамтылған халықтың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1000 халыққа шаққандағы мейіргерлік күтім ұйымдарында халықты медициналық көмекпен қамту көрсеткіші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халыққа шаққандағы мейіргерлік күтім ұйымдарында халықты медициналық көмекпен қамту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 = НС* 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 – 1000 халыққа шаққандағы мейіргерлік күтім ұйымдарында халықты медициналық көмекпен қамту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мейіргерлік күтім ұйымдарындағы медициналық көмекпен қамтылған науқастардың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жылдық орташа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халыққа шаққандағы мейіргерлік күтім ұйымдарындағы медициналық көмекпен қамтылған науқастардың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Сонымен қатар, төсекпен қамтудың, төсек жұмысы, төсекте болуының орташа ұзақтығының, төсек айналымының көрсеткіштері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3, 4-тармақтарына сәйкес есептеледі.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 қызметі саласындағы қызметті жүзеге асыратын ұйымдардың көрсеткіштері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1000 адамға шаққанда қан және оның компоненттерін донациялау санының көрсеткіштері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адамға шаққанда қан және оның компоненттерін донациялау санының көрсеткіштері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 = ҚДС*1000/ХОС,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 – 1000 адамға шаққанда қан және оның компоненттерін донациялау санының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– қан және оның компоненттерін донациялаудың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орта жылдық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адамға шаққанда қан және оның компоненттерін донациялаудың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Қан және оның компоненттерін тегін донациялаудың үлес салмағы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және оның компоненттерін өтеусіз донациялаудың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ҚТДҮС = ҚТДС*100/ ҚДС,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ҚТДҮС – қан және оның компоненттерін тегін донациялаудың үлес салмағы: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ҚТДС – қан және оның компоненттерін тегін донациялаудың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– қан және оның компоненттерін донациялаудың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Қан және оның компоненттерін ерікті донациялаудың үлес салмағы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және оның компоненттерін ерікті донациялаудың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ҚЕДҮС = КЕДС*100/ ҚДС,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ҚЕДҮС – қан және оның компоненттерін ерікті донациялаудың үлес салмағы: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ҚЕДС – қан және оның компоненттерін ерікті донациялаудың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– қан және оның компоненттерін донациялаудың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Көшпелі жағдайларда қан және оның компоненттерінің тегін донациялаудың үлес салмағы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көшпелі жағдайда қан және оның компоненттерінің өтеусіз донациялаудың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ҚТДҮС (көшпелі) = ҚДС (көшпелі) *100/ ҚДС,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ҚТДҮС – көшпелі жағдайда қан және оның компоненттерін тегін донациялаудың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(көшпелі) – көшпелі жағдайда қан және оның компоненттерін донациялаудың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– қан және оның компоненттерін донациялаудың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Препараттарға құюға және қайта өңдеуге жарамсыз болып танылған қан және оның компоненттерін донациялау үлесі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құю және препараттарға қайта өңдеу үшін жарамсыз болып танылған қан және оның компоненттерін донациялау үлесі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ҚДҮ (жарамсыз) = ҚДС (жарамсыз)*100/ҚДС (зерттелген),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ҚДҮ (жарамсыз) – құю және препараттарға қайта өндеу үшін жарамсыз болып танылған қан және оның компоненттерін донациялау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(жарамсыз) – құю және препараттарға қайта өндеу үшін жарамсыз болып танылған қан және оның компоненттерін донациялаудың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ҚДС (зерттелген) – зерттелген қан және оның компоненттерін донациялаудың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Медициналық ұйымдарға берілген барлық эритроциттердің (дозалар) санынан лейкосүзілген эритроциттердің үлес салмағы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эритроциттердің (дозалар) барлық көлемінен медициналық ұйымдарға берілген лейкосүзілген эритроциттердің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ЛФЭҮС = БЛФЭС*100/БЭС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ЛФЭҮС – эритроциттердің (дозалар) барлық көлемінен медициналық ұйымдарға берілген лейкосүзілген эритроциттердің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БЛФЭС – берілген лейкосүзілген эритроциттердің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БЭС (барлығы) – берілген барлық түрдегі эритроциттердің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Медициналық ұйымдарға берілген плазманың (дозалар) барлық көлемінен карантинделген, жаңа мұздатылған плазманың үлес салмағы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 берілген плазманың (дозалар) барлық көлемінен карантинделген, жаңа мұздатылған плазманың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КЖМПҮС = БКЖМПС *100/ БЖМПС,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КЖМПҮС – медициналық ұйымдарға берілген плазманың (дозалар) барлық көлемінен карантинделген, жаңа мұздатылған плазманың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БКЖМПС – берілген карантинделген, жаңа мұздатылған плазманың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БЖМПС – берілген барлық түрдегі жаңа мұздатылған плазманың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ұйымдарға берілген плазманың барлық көлемінен (доза) вирус белсенділігі жойылған, жаңа мұздатылған плазманың үлес салмағы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ұйымдарға берілген плазманың барлық көлемінен (доза) вирус белсенділігі жойылған, жаңа мұздатылған плазманың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БВЖМПҮС = ВЖМПС*100/ ЖМПС,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БВЖМПҮС – берілген плазманың барлық көлемінен вирус белсенділігі жойылған, жаңа мұздатылған плазманың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ВЖМПС – берілген вирус белсенділігі жойылған, жаңа мұздатылған плазманың саны (дозалар);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ЖМПС – барлық түрдегі берілген жаңа мұздатылған плазманың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Тромбоциттердің (дозалар) барлық көлемінен медициналық ұйымдарға берілген лейкосүзілген тромбоцитердің үлес салмағы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тромбоциттердің (дозалар) барлық көлемінен медициналық ұйымдарға берілген лейкосүзілген тромбоцитердің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ЛТҮС = ЛТС*100/ ТС,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ЛТҮС – тромбоциттердің (дозалар) барлық көлемінен медициналық ұйымдарға берілген лейкосүзілген тромбоциттердің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ЛТС – берілген лейкосүзілген тромбоциттердің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барлық түрдегі берілген тромбоциттердің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Тромбоциттердің (дозалар) барлық көлемінен медициналық ұйымдарға берілген вирус белсенділігі жойылған тромбоциттердің үлес салмағы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тромбоциттердің (дозалар) барлық көлемінен медициналық ұйымдарға берілген вирус белсенділігі жойылған тромбоциттердің үлес салмағыкелесі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ВТҮС = ВТС*100/ ТС,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ВТҮС - тромбоциттердің (дозалар) барлық көлемінен медициналық ұйымдарға берілген вирус белсенділігі жойылған тромбоциттердің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ВТС – берілген вирус белсенділігі жойылған тромбоциттердің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ТС – барлық түрдегі берілген тромбоциттердің барлығы.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1000 адамға шаққанда берілген эритроциттердің (дозалар) көлемі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адамға шаққанда берілген эритроциттердің (дозалар) көлемі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БЭК (1000 адам) = ЭК (берілді)*1000/ХОС,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БЭК (1000 адам) - 1000 адамға шаққанда берілген эритроциттердің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 (берілді) – берілген эритроциттердің көлемі.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орта жылдық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адамға шаққанда берілген эритроциттердің көлемі (дозалар).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1000 адамға шаққанда берілген плазманың (дозалар) көлемі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адамға шаққанда берілген плазманың (дозалар) көлемі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БПК (1000 адам) = ПК (берілді)*1000/ХОС,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БПК – 1000 адамға шаққанда берілген плазманың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(берілді) – берілген плазманың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ХОС – халықтың орта жылдық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адамға шаққанда берілген плазманың көлемі (дозалар).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1000 адамға шаққанда берілген тромбоциттердің (дозалар) көлемі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адамға шаққанда берілген тромбоциттердің (дозалар) көлемі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БТК = ТК (берілді)*1000/ХОС,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БТК – 1000 адамға шаққанда берілген тромбоциттердің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 (берілді) – берілген тромбоцитердің барлығы ХОС – халықтың орта жылдық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1000 адамға шаққанда берілген тромбоциттердің көлемі (дозалар).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Патологиялық-анатомиялық диагностика саласындағы қызметті жүзеге асыратын ұйымдардың көрсеткіштері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Стационарда қайтыс болғандарды патологоанатомиялық зерттеу санының үлес салмағы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қайтыс болғандарды патологоанатомиялық зерттеу санының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ПЗҮС= ПЗС (стац)*100/ПЗС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 – стационарда қайтыс болғандарды патологоанатомиялық зерттеу санының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(стац) – стационарда қайтыс болғандарды патологоанатомиялық зерттеулер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(барлығы) – қайтыс болғандарды патологоанатомиялық зерттеулердің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Стационарда қайтыс болған балаларды (0-14 жас) патологиялық-анатомиялық зерттеу санының үлес салмағы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қайтыс болған балаларды (0-14 жас) патологоанатомиялық зерттеу санының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 (0-14 жас) = ПЗС (стац 0-14 жас)*100/ПЗС (0-14 жас),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 (0-14 жас) – стационарда қайтыс болған балаларды (0-14 жас) патологоанатомиялық зерттеу санының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(стац 0-14 жас) – стационарда қайтыс болған балаларды (0-14 жас) патологоанатомиялық зерттеу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(0-14 жас) – қайтыс болған балаларды (0-14 жас) патологоанатомиялық зерттеулердің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Стационарда өлі туғандарды патологиялық-анатомиялық зерттеулер санының үлес салмағы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стационарда өлі туғандарды патологиялық-анатомиялық зерттеу санының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 (ӨТ) = ПЗС (ӨТ стац)*100/ПЗС (ӨТ 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ПЗҮС (ӨТ) – стационарда өлі туғандарды патологиялық-анатомиялық зерттеу санының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(ӨТ стац) – стационарда өлі туғандарды патологиялық-анатомиялық зерттеу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ПЗС (ӨТ барлығы) – өлі туғандарды патологиялық-анатомиялық зерттеудің жалпы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Саламатты өмір салтын және дұрыс тамақтануды қалыптастыру саласындағы қызметті жүзеге асыратын ұйымдарының көрсеткіштері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Скринингтік зерттеп-қараумен қамту көрсеткіші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зерттеп-қараумен қамту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ҚП = ҚС*100/ЖС, мұндағы: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ҚП – скринингтік қарап-тексерумен қамту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ҚС – скринингтік қарап-тексеруде қаралған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 – скринингтік қарап-тексерілуге тиіс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интернет-ресурсында "Салалық статистикалық деректер" "Денсаулық сақтау статистикасы" "Статистикалық жинақтар" бөлімдерінде ресми жарияланады.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Скринингтік қарап-тексеру кезінде анықталған патологиялар жиілігінің көрсеткіші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қарап-тексеру кезінде анықталған патологиялар жиілігінің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АС*100/ЖС,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скринингтік қарап-тексеру кезінде анықталған патологиялар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 – скринингтік қарап-тексеру кезінде анықталған патологиясы бар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 – скринингтік қарап-тексерілуге тиіс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Скринингтік зерттеп-қарау шеңберінде диспансерлік есепке алынғандардың пайызы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"Денсаулық сақтау ұйымының есебі"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зерттеп-қарау шеңберінде диспансерлік есепке алынғандардың пайызы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= ДС*100/СЖС,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– "Д" есепке алынғандар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 – скринингтік қарап-тексеру кезінде "Д" есепке алынған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СЖС – скринингтік қарап-тексерілуге тиіс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Скринингтік қарап-тексеру кезінде темекі шегушілікті анықтау көрсеткіші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"Психобелсенді заттарды қолданудан туындаған психикалық және мінез-құлықтық бұзылулары бар науқастардың аурулары мен контингенттері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қарап-тексеру кезінде темекі шегушілікті анықтау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 = ШС*100/СҚС,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 – скринингтік қарап-тексеру шеңберінде шылым шегудің мінез-құлықтық қауіп факторы бар адамдарды анықтау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ШС – скринингтік қарап-тексеру шеңберінде шылым шегудің мінез-құлықтық қауіп факторы бар анықталған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СҚС – скринингтік қарап-тексерілген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Алкогольді шамадан тыс тұтынатындарды анықтау көрсеткіші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"Психобелсенді заттарды қолданудан туындаған психикалық және мінез-құлықтық бұзылулары бар науқастардың аурулары мен контингенттері туралы есеп" әкімшілік деректерді жинауға арналған нысан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 қалыптастыру (есептеу) әдісінің сипаттамасы: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алкогольді шамадан тыс тұтынатындарды анықтау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АП=АТС*100/СҚС,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скринингтік қарап-тексеру шеңберінде алкогольді шамадан тыс тұтынудың мінез-құлықтық қауіп факторы бар тұлғаларды анықтау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– скринингтік қарап-тексеру шеңберінде алкогольді тұтынудың мінез-құлықтық қауіп факторы бар анықталған адамдардың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СҚС – скринингтік қарап-тексерілген адамдардың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АИТВ-инфекциясының профилактикасы саласындағы қызметті жүзеге асыратын ұйымның көрсеткіштері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АИТВ-инфекциясына тестілеуден өткен халықтың көрсеткіші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"Адамның иммунтапшылығы вирусына (АИТВ-инфекциясына) иммуноферменттік талдау әдісімен қанды зертханалық зерттеу нәтижелері туралы есеп"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АИТВ-инфекциясына тестілеуден өткен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(t (код 100) – t (код 114) – t (код 109)/2 - 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 112)/2) / Nх(100),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халықтың АИТВ-инфекциясына тестілеуден өткен көрсеткіші;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100) – АИТВ-инфекциясына тексерілген Қазақстан Республикасы азаматтарының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114) – АИТВ-инфекциясына тексерілген жасырын тексерілгендер және азаматтығы анықталмаған адамдар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109)/2 – АИТВ-инфекциясына тексерілген жүкті әйелдердің саны 2 бөлінеді, себебі, жүкті әйелдер екі рет: тіркеуге тұрғанда және жүктіліктің үшінші триместрінде зерттеп-қаралады;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112)/2 – АИТВ-инфекциясына тексерілген тергеу изоляторларында және түзету мекемелерінде қамалғандардың саны 2 бөлінеді, себебі бұл адамдар контингенті екі рет: қылмыстық-түзету жүйесі мекемесіне түскен кезде және 6 ай өткен соң зерттеп-қаралады.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халық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Емдеудің ұлттық хаттамасына сәйкес антиретровирустық профилактиканың толық курсын қабылдап жатқан оң нәтижелі АИТВ бар жүкті әйелдердің көрсеткіші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"Адамның иммунтапшылығы вирусына (АИТВ – инфекциясына) иммуноферментті талдау әдісімен қанды зертханалық зерттеу нәтижелері туралы есеп" Индексі: 1 (АИТВ))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емдеудің ұлттық хаттамасына сәйкес антиретровирустық профилактиканың (бұдан әрі – АРТ) толық курсын қабылдап жатқан оң нәтижелі АИТВ бар жүкті әйелдердің пайыз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= К1/К2*100,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емдеудің ұлттық хаттамасына сәйкес АРВ профилактиканың толық курсын қабылдаған оң нәтижелі АИТВ бар жүкті әйелдердің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– есептілік кезеңінде анадан балаға берілу қаупін төмендету мақсатында АРВ профилактикасын қабылдап жатқан оң нәтижелі АИТВ бар босанған әйелдердің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 – есептілік кезеңінің соңында тіркеуде тұрған оң нәтижелі АИТВ бар жүкті әйелдердің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(есептеу)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Туғаннан бастап үш жасқа дейінгі жетім балаларға, ата-анасының қамқорлығынсыз қалған балаларға, туғаннан бастап төрт жасқа дейінгі, психикасының және дене бітімінің дамуында кемістігі бар балаларға арналған, баладан бас тарту қаупі бар отбасыларды психологиялық-педагогикалық қолдауды жүзеге асыратын ұйымдардың көрсеткіштері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Балалар үйінде тұратын 1 жасқа дейінгі балалардың үлес салмағының көрсеткіші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үйінде тұратын 1 жасқа дейінгі балалардың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(1 жасқа дейін) = БС (1 жасқа дейін)*100/БС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(1 жасқа дейін) – балалар үйінде тұратын бір жасқа дейінгі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(1 жасқа дейін) – 1 жасқа дейінгі балалардың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(барлығы) – есептілік мерзімінің соңында, балалар үйінде тұратын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Балалар үйінде тұратын 1 жастан 3 жасқа дейінгі балалардың үлес салмағының көрсеткіші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үйінде тұратын 1 жастан 3 жасқа дейінгі балалардың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(1 – 3 жас) = БС(1 - 3 жас) *100/БС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(1 – 3 жас) – балалар үйінде тұратын 1 жастан 3 жасқа дейінгі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(1 – 3 жас) – 1-ден 3 жасқа дейінгі балалар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(барлығы) - есептілік мерзімінің соңында, балалар үйінде тұратын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 үйінде тұратын 3 жастан асқан балалардың үлес салмағының көрсеткіші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үйінде тұратын 3 жастан асқан балалардың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(3 жастан асқан) = БС (3 жастан асқан)*100/БС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(3 жастан асқан) - балалар үйінде тұратын 3 жастан асқан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(3 жастан асқан) – 3 жастан асқан балалардың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(барлығы) - есептілік мерзімінің соңында, балалар үйінде тұратын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Жетім және ата-анасының қамқорлығынсыз қалған балалардың үлес салмағының көрсеткіші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және ата-анасының қамқорлығынсыз қалған балалардың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ЖБҮС = ЖБС*100/ БС (барлығы),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ЖБҮС – жетім және ата-анасының қамқорлығынсыз қалған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ЖБС – жетім және ата-анасының қамқорлығынсыз қалған жетім балалардың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(барлығы) – есептілік мерзімінің соңында, балалар үйінде тұратын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Жалпы шыққан балалардың ішінен ата-аналары алған балалардың үлес салмағының көрсеткіші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шыққан балалардың ішінен ата-аналары алған балалардың үлес салмағы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(ата-аналары) = БС (ата-аналары) *100/ БС (жалпы шыққан),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(ата-аналары) – ата-аналары алған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(ата-аналары) – ата-аналары алған балалардың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(жалпы шыққан) – жалпы шыққан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шыққан балалардың ішінен асырап алған балалардың үлес салмағының көрсеткіші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Қалыптастыру кезеңділігі мен мерзімі: жыл сайын, есепті кезеңнен кейінгі жылдың 30 мамырына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Көрсеткіштің ақпарат көзі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"Балалар үйінің есебі" әкімшілік деректерді жинауға арналған нысан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Көрсеткішті қалыптастыру (есептеу) әдісінің сипаттамасы: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шыққан балалардың ішінен, асырап алған балалардың үлес салмағының көрсеткіші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(асырап алынды) = БС (асырап алынды)*100/ БС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(жалпы шыққан), мұндағы: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БҮС (асырап алынды) – асырап алынған балалардың үлес салмағы;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(асырап алынды) – асырап алынған балалар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(жалпы шыққан) – жалпы шыққан балалардың саны.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 – пайыз.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ақпаратты орналастыру орны: көрсеткіш жыл сайын Қазақстан Республикасы Денсаулық сақтау министрлігінің www.gov.kz ресми интернет-ресурсында "Салалық статистикалық деректер" "Денсаулық сақтау статистикасы" "Статистикалық жинақтар" бөлімдерінде жарияланады.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