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6b49" w14:textId="2906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2020 жылғы 11 желтоқсандағы № 338 бұйрығы. Қазақстан Республикасының Әділет министрлігінде 2020 жылғы 14 желтоқсанда № 21780 болып тіркелді. Бұйрық 2020 жылғы 31 желтоқсанды қоса алғанда қолданыста болды.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қолданыста болу мерзімі - 31.12.2020 дейін (осы бұйрықтың </w:t>
      </w:r>
      <w:r>
        <w:rPr>
          <w:rFonts w:ascii="Times New Roman"/>
          <w:b w:val="false"/>
          <w:i w:val="false"/>
          <w:color w:val="ff0000"/>
          <w:sz w:val="28"/>
        </w:rPr>
        <w:t>4 т</w:t>
      </w:r>
      <w:r>
        <w:rPr>
          <w:rFonts w:ascii="Times New Roman"/>
          <w:b w:val="false"/>
          <w:i w:val="false"/>
          <w:color w:val="ff0000"/>
          <w:sz w:val="28"/>
        </w:rPr>
        <w:t>.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35-бабының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"Мәдениет туралы" 2006 жылғы 15 желтоқсандағы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35-7)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театрларға, концерттік ұйымдарға, мәдени-демалыс ұйымдарына, музейлерге және цирктерге субсидиялар төлеу қағидаларын бекіту туралы" Қазақстан Республикасы Мәдениет және спорт министрінің 2015 жылғы 16 қарашадағы № 354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12608 тіркелген, 2016 жылғы 18 қаңтарда "Әділет" ақпараттық 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театрларға, концерттік ұйымдарға, мәдени-демалыс ұйымдарына, музейлерге және цирктерге субсидиялар төлеу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Экономика және қаржы департаменті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Мәдениет және спорт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Мәдениет және спорт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іс-шаралардың орындалуы туралы мәліметтерді ұсынуды қамтамасыз етсін.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2020 жылғы 13 қазаннан бастап қолданысқа енгізіледі және 2020 жылғы 31 желтоқсанды қоса алғанда қолданыста болады және ресми жариялауға тиіс.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338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театрларға,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концерттік ұйымдарға,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ұйымдарына,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музейлерге және цирктерге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субсидиялар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театрлар, концерттік ұйымдардың және музейлердің залалын өтеуге арналған субсидиялардың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909"/>
        <w:gridCol w:w="6346"/>
      </w:tblGrid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субсидия мөлшері (пайыз %)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 атауы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Опера" мемлекеттік опера және балет театры" КЕАҚ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Қазақ мемлекеттік академиялық опера және балет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Әуезов атындағы Қазақ мемлекеттік академиялық драма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 Лермонтов атындағы Мемлекеттік академиялық орыс драма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 Мүсірепов атындағы Қазақ мемлекеттік академиялық балалар мен жасөспірімдер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"Н. Сац атындағы Орыс мемлекеттік академиялық балалар мен жасөспірімдер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мемлекеттік корей музыкалық комедия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"Құдыс Қожамияров атындағы республикалық мемлекеттік ұйғыр музыкалық комедия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неміс драма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"Салтанат" мемлекеттік би ансамблі"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академиялық би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атындағы Қазақ мемлекеттік филармониясы"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"Құрманғазы атындағы Қазақ мемлекеттік академиялық халық аспаптары оркестрі"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"Қазақстан Камератасы" классикалық музыка ансамблі" РМҚК 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"Қазақконцерт" мемлекеттік концерттік ұйымы"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 Қуанышбаев атындағы мемлекеттік академиялық қазақ музыкалық-драма театры"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мемлекеттік орталық 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"Ә. Қастеев атындағы Қазақстан Республикасының мемлекеттік өнер 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"Сирек кездесетін қияқты саз аспаптарының мемлекеттік коллекциясы"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"Мәдениеттерді жақындастыру орталығы" мемлекеттік 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"Ордабасы" ұлттық тарихи-мәдени қорығы"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"Берел" мемлекеттік тарихи-мәдени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"Есік" мемлекеттік тарихи-мәдени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"Отырар мемлекеттік археологиялық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"Ұлытау" ұлттық тарихи-мәдени және табиғи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"Әзірет Сұлтан мемлекеттік тарихи-мәдени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"Абайдың "Жидебай-Бөрілі" мемлекеттік тарихи-мәдени және әдеби-мемориалдық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"Ежелгі Тараз ескерткіштері" мемлекеттік тарихи-мәдени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"Таңбалы" мемлекеттік тарихи-мәдени және табиғи қорық-музейі"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Ұлттық 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"Бейбітшілік және келісім музейі"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"Бозоқ"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"Ботай" мемлекеттік тарихи-мәдени музей-қорығы" РМҚК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"Сарайшық" мемлекеттік тарихи-мәдени музей-қорығы" РМҚК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